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9" w:rsidRDefault="00DA4EC3" w:rsidP="00DA4EC3">
      <w:pPr>
        <w:widowControl w:val="0"/>
      </w:pPr>
      <w:r w:rsidRPr="00DA4EC3">
        <w:rPr>
          <w:noProof/>
        </w:rPr>
        <w:drawing>
          <wp:inline distT="0" distB="0" distL="0" distR="0">
            <wp:extent cx="6031230" cy="8889838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66" w:rsidRDefault="00E85466" w:rsidP="00E85466">
      <w:pPr>
        <w:jc w:val="center"/>
      </w:pPr>
    </w:p>
    <w:p w:rsidR="00BF5557" w:rsidRPr="009115E4" w:rsidRDefault="00BF5557" w:rsidP="00BF5557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BF5557" w:rsidRPr="00F17E2F" w:rsidRDefault="00BF5557" w:rsidP="00BF5557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>
        <w:rPr>
          <w:b/>
          <w:bCs/>
        </w:rPr>
        <w:t xml:space="preserve">учебной </w:t>
      </w:r>
      <w:r w:rsidRPr="00F17E2F">
        <w:rPr>
          <w:b/>
        </w:rPr>
        <w:t>практики</w:t>
      </w:r>
    </w:p>
    <w:p w:rsidR="00BF5557" w:rsidRDefault="00BF5557" w:rsidP="00BF5557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Б.01(У) Учебная п</w:t>
      </w:r>
      <w:r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</w:r>
    </w:p>
    <w:p w:rsidR="00BF5557" w:rsidRPr="00BF5557" w:rsidRDefault="00BF5557" w:rsidP="00BF5557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BF5557" w:rsidRPr="009115E4" w:rsidRDefault="00BF5557" w:rsidP="00BF5557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F5557" w:rsidRDefault="00BF5557" w:rsidP="00BF5557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BF5557" w:rsidRDefault="00BF5557" w:rsidP="00BF5557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BF5557" w:rsidRPr="009115E4" w:rsidRDefault="00BF5557" w:rsidP="00BF5557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BF5557" w:rsidRPr="00FD6935" w:rsidRDefault="00BF5557" w:rsidP="00BF5557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BF5557" w:rsidRPr="00F65D14" w:rsidRDefault="00BF5557" w:rsidP="00BF5557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BF5557" w:rsidRPr="006C173E" w:rsidRDefault="00BF5557" w:rsidP="00BF5557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F5557" w:rsidRPr="00482E1B" w:rsidRDefault="00BF5557" w:rsidP="00BF5557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Look w:val="04A0"/>
      </w:tblPr>
      <w:tblGrid>
        <w:gridCol w:w="6062"/>
        <w:gridCol w:w="4111"/>
      </w:tblGrid>
      <w:tr w:rsidR="00BF5557" w:rsidRPr="00E27BE1" w:rsidTr="004D108A">
        <w:tc>
          <w:tcPr>
            <w:tcW w:w="6062" w:type="dxa"/>
          </w:tcPr>
          <w:p w:rsidR="00BF5557" w:rsidRPr="00E27BE1" w:rsidRDefault="00BF5557" w:rsidP="004D108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BF5557" w:rsidRPr="00E27BE1" w:rsidRDefault="00BF5557" w:rsidP="004D108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BF5557" w:rsidRPr="002E7333" w:rsidTr="004D108A">
        <w:tc>
          <w:tcPr>
            <w:tcW w:w="6062" w:type="dxa"/>
          </w:tcPr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>
              <w:rPr>
                <w:iCs/>
              </w:rPr>
              <w:t>;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iCs/>
              </w:rPr>
              <w:t>;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lastRenderedPageBreak/>
              <w:t>ПК-15</w:t>
            </w:r>
          </w:p>
          <w:p w:rsidR="00BF5557" w:rsidRDefault="00BF5557" w:rsidP="004D108A">
            <w:pPr>
              <w:rPr>
                <w:iCs/>
              </w:rPr>
            </w:pPr>
            <w:r>
              <w:rPr>
                <w:iCs/>
              </w:rPr>
              <w:t>-</w:t>
            </w:r>
            <w:r w:rsidRPr="00183DC1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BF5557" w:rsidRPr="00A707D5" w:rsidRDefault="00BF5557" w:rsidP="004D108A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BF5557" w:rsidRPr="00A707D5" w:rsidRDefault="00BF5557" w:rsidP="004D108A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BF5557" w:rsidRPr="00A707D5" w:rsidRDefault="00BF5557" w:rsidP="004D108A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BF5557" w:rsidRPr="00A707D5" w:rsidRDefault="00BF5557" w:rsidP="004D108A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BF5557" w:rsidRPr="00A707D5" w:rsidRDefault="00BF5557" w:rsidP="004D108A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BF5557" w:rsidRPr="00A707D5" w:rsidRDefault="00BF5557" w:rsidP="004D108A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BF5557" w:rsidRPr="00A707D5" w:rsidRDefault="00BF5557" w:rsidP="004D108A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BF5557" w:rsidRPr="00A707D5" w:rsidRDefault="00BF5557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внеучебныхситуа-циях;</w:t>
            </w:r>
          </w:p>
          <w:p w:rsidR="00BF5557" w:rsidRPr="002E7333" w:rsidRDefault="00BF5557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 xml:space="preserve">-прочным сознанием социальной </w:t>
            </w:r>
            <w:r w:rsidRPr="00A707D5">
              <w:rPr>
                <w:iCs/>
              </w:rPr>
              <w:lastRenderedPageBreak/>
              <w:t>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BF5557" w:rsidRDefault="00BF5557" w:rsidP="00BF5557">
      <w:pPr>
        <w:tabs>
          <w:tab w:val="left" w:pos="0"/>
        </w:tabs>
        <w:rPr>
          <w:b/>
          <w:bCs/>
        </w:rPr>
      </w:pPr>
    </w:p>
    <w:p w:rsidR="00BF5557" w:rsidRPr="009115E4" w:rsidRDefault="00BF5557" w:rsidP="00BF5557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BF5557" w:rsidRPr="009115E4" w:rsidRDefault="00BF5557" w:rsidP="00BF5557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BF5557" w:rsidRPr="009115E4" w:rsidTr="004D108A">
        <w:tc>
          <w:tcPr>
            <w:tcW w:w="1526" w:type="dxa"/>
            <w:vMerge w:val="restart"/>
          </w:tcPr>
          <w:p w:rsidR="00BF5557" w:rsidRPr="009115E4" w:rsidRDefault="00BF5557" w:rsidP="00BF5557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BF5557" w:rsidRPr="009115E4" w:rsidRDefault="00BF5557" w:rsidP="00BF5557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BF5557" w:rsidRPr="009115E4" w:rsidRDefault="00BF5557" w:rsidP="00BF5557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BF5557" w:rsidRPr="009115E4" w:rsidRDefault="00BF5557" w:rsidP="004D108A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F5557" w:rsidRPr="009115E4" w:rsidTr="004D108A">
        <w:tc>
          <w:tcPr>
            <w:tcW w:w="1526" w:type="dxa"/>
            <w:vMerge/>
          </w:tcPr>
          <w:p w:rsidR="00BF5557" w:rsidRPr="009115E4" w:rsidRDefault="00BF5557" w:rsidP="004D108A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BF5557" w:rsidRPr="009115E4" w:rsidRDefault="00BF5557" w:rsidP="004D108A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BF5557" w:rsidRPr="009115E4" w:rsidRDefault="00BF5557" w:rsidP="004D108A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BF5557" w:rsidRPr="009115E4" w:rsidRDefault="00BF5557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BF5557" w:rsidRPr="009115E4" w:rsidRDefault="00BF5557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F5557" w:rsidRPr="009115E4" w:rsidTr="004D108A">
        <w:tc>
          <w:tcPr>
            <w:tcW w:w="1526" w:type="dxa"/>
          </w:tcPr>
          <w:p w:rsidR="00BF5557" w:rsidRPr="00A215F4" w:rsidRDefault="00BF5557" w:rsidP="00BF5557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BF5557" w:rsidRPr="00B22F05" w:rsidRDefault="00BF5557" w:rsidP="004D108A">
            <w:pPr>
              <w:jc w:val="both"/>
            </w:pPr>
            <w:r>
              <w:rPr>
                <w:bCs/>
              </w:rPr>
              <w:t xml:space="preserve">Учебная практика </w:t>
            </w:r>
            <w:r w:rsidRPr="00B22F05">
              <w:rPr>
                <w:bCs/>
              </w:rPr>
              <w:t>по 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BF5557" w:rsidRPr="009115E4" w:rsidRDefault="00BF5557" w:rsidP="004D108A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BF5557" w:rsidRDefault="00BF5557" w:rsidP="00BF5557">
            <w:r>
              <w:t>Б1.Б.21Геология</w:t>
            </w:r>
          </w:p>
          <w:p w:rsidR="00BF5557" w:rsidRDefault="00BF5557" w:rsidP="00BF5557">
            <w:r>
              <w:t>Б1.Б.12 Физика</w:t>
            </w:r>
          </w:p>
          <w:p w:rsidR="00BF5557" w:rsidRPr="009115E4" w:rsidRDefault="00BF5557" w:rsidP="00BF5557">
            <w:r>
              <w:t>Б1.Б.13 Химия</w:t>
            </w:r>
          </w:p>
        </w:tc>
        <w:tc>
          <w:tcPr>
            <w:tcW w:w="2562" w:type="dxa"/>
          </w:tcPr>
          <w:p w:rsidR="00BF5557" w:rsidRDefault="00BF5557" w:rsidP="00BF5557">
            <w:pPr>
              <w:pStyle w:val="aff6"/>
              <w:ind w:left="0" w:firstLine="0"/>
            </w:pPr>
            <w:r>
              <w:t>Б1.Б.24 Технология и безопасность взрывных работ</w:t>
            </w:r>
          </w:p>
          <w:p w:rsidR="00BF5557" w:rsidRDefault="00BF5557" w:rsidP="00BF5557">
            <w:pPr>
              <w:pStyle w:val="aff6"/>
              <w:ind w:left="0" w:firstLine="0"/>
            </w:pPr>
            <w:r>
              <w:t>Б1.Б.25Геомеханика</w:t>
            </w:r>
          </w:p>
          <w:p w:rsidR="00BF5557" w:rsidRDefault="00BF5557" w:rsidP="00BF5557">
            <w:pPr>
              <w:pStyle w:val="aff6"/>
              <w:ind w:left="0" w:firstLine="0"/>
            </w:pPr>
            <w:r>
              <w:t>Б1.Б.28Геодезия и маркшейдерия</w:t>
            </w:r>
          </w:p>
          <w:p w:rsidR="00BF5557" w:rsidRPr="009115E4" w:rsidRDefault="00BF5557" w:rsidP="00BF5557">
            <w:pPr>
              <w:pStyle w:val="aff6"/>
              <w:ind w:left="0" w:firstLine="0"/>
            </w:pPr>
            <w:r>
              <w:t>Б1.Б.30 Горно-про-мышленная экология</w:t>
            </w:r>
          </w:p>
        </w:tc>
      </w:tr>
    </w:tbl>
    <w:p w:rsidR="00BF5557" w:rsidRPr="009115E4" w:rsidRDefault="00BF5557" w:rsidP="00BF5557">
      <w:pPr>
        <w:pStyle w:val="aff6"/>
        <w:ind w:left="0"/>
      </w:pPr>
    </w:p>
    <w:p w:rsidR="00BF5557" w:rsidRPr="009115E4" w:rsidRDefault="00BF5557" w:rsidP="00BF5557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5D267E" w:rsidRDefault="005D267E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BF5557" w:rsidRDefault="00BF5557" w:rsidP="00A67119">
      <w:pPr>
        <w:pStyle w:val="affe"/>
      </w:pPr>
    </w:p>
    <w:p w:rsidR="00166C30" w:rsidRPr="004A1224" w:rsidRDefault="00166C30" w:rsidP="00166C30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66C30" w:rsidRPr="004A1224" w:rsidRDefault="00166C30" w:rsidP="00166C30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учебной практики</w:t>
      </w:r>
    </w:p>
    <w:p w:rsidR="00166C30" w:rsidRPr="00F55B3C" w:rsidRDefault="00166C30" w:rsidP="00166C30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(геодезическая)</w:t>
      </w:r>
      <w:r w:rsidRPr="00F55B3C">
        <w:rPr>
          <w:b/>
        </w:rPr>
        <w:t xml:space="preserve"> </w:t>
      </w:r>
    </w:p>
    <w:p w:rsidR="00166C30" w:rsidRDefault="00166C30" w:rsidP="00166C30"/>
    <w:p w:rsidR="00166C30" w:rsidRDefault="00166C30" w:rsidP="00166C30">
      <w:pPr>
        <w:jc w:val="center"/>
      </w:pPr>
      <w:r>
        <w:t>Трудоёмкость 3 ЗЕТ (108 часов)</w:t>
      </w:r>
    </w:p>
    <w:p w:rsidR="00166C30" w:rsidRPr="00FC4CE8" w:rsidRDefault="00166C30" w:rsidP="00166C30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166C30" w:rsidRPr="00525021" w:rsidRDefault="00166C30" w:rsidP="00166C30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166C30" w:rsidRPr="00FD6935" w:rsidRDefault="00166C30" w:rsidP="00166C30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166C30" w:rsidRPr="00FC4CE8" w:rsidRDefault="00166C30" w:rsidP="00166C30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166C30" w:rsidRPr="00FC4CE8" w:rsidRDefault="00166C30" w:rsidP="00166C30">
      <w:pPr>
        <w:pStyle w:val="aff6"/>
        <w:widowControl/>
        <w:numPr>
          <w:ilvl w:val="2"/>
          <w:numId w:val="30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166C30" w:rsidRPr="00D912BA" w:rsidRDefault="00166C30" w:rsidP="00166C30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166C30" w:rsidRPr="006208E7" w:rsidRDefault="00166C30" w:rsidP="00166C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166C30" w:rsidRPr="006208E7" w:rsidRDefault="00166C30" w:rsidP="00166C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166C30" w:rsidRPr="006208E7" w:rsidRDefault="00166C30" w:rsidP="00166C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166C30" w:rsidRPr="006208E7" w:rsidRDefault="00166C30" w:rsidP="00166C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166C30" w:rsidRPr="00F55B3C" w:rsidRDefault="00166C30" w:rsidP="00166C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166C30" w:rsidRPr="00FC4CE8" w:rsidRDefault="00166C30" w:rsidP="00166C30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166C30" w:rsidRPr="00DF7CF7" w:rsidRDefault="00166C30" w:rsidP="00166C30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166C30" w:rsidRPr="0053704A" w:rsidRDefault="00166C30" w:rsidP="00166C30">
      <w:pPr>
        <w:spacing w:line="276" w:lineRule="auto"/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и компьютерная графика;</w:t>
      </w:r>
      <w:r w:rsidRPr="0053704A">
        <w:t xml:space="preserve"> </w:t>
      </w:r>
      <w:r>
        <w:t>и</w:t>
      </w:r>
      <w:r w:rsidRPr="0053704A">
        <w:t>нформатика</w:t>
      </w:r>
      <w:r>
        <w:t>;</w:t>
      </w:r>
      <w:r w:rsidRPr="0053704A">
        <w:t xml:space="preserve"> </w:t>
      </w:r>
      <w:r>
        <w:t>о</w:t>
      </w:r>
      <w:r w:rsidRPr="0053704A">
        <w:t>сновы горного дела</w:t>
      </w:r>
      <w:r>
        <w:t>;</w:t>
      </w:r>
      <w:r w:rsidRPr="0053704A">
        <w:t xml:space="preserve"> геотехнология</w:t>
      </w:r>
      <w:r>
        <w:t>;</w:t>
      </w:r>
      <w:r w:rsidRPr="0053704A">
        <w:t xml:space="preserve"> </w:t>
      </w:r>
      <w:r>
        <w:t>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166C30" w:rsidRPr="00AE3371" w:rsidRDefault="00166C30" w:rsidP="00166C30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166C30" w:rsidRDefault="00166C30" w:rsidP="00166C30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53">
        <w:rPr>
          <w:rFonts w:ascii="Times New Roman" w:hAnsi="Times New Roman" w:cs="Times New Roman"/>
          <w:sz w:val="24"/>
          <w:szCs w:val="24"/>
        </w:rPr>
        <w:t>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>; способы использования компьютерных и информационных технологий в инженерной деятельности;</w:t>
      </w:r>
      <w:r>
        <w:t xml:space="preserve">        </w:t>
      </w:r>
    </w:p>
    <w:p w:rsidR="00166C30" w:rsidRPr="001A1B91" w:rsidRDefault="00166C30" w:rsidP="00166C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166C30" w:rsidRPr="001A1B91" w:rsidRDefault="00166C30" w:rsidP="00166C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1B91">
        <w:rPr>
          <w:rFonts w:ascii="Times New Roman" w:hAnsi="Times New Roman" w:cs="Times New Roman"/>
          <w:sz w:val="24"/>
          <w:szCs w:val="24"/>
        </w:rPr>
        <w:t xml:space="preserve">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166C30" w:rsidRPr="002C476C" w:rsidRDefault="00166C30" w:rsidP="00166C30">
      <w:pPr>
        <w:numPr>
          <w:ilvl w:val="0"/>
          <w:numId w:val="28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166C30" w:rsidRPr="002C476C" w:rsidRDefault="00166C30" w:rsidP="00166C30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166C30" w:rsidRPr="001B3A86" w:rsidRDefault="00166C30" w:rsidP="00166C30">
      <w:pPr>
        <w:pStyle w:val="a"/>
        <w:tabs>
          <w:tab w:val="left" w:pos="1134"/>
          <w:tab w:val="right" w:leader="underscore" w:pos="8505"/>
        </w:tabs>
        <w:ind w:left="0" w:firstLine="567"/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</w:p>
    <w:p w:rsidR="00166C30" w:rsidRPr="00797449" w:rsidRDefault="00166C30" w:rsidP="00166C30">
      <w:pPr>
        <w:pStyle w:val="aff6"/>
        <w:shd w:val="clear" w:color="auto" w:fill="FFFFFF"/>
        <w:ind w:left="0" w:firstLine="567"/>
        <w:rPr>
          <w:rStyle w:val="FontStyle38"/>
        </w:rPr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166C30" w:rsidRPr="006208E7" w:rsidRDefault="00166C30" w:rsidP="00166C30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166C30" w:rsidRPr="005C0A42" w:rsidRDefault="00166C30" w:rsidP="00166C30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166C30" w:rsidRPr="00CA72A1" w:rsidTr="004D108A">
        <w:tc>
          <w:tcPr>
            <w:tcW w:w="4361" w:type="dxa"/>
            <w:shd w:val="clear" w:color="auto" w:fill="auto"/>
          </w:tcPr>
          <w:p w:rsidR="00166C30" w:rsidRPr="00795645" w:rsidRDefault="00166C30" w:rsidP="004D108A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  <w:shd w:val="clear" w:color="auto" w:fill="auto"/>
          </w:tcPr>
          <w:p w:rsidR="00166C30" w:rsidRPr="00795645" w:rsidRDefault="00166C30" w:rsidP="004D108A">
            <w:pPr>
              <w:jc w:val="both"/>
              <w:rPr>
                <w:iCs/>
              </w:rPr>
            </w:pPr>
            <w:r w:rsidRPr="00795645">
              <w:rPr>
                <w:color w:val="000000"/>
              </w:rPr>
              <w:t xml:space="preserve">Планируемые результаты обучения </w:t>
            </w:r>
          </w:p>
        </w:tc>
      </w:tr>
      <w:tr w:rsidR="00166C30" w:rsidRPr="00CA72A1" w:rsidTr="004D108A">
        <w:tc>
          <w:tcPr>
            <w:tcW w:w="4361" w:type="dxa"/>
            <w:shd w:val="clear" w:color="auto" w:fill="auto"/>
          </w:tcPr>
          <w:p w:rsidR="00166C30" w:rsidRPr="00621428" w:rsidRDefault="00166C30" w:rsidP="004D108A">
            <w:pPr>
              <w:pStyle w:val="affe"/>
            </w:pPr>
            <w:r w:rsidRPr="00621428">
              <w:rPr>
                <w:rStyle w:val="FontStyle38"/>
              </w:rPr>
              <w:t xml:space="preserve">ОК-9 - </w:t>
            </w:r>
            <w:r w:rsidRPr="00621428">
              <w:t>способность использовать при</w:t>
            </w:r>
            <w:r>
              <w:t>-</w:t>
            </w:r>
            <w:r w:rsidRPr="00621428">
              <w:t>емы оказания первой помощи, методы защиты в условиях чрезвычайных си</w:t>
            </w:r>
            <w:r>
              <w:t>-</w:t>
            </w:r>
            <w:r w:rsidRPr="00621428">
              <w:t>туаций;</w:t>
            </w:r>
          </w:p>
          <w:p w:rsidR="00166C30" w:rsidRPr="00621428" w:rsidRDefault="00166C30" w:rsidP="004D108A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ПК-7 - умение определять пространст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венно-геометрическое положение объ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ектов, осуществлять необходимые гео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дезические и маркшейдерские изме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рения, обрабатывать и интерпрети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ровать их результаты;</w:t>
            </w:r>
          </w:p>
          <w:p w:rsidR="00166C30" w:rsidRDefault="00166C30" w:rsidP="004D108A">
            <w:pPr>
              <w:pStyle w:val="affe"/>
              <w:rPr>
                <w:rStyle w:val="FontStyle38"/>
              </w:rPr>
            </w:pPr>
            <w:r w:rsidRPr="00621428">
              <w:rPr>
                <w:rStyle w:val="FontStyle38"/>
              </w:rPr>
      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</w:t>
            </w:r>
            <w:r>
              <w:rPr>
                <w:rStyle w:val="FontStyle38"/>
              </w:rPr>
              <w:t>-</w:t>
            </w:r>
            <w:r w:rsidRPr="00621428">
              <w:rPr>
                <w:rStyle w:val="FontStyle38"/>
              </w:rPr>
              <w:t>тации подземных объектов</w:t>
            </w:r>
            <w:r w:rsidRPr="001968F3">
              <w:rPr>
                <w:rStyle w:val="FontStyle38"/>
              </w:rPr>
              <w:t>;</w:t>
            </w:r>
          </w:p>
          <w:p w:rsidR="00166C30" w:rsidRDefault="00166C30" w:rsidP="004D108A">
            <w:pPr>
              <w:pStyle w:val="aff6"/>
              <w:ind w:left="0"/>
              <w:rPr>
                <w:rStyle w:val="FontStyle38"/>
                <w:b/>
              </w:rPr>
            </w:pPr>
          </w:p>
          <w:p w:rsidR="00166C30" w:rsidRPr="00CA72A1" w:rsidRDefault="00166C30" w:rsidP="004D108A">
            <w:pPr>
              <w:pStyle w:val="aff6"/>
              <w:ind w:left="0"/>
              <w:rPr>
                <w:rStyle w:val="FontStyle38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166C30" w:rsidRPr="00B344A7" w:rsidRDefault="00166C30" w:rsidP="004D108A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166C30" w:rsidRPr="00B344A7" w:rsidRDefault="00166C30" w:rsidP="004D108A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166C30" w:rsidRDefault="00166C30" w:rsidP="004D108A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166C30" w:rsidRPr="00B344A7" w:rsidRDefault="00166C30" w:rsidP="004D108A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166C30" w:rsidRPr="00B344A7" w:rsidRDefault="00166C30" w:rsidP="004D108A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166C30" w:rsidRPr="00B344A7" w:rsidRDefault="00166C30" w:rsidP="004D108A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166C30" w:rsidRPr="00CA72A1" w:rsidRDefault="00166C30" w:rsidP="004D108A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пространственно-временных характеристик состояния земной поверхности и недр.</w:t>
            </w:r>
          </w:p>
        </w:tc>
      </w:tr>
    </w:tbl>
    <w:p w:rsidR="00166C30" w:rsidRDefault="00166C30" w:rsidP="00166C30">
      <w:pPr>
        <w:pStyle w:val="aff6"/>
        <w:ind w:left="0" w:firstLine="440"/>
        <w:rPr>
          <w:rStyle w:val="FontStyle38"/>
        </w:rPr>
      </w:pPr>
    </w:p>
    <w:p w:rsidR="00166C30" w:rsidRDefault="00166C30" w:rsidP="00166C30">
      <w:pPr>
        <w:pStyle w:val="aff6"/>
        <w:ind w:left="0" w:firstLine="440"/>
        <w:jc w:val="center"/>
        <w:rPr>
          <w:rStyle w:val="FontStyle38"/>
        </w:rPr>
      </w:pPr>
    </w:p>
    <w:p w:rsidR="00166C30" w:rsidRDefault="00166C30" w:rsidP="00166C30">
      <w:pPr>
        <w:pStyle w:val="aff6"/>
        <w:ind w:left="0" w:firstLine="440"/>
        <w:jc w:val="center"/>
        <w:rPr>
          <w:rStyle w:val="FontStyle38"/>
        </w:rPr>
      </w:pPr>
    </w:p>
    <w:p w:rsidR="00166C30" w:rsidRDefault="00166C30" w:rsidP="00166C30">
      <w:pPr>
        <w:pStyle w:val="aff6"/>
        <w:ind w:left="0" w:firstLine="440"/>
        <w:jc w:val="center"/>
        <w:rPr>
          <w:rStyle w:val="FontStyle38"/>
        </w:rPr>
      </w:pPr>
    </w:p>
    <w:p w:rsidR="00166C30" w:rsidRPr="00EA3CE6" w:rsidRDefault="00166C30" w:rsidP="00166C30">
      <w:pPr>
        <w:pStyle w:val="aff6"/>
        <w:ind w:left="0" w:firstLine="440"/>
        <w:jc w:val="center"/>
        <w:rPr>
          <w:rStyle w:val="FontStyle38"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Default="00166C30" w:rsidP="00166C30">
      <w:pPr>
        <w:tabs>
          <w:tab w:val="left" w:pos="0"/>
        </w:tabs>
        <w:jc w:val="center"/>
        <w:rPr>
          <w:b/>
          <w:bCs/>
        </w:rPr>
      </w:pPr>
    </w:p>
    <w:p w:rsidR="00166C30" w:rsidRPr="00EA3CE6" w:rsidRDefault="00166C30" w:rsidP="00166C30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166C30" w:rsidRPr="0097269F" w:rsidRDefault="00166C30" w:rsidP="00166C30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166C30" w:rsidRPr="00EA3CE6" w:rsidTr="004D108A">
        <w:tc>
          <w:tcPr>
            <w:tcW w:w="1526" w:type="dxa"/>
            <w:vMerge w:val="restart"/>
            <w:shd w:val="clear" w:color="auto" w:fill="auto"/>
          </w:tcPr>
          <w:p w:rsidR="00166C30" w:rsidRPr="00166C30" w:rsidRDefault="00166C30" w:rsidP="00166C30">
            <w:pPr>
              <w:rPr>
                <w:b/>
                <w:sz w:val="20"/>
                <w:szCs w:val="20"/>
              </w:rPr>
            </w:pPr>
            <w:r w:rsidRPr="00166C30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66C30" w:rsidRPr="00CA72A1" w:rsidRDefault="00166C30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66C30" w:rsidRPr="00CA72A1" w:rsidRDefault="00166C30" w:rsidP="00166C30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166C30" w:rsidRPr="00CA72A1" w:rsidRDefault="00166C30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166C30" w:rsidRPr="00EA3CE6" w:rsidTr="004D108A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166C30" w:rsidRPr="00CA72A1" w:rsidRDefault="00166C30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166C30" w:rsidRPr="00CA72A1" w:rsidRDefault="00166C30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66C30" w:rsidRPr="00CA72A1" w:rsidRDefault="00166C30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166C30" w:rsidRPr="00CA72A1" w:rsidRDefault="00166C30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66C30" w:rsidRPr="00CA72A1" w:rsidRDefault="00166C30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166C30" w:rsidRPr="00EA3CE6" w:rsidTr="004D108A">
        <w:tc>
          <w:tcPr>
            <w:tcW w:w="1526" w:type="dxa"/>
            <w:shd w:val="clear" w:color="auto" w:fill="auto"/>
          </w:tcPr>
          <w:p w:rsidR="00166C30" w:rsidRPr="00EA6820" w:rsidRDefault="00166C30" w:rsidP="00166C30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166C30" w:rsidRPr="00F55B3C" w:rsidRDefault="00166C30" w:rsidP="004D108A">
            <w:r>
              <w:t>Учебная п</w:t>
            </w:r>
            <w:r w:rsidRPr="00F55B3C">
              <w:t>рактика по получению первичных про</w:t>
            </w:r>
            <w:r>
              <w:t>-</w:t>
            </w:r>
            <w:r w:rsidRPr="00F55B3C">
              <w:t>фессиональных уме</w:t>
            </w:r>
            <w:r>
              <w:t>-</w:t>
            </w:r>
            <w:r w:rsidRPr="00F55B3C">
              <w:t>ний и навыков, в том числе первичных уме</w:t>
            </w:r>
            <w:r>
              <w:t>-</w:t>
            </w:r>
            <w:r w:rsidRPr="00F55B3C">
              <w:t>ний и навыков науч</w:t>
            </w:r>
            <w:r>
              <w:t>-</w:t>
            </w:r>
            <w:r w:rsidRPr="00F55B3C">
              <w:t>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166C30" w:rsidRPr="00623C2B" w:rsidRDefault="00166C30" w:rsidP="004D108A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166C30" w:rsidRPr="00623C2B" w:rsidRDefault="00166C30" w:rsidP="004D108A">
            <w:pPr>
              <w:pStyle w:val="aff6"/>
              <w:ind w:left="0"/>
              <w:rPr>
                <w:i/>
              </w:rPr>
            </w:pPr>
            <w:r w:rsidRPr="00623C2B">
              <w:rPr>
                <w:i/>
              </w:rPr>
              <w:t xml:space="preserve">    4</w:t>
            </w:r>
          </w:p>
        </w:tc>
        <w:tc>
          <w:tcPr>
            <w:tcW w:w="2402" w:type="dxa"/>
            <w:shd w:val="clear" w:color="auto" w:fill="auto"/>
          </w:tcPr>
          <w:p w:rsidR="00166C30" w:rsidRPr="00B344A7" w:rsidRDefault="00166C30" w:rsidP="004D108A">
            <w:pPr>
              <w:pStyle w:val="affe"/>
            </w:pPr>
            <w:r>
              <w:t>Б1.Б.11</w:t>
            </w:r>
            <w:r w:rsidRPr="00B344A7">
              <w:t xml:space="preserve"> Математика</w:t>
            </w:r>
          </w:p>
          <w:p w:rsidR="00166C30" w:rsidRPr="00B344A7" w:rsidRDefault="00166C30" w:rsidP="004D108A">
            <w:pPr>
              <w:pStyle w:val="affe"/>
            </w:pPr>
            <w:r>
              <w:t>Б1.Б.21</w:t>
            </w:r>
            <w:r w:rsidRPr="00B344A7">
              <w:t xml:space="preserve"> Геология.</w:t>
            </w:r>
          </w:p>
          <w:p w:rsidR="00166C30" w:rsidRPr="00B344A7" w:rsidRDefault="00166C30" w:rsidP="004D108A">
            <w:pPr>
              <w:pStyle w:val="affe"/>
            </w:pPr>
            <w:r>
              <w:t>Б1.Б.26</w:t>
            </w:r>
            <w:r w:rsidRPr="00B344A7">
              <w:t xml:space="preserve"> Основы горного дела.</w:t>
            </w:r>
          </w:p>
          <w:p w:rsidR="00166C30" w:rsidRPr="00B344A7" w:rsidRDefault="00166C30" w:rsidP="004D108A">
            <w:pPr>
              <w:pStyle w:val="affe"/>
            </w:pPr>
            <w:r w:rsidRPr="00B344A7">
              <w:t>Б1.Б.</w:t>
            </w:r>
            <w:r>
              <w:t xml:space="preserve">15 </w:t>
            </w:r>
            <w:r w:rsidRPr="00B344A7">
              <w:t>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166C30" w:rsidRPr="00B344A7" w:rsidRDefault="00166C30" w:rsidP="004D108A">
            <w:pPr>
              <w:pStyle w:val="affe"/>
            </w:pPr>
            <w:r w:rsidRPr="00B344A7">
              <w:t>Б1.Б</w:t>
            </w:r>
            <w:r>
              <w:t>28</w:t>
            </w:r>
            <w:r w:rsidRPr="00B344A7">
              <w:t>.02 Маркшейдерия.</w:t>
            </w:r>
          </w:p>
          <w:p w:rsidR="00166C30" w:rsidRPr="00B344A7" w:rsidRDefault="00166C30" w:rsidP="004D108A">
            <w:pPr>
              <w:pStyle w:val="affe"/>
            </w:pPr>
          </w:p>
        </w:tc>
      </w:tr>
    </w:tbl>
    <w:p w:rsidR="00166C30" w:rsidRPr="00C32B9D" w:rsidRDefault="00166C30" w:rsidP="00166C30">
      <w:pPr>
        <w:pStyle w:val="aff6"/>
        <w:ind w:left="0"/>
      </w:pPr>
    </w:p>
    <w:p w:rsidR="00166C30" w:rsidRDefault="00166C30" w:rsidP="00507466">
      <w:pPr>
        <w:pStyle w:val="aff6"/>
        <w:numPr>
          <w:ilvl w:val="1"/>
          <w:numId w:val="2"/>
        </w:numPr>
      </w:pPr>
      <w:r w:rsidRPr="00EA3CE6">
        <w:rPr>
          <w:b/>
        </w:rPr>
        <w:t>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</w:pPr>
    </w:p>
    <w:p w:rsidR="00065AE6" w:rsidRPr="00226CC6" w:rsidRDefault="00065AE6" w:rsidP="00065AE6">
      <w:pPr>
        <w:pageBreakBefore/>
        <w:jc w:val="center"/>
        <w:rPr>
          <w:b/>
          <w:bCs/>
        </w:rPr>
      </w:pPr>
      <w:r w:rsidRPr="00226CC6">
        <w:rPr>
          <w:b/>
          <w:bCs/>
        </w:rPr>
        <w:lastRenderedPageBreak/>
        <w:t>1. АННОТАЦИЯ</w:t>
      </w:r>
    </w:p>
    <w:p w:rsidR="00065AE6" w:rsidRPr="004A1224" w:rsidRDefault="00065AE6" w:rsidP="00065AE6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065AE6" w:rsidRDefault="00065AE6" w:rsidP="00065AE6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Б2.Б.03(Н)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065AE6" w:rsidRPr="00DC57C7" w:rsidRDefault="00065AE6" w:rsidP="00065AE6">
      <w:pPr>
        <w:jc w:val="center"/>
      </w:pPr>
      <w:r w:rsidRPr="00DC57C7">
        <w:t xml:space="preserve">Трудоёмкость </w:t>
      </w:r>
    </w:p>
    <w:p w:rsidR="00065AE6" w:rsidRDefault="00065AE6" w:rsidP="00065AE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065AE6" w:rsidRPr="005C7467" w:rsidRDefault="00065AE6" w:rsidP="00065AE6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065AE6" w:rsidRDefault="00065AE6" w:rsidP="00065AE6">
      <w:pPr>
        <w:contextualSpacing/>
        <w:jc w:val="center"/>
      </w:pPr>
    </w:p>
    <w:p w:rsidR="00065AE6" w:rsidRPr="00525021" w:rsidRDefault="00065AE6" w:rsidP="00065AE6">
      <w:pPr>
        <w:pStyle w:val="aff6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065AE6" w:rsidRPr="005954F0" w:rsidRDefault="00065AE6" w:rsidP="00065AE6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065AE6" w:rsidRPr="009F12D1" w:rsidRDefault="00065AE6" w:rsidP="00065AE6">
      <w:pPr>
        <w:pStyle w:val="aff6"/>
        <w:ind w:left="0" w:firstLine="709"/>
        <w:rPr>
          <w:i/>
        </w:rPr>
      </w:pPr>
    </w:p>
    <w:p w:rsidR="00065AE6" w:rsidRPr="006208E7" w:rsidRDefault="00065AE6" w:rsidP="00065AE6">
      <w:pPr>
        <w:pStyle w:val="aff6"/>
        <w:widowControl/>
        <w:numPr>
          <w:ilvl w:val="1"/>
          <w:numId w:val="34"/>
        </w:numPr>
        <w:spacing w:after="200"/>
        <w:jc w:val="center"/>
        <w:rPr>
          <w:b/>
        </w:rPr>
      </w:pPr>
      <w:r w:rsidRPr="006208E7">
        <w:rPr>
          <w:b/>
        </w:rPr>
        <w:t>Задачи</w:t>
      </w:r>
    </w:p>
    <w:p w:rsidR="00065AE6" w:rsidRPr="0039317E" w:rsidRDefault="00065AE6" w:rsidP="00065AE6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065AE6" w:rsidRPr="009B4B05" w:rsidRDefault="00065AE6" w:rsidP="00065AE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065AE6" w:rsidRDefault="00065AE6" w:rsidP="00065AE6">
      <w:pPr>
        <w:pStyle w:val="aff6"/>
        <w:ind w:left="0" w:firstLine="440"/>
        <w:rPr>
          <w:rStyle w:val="FontStyle38"/>
        </w:rPr>
      </w:pPr>
    </w:p>
    <w:p w:rsidR="00065AE6" w:rsidRPr="001C2B86" w:rsidRDefault="00065AE6" w:rsidP="00065AE6">
      <w:pPr>
        <w:pStyle w:val="aff6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065AE6" w:rsidRDefault="00065AE6" w:rsidP="00065AE6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065AE6" w:rsidRPr="0002039F" w:rsidRDefault="00065AE6" w:rsidP="00065AE6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065AE6" w:rsidRPr="0002039F" w:rsidRDefault="00065AE6" w:rsidP="00065AE6">
      <w:pPr>
        <w:shd w:val="clear" w:color="auto" w:fill="FFFFFF"/>
        <w:jc w:val="both"/>
      </w:pPr>
    </w:p>
    <w:p w:rsidR="00065AE6" w:rsidRPr="009F12D1" w:rsidRDefault="00065AE6" w:rsidP="00065AE6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065AE6" w:rsidRPr="009F12D1" w:rsidRDefault="00065AE6" w:rsidP="00065AE6">
      <w:pPr>
        <w:numPr>
          <w:ilvl w:val="0"/>
          <w:numId w:val="32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065AE6" w:rsidRPr="009F12D1" w:rsidRDefault="00065AE6" w:rsidP="00065AE6">
      <w:pPr>
        <w:numPr>
          <w:ilvl w:val="0"/>
          <w:numId w:val="32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065AE6" w:rsidRPr="002A556B" w:rsidRDefault="00065AE6" w:rsidP="00065AE6">
      <w:pPr>
        <w:numPr>
          <w:ilvl w:val="0"/>
          <w:numId w:val="32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065AE6" w:rsidRDefault="00065AE6" w:rsidP="00065AE6">
      <w:pPr>
        <w:contextualSpacing/>
        <w:jc w:val="both"/>
        <w:rPr>
          <w:b/>
        </w:rPr>
      </w:pPr>
    </w:p>
    <w:p w:rsidR="00065AE6" w:rsidRDefault="00065AE6" w:rsidP="00065AE6">
      <w:pPr>
        <w:contextualSpacing/>
        <w:jc w:val="both"/>
        <w:rPr>
          <w:b/>
        </w:rPr>
      </w:pPr>
    </w:p>
    <w:p w:rsidR="00065AE6" w:rsidRDefault="00065AE6" w:rsidP="00065AE6">
      <w:pPr>
        <w:contextualSpacing/>
        <w:jc w:val="both"/>
        <w:rPr>
          <w:b/>
        </w:rPr>
      </w:pPr>
    </w:p>
    <w:p w:rsidR="00065AE6" w:rsidRPr="0039317E" w:rsidRDefault="00065AE6" w:rsidP="00065AE6">
      <w:pPr>
        <w:contextualSpacing/>
        <w:jc w:val="both"/>
        <w:rPr>
          <w:b/>
        </w:rPr>
      </w:pPr>
      <w:r w:rsidRPr="0039317E">
        <w:rPr>
          <w:b/>
        </w:rPr>
        <w:t>Компетенции обучающегося, формируемые в результате освоения дисциплины</w:t>
      </w:r>
    </w:p>
    <w:tbl>
      <w:tblPr>
        <w:tblStyle w:val="aff1"/>
        <w:tblW w:w="9747" w:type="dxa"/>
        <w:tblLook w:val="04A0"/>
      </w:tblPr>
      <w:tblGrid>
        <w:gridCol w:w="4928"/>
        <w:gridCol w:w="4819"/>
      </w:tblGrid>
      <w:tr w:rsidR="00065AE6" w:rsidRPr="00E27BE1" w:rsidTr="004D108A">
        <w:tc>
          <w:tcPr>
            <w:tcW w:w="4928" w:type="dxa"/>
          </w:tcPr>
          <w:p w:rsidR="00065AE6" w:rsidRPr="00E27BE1" w:rsidRDefault="00065AE6" w:rsidP="004D108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819" w:type="dxa"/>
          </w:tcPr>
          <w:p w:rsidR="00065AE6" w:rsidRPr="00E27BE1" w:rsidRDefault="00065AE6" w:rsidP="004D108A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065AE6" w:rsidRPr="002E7333" w:rsidTr="004D108A">
        <w:tc>
          <w:tcPr>
            <w:tcW w:w="4928" w:type="dxa"/>
          </w:tcPr>
          <w:p w:rsidR="00065AE6" w:rsidRDefault="00065AE6" w:rsidP="004D108A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ПК-14 -</w:t>
            </w:r>
            <w:r w:rsidRPr="009C7AC0">
              <w:rPr>
                <w:rStyle w:val="FontStyle47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065AE6" w:rsidRDefault="00065AE6" w:rsidP="004D108A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ПК-15 -</w:t>
            </w:r>
            <w:r w:rsidRPr="009C7AC0">
              <w:rPr>
                <w:rStyle w:val="FontStyle47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065AE6" w:rsidRDefault="00065AE6" w:rsidP="004D108A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ПК-16 -</w:t>
            </w:r>
            <w:r w:rsidRPr="009C7AC0">
              <w:rPr>
                <w:rStyle w:val="FontStyle47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065AE6" w:rsidRDefault="00065AE6" w:rsidP="004D108A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ПК-17-</w:t>
            </w:r>
            <w:r w:rsidRPr="009C7AC0">
              <w:rPr>
                <w:rStyle w:val="FontStyle47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065AE6" w:rsidRDefault="00065AE6" w:rsidP="004D108A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ПК-18- </w:t>
            </w:r>
            <w:r w:rsidRPr="009C7AC0">
              <w:rPr>
                <w:rStyle w:val="FontStyle47"/>
              </w:rPr>
              <w:t>владение навыками организации научно-исследовательских работ;</w:t>
            </w:r>
          </w:p>
          <w:p w:rsidR="00065AE6" w:rsidRDefault="00065AE6" w:rsidP="004D108A">
            <w:pPr>
              <w:rPr>
                <w:iCs/>
              </w:rPr>
            </w:pPr>
            <w:r>
              <w:rPr>
                <w:rStyle w:val="FontStyle47"/>
              </w:rPr>
              <w:t xml:space="preserve">ПК-19 </w:t>
            </w:r>
            <w:r w:rsidRPr="009C7AC0">
              <w:rPr>
                <w:rStyle w:val="FontStyle47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819" w:type="dxa"/>
          </w:tcPr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оптимизации, анализа вариантов, поиска решения многокритериальных задач с учетом неопределенностей объекта иссле-дований;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</w:t>
            </w:r>
            <w:r>
              <w:t>-</w:t>
            </w:r>
            <w:r w:rsidRPr="00D625F1">
              <w:t>ность исследования, стадии и порядок его разработки;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</w:t>
            </w:r>
            <w:r>
              <w:t>-</w:t>
            </w:r>
            <w:r w:rsidRPr="00D625F1">
              <w:t>ваний;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</w:t>
            </w:r>
            <w:r>
              <w:t>-</w:t>
            </w:r>
            <w:r w:rsidRPr="00D625F1">
              <w:t>вания, ввода в опытную и промышленную эксплуатацию сложных систем.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позволяя-ющим раскрыть много</w:t>
            </w:r>
            <w:r w:rsidRPr="00D625F1">
              <w:t>образие проявлений изучаемого объекта, определить место пред</w:t>
            </w:r>
            <w:r>
              <w:t>-</w:t>
            </w:r>
            <w:r w:rsidRPr="00D625F1">
              <w:t>мета исследования НИР в разрабатываемой отрасли науки;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065AE6" w:rsidRPr="00D625F1" w:rsidRDefault="00065AE6" w:rsidP="004D108A">
            <w:pPr>
              <w:contextualSpacing/>
              <w:jc w:val="both"/>
            </w:pPr>
            <w:r w:rsidRPr="00D625F1">
              <w:t>- разрабатывать планы и программы научно-исследовательских и технологических работ.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</w:t>
            </w:r>
            <w:r>
              <w:t>-</w:t>
            </w:r>
            <w:r w:rsidRPr="00D625F1">
              <w:t>ти технологии разработки месторождений ПИ;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-основами проектирования в области  тех</w:t>
            </w:r>
            <w:r>
              <w:t>-</w:t>
            </w:r>
            <w:r w:rsidRPr="00D625F1">
              <w:t>нологии разработки месторождений ПИ;</w:t>
            </w:r>
          </w:p>
          <w:p w:rsidR="00065AE6" w:rsidRPr="00D625F1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методами орга</w:t>
            </w:r>
            <w:r>
              <w:t>-низации проведения теоре</w:t>
            </w:r>
            <w:r w:rsidRPr="00D625F1">
              <w:t>тических и экспе</w:t>
            </w:r>
            <w:r>
              <w:t>-</w:t>
            </w:r>
            <w:r w:rsidRPr="00D625F1">
              <w:t>риментальных исследований;</w:t>
            </w:r>
          </w:p>
          <w:p w:rsidR="00065AE6" w:rsidRPr="002E7333" w:rsidRDefault="00065AE6" w:rsidP="004D108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D625F1">
              <w:t xml:space="preserve">- руководством </w:t>
            </w:r>
            <w:r w:rsidRPr="00D625F1">
              <w:rPr>
                <w:rStyle w:val="FontStyle47"/>
              </w:rPr>
              <w:t>коллективом в сфере своей профессиональной деятельности, толерант</w:t>
            </w:r>
            <w:r>
              <w:rPr>
                <w:rStyle w:val="FontStyle47"/>
              </w:rPr>
              <w:t>-</w:t>
            </w:r>
            <w:r w:rsidRPr="00D625F1">
              <w:rPr>
                <w:rStyle w:val="FontStyle47"/>
              </w:rPr>
              <w:t>но воспринимать социальные, этнические, конфессиональные и культурные различия:</w:t>
            </w:r>
          </w:p>
        </w:tc>
      </w:tr>
    </w:tbl>
    <w:p w:rsidR="00065AE6" w:rsidRDefault="00065AE6" w:rsidP="00065AE6">
      <w:pPr>
        <w:tabs>
          <w:tab w:val="left" w:pos="0"/>
        </w:tabs>
        <w:jc w:val="center"/>
        <w:rPr>
          <w:b/>
          <w:bCs/>
        </w:rPr>
      </w:pPr>
    </w:p>
    <w:p w:rsidR="00065AE6" w:rsidRDefault="00065AE6" w:rsidP="00065AE6">
      <w:pPr>
        <w:tabs>
          <w:tab w:val="left" w:pos="0"/>
        </w:tabs>
        <w:jc w:val="center"/>
        <w:rPr>
          <w:b/>
          <w:bCs/>
        </w:rPr>
      </w:pPr>
    </w:p>
    <w:p w:rsidR="00065AE6" w:rsidRDefault="00065AE6" w:rsidP="00065AE6">
      <w:pPr>
        <w:tabs>
          <w:tab w:val="left" w:pos="0"/>
        </w:tabs>
        <w:jc w:val="center"/>
        <w:rPr>
          <w:b/>
          <w:bCs/>
        </w:rPr>
      </w:pPr>
    </w:p>
    <w:p w:rsidR="00065AE6" w:rsidRDefault="00065AE6" w:rsidP="00065AE6">
      <w:pPr>
        <w:tabs>
          <w:tab w:val="left" w:pos="0"/>
        </w:tabs>
        <w:rPr>
          <w:b/>
          <w:bCs/>
        </w:rPr>
      </w:pPr>
    </w:p>
    <w:p w:rsidR="00065AE6" w:rsidRDefault="00065AE6" w:rsidP="00065AE6">
      <w:pPr>
        <w:tabs>
          <w:tab w:val="left" w:pos="0"/>
        </w:tabs>
        <w:jc w:val="center"/>
        <w:rPr>
          <w:b/>
          <w:bCs/>
        </w:rPr>
      </w:pPr>
    </w:p>
    <w:p w:rsidR="00065AE6" w:rsidRPr="00EA3CE6" w:rsidRDefault="00065AE6" w:rsidP="00065AE6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065AE6" w:rsidRPr="006D6F1C" w:rsidRDefault="00065AE6" w:rsidP="00065AE6">
      <w:pPr>
        <w:pStyle w:val="aff6"/>
        <w:ind w:left="426"/>
        <w:jc w:val="center"/>
        <w:rPr>
          <w:b/>
        </w:rPr>
      </w:pPr>
    </w:p>
    <w:p w:rsidR="00065AE6" w:rsidRPr="00C32B9D" w:rsidRDefault="00065AE6" w:rsidP="00065AE6">
      <w:pPr>
        <w:pStyle w:val="aff6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065AE6" w:rsidRPr="007669BD" w:rsidTr="004D108A">
        <w:tc>
          <w:tcPr>
            <w:tcW w:w="1321" w:type="dxa"/>
            <w:vMerge w:val="restart"/>
            <w:shd w:val="clear" w:color="auto" w:fill="auto"/>
          </w:tcPr>
          <w:p w:rsidR="00065AE6" w:rsidRPr="007669BD" w:rsidRDefault="00065AE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065AE6" w:rsidRPr="007669BD" w:rsidRDefault="00065AE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065AE6" w:rsidRPr="007669BD" w:rsidRDefault="00065AE6" w:rsidP="00065AE6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065AE6" w:rsidRPr="007669BD" w:rsidRDefault="00065AE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065AE6" w:rsidRPr="007669BD" w:rsidTr="004D108A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065AE6" w:rsidRPr="007669BD" w:rsidRDefault="00065AE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065AE6" w:rsidRPr="007669BD" w:rsidRDefault="00065AE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65AE6" w:rsidRPr="007669BD" w:rsidRDefault="00065AE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065AE6" w:rsidRPr="007669BD" w:rsidRDefault="00065AE6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65AE6" w:rsidRPr="007669BD" w:rsidRDefault="00065AE6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065AE6" w:rsidRPr="007669BD" w:rsidTr="00065AE6">
        <w:tc>
          <w:tcPr>
            <w:tcW w:w="1321" w:type="dxa"/>
            <w:shd w:val="clear" w:color="auto" w:fill="auto"/>
          </w:tcPr>
          <w:p w:rsidR="00065AE6" w:rsidRPr="00DC57C7" w:rsidRDefault="00065AE6" w:rsidP="00065AE6">
            <w:pPr>
              <w:pStyle w:val="aff6"/>
              <w:ind w:left="0" w:firstLine="0"/>
              <w:rPr>
                <w:sz w:val="20"/>
                <w:szCs w:val="20"/>
              </w:rPr>
            </w:pPr>
            <w:r w:rsidRPr="00DC57C7">
              <w:rPr>
                <w:sz w:val="20"/>
                <w:szCs w:val="20"/>
              </w:rPr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065AE6" w:rsidRDefault="00065AE6" w:rsidP="004D108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065AE6" w:rsidRPr="00DC57C7" w:rsidRDefault="00065AE6" w:rsidP="004D108A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065AE6" w:rsidRPr="00065AE6" w:rsidRDefault="00065AE6" w:rsidP="00065AE6">
            <w:r>
              <w:t xml:space="preserve">   </w:t>
            </w:r>
            <w:r w:rsidRPr="00065AE6">
              <w:t>В</w:t>
            </w:r>
          </w:p>
        </w:tc>
        <w:tc>
          <w:tcPr>
            <w:tcW w:w="2402" w:type="dxa"/>
            <w:shd w:val="clear" w:color="auto" w:fill="auto"/>
          </w:tcPr>
          <w:p w:rsidR="00065AE6" w:rsidRDefault="00065AE6" w:rsidP="004D108A">
            <w:pPr>
              <w:contextualSpacing/>
              <w:jc w:val="both"/>
            </w:pPr>
            <w:r>
              <w:t>Б1.Б.29 Специализация</w:t>
            </w:r>
          </w:p>
          <w:p w:rsidR="00065AE6" w:rsidRDefault="00065AE6" w:rsidP="004D108A">
            <w:pPr>
              <w:contextualSpacing/>
              <w:jc w:val="both"/>
            </w:pPr>
            <w:r>
              <w:t>Б2.Б.05(П)</w:t>
            </w:r>
          </w:p>
          <w:p w:rsidR="00065AE6" w:rsidRDefault="00065AE6" w:rsidP="004D108A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065AE6" w:rsidRDefault="00065AE6" w:rsidP="004D108A">
            <w:pPr>
              <w:contextualSpacing/>
              <w:jc w:val="both"/>
            </w:pPr>
            <w:r>
              <w:t>Б2.Б.06(П)</w:t>
            </w:r>
          </w:p>
          <w:p w:rsidR="00065AE6" w:rsidRDefault="00065AE6" w:rsidP="004D108A">
            <w:pPr>
              <w:contextualSpacing/>
              <w:jc w:val="both"/>
            </w:pPr>
            <w:r>
              <w:t>2Технологическая практика (выездная)</w:t>
            </w:r>
          </w:p>
          <w:p w:rsidR="00065AE6" w:rsidRDefault="00065AE6" w:rsidP="004D108A">
            <w:pPr>
              <w:contextualSpacing/>
              <w:jc w:val="both"/>
            </w:pPr>
            <w:r>
              <w:t xml:space="preserve">Б2.Б.07(Пд) </w:t>
            </w:r>
          </w:p>
          <w:p w:rsidR="00065AE6" w:rsidRPr="00DC57C7" w:rsidRDefault="00065AE6" w:rsidP="004D108A">
            <w:pPr>
              <w:contextualSpacing/>
              <w:jc w:val="both"/>
            </w:pPr>
            <w:r>
              <w:t xml:space="preserve">Преддипломная практика </w:t>
            </w:r>
            <w:r w:rsidRPr="00575B18">
              <w:t>для выполнения выпускной квалификационной работы (выездная)</w:t>
            </w:r>
          </w:p>
        </w:tc>
        <w:tc>
          <w:tcPr>
            <w:tcW w:w="2562" w:type="dxa"/>
            <w:shd w:val="clear" w:color="auto" w:fill="auto"/>
          </w:tcPr>
          <w:p w:rsidR="00065AE6" w:rsidRPr="00DC57C7" w:rsidRDefault="00065AE6" w:rsidP="004D108A">
            <w:pPr>
              <w:contextualSpacing/>
              <w:jc w:val="both"/>
              <w:rPr>
                <w:sz w:val="20"/>
                <w:szCs w:val="20"/>
              </w:rPr>
            </w:pPr>
          </w:p>
          <w:p w:rsidR="00065AE6" w:rsidRDefault="00065AE6" w:rsidP="00065AE6">
            <w:r w:rsidRPr="00222690">
              <w:t>Б3.Б.</w:t>
            </w:r>
            <w:r>
              <w:t>01(Д)</w:t>
            </w:r>
          </w:p>
          <w:p w:rsidR="00065AE6" w:rsidRPr="00222690" w:rsidRDefault="00065AE6" w:rsidP="00065AE6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065AE6" w:rsidRDefault="00065AE6" w:rsidP="00065AE6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507466" w:rsidRDefault="00507466" w:rsidP="00507466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  <w:ind w:left="567" w:firstLine="425"/>
      </w:pPr>
    </w:p>
    <w:p w:rsidR="00507466" w:rsidRDefault="00507466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105F80" w:rsidRDefault="00105F80" w:rsidP="00105F80">
      <w:pPr>
        <w:pStyle w:val="a"/>
        <w:numPr>
          <w:ilvl w:val="0"/>
          <w:numId w:val="0"/>
        </w:numPr>
      </w:pPr>
    </w:p>
    <w:p w:rsidR="00B360C9" w:rsidRPr="00C32B9D" w:rsidRDefault="00B360C9" w:rsidP="00B360C9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B360C9" w:rsidRPr="00C32B9D" w:rsidRDefault="00B360C9" w:rsidP="00B360C9">
      <w:pPr>
        <w:jc w:val="center"/>
        <w:rPr>
          <w:b/>
          <w:bCs/>
        </w:rPr>
      </w:pPr>
      <w:r w:rsidRPr="00C32B9D">
        <w:rPr>
          <w:b/>
          <w:bCs/>
        </w:rPr>
        <w:t xml:space="preserve">к программе </w:t>
      </w:r>
      <w:r>
        <w:rPr>
          <w:b/>
          <w:bCs/>
        </w:rPr>
        <w:t xml:space="preserve">производственной </w:t>
      </w:r>
      <w:r w:rsidRPr="00C32B9D">
        <w:rPr>
          <w:b/>
          <w:bCs/>
        </w:rPr>
        <w:t>практики</w:t>
      </w:r>
    </w:p>
    <w:p w:rsidR="00B360C9" w:rsidRDefault="00B360C9" w:rsidP="00B360C9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>)</w:t>
      </w:r>
    </w:p>
    <w:p w:rsidR="00B360C9" w:rsidRPr="00C32B9D" w:rsidRDefault="00B360C9" w:rsidP="00B360C9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B360C9" w:rsidRPr="00C32B9D" w:rsidRDefault="00B360C9" w:rsidP="00B360C9">
      <w:pPr>
        <w:jc w:val="center"/>
        <w:rPr>
          <w:b/>
          <w:bCs/>
        </w:rPr>
      </w:pPr>
    </w:p>
    <w:p w:rsidR="00B360C9" w:rsidRPr="00C32B9D" w:rsidRDefault="00B360C9" w:rsidP="00B360C9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360C9" w:rsidRPr="00C32B9D" w:rsidRDefault="00B360C9" w:rsidP="00B360C9">
      <w:pPr>
        <w:ind w:firstLine="540"/>
        <w:jc w:val="both"/>
      </w:pPr>
      <w:r w:rsidRPr="00C32B9D">
        <w:rPr>
          <w:bCs/>
        </w:rPr>
        <w:t>Цель освоения: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B360C9" w:rsidRPr="001E63B1" w:rsidRDefault="00B360C9" w:rsidP="00B360C9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B360C9" w:rsidRPr="00C32B9D" w:rsidRDefault="00B360C9" w:rsidP="00B360C9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B360C9" w:rsidRPr="00C32B9D" w:rsidRDefault="00B360C9" w:rsidP="00B360C9">
      <w:pPr>
        <w:ind w:firstLine="540"/>
        <w:jc w:val="both"/>
      </w:pPr>
      <w:r w:rsidRPr="00C32B9D">
        <w:t xml:space="preserve">Способ проведения практики: </w:t>
      </w:r>
      <w:r>
        <w:rPr>
          <w:rStyle w:val="FontStyle38"/>
        </w:rPr>
        <w:t>работа на</w:t>
      </w:r>
      <w:r>
        <w:t>разрез «Нерюнгринский», разрез «Инаглинский».</w:t>
      </w:r>
    </w:p>
    <w:p w:rsidR="00B360C9" w:rsidRPr="00C32B9D" w:rsidRDefault="00B360C9" w:rsidP="00B360C9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360C9" w:rsidRPr="00C32B9D" w:rsidRDefault="00B360C9" w:rsidP="00B360C9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B360C9" w:rsidRPr="00C32B9D" w:rsidTr="004D108A">
        <w:tc>
          <w:tcPr>
            <w:tcW w:w="6062" w:type="dxa"/>
          </w:tcPr>
          <w:p w:rsidR="00B360C9" w:rsidRPr="00C32B9D" w:rsidRDefault="00B360C9" w:rsidP="004D108A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B360C9" w:rsidRPr="00C32B9D" w:rsidRDefault="00B360C9" w:rsidP="004D108A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B360C9" w:rsidRPr="00C32B9D" w:rsidTr="004D108A">
        <w:tc>
          <w:tcPr>
            <w:tcW w:w="6062" w:type="dxa"/>
          </w:tcPr>
          <w:p w:rsidR="00B360C9" w:rsidRDefault="00B360C9" w:rsidP="004D108A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B360C9" w:rsidRDefault="00B360C9" w:rsidP="004D108A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B360C9" w:rsidRDefault="00B360C9" w:rsidP="004D108A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B360C9" w:rsidRDefault="00B360C9" w:rsidP="004D108A">
            <w:r>
              <w:t>-</w:t>
            </w:r>
            <w:r w:rsidRPr="00F07061">
              <w:t>владением основнымипринципами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B360C9" w:rsidRDefault="00B360C9" w:rsidP="004D108A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B360C9" w:rsidRDefault="00B360C9" w:rsidP="004D108A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B360C9" w:rsidRDefault="00B360C9" w:rsidP="004D108A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B360C9" w:rsidRDefault="00B360C9" w:rsidP="004D108A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B360C9" w:rsidRDefault="00B360C9" w:rsidP="004D108A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B360C9" w:rsidRDefault="00B360C9" w:rsidP="004D108A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B360C9" w:rsidRDefault="00B360C9" w:rsidP="004D108A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B360C9" w:rsidRPr="0070325A" w:rsidRDefault="00B360C9" w:rsidP="004D108A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B360C9" w:rsidRDefault="00B360C9" w:rsidP="004D108A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B360C9" w:rsidRDefault="00B360C9" w:rsidP="004D108A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горнойпроизводственной  практики;</w:t>
            </w:r>
          </w:p>
          <w:p w:rsidR="00B360C9" w:rsidRPr="0070325A" w:rsidRDefault="00B360C9" w:rsidP="004D108A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гор-ной практики.</w:t>
            </w:r>
            <w:r w:rsidRPr="00AE3371">
              <w:rPr>
                <w:i/>
              </w:rPr>
              <w:t>.</w:t>
            </w:r>
          </w:p>
          <w:p w:rsidR="00B360C9" w:rsidRDefault="00B360C9" w:rsidP="004D108A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B360C9" w:rsidRPr="00D95AAE" w:rsidRDefault="00B360C9" w:rsidP="004D108A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B360C9" w:rsidRDefault="00B360C9" w:rsidP="004D108A">
            <w:pPr>
              <w:jc w:val="both"/>
            </w:pPr>
            <w:r>
              <w:t>-правилами оформления отчета;</w:t>
            </w:r>
          </w:p>
          <w:p w:rsidR="00B360C9" w:rsidRPr="0070325A" w:rsidRDefault="00B360C9" w:rsidP="004D108A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B360C9" w:rsidRPr="0070325A" w:rsidRDefault="00B360C9" w:rsidP="004D108A">
            <w:pPr>
              <w:jc w:val="both"/>
            </w:pPr>
          </w:p>
        </w:tc>
      </w:tr>
    </w:tbl>
    <w:p w:rsidR="00B360C9" w:rsidRPr="00C32B9D" w:rsidRDefault="00B360C9" w:rsidP="00B360C9">
      <w:pPr>
        <w:jc w:val="both"/>
        <w:rPr>
          <w:iCs/>
        </w:rPr>
      </w:pPr>
    </w:p>
    <w:p w:rsidR="00B360C9" w:rsidRDefault="00B360C9" w:rsidP="00B360C9">
      <w:pPr>
        <w:tabs>
          <w:tab w:val="left" w:pos="0"/>
        </w:tabs>
        <w:rPr>
          <w:b/>
          <w:bCs/>
        </w:rPr>
      </w:pPr>
    </w:p>
    <w:p w:rsidR="00B360C9" w:rsidRDefault="00B360C9" w:rsidP="00B360C9">
      <w:pPr>
        <w:tabs>
          <w:tab w:val="left" w:pos="0"/>
        </w:tabs>
        <w:rPr>
          <w:b/>
          <w:bCs/>
        </w:rPr>
      </w:pPr>
    </w:p>
    <w:p w:rsidR="00B360C9" w:rsidRDefault="00B360C9" w:rsidP="00B360C9">
      <w:pPr>
        <w:tabs>
          <w:tab w:val="left" w:pos="0"/>
        </w:tabs>
        <w:rPr>
          <w:b/>
          <w:bCs/>
        </w:rPr>
      </w:pPr>
    </w:p>
    <w:p w:rsidR="00B360C9" w:rsidRDefault="00B360C9" w:rsidP="00B360C9">
      <w:pPr>
        <w:tabs>
          <w:tab w:val="left" w:pos="0"/>
        </w:tabs>
        <w:rPr>
          <w:b/>
          <w:bCs/>
        </w:rPr>
      </w:pPr>
    </w:p>
    <w:p w:rsidR="00B360C9" w:rsidRDefault="00B360C9" w:rsidP="00B360C9">
      <w:pPr>
        <w:tabs>
          <w:tab w:val="left" w:pos="0"/>
        </w:tabs>
        <w:rPr>
          <w:b/>
          <w:bCs/>
        </w:rPr>
      </w:pPr>
    </w:p>
    <w:p w:rsidR="00B360C9" w:rsidRPr="00C32B9D" w:rsidRDefault="00B360C9" w:rsidP="00B360C9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B360C9" w:rsidRPr="00C32B9D" w:rsidRDefault="00B360C9" w:rsidP="00B360C9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B360C9" w:rsidRPr="00C32B9D" w:rsidTr="004D108A">
        <w:tc>
          <w:tcPr>
            <w:tcW w:w="1321" w:type="dxa"/>
            <w:vMerge w:val="restart"/>
          </w:tcPr>
          <w:p w:rsidR="00B360C9" w:rsidRPr="00C32B9D" w:rsidRDefault="00B360C9" w:rsidP="00B360C9">
            <w:pPr>
              <w:pStyle w:val="aff6"/>
              <w:ind w:left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B360C9" w:rsidRPr="00C32B9D" w:rsidRDefault="00B360C9" w:rsidP="004D108A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B360C9" w:rsidRPr="00C32B9D" w:rsidRDefault="00B360C9" w:rsidP="00B360C9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B360C9" w:rsidRPr="00C32B9D" w:rsidRDefault="00B360C9" w:rsidP="004D108A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360C9" w:rsidRPr="00C32B9D" w:rsidTr="004D108A">
        <w:tc>
          <w:tcPr>
            <w:tcW w:w="1321" w:type="dxa"/>
            <w:vMerge/>
          </w:tcPr>
          <w:p w:rsidR="00B360C9" w:rsidRPr="00C32B9D" w:rsidRDefault="00B360C9" w:rsidP="004D108A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B360C9" w:rsidRPr="00C32B9D" w:rsidRDefault="00B360C9" w:rsidP="004D108A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B360C9" w:rsidRPr="00C32B9D" w:rsidRDefault="00B360C9" w:rsidP="004D108A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B360C9" w:rsidRPr="00C32B9D" w:rsidRDefault="00B360C9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B360C9" w:rsidRPr="00C32B9D" w:rsidRDefault="00B360C9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360C9" w:rsidRPr="00C32B9D" w:rsidTr="004D108A">
        <w:tc>
          <w:tcPr>
            <w:tcW w:w="1321" w:type="dxa"/>
          </w:tcPr>
          <w:p w:rsidR="00B360C9" w:rsidRPr="00C32B9D" w:rsidRDefault="00B360C9" w:rsidP="00B360C9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B360C9" w:rsidRDefault="00B360C9" w:rsidP="004D108A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B360C9" w:rsidRPr="00C32B9D" w:rsidRDefault="00B360C9" w:rsidP="004D108A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B360C9" w:rsidRPr="00C32B9D" w:rsidRDefault="00B360C9" w:rsidP="004D108A">
            <w:pPr>
              <w:pStyle w:val="aff6"/>
              <w:ind w:left="0"/>
            </w:pPr>
            <w:r>
              <w:t xml:space="preserve">    8</w:t>
            </w:r>
          </w:p>
        </w:tc>
        <w:tc>
          <w:tcPr>
            <w:tcW w:w="2696" w:type="dxa"/>
          </w:tcPr>
          <w:p w:rsidR="00B360C9" w:rsidRDefault="00B360C9" w:rsidP="00B360C9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B360C9" w:rsidRDefault="00B360C9" w:rsidP="00B360C9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B360C9" w:rsidRDefault="00B360C9" w:rsidP="00B360C9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B360C9" w:rsidRDefault="00B360C9" w:rsidP="00B360C9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B360C9" w:rsidRDefault="00B360C9" w:rsidP="00B360C9">
            <w:r>
              <w:t xml:space="preserve">Б1.Б.21 Геология; </w:t>
            </w:r>
          </w:p>
          <w:p w:rsidR="00B360C9" w:rsidRPr="00C32B9D" w:rsidRDefault="00B360C9" w:rsidP="00B360C9">
            <w:pPr>
              <w:pStyle w:val="aff6"/>
              <w:ind w:left="0" w:firstLine="0"/>
            </w:pPr>
            <w:r>
              <w:t>Б1.Б.32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B360C9" w:rsidRDefault="00B360C9" w:rsidP="00B360C9">
            <w:pPr>
              <w:pStyle w:val="aff6"/>
              <w:ind w:left="0" w:firstLine="0"/>
            </w:pPr>
            <w:r>
              <w:t>Б1.Б.25</w:t>
            </w:r>
            <w:r w:rsidRPr="00F91E0E">
              <w:t>Геомеханика</w:t>
            </w:r>
            <w:r>
              <w:t>;</w:t>
            </w:r>
          </w:p>
          <w:p w:rsidR="00B360C9" w:rsidRDefault="00B360C9" w:rsidP="00B360C9">
            <w:pPr>
              <w:pStyle w:val="aff6"/>
              <w:ind w:left="0" w:firstLine="0"/>
            </w:pPr>
            <w:r>
              <w:t>Б1.Б.32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B360C9" w:rsidRDefault="00B360C9" w:rsidP="00B360C9">
            <w:pPr>
              <w:pStyle w:val="aff6"/>
              <w:ind w:left="0" w:firstLine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B360C9" w:rsidRPr="00C32B9D" w:rsidRDefault="00B360C9" w:rsidP="00B360C9">
            <w:pPr>
              <w:pStyle w:val="aff6"/>
              <w:ind w:left="0" w:firstLine="0"/>
            </w:pPr>
            <w:r>
              <w:t>Б1.Б.29Специализация</w:t>
            </w:r>
          </w:p>
        </w:tc>
      </w:tr>
    </w:tbl>
    <w:p w:rsidR="00B360C9" w:rsidRPr="00C32B9D" w:rsidRDefault="00B360C9" w:rsidP="00B360C9">
      <w:pPr>
        <w:pStyle w:val="aff6"/>
        <w:ind w:left="0"/>
      </w:pPr>
    </w:p>
    <w:p w:rsidR="00B360C9" w:rsidRDefault="00B360C9" w:rsidP="00B360C9">
      <w:pPr>
        <w:pStyle w:val="aff6"/>
        <w:numPr>
          <w:ilvl w:val="1"/>
          <w:numId w:val="35"/>
        </w:numPr>
      </w:pPr>
      <w:r w:rsidRPr="00C32B9D">
        <w:rPr>
          <w:b/>
        </w:rPr>
        <w:t>Язык обучения:</w:t>
      </w:r>
      <w:r>
        <w:rPr>
          <w:b/>
        </w:rPr>
        <w:t xml:space="preserve"> </w:t>
      </w:r>
      <w:r>
        <w:t>русский.</w:t>
      </w:r>
    </w:p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B360C9" w:rsidRDefault="00B360C9" w:rsidP="00B360C9"/>
    <w:p w:rsidR="00170338" w:rsidRPr="004A1224" w:rsidRDefault="00170338" w:rsidP="00170338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70338" w:rsidRPr="004A1224" w:rsidRDefault="00170338" w:rsidP="0017033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производственной  практики</w:t>
      </w:r>
    </w:p>
    <w:p w:rsidR="00170338" w:rsidRPr="00B92A5A" w:rsidRDefault="00170338" w:rsidP="0017033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B20B3C">
        <w:rPr>
          <w:b/>
        </w:rPr>
        <w:t>5</w:t>
      </w:r>
      <w:r>
        <w:rPr>
          <w:b/>
        </w:rPr>
        <w:t xml:space="preserve">(П) Производственная </w:t>
      </w:r>
      <w:r>
        <w:rPr>
          <w:b/>
          <w:lang w:val="en-US"/>
        </w:rPr>
        <w:t>I</w:t>
      </w:r>
      <w:r w:rsidRPr="00C82229">
        <w:rPr>
          <w:b/>
        </w:rPr>
        <w:t xml:space="preserve"> </w:t>
      </w:r>
      <w:r>
        <w:rPr>
          <w:b/>
        </w:rPr>
        <w:t xml:space="preserve">Технологическая </w:t>
      </w:r>
      <w:r w:rsidRPr="00B92A5A">
        <w:rPr>
          <w:b/>
        </w:rPr>
        <w:t>практика</w:t>
      </w:r>
    </w:p>
    <w:p w:rsidR="00170338" w:rsidRDefault="00170338" w:rsidP="00170338"/>
    <w:p w:rsidR="00170338" w:rsidRDefault="00170338" w:rsidP="00170338">
      <w:pPr>
        <w:ind w:left="800"/>
        <w:jc w:val="center"/>
      </w:pPr>
      <w:r>
        <w:t>8 семестр – 6 з.е. (216 часов)</w:t>
      </w:r>
    </w:p>
    <w:p w:rsidR="00170338" w:rsidRDefault="00170338" w:rsidP="00170338">
      <w:pPr>
        <w:jc w:val="center"/>
      </w:pPr>
    </w:p>
    <w:p w:rsidR="00170338" w:rsidRPr="005C7467" w:rsidRDefault="00170338" w:rsidP="00170338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170338" w:rsidRDefault="00170338" w:rsidP="00170338">
      <w:pPr>
        <w:contextualSpacing/>
        <w:jc w:val="center"/>
      </w:pPr>
    </w:p>
    <w:p w:rsidR="00170338" w:rsidRPr="00525021" w:rsidRDefault="00170338" w:rsidP="00170338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освоения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170338" w:rsidRPr="00170338" w:rsidRDefault="00170338" w:rsidP="00170338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170338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170338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специализации «Подземная разработка пластовых месторождений». </w:t>
      </w:r>
    </w:p>
    <w:p w:rsidR="00170338" w:rsidRPr="009F12D1" w:rsidRDefault="00170338" w:rsidP="00170338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170338" w:rsidRPr="009F12D1" w:rsidRDefault="00170338" w:rsidP="00170338">
      <w:pPr>
        <w:pStyle w:val="aff6"/>
        <w:ind w:left="0" w:firstLine="709"/>
        <w:rPr>
          <w:i/>
        </w:rPr>
      </w:pPr>
    </w:p>
    <w:p w:rsidR="00170338" w:rsidRPr="00525021" w:rsidRDefault="00170338" w:rsidP="00170338">
      <w:pPr>
        <w:pStyle w:val="aff6"/>
        <w:ind w:left="0"/>
        <w:rPr>
          <w:b/>
        </w:rPr>
      </w:pPr>
      <w:r>
        <w:rPr>
          <w:b/>
        </w:rPr>
        <w:t xml:space="preserve">Задачи </w:t>
      </w:r>
      <w:r w:rsidRPr="00604CA1">
        <w:rPr>
          <w:b/>
          <w:lang w:val="en-US"/>
        </w:rPr>
        <w:t>I</w:t>
      </w:r>
      <w:r w:rsidRPr="00604CA1">
        <w:rPr>
          <w:b/>
        </w:rPr>
        <w:t xml:space="preserve">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170338" w:rsidRPr="00D912BA" w:rsidRDefault="00170338" w:rsidP="00170338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</w:t>
      </w:r>
      <w:r>
        <w:rPr>
          <w:rStyle w:val="FontStyle31"/>
        </w:rPr>
        <w:t>Подземная разработка пластовых месторождений</w:t>
      </w:r>
      <w:r>
        <w:t>»</w:t>
      </w:r>
      <w:r w:rsidRPr="00D912BA">
        <w:t xml:space="preserve">  являются: </w:t>
      </w:r>
    </w:p>
    <w:p w:rsidR="00170338" w:rsidRPr="009F12D1" w:rsidRDefault="00170338" w:rsidP="00170338">
      <w:pPr>
        <w:pStyle w:val="Style20"/>
        <w:widowControl/>
        <w:numPr>
          <w:ilvl w:val="0"/>
          <w:numId w:val="38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 xml:space="preserve">ных ископаемых </w:t>
      </w:r>
      <w:r>
        <w:rPr>
          <w:rStyle w:val="FontStyle31"/>
        </w:rPr>
        <w:t>подземным</w:t>
      </w:r>
      <w:r w:rsidRPr="009F12D1">
        <w:rPr>
          <w:rStyle w:val="FontStyle31"/>
        </w:rPr>
        <w:t xml:space="preserve"> способом;</w:t>
      </w:r>
    </w:p>
    <w:p w:rsidR="00170338" w:rsidRPr="009F12D1" w:rsidRDefault="00170338" w:rsidP="00170338">
      <w:pPr>
        <w:pStyle w:val="Style20"/>
        <w:widowControl/>
        <w:numPr>
          <w:ilvl w:val="0"/>
          <w:numId w:val="38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угля, нерудных полезных ископаемых;</w:t>
      </w:r>
    </w:p>
    <w:p w:rsidR="00170338" w:rsidRPr="009F12D1" w:rsidRDefault="00170338" w:rsidP="00170338">
      <w:pPr>
        <w:pStyle w:val="Style20"/>
        <w:widowControl/>
        <w:numPr>
          <w:ilvl w:val="0"/>
          <w:numId w:val="38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170338" w:rsidRPr="009F12D1" w:rsidRDefault="00170338" w:rsidP="00170338">
      <w:pPr>
        <w:pStyle w:val="Style20"/>
        <w:widowControl/>
        <w:numPr>
          <w:ilvl w:val="0"/>
          <w:numId w:val="38"/>
        </w:numPr>
        <w:tabs>
          <w:tab w:val="left" w:pos="331"/>
        </w:tabs>
        <w:ind w:left="0" w:firstLine="0"/>
        <w:jc w:val="both"/>
        <w:rPr>
          <w:rStyle w:val="FontStyle31"/>
        </w:rPr>
      </w:pPr>
      <w:r w:rsidRPr="009F12D1">
        <w:rPr>
          <w:rStyle w:val="FontStyle31"/>
        </w:rPr>
        <w:t>изучение прав и обязанностей инженерных должностей.</w:t>
      </w:r>
    </w:p>
    <w:p w:rsidR="00170338" w:rsidRDefault="00170338" w:rsidP="00170338">
      <w:pPr>
        <w:pStyle w:val="aff6"/>
        <w:ind w:left="0" w:firstLine="440"/>
        <w:rPr>
          <w:rStyle w:val="FontStyle38"/>
        </w:rPr>
      </w:pPr>
    </w:p>
    <w:p w:rsidR="00170338" w:rsidRPr="00604CA1" w:rsidRDefault="00170338" w:rsidP="00170338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604CA1">
        <w:rPr>
          <w:b/>
        </w:rPr>
        <w:t>Краткое содержание практики.</w:t>
      </w:r>
    </w:p>
    <w:p w:rsidR="00170338" w:rsidRDefault="00170338" w:rsidP="00170338">
      <w:pPr>
        <w:ind w:firstLine="851"/>
        <w:contextualSpacing/>
        <w:jc w:val="both"/>
      </w:pPr>
      <w:r w:rsidRPr="00C82CAF">
        <w:t>Согласно ФГОС ВО</w:t>
      </w:r>
      <w:r w:rsidRPr="00C82CAF">
        <w:rPr>
          <w:b/>
        </w:rPr>
        <w:t xml:space="preserve"> </w:t>
      </w:r>
      <w:r w:rsidRPr="00C82CAF">
        <w:t>по специальности 21.05.04 – «Горное дело», специализации «Подземная разработка пластовых месторождений»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170338" w:rsidRDefault="00170338" w:rsidP="00170338">
      <w:pPr>
        <w:contextualSpacing/>
        <w:jc w:val="both"/>
      </w:pPr>
      <w:r>
        <w:t>1.Изучение техники безопасности в производственных условиях.</w:t>
      </w:r>
    </w:p>
    <w:p w:rsidR="00170338" w:rsidRDefault="00170338" w:rsidP="00170338">
      <w:pPr>
        <w:contextualSpacing/>
        <w:jc w:val="both"/>
        <w:rPr>
          <w:rStyle w:val="FontStyle40"/>
          <w:b w:val="0"/>
          <w:sz w:val="24"/>
          <w:szCs w:val="24"/>
        </w:rPr>
      </w:pPr>
      <w:r>
        <w:t>2.</w:t>
      </w:r>
      <w:r w:rsidRPr="00170338">
        <w:rPr>
          <w:rStyle w:val="FontStyle18"/>
          <w:sz w:val="24"/>
          <w:szCs w:val="24"/>
        </w:rPr>
        <w:t>Изучение горно-геологических условий разработки шахтного поля,</w:t>
      </w:r>
      <w:r>
        <w:rPr>
          <w:rStyle w:val="FontStyle18"/>
        </w:rPr>
        <w:t xml:space="preserve"> </w:t>
      </w:r>
      <w:r w:rsidRPr="00F7254A">
        <w:rPr>
          <w:rStyle w:val="FontStyle40"/>
          <w:b w:val="0"/>
          <w:sz w:val="24"/>
          <w:szCs w:val="24"/>
        </w:rPr>
        <w:t>схемы вскрытия и подготовки шахтного поля и соответствующих выработок.</w:t>
      </w:r>
      <w:r w:rsidRPr="00F7254A">
        <w:rPr>
          <w:rStyle w:val="FontStyle40"/>
          <w:b w:val="0"/>
        </w:rPr>
        <w:t xml:space="preserve"> </w:t>
      </w:r>
      <w:r w:rsidRPr="00F7254A">
        <w:rPr>
          <w:rStyle w:val="FontStyle40"/>
          <w:b w:val="0"/>
          <w:sz w:val="24"/>
          <w:szCs w:val="24"/>
        </w:rPr>
        <w:t>Изучить схему основного и вспомогательного транспорта шахты и характеристику применяемого транспортного оборудования. Изучить  схемы проветривания шахты и применяе</w:t>
      </w:r>
      <w:r w:rsidRPr="00F7254A">
        <w:rPr>
          <w:rStyle w:val="FontStyle40"/>
          <w:b w:val="0"/>
          <w:sz w:val="24"/>
          <w:szCs w:val="24"/>
        </w:rPr>
        <w:softHyphen/>
        <w:t xml:space="preserve">мые вентиляторы. Собрать информацию об очистных </w:t>
      </w:r>
      <w:r>
        <w:rPr>
          <w:rStyle w:val="FontStyle40"/>
          <w:b w:val="0"/>
          <w:sz w:val="24"/>
          <w:szCs w:val="24"/>
        </w:rPr>
        <w:t xml:space="preserve">и проходческих </w:t>
      </w:r>
      <w:r w:rsidRPr="00F7254A">
        <w:rPr>
          <w:rStyle w:val="FontStyle40"/>
          <w:b w:val="0"/>
          <w:sz w:val="24"/>
          <w:szCs w:val="24"/>
        </w:rPr>
        <w:t>работах на шахте в целом и подробное описание технологии ведения очистных работ в одном</w:t>
      </w:r>
      <w:r>
        <w:rPr>
          <w:rStyle w:val="FontStyle40"/>
          <w:b w:val="0"/>
          <w:sz w:val="24"/>
          <w:szCs w:val="24"/>
        </w:rPr>
        <w:t xml:space="preserve"> из забоев.</w:t>
      </w:r>
    </w:p>
    <w:p w:rsidR="00170338" w:rsidRPr="00F7254A" w:rsidRDefault="00170338" w:rsidP="00170338">
      <w:pPr>
        <w:contextualSpacing/>
        <w:jc w:val="both"/>
      </w:pPr>
      <w:r>
        <w:rPr>
          <w:rStyle w:val="FontStyle40"/>
          <w:b w:val="0"/>
          <w:sz w:val="24"/>
          <w:szCs w:val="24"/>
        </w:rPr>
        <w:t>3. Работа в качестве горнорабочего подземного или дублера горного мастера.</w:t>
      </w:r>
    </w:p>
    <w:p w:rsidR="00170338" w:rsidRPr="00AD066C" w:rsidRDefault="00170338" w:rsidP="00170338">
      <w:pPr>
        <w:contextualSpacing/>
        <w:jc w:val="both"/>
      </w:pPr>
    </w:p>
    <w:p w:rsidR="00170338" w:rsidRDefault="00170338" w:rsidP="00170338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170338" w:rsidRPr="0002039F" w:rsidRDefault="00170338" w:rsidP="00170338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170338" w:rsidRPr="0002039F" w:rsidRDefault="00170338" w:rsidP="00170338">
      <w:pPr>
        <w:pStyle w:val="aff6"/>
        <w:widowControl/>
        <w:numPr>
          <w:ilvl w:val="0"/>
          <w:numId w:val="37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170338" w:rsidRPr="0002039F" w:rsidRDefault="00170338" w:rsidP="00170338">
      <w:pPr>
        <w:pStyle w:val="aff6"/>
        <w:widowControl/>
        <w:numPr>
          <w:ilvl w:val="0"/>
          <w:numId w:val="37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170338" w:rsidRPr="00D0484D" w:rsidRDefault="00170338" w:rsidP="00170338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t xml:space="preserve">Способ проведения практики: </w:t>
      </w:r>
      <w:r w:rsidRPr="00D0484D">
        <w:t>выездная</w:t>
      </w:r>
    </w:p>
    <w:p w:rsidR="00170338" w:rsidRPr="00EB156B" w:rsidRDefault="00170338" w:rsidP="00170338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EB156B">
        <w:rPr>
          <w:b/>
        </w:rPr>
        <w:t xml:space="preserve">Форма проведения: </w:t>
      </w:r>
      <w:r w:rsidRPr="00EB156B">
        <w:t>дискретно</w:t>
      </w:r>
    </w:p>
    <w:p w:rsidR="00170338" w:rsidRPr="0002039F" w:rsidRDefault="00170338" w:rsidP="00170338">
      <w:pPr>
        <w:pStyle w:val="aff6"/>
        <w:shd w:val="clear" w:color="auto" w:fill="FFFFFF"/>
        <w:ind w:left="0"/>
      </w:pPr>
    </w:p>
    <w:p w:rsidR="00170338" w:rsidRPr="006208E7" w:rsidRDefault="00170338" w:rsidP="00170338">
      <w:pPr>
        <w:jc w:val="center"/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170338" w:rsidRPr="007768FD" w:rsidRDefault="00170338" w:rsidP="00170338">
      <w:pPr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170338" w:rsidRDefault="00170338" w:rsidP="0017033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170338" w:rsidRDefault="00170338" w:rsidP="0017033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CD2"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170338" w:rsidRPr="005D1360" w:rsidRDefault="00170338" w:rsidP="00170338">
      <w:pPr>
        <w:pStyle w:val="aff6"/>
        <w:shd w:val="clear" w:color="auto" w:fill="FFFFFF"/>
        <w:ind w:left="0"/>
      </w:pPr>
      <w:r w:rsidRPr="009E7CD2">
        <w:t>-</w:t>
      </w:r>
      <w:r w:rsidRPr="005D1360"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t xml:space="preserve"> (ПК-13).</w:t>
      </w:r>
    </w:p>
    <w:p w:rsidR="00170338" w:rsidRPr="002F11F2" w:rsidRDefault="00170338" w:rsidP="00170338">
      <w:pPr>
        <w:pStyle w:val="aff6"/>
        <w:shd w:val="clear" w:color="auto" w:fill="FFFFFF"/>
        <w:ind w:left="0" w:firstLine="709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62"/>
      </w:tblGrid>
      <w:tr w:rsidR="00170338" w:rsidRPr="007768FD" w:rsidTr="004D108A">
        <w:tc>
          <w:tcPr>
            <w:tcW w:w="2802" w:type="dxa"/>
            <w:shd w:val="clear" w:color="auto" w:fill="auto"/>
          </w:tcPr>
          <w:p w:rsidR="00170338" w:rsidRPr="00AF31D0" w:rsidRDefault="00170338" w:rsidP="004D108A">
            <w:pPr>
              <w:pStyle w:val="aff6"/>
              <w:ind w:left="0"/>
              <w:rPr>
                <w:rStyle w:val="FontStyle38"/>
              </w:rPr>
            </w:pPr>
            <w:r w:rsidRPr="00AF31D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662" w:type="dxa"/>
            <w:shd w:val="clear" w:color="auto" w:fill="auto"/>
          </w:tcPr>
          <w:p w:rsidR="00170338" w:rsidRPr="00AF31D0" w:rsidRDefault="00170338" w:rsidP="004D108A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r w:rsidRPr="00AF31D0">
              <w:rPr>
                <w:rStyle w:val="FontStyle38"/>
              </w:rPr>
              <w:t>обучения по практике</w:t>
            </w:r>
          </w:p>
        </w:tc>
      </w:tr>
      <w:tr w:rsidR="00170338" w:rsidRPr="00243721" w:rsidTr="004D108A">
        <w:tc>
          <w:tcPr>
            <w:tcW w:w="2802" w:type="dxa"/>
            <w:vMerge w:val="restart"/>
            <w:shd w:val="clear" w:color="auto" w:fill="auto"/>
          </w:tcPr>
          <w:p w:rsidR="00170338" w:rsidRDefault="00170338" w:rsidP="004D108A">
            <w:pPr>
              <w:pStyle w:val="aff6"/>
              <w:ind w:left="0"/>
            </w:pPr>
            <w:r w:rsidRPr="005D1360">
              <w:t>ОК-9</w:t>
            </w:r>
          </w:p>
          <w:p w:rsidR="00170338" w:rsidRPr="005D1360" w:rsidRDefault="00170338" w:rsidP="004D108A">
            <w:pPr>
              <w:pStyle w:val="aff6"/>
              <w:ind w:left="0"/>
            </w:pPr>
            <w:r w:rsidRPr="009E7CD2">
              <w:t>-</w:t>
            </w:r>
            <w:r w:rsidRPr="001525B8">
              <w:t>способность исполь</w:t>
            </w:r>
            <w:r>
              <w:t>-</w:t>
            </w:r>
            <w:r w:rsidRPr="001525B8">
              <w:t>зовать приемы оказания первой помощи, методы защиты в условиях чрезвычайных ситуаций</w:t>
            </w:r>
          </w:p>
          <w:p w:rsidR="00170338" w:rsidRDefault="00170338" w:rsidP="004D108A">
            <w:pPr>
              <w:pStyle w:val="aff6"/>
              <w:ind w:left="0"/>
            </w:pPr>
            <w:r w:rsidRPr="005D1360">
              <w:t>ПК-3</w:t>
            </w:r>
          </w:p>
          <w:p w:rsidR="00170338" w:rsidRPr="005D1360" w:rsidRDefault="00170338" w:rsidP="004D108A">
            <w:pPr>
              <w:pStyle w:val="aff6"/>
              <w:ind w:left="0"/>
            </w:pPr>
            <w:r w:rsidRPr="009E7CD2">
              <w:t>-</w:t>
            </w:r>
            <w:r w:rsidRPr="001525B8">
              <w:t>владение основными принципами технологий эксплуатационной раз</w:t>
            </w:r>
            <w:r>
              <w:t>-</w:t>
            </w:r>
            <w:r w:rsidRPr="001525B8">
              <w:t>ведки, добычи, переработки твердых полезных ископаемых, строительства и эксплу</w:t>
            </w:r>
            <w:r>
              <w:t>-</w:t>
            </w:r>
            <w:r w:rsidRPr="001525B8">
              <w:t>атации подземных объектов</w:t>
            </w:r>
            <w:r>
              <w:t>;</w:t>
            </w:r>
          </w:p>
          <w:p w:rsidR="00170338" w:rsidRDefault="00170338" w:rsidP="004D108A">
            <w:pPr>
              <w:pStyle w:val="aff6"/>
              <w:ind w:left="0"/>
            </w:pPr>
            <w:r w:rsidRPr="005D1360">
              <w:t>ПК-13</w:t>
            </w:r>
          </w:p>
          <w:p w:rsidR="00170338" w:rsidRDefault="00170338" w:rsidP="004D108A">
            <w:pPr>
              <w:pStyle w:val="aff6"/>
              <w:ind w:left="0"/>
            </w:pPr>
            <w:r w:rsidRPr="009E7CD2">
              <w:t>-</w:t>
            </w:r>
            <w:r w:rsidRPr="005D1360">
              <w:t>умением выполнять маркетинговые иссле</w:t>
            </w:r>
            <w:r>
              <w:t>-</w:t>
            </w:r>
            <w:r w:rsidRPr="005D1360">
              <w:t>дования, проводить эко</w:t>
            </w:r>
            <w:r>
              <w:t>-</w:t>
            </w:r>
            <w:r w:rsidRPr="005D1360">
              <w:t>номический анализ зат</w:t>
            </w:r>
            <w:r>
              <w:t>-</w:t>
            </w:r>
            <w:r w:rsidRPr="005D1360">
              <w:t>рат для реализации технологических про</w:t>
            </w:r>
            <w:r>
              <w:t>-</w:t>
            </w:r>
            <w:r w:rsidRPr="005D1360">
              <w:t>цессов и производства в целом</w:t>
            </w:r>
            <w:r>
              <w:t>.</w:t>
            </w: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Default="00170338" w:rsidP="004D108A">
            <w:pPr>
              <w:pStyle w:val="aff6"/>
              <w:ind w:left="0"/>
            </w:pPr>
          </w:p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Должен знать:</w:t>
            </w:r>
          </w:p>
        </w:tc>
      </w:tr>
      <w:tr w:rsidR="00170338" w:rsidRPr="007768FD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Default="00170338" w:rsidP="004D108A">
            <w:pPr>
              <w:ind w:left="-5"/>
              <w:contextualSpacing/>
              <w:jc w:val="both"/>
            </w:pPr>
            <w:r w:rsidRPr="005D1360">
              <w:t xml:space="preserve">-технологию и организацию основных производственных и вспомогательных процессов подземных горных работ; </w:t>
            </w:r>
          </w:p>
          <w:p w:rsidR="00170338" w:rsidRPr="005D1360" w:rsidRDefault="00170338" w:rsidP="004D108A">
            <w:pPr>
              <w:ind w:left="-5"/>
              <w:contextualSpacing/>
              <w:jc w:val="both"/>
            </w:pPr>
            <w:r w:rsidRPr="005D1360">
              <w:t xml:space="preserve">основы комплектации технологических схем и основные характеристики современного и перспективного горного и транспортного оборудования </w:t>
            </w:r>
            <w:r>
              <w:t>шахт</w:t>
            </w:r>
            <w:r w:rsidRPr="005D1360">
              <w:t>;</w:t>
            </w:r>
          </w:p>
          <w:p w:rsidR="00170338" w:rsidRPr="005D1360" w:rsidRDefault="00170338" w:rsidP="004D108A">
            <w:pPr>
              <w:pStyle w:val="affe"/>
              <w:contextualSpacing/>
              <w:jc w:val="both"/>
            </w:pPr>
            <w:r w:rsidRPr="005D1360">
              <w:t xml:space="preserve"> -области применения горнотранспортного оборудования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170338" w:rsidRDefault="00170338" w:rsidP="004D108A">
            <w:pPr>
              <w:pStyle w:val="aff6"/>
              <w:ind w:left="-5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170338" w:rsidRPr="005D1360" w:rsidRDefault="00170338" w:rsidP="004D108A">
            <w:pPr>
              <w:pStyle w:val="aff6"/>
              <w:ind w:left="-5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</w:tc>
      </w:tr>
      <w:tr w:rsidR="00170338" w:rsidRPr="00243721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Должен уметь:</w:t>
            </w:r>
          </w:p>
        </w:tc>
      </w:tr>
      <w:tr w:rsidR="00170338" w:rsidRPr="007768FD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e"/>
              <w:contextualSpacing/>
              <w:jc w:val="both"/>
            </w:pPr>
            <w:r w:rsidRPr="005D1360">
              <w:t>-выб</w:t>
            </w:r>
            <w:r>
              <w:t>и</w:t>
            </w:r>
            <w:r w:rsidRPr="005D1360">
              <w:t xml:space="preserve">рать технологию ведения основных производственных процессов </w:t>
            </w:r>
            <w:r>
              <w:t xml:space="preserve">подземных </w:t>
            </w:r>
            <w:r w:rsidRPr="005D1360">
              <w:t xml:space="preserve"> горных работ и рассчитать их параметры;</w:t>
            </w:r>
          </w:p>
          <w:p w:rsidR="00170338" w:rsidRPr="005D1360" w:rsidRDefault="00170338" w:rsidP="004D108A">
            <w:pPr>
              <w:pStyle w:val="affe"/>
              <w:contextualSpacing/>
              <w:jc w:val="both"/>
            </w:pPr>
            <w:r w:rsidRPr="005D1360">
              <w:t>-производить расчет теоретической, технической и эксплуатационной</w:t>
            </w:r>
            <w:r>
              <w:t xml:space="preserve"> </w:t>
            </w:r>
            <w:r w:rsidRPr="005D1360">
              <w:t xml:space="preserve">производительности горнотранспортного оборудования </w:t>
            </w:r>
            <w:r>
              <w:t>подземных</w:t>
            </w:r>
            <w:r w:rsidRPr="005D1360">
              <w:t xml:space="preserve"> горных работ;</w:t>
            </w:r>
          </w:p>
          <w:p w:rsidR="00170338" w:rsidRDefault="00170338" w:rsidP="004D108A">
            <w:pPr>
              <w:pStyle w:val="affe"/>
              <w:contextualSpacing/>
              <w:jc w:val="both"/>
            </w:pPr>
            <w:r w:rsidRPr="005D1360">
              <w:t xml:space="preserve"> </w:t>
            </w:r>
            <w:r>
              <w:t>-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170338" w:rsidRPr="005D1360" w:rsidRDefault="00170338" w:rsidP="004D108A">
            <w:pPr>
              <w:pStyle w:val="affe"/>
              <w:contextualSpacing/>
              <w:jc w:val="both"/>
            </w:pPr>
            <w:r>
              <w:t>-</w:t>
            </w:r>
            <w:r w:rsidRPr="005D1360">
              <w:t xml:space="preserve"> экономический анализ затрат для реализации технологических процессов</w:t>
            </w:r>
            <w:r>
              <w:t>.</w:t>
            </w:r>
          </w:p>
        </w:tc>
      </w:tr>
      <w:tr w:rsidR="00170338" w:rsidRPr="00243721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  <w:rPr>
                <w:b/>
              </w:rPr>
            </w:pPr>
            <w:r w:rsidRPr="005D1360">
              <w:rPr>
                <w:b/>
              </w:rPr>
              <w:t>Иметь представление:</w:t>
            </w:r>
          </w:p>
        </w:tc>
      </w:tr>
      <w:tr w:rsidR="00170338" w:rsidRPr="007768FD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e"/>
              <w:contextualSpacing/>
              <w:jc w:val="both"/>
            </w:pPr>
            <w:r w:rsidRPr="005D1360">
              <w:t>-о современном состоянии горного производства и путях его развития на ближайшую перспективу;</w:t>
            </w:r>
          </w:p>
          <w:p w:rsidR="00170338" w:rsidRPr="005D1360" w:rsidRDefault="00170338" w:rsidP="004D108A">
            <w:pPr>
              <w:pStyle w:val="affe"/>
              <w:contextualSpacing/>
              <w:jc w:val="both"/>
            </w:pPr>
            <w:r w:rsidRPr="005D1360">
              <w:t xml:space="preserve">-об основных научно-технических проблемах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170338" w:rsidRPr="005D1360" w:rsidRDefault="00170338" w:rsidP="004D108A">
            <w:pPr>
              <w:pStyle w:val="affe"/>
              <w:contextualSpacing/>
              <w:jc w:val="both"/>
            </w:pPr>
            <w:r w:rsidRPr="005D1360">
              <w:t>-о взаимосвязи физических свойств и процессов с технологией ведения горных работ;</w:t>
            </w:r>
          </w:p>
        </w:tc>
      </w:tr>
      <w:tr w:rsidR="00170338" w:rsidRPr="007768FD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  <w:r w:rsidRPr="005D1360">
              <w:rPr>
                <w:b/>
                <w:bCs/>
                <w:spacing w:val="-15"/>
              </w:rPr>
              <w:t>Владеть:</w:t>
            </w:r>
          </w:p>
        </w:tc>
      </w:tr>
      <w:tr w:rsidR="00170338" w:rsidRPr="007768FD" w:rsidTr="004D108A">
        <w:tc>
          <w:tcPr>
            <w:tcW w:w="2802" w:type="dxa"/>
            <w:vMerge/>
            <w:shd w:val="clear" w:color="auto" w:fill="auto"/>
          </w:tcPr>
          <w:p w:rsidR="00170338" w:rsidRPr="005D1360" w:rsidRDefault="00170338" w:rsidP="004D108A">
            <w:pPr>
              <w:pStyle w:val="aff6"/>
              <w:ind w:left="0"/>
            </w:pPr>
          </w:p>
        </w:tc>
        <w:tc>
          <w:tcPr>
            <w:tcW w:w="6662" w:type="dxa"/>
            <w:shd w:val="clear" w:color="auto" w:fill="auto"/>
          </w:tcPr>
          <w:p w:rsidR="00170338" w:rsidRPr="005D1360" w:rsidRDefault="00170338" w:rsidP="004D108A">
            <w:pPr>
              <w:pStyle w:val="affe"/>
              <w:contextualSpacing/>
            </w:pPr>
            <w:r w:rsidRPr="005D1360">
              <w:t>- горной и технической терминологией;</w:t>
            </w:r>
          </w:p>
          <w:p w:rsidR="00170338" w:rsidRPr="005D1360" w:rsidRDefault="00170338" w:rsidP="004D108A">
            <w:pPr>
              <w:pStyle w:val="aff6"/>
              <w:shd w:val="clear" w:color="auto" w:fill="FFFFFF"/>
              <w:ind w:left="0"/>
            </w:pPr>
            <w:r w:rsidRPr="005D1360">
              <w:lastRenderedPageBreak/>
              <w:t xml:space="preserve">- обосновывать главные параметры </w:t>
            </w:r>
            <w:r>
              <w:t>шахты</w:t>
            </w:r>
            <w:r w:rsidRPr="005D1360">
              <w:t xml:space="preserve">, вскрытие </w:t>
            </w:r>
            <w:r>
              <w:t>шахтного</w:t>
            </w:r>
            <w:r w:rsidRPr="005D1360">
              <w:t xml:space="preserve"> поля;</w:t>
            </w:r>
          </w:p>
          <w:p w:rsidR="00170338" w:rsidRDefault="00170338" w:rsidP="004D108A">
            <w:pPr>
              <w:pStyle w:val="aff6"/>
              <w:ind w:left="0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170338" w:rsidRPr="005D1360" w:rsidRDefault="00170338" w:rsidP="004D108A">
            <w:pPr>
              <w:pStyle w:val="aff6"/>
              <w:ind w:left="0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</w:tc>
      </w:tr>
    </w:tbl>
    <w:p w:rsidR="00170338" w:rsidRDefault="00170338" w:rsidP="00170338">
      <w:pPr>
        <w:tabs>
          <w:tab w:val="left" w:pos="0"/>
        </w:tabs>
        <w:jc w:val="center"/>
        <w:rPr>
          <w:b/>
          <w:bCs/>
        </w:rPr>
      </w:pPr>
    </w:p>
    <w:p w:rsidR="00170338" w:rsidRPr="00EA3CE6" w:rsidRDefault="00170338" w:rsidP="00170338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170338" w:rsidRPr="006D6F1C" w:rsidRDefault="00170338" w:rsidP="00170338">
      <w:pPr>
        <w:pStyle w:val="aff6"/>
        <w:ind w:left="426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70338" w:rsidRPr="007669BD" w:rsidTr="004D108A">
        <w:tc>
          <w:tcPr>
            <w:tcW w:w="1321" w:type="dxa"/>
            <w:vMerge w:val="restart"/>
            <w:shd w:val="clear" w:color="auto" w:fill="auto"/>
          </w:tcPr>
          <w:p w:rsidR="00170338" w:rsidRPr="00170338" w:rsidRDefault="00170338" w:rsidP="00170338">
            <w:pPr>
              <w:rPr>
                <w:b/>
                <w:sz w:val="20"/>
                <w:szCs w:val="20"/>
              </w:rPr>
            </w:pPr>
            <w:r w:rsidRPr="00170338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70338" w:rsidRPr="007669BD" w:rsidRDefault="00170338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70338" w:rsidRPr="007669BD" w:rsidRDefault="00170338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170338" w:rsidRPr="007669BD" w:rsidRDefault="00170338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170338" w:rsidRPr="007669BD" w:rsidTr="004D108A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170338" w:rsidRPr="007669BD" w:rsidRDefault="00170338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170338" w:rsidRPr="007669BD" w:rsidRDefault="00170338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70338" w:rsidRPr="007669BD" w:rsidRDefault="00170338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170338" w:rsidRPr="007669BD" w:rsidRDefault="00170338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70338" w:rsidRPr="007669BD" w:rsidRDefault="00170338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170338" w:rsidRPr="007669BD" w:rsidTr="004D108A">
        <w:tc>
          <w:tcPr>
            <w:tcW w:w="1321" w:type="dxa"/>
            <w:shd w:val="clear" w:color="auto" w:fill="auto"/>
          </w:tcPr>
          <w:p w:rsidR="00170338" w:rsidRPr="000B6686" w:rsidRDefault="00170338" w:rsidP="00170338">
            <w:pPr>
              <w:pStyle w:val="aff6"/>
              <w:ind w:left="0" w:firstLine="0"/>
            </w:pPr>
            <w:r w:rsidRPr="000B6686">
              <w:t>Б2.Б.0</w:t>
            </w:r>
            <w:r w:rsidRPr="000B6686">
              <w:rPr>
                <w:lang w:val="en-US"/>
              </w:rPr>
              <w:t>5</w:t>
            </w:r>
            <w:r w:rsidRPr="000B6686">
              <w:t>(П)</w:t>
            </w:r>
          </w:p>
        </w:tc>
        <w:tc>
          <w:tcPr>
            <w:tcW w:w="2521" w:type="dxa"/>
            <w:shd w:val="clear" w:color="auto" w:fill="auto"/>
          </w:tcPr>
          <w:p w:rsidR="00170338" w:rsidRPr="000B6686" w:rsidRDefault="00170338" w:rsidP="004D108A">
            <w:pPr>
              <w:contextualSpacing/>
              <w:rPr>
                <w:rFonts w:eastAsia="Calibri"/>
              </w:rPr>
            </w:pPr>
            <w:r w:rsidRPr="000B6686">
              <w:rPr>
                <w:rFonts w:eastAsia="Calibri"/>
              </w:rPr>
              <w:t xml:space="preserve">Производственная </w:t>
            </w:r>
          </w:p>
          <w:p w:rsidR="00170338" w:rsidRPr="000B6686" w:rsidRDefault="00170338" w:rsidP="004D108A">
            <w:pPr>
              <w:contextualSpacing/>
              <w:rPr>
                <w:rFonts w:eastAsia="Calibri"/>
              </w:rPr>
            </w:pPr>
            <w:r w:rsidRPr="000B6686">
              <w:rPr>
                <w:rFonts w:eastAsia="Calibri"/>
                <w:lang w:val="en-US"/>
              </w:rPr>
              <w:t xml:space="preserve">I </w:t>
            </w:r>
            <w:r w:rsidRPr="000B6686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170338" w:rsidRPr="000B6686" w:rsidRDefault="00170338" w:rsidP="004D108A">
            <w:pPr>
              <w:pStyle w:val="aff6"/>
              <w:ind w:left="0"/>
              <w:jc w:val="center"/>
            </w:pPr>
            <w:r w:rsidRPr="000B6686">
              <w:t>10</w:t>
            </w:r>
          </w:p>
        </w:tc>
        <w:tc>
          <w:tcPr>
            <w:tcW w:w="2402" w:type="dxa"/>
            <w:shd w:val="clear" w:color="auto" w:fill="auto"/>
          </w:tcPr>
          <w:p w:rsidR="00170338" w:rsidRPr="000B6686" w:rsidRDefault="00170338" w:rsidP="004D108A">
            <w:pPr>
              <w:contextualSpacing/>
              <w:jc w:val="both"/>
            </w:pPr>
            <w:r w:rsidRPr="000B6686">
              <w:t>Б1.Б.19 Метрология, стандартизация и сертификация</w:t>
            </w:r>
          </w:p>
          <w:p w:rsidR="00170338" w:rsidRPr="000B6686" w:rsidRDefault="00170338" w:rsidP="004D108A">
            <w:pPr>
              <w:contextualSpacing/>
              <w:jc w:val="both"/>
            </w:pPr>
            <w:r w:rsidRPr="000B6686">
              <w:t xml:space="preserve">Б1.Б.25 Геомеханика </w:t>
            </w:r>
          </w:p>
          <w:p w:rsidR="00170338" w:rsidRPr="000B6686" w:rsidRDefault="00170338" w:rsidP="004D108A">
            <w:pPr>
              <w:contextualSpacing/>
              <w:jc w:val="both"/>
            </w:pPr>
            <w:r w:rsidRPr="000B6686">
              <w:t>Б1.Б.26.03-Подзем</w:t>
            </w:r>
            <w:r>
              <w:t>-</w:t>
            </w:r>
            <w:r w:rsidRPr="000B6686">
              <w:t xml:space="preserve">ная геотехнология </w:t>
            </w:r>
          </w:p>
          <w:p w:rsidR="00170338" w:rsidRPr="000B6686" w:rsidRDefault="00170338" w:rsidP="004D108A">
            <w:pPr>
              <w:contextualSpacing/>
              <w:jc w:val="both"/>
            </w:pPr>
            <w:r w:rsidRPr="000B6686">
              <w:t>Б1.Б.29.02. - Процессы подзем</w:t>
            </w:r>
            <w:r>
              <w:t>-</w:t>
            </w:r>
            <w:r w:rsidRPr="000B6686">
              <w:t xml:space="preserve">ных  горных работ </w:t>
            </w:r>
          </w:p>
          <w:p w:rsidR="00170338" w:rsidRPr="000B6686" w:rsidRDefault="00170338" w:rsidP="004D108A">
            <w:pPr>
              <w:contextualSpacing/>
              <w:jc w:val="both"/>
            </w:pPr>
            <w:r w:rsidRPr="000B6686">
              <w:t xml:space="preserve">Б1.В.07 Физика горных пород </w:t>
            </w:r>
          </w:p>
          <w:p w:rsidR="00170338" w:rsidRPr="000B6686" w:rsidRDefault="00170338" w:rsidP="004D108A">
            <w:pPr>
              <w:contextualSpacing/>
              <w:jc w:val="both"/>
            </w:pPr>
            <w:r w:rsidRPr="000B6686">
              <w:t xml:space="preserve">Б1.В.ДВ.05.02 - Разрушение горных пород взрывом </w:t>
            </w:r>
          </w:p>
        </w:tc>
        <w:tc>
          <w:tcPr>
            <w:tcW w:w="2562" w:type="dxa"/>
            <w:shd w:val="clear" w:color="auto" w:fill="auto"/>
          </w:tcPr>
          <w:p w:rsidR="00170338" w:rsidRPr="000B6686" w:rsidRDefault="00170338" w:rsidP="00170338">
            <w:pPr>
              <w:pStyle w:val="aff6"/>
              <w:ind w:left="0" w:firstLine="0"/>
            </w:pPr>
            <w:r w:rsidRPr="000B6686">
              <w:t>Б1.Б.22 Безопасность ведения горных работ и горноспасательное дело</w:t>
            </w:r>
          </w:p>
          <w:p w:rsidR="00170338" w:rsidRPr="000B6686" w:rsidRDefault="00170338" w:rsidP="00170338">
            <w:pPr>
              <w:pStyle w:val="aff6"/>
              <w:ind w:left="0" w:firstLine="0"/>
            </w:pPr>
            <w:r w:rsidRPr="000B6686">
              <w:t>Б1.Б.24 Технология и безопасность взрывных работ</w:t>
            </w:r>
          </w:p>
          <w:p w:rsidR="00170338" w:rsidRPr="000B6686" w:rsidRDefault="00170338" w:rsidP="00170338">
            <w:pPr>
              <w:pStyle w:val="aff6"/>
              <w:ind w:left="0" w:firstLine="0"/>
            </w:pPr>
            <w:r w:rsidRPr="000B6686">
              <w:t xml:space="preserve">Б2.Б.06(П) </w:t>
            </w:r>
            <w:r w:rsidRPr="000B6686">
              <w:rPr>
                <w:lang w:val="en-US"/>
              </w:rPr>
              <w:t>II</w:t>
            </w:r>
            <w:r w:rsidRPr="000B6686">
              <w:t xml:space="preserve"> Технологическая практика</w:t>
            </w:r>
          </w:p>
        </w:tc>
      </w:tr>
    </w:tbl>
    <w:p w:rsidR="00170338" w:rsidRDefault="00170338" w:rsidP="00170338">
      <w:pPr>
        <w:pStyle w:val="aff6"/>
        <w:ind w:left="0"/>
        <w:rPr>
          <w:b/>
        </w:rPr>
      </w:pPr>
    </w:p>
    <w:p w:rsidR="00170338" w:rsidRDefault="00170338" w:rsidP="00170338">
      <w:pPr>
        <w:pStyle w:val="aff6"/>
        <w:numPr>
          <w:ilvl w:val="1"/>
          <w:numId w:val="35"/>
        </w:numPr>
      </w:pPr>
      <w:r w:rsidRPr="00EA3CE6">
        <w:rPr>
          <w:b/>
        </w:rPr>
        <w:t>Язык обучения</w:t>
      </w:r>
      <w:r>
        <w:rPr>
          <w:b/>
        </w:rPr>
        <w:t>:</w:t>
      </w:r>
      <w:r w:rsidRPr="009F787C">
        <w:t xml:space="preserve"> </w:t>
      </w:r>
      <w:r>
        <w:t>р</w:t>
      </w:r>
      <w:r w:rsidRPr="00EA3CE6">
        <w:t>усский</w:t>
      </w:r>
      <w:r>
        <w:t>.</w:t>
      </w:r>
    </w:p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170338" w:rsidRDefault="00170338" w:rsidP="00170338"/>
    <w:p w:rsidR="00681186" w:rsidRPr="004A1224" w:rsidRDefault="00681186" w:rsidP="00681186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Pr="004A1224">
        <w:rPr>
          <w:b/>
          <w:bCs/>
          <w:sz w:val="28"/>
          <w:szCs w:val="28"/>
        </w:rPr>
        <w:t>1. АННОТАЦИЯ</w:t>
      </w:r>
    </w:p>
    <w:p w:rsidR="00681186" w:rsidRPr="004A1224" w:rsidRDefault="00681186" w:rsidP="00681186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>
        <w:rPr>
          <w:b/>
          <w:bCs/>
          <w:sz w:val="28"/>
          <w:szCs w:val="28"/>
        </w:rPr>
        <w:t>производственной практики</w:t>
      </w:r>
    </w:p>
    <w:p w:rsidR="00681186" w:rsidRPr="00B92A5A" w:rsidRDefault="00681186" w:rsidP="00681186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Б.06(П) Производственная </w:t>
      </w:r>
      <w:r>
        <w:rPr>
          <w:b/>
          <w:lang w:val="en-US"/>
        </w:rPr>
        <w:t>II</w:t>
      </w:r>
      <w:r w:rsidRPr="00C82229">
        <w:rPr>
          <w:b/>
        </w:rPr>
        <w:t xml:space="preserve"> </w:t>
      </w:r>
      <w:r>
        <w:rPr>
          <w:b/>
        </w:rPr>
        <w:t>Технологическая практика</w:t>
      </w:r>
    </w:p>
    <w:p w:rsidR="00681186" w:rsidRDefault="00681186" w:rsidP="00681186"/>
    <w:p w:rsidR="00681186" w:rsidRDefault="00681186" w:rsidP="00681186">
      <w:pPr>
        <w:jc w:val="center"/>
      </w:pPr>
      <w:r>
        <w:t xml:space="preserve">Трудоёмкость </w:t>
      </w:r>
    </w:p>
    <w:p w:rsidR="00681186" w:rsidRDefault="00681186" w:rsidP="00681186">
      <w:pPr>
        <w:jc w:val="center"/>
      </w:pPr>
      <w:r>
        <w:t>12 семестр – 3 з.е. (108 часов)</w:t>
      </w:r>
    </w:p>
    <w:p w:rsidR="00681186" w:rsidRDefault="00681186" w:rsidP="00681186">
      <w:pPr>
        <w:ind w:left="1160"/>
      </w:pPr>
      <w:r>
        <w:t xml:space="preserve">                                   13 семестр – 3 з.е. (108часов)</w:t>
      </w:r>
    </w:p>
    <w:p w:rsidR="00681186" w:rsidRPr="00681186" w:rsidRDefault="00681186" w:rsidP="00681186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81186" w:rsidRPr="00525021" w:rsidRDefault="00681186" w:rsidP="00681186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681186" w:rsidRPr="00681186" w:rsidRDefault="00681186" w:rsidP="00681186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681186">
        <w:rPr>
          <w:rStyle w:val="FontStyle21"/>
          <w:sz w:val="24"/>
          <w:szCs w:val="24"/>
        </w:rPr>
        <w:t>Программа технологической практики составлена в соответствии с федеральным государственным образовательным стандартом высшего образования для студентов специальности 21.05.04. «Горное дело» специализации  «Подземная разработка пластовых месторождений».</w:t>
      </w:r>
    </w:p>
    <w:p w:rsidR="00681186" w:rsidRPr="00681186" w:rsidRDefault="00681186" w:rsidP="00681186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</w:t>
      </w:r>
      <w:r w:rsidRPr="00681186">
        <w:rPr>
          <w:rStyle w:val="FontStyle21"/>
          <w:sz w:val="24"/>
          <w:szCs w:val="24"/>
        </w:rPr>
        <w:t>«Подземная разработка пластовых месторождений»</w:t>
      </w:r>
      <w:r>
        <w:rPr>
          <w:rStyle w:val="FontStyle21"/>
        </w:rPr>
        <w:t xml:space="preserve"> </w:t>
      </w:r>
      <w:r w:rsidRPr="009F12D1">
        <w:rPr>
          <w:rStyle w:val="FontStyle31"/>
        </w:rPr>
        <w:t xml:space="preserve">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681186" w:rsidRPr="006208E7" w:rsidRDefault="00681186" w:rsidP="00681186">
      <w:pPr>
        <w:pStyle w:val="aff6"/>
        <w:ind w:left="-11"/>
        <w:jc w:val="center"/>
        <w:rPr>
          <w:b/>
        </w:rPr>
      </w:pPr>
      <w:r w:rsidRPr="006208E7">
        <w:rPr>
          <w:b/>
        </w:rPr>
        <w:t xml:space="preserve">Задачи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681186" w:rsidRPr="00D912BA" w:rsidRDefault="00681186" w:rsidP="00681186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, специализации </w:t>
      </w:r>
      <w:r w:rsidRPr="00681186">
        <w:rPr>
          <w:rStyle w:val="FontStyle21"/>
          <w:sz w:val="24"/>
          <w:szCs w:val="24"/>
        </w:rPr>
        <w:t>«Подземная разработка пластовых месторождений»</w:t>
      </w:r>
      <w:r>
        <w:rPr>
          <w:rStyle w:val="FontStyle21"/>
        </w:rPr>
        <w:t xml:space="preserve"> </w:t>
      </w:r>
      <w:r w:rsidRPr="00D912BA">
        <w:t xml:space="preserve">являются: </w:t>
      </w:r>
    </w:p>
    <w:p w:rsidR="00681186" w:rsidRPr="009F12D1" w:rsidRDefault="00681186" w:rsidP="00681186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681186" w:rsidRPr="009F12D1" w:rsidRDefault="00681186" w:rsidP="00681186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681186" w:rsidRPr="009F12D1" w:rsidRDefault="00681186" w:rsidP="00681186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681186" w:rsidRPr="009F12D1" w:rsidRDefault="00681186" w:rsidP="00681186">
      <w:pPr>
        <w:pStyle w:val="Style20"/>
        <w:widowControl/>
        <w:tabs>
          <w:tab w:val="left" w:pos="331"/>
        </w:tabs>
        <w:ind w:firstLine="709"/>
        <w:rPr>
          <w:rStyle w:val="FontStyle31"/>
        </w:rPr>
      </w:pPr>
      <w:r>
        <w:rPr>
          <w:rStyle w:val="FontStyle31"/>
        </w:rPr>
        <w:t>-</w:t>
      </w:r>
      <w:r w:rsidRPr="009F12D1">
        <w:rPr>
          <w:rStyle w:val="FontStyle31"/>
        </w:rPr>
        <w:t>изучение прав и обязанностей инженерных должностей.</w:t>
      </w:r>
    </w:p>
    <w:p w:rsidR="00681186" w:rsidRDefault="00681186" w:rsidP="00681186">
      <w:pPr>
        <w:pStyle w:val="aff6"/>
        <w:ind w:left="0" w:firstLine="440"/>
        <w:rPr>
          <w:rStyle w:val="FontStyle38"/>
        </w:rPr>
      </w:pPr>
    </w:p>
    <w:p w:rsidR="00681186" w:rsidRDefault="00681186" w:rsidP="00681186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 xml:space="preserve">Краткое содержание практики. </w:t>
      </w:r>
    </w:p>
    <w:p w:rsidR="00681186" w:rsidRDefault="00681186" w:rsidP="00681186">
      <w:pPr>
        <w:ind w:firstLine="709"/>
        <w:contextualSpacing/>
        <w:jc w:val="both"/>
      </w:pPr>
      <w:r w:rsidRPr="00681186">
        <w:t>Согласно ФГОС ВО</w:t>
      </w:r>
      <w:r w:rsidRPr="00681186">
        <w:rPr>
          <w:b/>
        </w:rPr>
        <w:t xml:space="preserve"> </w:t>
      </w:r>
      <w:r w:rsidRPr="00681186">
        <w:t>по специальности 21.05.04 – «Горное дело», специализации «</w:t>
      </w:r>
      <w:r w:rsidRPr="00681186">
        <w:rPr>
          <w:rStyle w:val="FontStyle21"/>
          <w:sz w:val="24"/>
          <w:szCs w:val="24"/>
        </w:rPr>
        <w:t>Подземная разработка пластовых месторождений</w:t>
      </w:r>
      <w:r w:rsidRPr="00681186">
        <w:t>»</w:t>
      </w:r>
      <w:r w:rsidRPr="00225386">
        <w:t xml:space="preserve"> технологическая практика  является обязательным видом работы при подготовке специалиста и ориентирована на закрепление профессиональных умений, проводится выездным способом.</w:t>
      </w:r>
    </w:p>
    <w:p w:rsidR="00681186" w:rsidRPr="0002039F" w:rsidRDefault="00681186" w:rsidP="00681186">
      <w:pPr>
        <w:contextualSpacing/>
        <w:jc w:val="both"/>
      </w:pPr>
      <w:r w:rsidRPr="0002039F">
        <w:t xml:space="preserve"> </w:t>
      </w:r>
    </w:p>
    <w:p w:rsidR="00681186" w:rsidRDefault="00681186" w:rsidP="00681186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Место проведения практики</w:t>
      </w:r>
    </w:p>
    <w:p w:rsidR="00681186" w:rsidRPr="0002039F" w:rsidRDefault="00681186" w:rsidP="00681186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681186" w:rsidRPr="0002039F" w:rsidRDefault="00681186" w:rsidP="00681186">
      <w:pPr>
        <w:pStyle w:val="aff6"/>
        <w:widowControl/>
        <w:numPr>
          <w:ilvl w:val="0"/>
          <w:numId w:val="39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681186" w:rsidRPr="0002039F" w:rsidRDefault="00681186" w:rsidP="00681186">
      <w:pPr>
        <w:pStyle w:val="aff6"/>
        <w:widowControl/>
        <w:numPr>
          <w:ilvl w:val="0"/>
          <w:numId w:val="39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681186" w:rsidRDefault="00681186" w:rsidP="00681186">
      <w:pPr>
        <w:tabs>
          <w:tab w:val="left" w:pos="567"/>
        </w:tabs>
        <w:ind w:left="360"/>
        <w:contextualSpacing/>
        <w:jc w:val="center"/>
        <w:rPr>
          <w:b/>
        </w:rPr>
      </w:pPr>
    </w:p>
    <w:p w:rsidR="00681186" w:rsidRPr="00225386" w:rsidRDefault="00681186" w:rsidP="00681186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225386">
        <w:t>Способ проведения практики: выездная</w:t>
      </w:r>
    </w:p>
    <w:p w:rsidR="00681186" w:rsidRPr="00225386" w:rsidRDefault="00681186" w:rsidP="00681186">
      <w:pPr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</w:pPr>
      <w:r w:rsidRPr="00681186">
        <w:t>Форма</w:t>
      </w:r>
      <w:r w:rsidRPr="00225386">
        <w:t xml:space="preserve"> проведения: дискретно</w:t>
      </w:r>
    </w:p>
    <w:p w:rsidR="00681186" w:rsidRPr="0002039F" w:rsidRDefault="00681186" w:rsidP="00681186">
      <w:pPr>
        <w:pStyle w:val="aff6"/>
        <w:shd w:val="clear" w:color="auto" w:fill="FFFFFF"/>
      </w:pPr>
    </w:p>
    <w:p w:rsidR="00681186" w:rsidRPr="00225386" w:rsidRDefault="00681186" w:rsidP="00681186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1"/>
      </w:tblGrid>
      <w:tr w:rsidR="00681186" w:rsidRPr="007768FD" w:rsidTr="004D108A">
        <w:tc>
          <w:tcPr>
            <w:tcW w:w="4644" w:type="dxa"/>
            <w:shd w:val="clear" w:color="auto" w:fill="auto"/>
          </w:tcPr>
          <w:p w:rsidR="00681186" w:rsidRPr="00681186" w:rsidRDefault="00681186" w:rsidP="004D108A">
            <w:pPr>
              <w:pStyle w:val="aff6"/>
              <w:ind w:left="0"/>
              <w:rPr>
                <w:rStyle w:val="FontStyle38"/>
                <w:sz w:val="24"/>
                <w:szCs w:val="24"/>
              </w:rPr>
            </w:pPr>
            <w:r w:rsidRPr="0068118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681186" w:rsidRPr="00AF31D0" w:rsidRDefault="00681186" w:rsidP="004D108A">
            <w:pPr>
              <w:pStyle w:val="aff6"/>
              <w:ind w:left="0" w:firstLine="709"/>
              <w:rPr>
                <w:rStyle w:val="FontStyle38"/>
              </w:rPr>
            </w:pPr>
            <w:r w:rsidRPr="00AF31D0">
              <w:rPr>
                <w:color w:val="000000"/>
              </w:rPr>
              <w:t xml:space="preserve">Планируемые результаты </w:t>
            </w:r>
            <w:r w:rsidRPr="00AF31D0">
              <w:rPr>
                <w:rStyle w:val="FontStyle38"/>
              </w:rPr>
              <w:t>обучения по практике</w:t>
            </w:r>
          </w:p>
        </w:tc>
      </w:tr>
      <w:tr w:rsidR="00681186" w:rsidRPr="00243721" w:rsidTr="004D108A">
        <w:trPr>
          <w:trHeight w:val="98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12D8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 w:rsidRPr="0092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(ОК-9);</w:t>
            </w:r>
          </w:p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(ПК-11);</w:t>
            </w:r>
          </w:p>
          <w:p w:rsidR="00681186" w:rsidRDefault="00681186" w:rsidP="004D108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</w:t>
            </w:r>
            <w:r w:rsidRPr="00B4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организации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(ПК-12);</w:t>
            </w:r>
          </w:p>
          <w:p w:rsidR="00681186" w:rsidRPr="00E12D82" w:rsidRDefault="00681186" w:rsidP="004D108A">
            <w:pPr>
              <w:pStyle w:val="affe"/>
              <w:jc w:val="both"/>
            </w:pPr>
            <w:r w:rsidRPr="00E12D82">
              <w:rPr>
                <w:i/>
              </w:rPr>
              <w:t>-</w:t>
            </w:r>
            <w:r w:rsidRPr="00E12D82">
              <w:t xml:space="preserve"> 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      </w:r>
          </w:p>
          <w:p w:rsidR="00681186" w:rsidRPr="00E12D82" w:rsidRDefault="00681186" w:rsidP="004D108A">
            <w:pPr>
              <w:pStyle w:val="affe"/>
              <w:jc w:val="both"/>
            </w:pPr>
            <w:r w:rsidRPr="00E12D82">
      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</w:t>
            </w:r>
            <w:r>
              <w:t>з</w:t>
            </w:r>
            <w:r w:rsidRPr="00E12D82">
              <w:t>емных объектов (ПК-21);</w:t>
            </w:r>
          </w:p>
          <w:p w:rsidR="00681186" w:rsidRPr="00E12D82" w:rsidRDefault="00681186" w:rsidP="004D108A">
            <w:pPr>
              <w:pStyle w:val="affe"/>
              <w:jc w:val="both"/>
            </w:pPr>
            <w:r w:rsidRPr="00E12D82">
      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(ПК-22).</w:t>
            </w:r>
          </w:p>
          <w:p w:rsidR="00681186" w:rsidRPr="00243721" w:rsidRDefault="00681186" w:rsidP="004D108A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81186" w:rsidRDefault="00681186" w:rsidP="004D108A">
            <w:pPr>
              <w:pStyle w:val="aff6"/>
              <w:ind w:left="0"/>
              <w:rPr>
                <w:b/>
              </w:rPr>
            </w:pPr>
            <w:r w:rsidRPr="00225386">
              <w:rPr>
                <w:b/>
              </w:rPr>
              <w:lastRenderedPageBreak/>
              <w:t>Должен знать:</w:t>
            </w:r>
          </w:p>
          <w:p w:rsidR="00681186" w:rsidRPr="00ED3599" w:rsidRDefault="00681186" w:rsidP="004D108A">
            <w:pPr>
              <w:ind w:left="-5"/>
              <w:contextualSpacing/>
              <w:jc w:val="both"/>
            </w:pPr>
            <w:r w:rsidRPr="00ED3599">
              <w:t>-технологию и организацию основных производственных и вспомогательных процессов подземных 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 xml:space="preserve"> -области применения горнотранспортного оборудования подземных горных работ;</w:t>
            </w:r>
          </w:p>
          <w:p w:rsidR="00681186" w:rsidRPr="00ED3599" w:rsidRDefault="00681186" w:rsidP="004D108A">
            <w:pPr>
              <w:pStyle w:val="aff6"/>
              <w:ind w:left="-5"/>
            </w:pPr>
            <w:r w:rsidRPr="00ED3599">
              <w:t>-способы и механизацию перегрузки горных пород;</w:t>
            </w:r>
          </w:p>
          <w:p w:rsidR="00681186" w:rsidRPr="00ED3599" w:rsidRDefault="00681186" w:rsidP="004D108A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технику и технологию безопасного ведения</w:t>
            </w:r>
            <w:r>
              <w:rPr>
                <w:rFonts w:eastAsia="Times-Roman"/>
              </w:rPr>
              <w:t xml:space="preserve"> буровзрывных работ в горнодобы</w:t>
            </w:r>
            <w:r w:rsidRPr="00ED3599">
              <w:rPr>
                <w:rFonts w:eastAsia="Times-Roman"/>
              </w:rPr>
              <w:t>вающей промышленности;</w:t>
            </w:r>
          </w:p>
          <w:p w:rsidR="00681186" w:rsidRPr="00ED3599" w:rsidRDefault="00681186" w:rsidP="004D108A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виды взрывов, методы и организацию взрывных работ</w:t>
            </w:r>
            <w:r>
              <w:rPr>
                <w:rFonts w:eastAsia="Times-Roman"/>
              </w:rPr>
              <w:t>, их воздействие на мас</w:t>
            </w:r>
            <w:r w:rsidRPr="00ED3599">
              <w:rPr>
                <w:rFonts w:eastAsia="Times-Roman"/>
              </w:rPr>
              <w:t>сив горных пород и окружающую среду, спо</w:t>
            </w:r>
            <w:r>
              <w:rPr>
                <w:rFonts w:eastAsia="Times-Roman"/>
              </w:rPr>
              <w:t>собы взрывания и управления про</w:t>
            </w:r>
            <w:r w:rsidRPr="00ED3599">
              <w:rPr>
                <w:rFonts w:eastAsia="Times-Roman"/>
              </w:rPr>
              <w:t>цессами взрывного разрушения горных пород;</w:t>
            </w:r>
          </w:p>
          <w:p w:rsidR="00681186" w:rsidRPr="00ED3599" w:rsidRDefault="00681186" w:rsidP="004D108A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681186" w:rsidRPr="00ED3599" w:rsidRDefault="00681186" w:rsidP="004D108A">
            <w:pPr>
              <w:jc w:val="both"/>
              <w:rPr>
                <w:rFonts w:eastAsia="Times-Roman"/>
              </w:rPr>
            </w:pPr>
            <w:r w:rsidRPr="00ED3599">
              <w:rPr>
                <w:rFonts w:eastAsia="Times-Roman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системы разработки месторождений в различных горно-геологических условиях;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технологические схемы очистных работ;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организацию очистных работ;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технологические схемы проведения участковых выработок;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процессы охраны и поддержания выработок;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комплексное освоение месторождений;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подготовку выработок к повторному использованию;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технологические схемы внутришахтного транспорта;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шахтный водоотлив;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процессы в околоствольном дворе шахты;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процессы при эксплуатации технологических комплексов поверхности шахт;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управление состоянием массива; 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 xml:space="preserve">- преобразование свойств и состояния горных пород; </w:t>
            </w:r>
          </w:p>
          <w:p w:rsidR="00681186" w:rsidRDefault="00681186" w:rsidP="004D108A">
            <w:pPr>
              <w:pStyle w:val="affe"/>
              <w:jc w:val="both"/>
            </w:pPr>
            <w:r w:rsidRPr="00ED3599">
              <w:t>- технологические схемы шахт.</w:t>
            </w:r>
          </w:p>
          <w:p w:rsidR="00681186" w:rsidRPr="00681186" w:rsidRDefault="00681186" w:rsidP="00681186">
            <w:pPr>
              <w:pStyle w:val="affe"/>
              <w:rPr>
                <w:b/>
              </w:rPr>
            </w:pPr>
            <w:r w:rsidRPr="00681186">
              <w:rPr>
                <w:rStyle w:val="FontStyle56"/>
                <w:sz w:val="24"/>
                <w:szCs w:val="24"/>
              </w:rPr>
              <w:t>-</w:t>
            </w:r>
            <w:r w:rsidRPr="00681186">
              <w:rPr>
                <w:rStyle w:val="FontStyle56"/>
                <w:sz w:val="24"/>
                <w:szCs w:val="24"/>
              </w:rPr>
              <w:t>виды</w:t>
            </w:r>
            <w:r w:rsidRPr="00681186">
              <w:rPr>
                <w:rStyle w:val="FontStyle56"/>
                <w:sz w:val="24"/>
                <w:szCs w:val="24"/>
              </w:rPr>
              <w:t xml:space="preserve">   </w:t>
            </w:r>
            <w:r w:rsidRPr="00681186">
              <w:rPr>
                <w:rStyle w:val="FontStyle56"/>
                <w:sz w:val="24"/>
                <w:szCs w:val="24"/>
              </w:rPr>
              <w:t>программного</w:t>
            </w:r>
            <w:r w:rsidRPr="00681186">
              <w:rPr>
                <w:rStyle w:val="FontStyle56"/>
                <w:sz w:val="24"/>
                <w:szCs w:val="24"/>
              </w:rPr>
              <w:t xml:space="preserve">   </w:t>
            </w:r>
            <w:r w:rsidRPr="00681186">
              <w:rPr>
                <w:rStyle w:val="FontStyle56"/>
                <w:sz w:val="24"/>
                <w:szCs w:val="24"/>
              </w:rPr>
              <w:t>обеспечения</w:t>
            </w:r>
            <w:r w:rsidRPr="00681186">
              <w:rPr>
                <w:rStyle w:val="FontStyle56"/>
                <w:sz w:val="24"/>
                <w:szCs w:val="24"/>
              </w:rPr>
              <w:t xml:space="preserve">,   </w:t>
            </w:r>
            <w:r w:rsidRPr="00681186">
              <w:rPr>
                <w:rStyle w:val="FontStyle56"/>
                <w:sz w:val="24"/>
                <w:szCs w:val="24"/>
              </w:rPr>
              <w:t>используемого</w:t>
            </w:r>
            <w:r w:rsidRPr="00681186">
              <w:rPr>
                <w:rStyle w:val="FontStyle56"/>
                <w:sz w:val="24"/>
                <w:szCs w:val="24"/>
              </w:rPr>
              <w:t xml:space="preserve">   </w:t>
            </w:r>
            <w:r w:rsidRPr="00681186">
              <w:rPr>
                <w:rStyle w:val="FontStyle56"/>
                <w:sz w:val="24"/>
                <w:szCs w:val="24"/>
              </w:rPr>
              <w:t>на</w:t>
            </w:r>
            <w:r w:rsidRPr="00681186">
              <w:rPr>
                <w:rStyle w:val="FontStyle56"/>
                <w:sz w:val="24"/>
                <w:szCs w:val="24"/>
              </w:rPr>
              <w:t xml:space="preserve">   </w:t>
            </w:r>
            <w:r w:rsidRPr="00681186">
              <w:rPr>
                <w:rStyle w:val="FontStyle56"/>
                <w:sz w:val="24"/>
                <w:szCs w:val="24"/>
              </w:rPr>
              <w:t>предприятиях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горной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промышленности</w:t>
            </w:r>
            <w:r w:rsidRPr="00681186">
              <w:rPr>
                <w:rStyle w:val="FontStyle56"/>
                <w:sz w:val="24"/>
                <w:szCs w:val="24"/>
              </w:rPr>
              <w:t>.</w:t>
            </w:r>
          </w:p>
        </w:tc>
      </w:tr>
      <w:tr w:rsidR="00681186" w:rsidRPr="007768FD" w:rsidTr="004D108A">
        <w:trPr>
          <w:trHeight w:val="982"/>
        </w:trPr>
        <w:tc>
          <w:tcPr>
            <w:tcW w:w="4644" w:type="dxa"/>
            <w:vMerge/>
            <w:shd w:val="clear" w:color="auto" w:fill="auto"/>
          </w:tcPr>
          <w:p w:rsidR="00681186" w:rsidRPr="00243721" w:rsidRDefault="00681186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81186" w:rsidRDefault="00681186" w:rsidP="004D108A">
            <w:pPr>
              <w:pStyle w:val="affe"/>
              <w:jc w:val="both"/>
              <w:rPr>
                <w:b/>
              </w:rPr>
            </w:pPr>
            <w:r w:rsidRPr="00ED3599">
              <w:rPr>
                <w:b/>
              </w:rPr>
              <w:t>Должен уметь: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-выб</w:t>
            </w:r>
            <w:r>
              <w:t>и</w:t>
            </w:r>
            <w:r w:rsidRPr="00ED3599">
              <w:t>рать технологию ведения основных производственных процессов подземных горных работ и рассчитать их параметры;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 xml:space="preserve">-производить расчет теоретической, технической и эксплуатационной    </w:t>
            </w:r>
            <w:r>
              <w:t>п</w:t>
            </w:r>
            <w:r w:rsidRPr="00ED3599">
              <w:t>роиз</w:t>
            </w:r>
            <w:r>
              <w:t>-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водительности горнотранспортного оборудования подземных горных работ;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 xml:space="preserve"> -организовать рациональное и безопасное ведение горных работ при подзем</w:t>
            </w:r>
            <w:r>
              <w:t>-</w:t>
            </w:r>
            <w:r w:rsidRPr="00ED3599">
              <w:t>ной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681186" w:rsidRDefault="00681186" w:rsidP="004D108A">
            <w:pPr>
              <w:pStyle w:val="affe"/>
              <w:contextualSpacing/>
              <w:jc w:val="both"/>
            </w:pPr>
            <w:r w:rsidRPr="00ED3599">
              <w:t>-проводить экономический анализ затрат для реализации технологических процессо</w:t>
            </w:r>
            <w:r>
              <w:t>в;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 обосновывать технологические схемы внутришахтного транспорта;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обосновывать выбор схем и оборудования для шахтного водоотлива, определять степень загрязнения шахтных вод в пр</w:t>
            </w:r>
            <w:r>
              <w:t>оцессе ведения горных работ, раз</w:t>
            </w:r>
            <w:r w:rsidRPr="00ED3599">
              <w:t>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разрабатывать графики организации горного производства и труда;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решать задачи горного производства с использованием современных методов и вычислительной техники;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оценивать пропускную способность технологических звеньев шахты и выявлять узкие места в них;</w:t>
            </w:r>
          </w:p>
          <w:p w:rsidR="00681186" w:rsidRDefault="00681186" w:rsidP="004D108A">
            <w:pPr>
              <w:pStyle w:val="affe"/>
              <w:jc w:val="both"/>
            </w:pPr>
            <w:r w:rsidRPr="00ED3599">
              <w:t>- обосновывать и доводить о исполнителей наряды и задания на выполнение горных работ, осуществлять контроль и обеспечивать правильность выполнения заданий на производство горных работ исполнителями</w:t>
            </w:r>
            <w:r>
              <w:t>;</w:t>
            </w:r>
          </w:p>
          <w:p w:rsidR="00681186" w:rsidRPr="00681186" w:rsidRDefault="00681186" w:rsidP="004D108A">
            <w:pPr>
              <w:pStyle w:val="affe"/>
              <w:jc w:val="both"/>
            </w:pPr>
            <w:r w:rsidRPr="00681186">
              <w:rPr>
                <w:rStyle w:val="FontStyle56"/>
                <w:sz w:val="24"/>
                <w:szCs w:val="24"/>
              </w:rPr>
              <w:t>-</w:t>
            </w:r>
            <w:r w:rsidRPr="00681186">
              <w:rPr>
                <w:rStyle w:val="FontStyle56"/>
                <w:sz w:val="24"/>
                <w:szCs w:val="24"/>
              </w:rPr>
              <w:t>пользоваться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инструментальными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программными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средствами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интерактивных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графических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систем</w:t>
            </w:r>
            <w:r w:rsidRPr="00681186">
              <w:rPr>
                <w:rStyle w:val="FontStyle56"/>
                <w:sz w:val="24"/>
                <w:szCs w:val="24"/>
              </w:rPr>
              <w:t xml:space="preserve">, </w:t>
            </w:r>
            <w:r w:rsidRPr="00681186">
              <w:rPr>
                <w:rStyle w:val="FontStyle56"/>
                <w:sz w:val="24"/>
                <w:szCs w:val="24"/>
              </w:rPr>
              <w:t>актуальных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для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lastRenderedPageBreak/>
              <w:t>современного</w:t>
            </w:r>
            <w:r w:rsidRPr="00681186">
              <w:rPr>
                <w:rStyle w:val="FontStyle56"/>
                <w:sz w:val="24"/>
                <w:szCs w:val="24"/>
              </w:rPr>
              <w:t xml:space="preserve"> </w:t>
            </w:r>
            <w:r w:rsidRPr="00681186">
              <w:rPr>
                <w:rStyle w:val="FontStyle56"/>
                <w:sz w:val="24"/>
                <w:szCs w:val="24"/>
              </w:rPr>
              <w:t>производства</w:t>
            </w:r>
            <w:r w:rsidRPr="00681186">
              <w:rPr>
                <w:rStyle w:val="FontStyle56"/>
                <w:sz w:val="24"/>
                <w:szCs w:val="24"/>
              </w:rPr>
              <w:t>.</w:t>
            </w:r>
          </w:p>
        </w:tc>
      </w:tr>
      <w:tr w:rsidR="00681186" w:rsidRPr="00243721" w:rsidTr="004D108A">
        <w:tc>
          <w:tcPr>
            <w:tcW w:w="4644" w:type="dxa"/>
            <w:vMerge/>
            <w:shd w:val="clear" w:color="auto" w:fill="auto"/>
          </w:tcPr>
          <w:p w:rsidR="00681186" w:rsidRPr="00243721" w:rsidRDefault="00681186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81186" w:rsidRPr="00ED3599" w:rsidRDefault="00681186" w:rsidP="004D108A">
            <w:pPr>
              <w:pStyle w:val="aff6"/>
              <w:ind w:left="0"/>
              <w:rPr>
                <w:b/>
              </w:rPr>
            </w:pPr>
            <w:r w:rsidRPr="00ED3599">
              <w:rPr>
                <w:b/>
              </w:rPr>
              <w:t>Иметь представление:</w:t>
            </w:r>
          </w:p>
        </w:tc>
      </w:tr>
      <w:tr w:rsidR="00681186" w:rsidRPr="007768FD" w:rsidTr="004D108A">
        <w:tc>
          <w:tcPr>
            <w:tcW w:w="4644" w:type="dxa"/>
            <w:vMerge/>
            <w:shd w:val="clear" w:color="auto" w:fill="auto"/>
          </w:tcPr>
          <w:p w:rsidR="00681186" w:rsidRPr="00243721" w:rsidRDefault="00681186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-о современном состоянии горного производства и путях его развития на ближайшую перспективу;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-об основных научно-технических проблемах подземных горных работ;</w:t>
            </w:r>
          </w:p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-о взаимосвязи физических свойств и процессов с технологией ведения горных работ;</w:t>
            </w:r>
          </w:p>
        </w:tc>
      </w:tr>
      <w:tr w:rsidR="00681186" w:rsidRPr="007768FD" w:rsidTr="004D108A">
        <w:tc>
          <w:tcPr>
            <w:tcW w:w="4644" w:type="dxa"/>
            <w:vMerge/>
            <w:shd w:val="clear" w:color="auto" w:fill="auto"/>
          </w:tcPr>
          <w:p w:rsidR="00681186" w:rsidRPr="00243721" w:rsidRDefault="00681186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81186" w:rsidRPr="00ED3599" w:rsidRDefault="00681186" w:rsidP="004D108A">
            <w:pPr>
              <w:pStyle w:val="aff6"/>
              <w:ind w:left="0"/>
            </w:pPr>
            <w:r w:rsidRPr="00ED3599">
              <w:rPr>
                <w:b/>
                <w:bCs/>
                <w:spacing w:val="-15"/>
              </w:rPr>
              <w:t>Владеть:</w:t>
            </w:r>
          </w:p>
        </w:tc>
      </w:tr>
      <w:tr w:rsidR="00681186" w:rsidRPr="007768FD" w:rsidTr="004D108A">
        <w:tc>
          <w:tcPr>
            <w:tcW w:w="4644" w:type="dxa"/>
            <w:vMerge/>
            <w:shd w:val="clear" w:color="auto" w:fill="auto"/>
          </w:tcPr>
          <w:p w:rsidR="00681186" w:rsidRPr="00243721" w:rsidRDefault="00681186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81186" w:rsidRPr="00ED3599" w:rsidRDefault="00681186" w:rsidP="004D108A">
            <w:pPr>
              <w:pStyle w:val="affe"/>
              <w:contextualSpacing/>
              <w:jc w:val="both"/>
            </w:pPr>
            <w:r w:rsidRPr="00ED3599">
              <w:t>- горной и технической терминологией;</w:t>
            </w:r>
          </w:p>
          <w:p w:rsidR="00681186" w:rsidRPr="00ED3599" w:rsidRDefault="00681186" w:rsidP="00681186">
            <w:pPr>
              <w:pStyle w:val="aff6"/>
              <w:shd w:val="clear" w:color="auto" w:fill="FFFFFF"/>
              <w:ind w:left="0" w:firstLine="0"/>
            </w:pPr>
            <w:r w:rsidRPr="00ED3599">
              <w:t>- обосновывать главные параметры шахты, вскрытие шахтного поля;</w:t>
            </w:r>
          </w:p>
          <w:p w:rsidR="00681186" w:rsidRPr="00ED3599" w:rsidRDefault="00681186" w:rsidP="00681186">
            <w:pPr>
              <w:pStyle w:val="aff6"/>
              <w:shd w:val="clear" w:color="auto" w:fill="FFFFFF"/>
              <w:ind w:left="0" w:firstLine="0"/>
            </w:pPr>
            <w:r w:rsidRPr="00ED3599">
              <w:t>- обосновывать системы подземной разработки и режим горных работ;</w:t>
            </w:r>
          </w:p>
          <w:p w:rsidR="00681186" w:rsidRDefault="00681186" w:rsidP="00681186">
            <w:pPr>
              <w:pStyle w:val="aff6"/>
              <w:ind w:left="0" w:firstLine="0"/>
            </w:pPr>
            <w:r w:rsidRPr="00ED3599">
              <w:t>- обосновывать мероприятия по охране окружающей среды и экологической безопасности горных работ.</w:t>
            </w:r>
          </w:p>
          <w:p w:rsidR="00681186" w:rsidRPr="00ED3599" w:rsidRDefault="00681186" w:rsidP="004D108A">
            <w:pPr>
              <w:pStyle w:val="affe"/>
              <w:jc w:val="both"/>
              <w:rPr>
                <w:b/>
                <w:i/>
              </w:rPr>
            </w:pPr>
            <w:r w:rsidRPr="004706DA">
              <w:t xml:space="preserve">- </w:t>
            </w:r>
            <w:r>
              <w:t>практическими расчетами</w:t>
            </w:r>
            <w:r w:rsidRPr="00ED3599">
              <w:t xml:space="preserve"> процессов подземных горных работ при подземной разработке угольных месторождений;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формирования технологических грузопотоков, транспортных и технологических схем;</w:t>
            </w:r>
          </w:p>
          <w:p w:rsidR="00681186" w:rsidRPr="00ED3599" w:rsidRDefault="00681186" w:rsidP="004D108A">
            <w:pPr>
              <w:pStyle w:val="affe"/>
              <w:jc w:val="both"/>
            </w:pPr>
            <w:r w:rsidRPr="00ED3599">
              <w:t>- методами управления процессами горного производства при подземной разработке месторождений полезных ископаемых</w:t>
            </w:r>
            <w:r>
              <w:t>.</w:t>
            </w:r>
          </w:p>
        </w:tc>
      </w:tr>
    </w:tbl>
    <w:p w:rsidR="00681186" w:rsidRPr="00225386" w:rsidRDefault="00681186" w:rsidP="00681186">
      <w:pPr>
        <w:tabs>
          <w:tab w:val="left" w:pos="0"/>
        </w:tabs>
        <w:rPr>
          <w:b/>
          <w:bCs/>
        </w:rPr>
      </w:pPr>
      <w:r>
        <w:rPr>
          <w:rStyle w:val="FontStyle38"/>
          <w:rFonts w:eastAsia="Calibri"/>
          <w:lang w:eastAsia="en-US"/>
        </w:rPr>
        <w:t xml:space="preserve">            </w:t>
      </w:r>
      <w:r w:rsidRPr="00EA3CE6">
        <w:rPr>
          <w:b/>
          <w:bCs/>
        </w:rPr>
        <w:t>1.3. Место практики в структуре образовательной программы</w:t>
      </w:r>
      <w:r>
        <w:rPr>
          <w:i/>
        </w:rPr>
        <w:t xml:space="preserve">        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764"/>
        <w:gridCol w:w="800"/>
        <w:gridCol w:w="3878"/>
        <w:gridCol w:w="1995"/>
      </w:tblGrid>
      <w:tr w:rsidR="00681186" w:rsidRPr="007669BD" w:rsidTr="004D108A">
        <w:tc>
          <w:tcPr>
            <w:tcW w:w="1321" w:type="dxa"/>
            <w:vMerge w:val="restart"/>
            <w:shd w:val="clear" w:color="auto" w:fill="auto"/>
          </w:tcPr>
          <w:p w:rsidR="00681186" w:rsidRPr="00681186" w:rsidRDefault="00681186" w:rsidP="00681186">
            <w:pPr>
              <w:rPr>
                <w:b/>
                <w:sz w:val="20"/>
                <w:szCs w:val="20"/>
              </w:rPr>
            </w:pPr>
            <w:r w:rsidRPr="00681186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681186" w:rsidRPr="007669BD" w:rsidRDefault="0068118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681186" w:rsidRPr="007669BD" w:rsidRDefault="00681186" w:rsidP="00681186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681186" w:rsidRPr="007669BD" w:rsidRDefault="0068118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681186" w:rsidRPr="007669BD" w:rsidTr="004D108A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681186" w:rsidRPr="007669BD" w:rsidRDefault="0068118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681186" w:rsidRPr="007669BD" w:rsidRDefault="0068118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681186" w:rsidRPr="007669BD" w:rsidRDefault="00681186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681186" w:rsidRPr="007669BD" w:rsidRDefault="00681186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81186" w:rsidRPr="007669BD" w:rsidRDefault="00681186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681186" w:rsidRPr="007669BD" w:rsidTr="004D108A">
        <w:tc>
          <w:tcPr>
            <w:tcW w:w="1321" w:type="dxa"/>
            <w:shd w:val="clear" w:color="auto" w:fill="auto"/>
          </w:tcPr>
          <w:p w:rsidR="00681186" w:rsidRPr="00185C55" w:rsidRDefault="00681186" w:rsidP="00681186">
            <w:pPr>
              <w:pStyle w:val="aff6"/>
              <w:ind w:left="0" w:firstLine="0"/>
            </w:pPr>
            <w:r w:rsidRPr="00185C55">
              <w:t>Б2.Б.06(П)</w:t>
            </w:r>
          </w:p>
        </w:tc>
        <w:tc>
          <w:tcPr>
            <w:tcW w:w="1764" w:type="dxa"/>
            <w:shd w:val="clear" w:color="auto" w:fill="auto"/>
          </w:tcPr>
          <w:p w:rsidR="00681186" w:rsidRDefault="00681186" w:rsidP="004D108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</w:t>
            </w:r>
          </w:p>
          <w:p w:rsidR="00681186" w:rsidRPr="00185C55" w:rsidRDefault="00681186" w:rsidP="004D108A">
            <w:pPr>
              <w:contextualSpacing/>
              <w:rPr>
                <w:rFonts w:eastAsia="Calibri"/>
              </w:rPr>
            </w:pPr>
            <w:r w:rsidRPr="00185C55">
              <w:rPr>
                <w:rFonts w:eastAsia="Calibri"/>
                <w:lang w:val="en-US"/>
              </w:rPr>
              <w:t>II</w:t>
            </w:r>
            <w:r w:rsidRPr="00225386">
              <w:rPr>
                <w:rFonts w:eastAsia="Calibri"/>
              </w:rPr>
              <w:t xml:space="preserve"> </w:t>
            </w:r>
            <w:r w:rsidRPr="00185C55">
              <w:rPr>
                <w:rFonts w:eastAsia="Calibri"/>
              </w:rPr>
              <w:t>Технологичес</w:t>
            </w:r>
            <w:r>
              <w:rPr>
                <w:rFonts w:eastAsia="Calibri"/>
              </w:rPr>
              <w:t>-</w:t>
            </w:r>
            <w:r w:rsidRPr="00185C55">
              <w:rPr>
                <w:rFonts w:eastAsia="Calibri"/>
              </w:rPr>
              <w:t>кая практика</w:t>
            </w:r>
          </w:p>
        </w:tc>
        <w:tc>
          <w:tcPr>
            <w:tcW w:w="800" w:type="dxa"/>
            <w:shd w:val="clear" w:color="auto" w:fill="auto"/>
          </w:tcPr>
          <w:p w:rsidR="00681186" w:rsidRPr="00185C55" w:rsidRDefault="00681186" w:rsidP="004D108A">
            <w:pPr>
              <w:pStyle w:val="aff6"/>
              <w:ind w:left="0"/>
            </w:pPr>
            <w:r>
              <w:t xml:space="preserve">  12,13</w:t>
            </w:r>
          </w:p>
        </w:tc>
        <w:tc>
          <w:tcPr>
            <w:tcW w:w="3878" w:type="dxa"/>
            <w:shd w:val="clear" w:color="auto" w:fill="auto"/>
          </w:tcPr>
          <w:p w:rsidR="00681186" w:rsidRPr="00185C55" w:rsidRDefault="00681186" w:rsidP="004D108A">
            <w:pPr>
              <w:contextualSpacing/>
              <w:jc w:val="both"/>
            </w:pPr>
            <w:r w:rsidRPr="00185C55">
              <w:t>Б1.Б.</w:t>
            </w:r>
            <w:r>
              <w:t xml:space="preserve">25 </w:t>
            </w:r>
            <w:r w:rsidRPr="00185C55">
              <w:t xml:space="preserve">Геомеханика </w:t>
            </w:r>
          </w:p>
          <w:p w:rsidR="00681186" w:rsidRDefault="00681186" w:rsidP="004D108A">
            <w:pPr>
              <w:contextualSpacing/>
            </w:pPr>
            <w:r>
              <w:t>Б1.Б.24Технология и безопасность взрывных работ</w:t>
            </w:r>
          </w:p>
          <w:p w:rsidR="00681186" w:rsidRDefault="00681186" w:rsidP="004D108A">
            <w:pPr>
              <w:contextualSpacing/>
            </w:pPr>
            <w:r>
              <w:t>Б1.Б.29.04</w:t>
            </w:r>
            <w:r w:rsidRPr="00185C55">
              <w:t xml:space="preserve">Проектирование шахт </w:t>
            </w:r>
          </w:p>
          <w:p w:rsidR="00681186" w:rsidRDefault="00681186" w:rsidP="004D108A">
            <w:pPr>
              <w:contextualSpacing/>
            </w:pPr>
            <w:r>
              <w:t xml:space="preserve">Б1.Б.29.03 </w:t>
            </w:r>
            <w:r w:rsidRPr="00185C55">
              <w:t>Управление состоянием массива горных пород</w:t>
            </w:r>
          </w:p>
          <w:p w:rsidR="00681186" w:rsidRPr="00185C55" w:rsidRDefault="00681186" w:rsidP="004D108A">
            <w:pPr>
              <w:contextualSpacing/>
              <w:jc w:val="both"/>
            </w:pPr>
            <w:r w:rsidRPr="00185C55">
              <w:t>Б1.Б.</w:t>
            </w:r>
            <w:r>
              <w:t>29</w:t>
            </w:r>
            <w:r w:rsidRPr="00185C55">
              <w:t>.0</w:t>
            </w:r>
            <w:r>
              <w:t>2.</w:t>
            </w:r>
            <w:r w:rsidRPr="00185C55">
              <w:t xml:space="preserve">Процессы подземных горных работ </w:t>
            </w:r>
          </w:p>
          <w:p w:rsidR="00681186" w:rsidRDefault="00681186" w:rsidP="004D108A">
            <w:pPr>
              <w:contextualSpacing/>
              <w:jc w:val="both"/>
            </w:pPr>
            <w:r>
              <w:t>Б1.Б.29.01 Технология и комп-лексная механизация подземных горных работ</w:t>
            </w:r>
          </w:p>
          <w:p w:rsidR="00681186" w:rsidRPr="00185C55" w:rsidRDefault="00681186" w:rsidP="004D108A">
            <w:pPr>
              <w:contextualSpacing/>
            </w:pPr>
            <w:r>
              <w:t>Б1.Б.32 Горные машины и оборудование</w:t>
            </w:r>
          </w:p>
        </w:tc>
        <w:tc>
          <w:tcPr>
            <w:tcW w:w="1995" w:type="dxa"/>
            <w:shd w:val="clear" w:color="auto" w:fill="auto"/>
          </w:tcPr>
          <w:p w:rsidR="00681186" w:rsidRDefault="00681186" w:rsidP="00681186">
            <w:r>
              <w:t>Б2.Б.07(Пд)</w:t>
            </w:r>
          </w:p>
          <w:p w:rsidR="00681186" w:rsidRDefault="00681186" w:rsidP="00681186">
            <w:pPr>
              <w:pStyle w:val="aff6"/>
              <w:ind w:left="0" w:firstLine="0"/>
            </w:pPr>
            <w:r>
              <w:t>Преддипломная практика для выполнения ВКР</w:t>
            </w:r>
          </w:p>
          <w:p w:rsidR="00681186" w:rsidRDefault="00681186" w:rsidP="00681186">
            <w:r>
              <w:t>Б3.01(Д)</w:t>
            </w:r>
          </w:p>
          <w:p w:rsidR="00681186" w:rsidRPr="00185C55" w:rsidRDefault="00681186" w:rsidP="00681186">
            <w:pPr>
              <w:pStyle w:val="aff6"/>
              <w:ind w:left="0" w:firstLine="0"/>
            </w:pPr>
            <w:r w:rsidRPr="00E32C5C">
              <w:t>Защита выпуск</w:t>
            </w:r>
            <w:r>
              <w:t>-</w:t>
            </w:r>
            <w:r w:rsidRPr="00E32C5C">
              <w:t>ной квалифик</w:t>
            </w:r>
            <w:r>
              <w:t>-</w:t>
            </w:r>
            <w:r w:rsidRPr="00E32C5C">
              <w:t>ационной рабо</w:t>
            </w:r>
            <w:r>
              <w:t>-</w:t>
            </w:r>
            <w:r w:rsidRPr="00E32C5C">
              <w:t>ты, включая под</w:t>
            </w:r>
            <w:r>
              <w:t>-</w:t>
            </w:r>
            <w:r w:rsidRPr="00E32C5C">
              <w:t>готовку к проце</w:t>
            </w:r>
            <w:r>
              <w:t>-</w:t>
            </w:r>
            <w:r w:rsidRPr="00E32C5C">
              <w:t>дуре защиты и процедуру защи</w:t>
            </w:r>
            <w:r>
              <w:t>-</w:t>
            </w:r>
            <w:r w:rsidRPr="00E32C5C">
              <w:t>ты</w:t>
            </w:r>
          </w:p>
        </w:tc>
      </w:tr>
    </w:tbl>
    <w:p w:rsidR="00681186" w:rsidRDefault="00681186" w:rsidP="00681186">
      <w:pPr>
        <w:pStyle w:val="aff6"/>
        <w:ind w:left="0"/>
        <w:jc w:val="center"/>
        <w:rPr>
          <w:b/>
        </w:rPr>
      </w:pPr>
    </w:p>
    <w:p w:rsidR="00681186" w:rsidRDefault="00681186" w:rsidP="00681186">
      <w:pPr>
        <w:pStyle w:val="aff6"/>
        <w:numPr>
          <w:ilvl w:val="1"/>
          <w:numId w:val="35"/>
        </w:numPr>
      </w:pPr>
      <w:r w:rsidRPr="00EA3CE6">
        <w:rPr>
          <w:b/>
        </w:rPr>
        <w:t>Язык обучения</w:t>
      </w:r>
      <w:r>
        <w:rPr>
          <w:b/>
        </w:rPr>
        <w:t>:</w:t>
      </w:r>
      <w:r w:rsidRPr="00E94844">
        <w:t xml:space="preserve"> </w:t>
      </w:r>
      <w:r>
        <w:t>р</w:t>
      </w:r>
      <w:r w:rsidRPr="00EA3CE6">
        <w:t>усский</w:t>
      </w:r>
      <w:r>
        <w:t>.</w:t>
      </w:r>
    </w:p>
    <w:p w:rsidR="000C1FE7" w:rsidRPr="00D84356" w:rsidRDefault="000C1FE7" w:rsidP="000C1FE7">
      <w:pPr>
        <w:pStyle w:val="aff6"/>
        <w:pageBreakBefore/>
        <w:widowControl/>
        <w:numPr>
          <w:ilvl w:val="0"/>
          <w:numId w:val="41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D84356">
        <w:rPr>
          <w:b/>
          <w:bCs/>
          <w:sz w:val="28"/>
          <w:szCs w:val="28"/>
        </w:rPr>
        <w:lastRenderedPageBreak/>
        <w:t>АННОТАЦИЯ</w:t>
      </w:r>
    </w:p>
    <w:p w:rsidR="000C1FE7" w:rsidRPr="004A1224" w:rsidRDefault="000C1FE7" w:rsidP="000C1FE7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к программе</w:t>
      </w:r>
      <w:r>
        <w:rPr>
          <w:b/>
          <w:bCs/>
          <w:sz w:val="28"/>
          <w:szCs w:val="28"/>
        </w:rPr>
        <w:t xml:space="preserve"> практики</w:t>
      </w:r>
    </w:p>
    <w:p w:rsidR="000C1FE7" w:rsidRPr="00B92A5A" w:rsidRDefault="000C1FE7" w:rsidP="000C1F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Б.07(Пд) Производственная преддипломная практика для выполнения выпускной квалификационной работы</w:t>
      </w:r>
    </w:p>
    <w:p w:rsidR="000C1FE7" w:rsidRPr="00B92A5A" w:rsidRDefault="000C1FE7" w:rsidP="000C1FE7">
      <w:pPr>
        <w:pBdr>
          <w:bottom w:val="single" w:sz="12" w:space="1" w:color="auto"/>
        </w:pBdr>
        <w:jc w:val="center"/>
        <w:rPr>
          <w:b/>
        </w:rPr>
      </w:pPr>
    </w:p>
    <w:p w:rsidR="000C1FE7" w:rsidRDefault="000C1FE7" w:rsidP="000C1FE7"/>
    <w:p w:rsidR="000C1FE7" w:rsidRDefault="000C1FE7" w:rsidP="000C1FE7">
      <w:pPr>
        <w:jc w:val="center"/>
      </w:pPr>
      <w:r>
        <w:t>Трудоёмкость18ЗЕТ (648час.)</w:t>
      </w:r>
    </w:p>
    <w:p w:rsidR="000C1FE7" w:rsidRPr="005C7467" w:rsidRDefault="000C1FE7" w:rsidP="000C1FE7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C1FE7" w:rsidRDefault="000C1FE7" w:rsidP="000C1FE7">
      <w:pPr>
        <w:contextualSpacing/>
      </w:pPr>
    </w:p>
    <w:p w:rsidR="000C1FE7" w:rsidRPr="00B92A5A" w:rsidRDefault="000C1FE7" w:rsidP="000C1FE7">
      <w:pPr>
        <w:pBdr>
          <w:bottom w:val="single" w:sz="12" w:space="1" w:color="auto"/>
        </w:pBdr>
        <w:rPr>
          <w:b/>
        </w:rPr>
      </w:pPr>
      <w:r>
        <w:rPr>
          <w:b/>
        </w:rPr>
        <w:t>1.1.1.</w:t>
      </w:r>
      <w:r w:rsidRPr="00525021">
        <w:rPr>
          <w:b/>
        </w:rPr>
        <w:t>Цели</w:t>
      </w:r>
      <w:r>
        <w:rPr>
          <w:b/>
        </w:rPr>
        <w:t>:</w:t>
      </w:r>
    </w:p>
    <w:p w:rsidR="000C1FE7" w:rsidRPr="000C1FE7" w:rsidRDefault="000C1FE7" w:rsidP="000C1FE7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0C1FE7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«Подземная разработка пластовых месторождений».</w:t>
      </w:r>
    </w:p>
    <w:p w:rsidR="000C1FE7" w:rsidRPr="000C1FE7" w:rsidRDefault="000C1FE7" w:rsidP="000C1FE7">
      <w:pPr>
        <w:pStyle w:val="affe"/>
        <w:ind w:firstLine="720"/>
        <w:contextualSpacing/>
        <w:jc w:val="both"/>
        <w:rPr>
          <w:color w:val="000000"/>
        </w:rPr>
      </w:pPr>
      <w:r w:rsidRPr="000C1FE7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работыявляется закрепление тео</w:t>
      </w:r>
      <w:r w:rsidRPr="000C1FE7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0C1FE7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0C1FE7">
        <w:rPr>
          <w:rStyle w:val="FontStyle21"/>
          <w:sz w:val="24"/>
          <w:szCs w:val="24"/>
        </w:rPr>
        <w:softHyphen/>
        <w:t>ческих условиях.</w:t>
      </w:r>
    </w:p>
    <w:p w:rsidR="000C1FE7" w:rsidRPr="000C1FE7" w:rsidRDefault="000C1FE7" w:rsidP="000C1FE7">
      <w:pPr>
        <w:pStyle w:val="aff6"/>
        <w:ind w:left="0" w:firstLine="567"/>
      </w:pPr>
      <w:r w:rsidRPr="000C1FE7">
        <w:t xml:space="preserve">Задачами </w:t>
      </w:r>
      <w:r w:rsidRPr="000C1FE7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0C1FE7">
        <w:t xml:space="preserve">специалистов по специальности 21.05.04 «Горное дело» специализации «Подземная разработка пластовых месторождений»  являются: 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-ознакомление со структурой шахты (рудника), его смежными цеха</w:t>
      </w:r>
      <w:r w:rsidRPr="000C1FE7">
        <w:rPr>
          <w:rStyle w:val="FontStyle21"/>
          <w:sz w:val="24"/>
          <w:szCs w:val="24"/>
        </w:rPr>
        <w:softHyphen/>
        <w:t>ми и предприятиями;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0C1FE7">
        <w:rPr>
          <w:rStyle w:val="FontStyle21"/>
          <w:sz w:val="24"/>
          <w:szCs w:val="24"/>
        </w:rPr>
        <w:softHyphen/>
        <w:t>товка полезного ископаемого к выемке;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 xml:space="preserve">-проходческие, очистные работы; транспортирование горной массы; 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 xml:space="preserve">складские работы; 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-первичное обогащение или переработка полезного ископаемого до конечного продукта;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-приобретение знаний в области промышленной безопасно</w:t>
      </w:r>
      <w:r w:rsidRPr="000C1FE7">
        <w:rPr>
          <w:rStyle w:val="FontStyle21"/>
          <w:sz w:val="24"/>
          <w:szCs w:val="24"/>
        </w:rPr>
        <w:softHyphen/>
        <w:t>сти, охраны труда и промышленной санитарии;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-изучение экологических проблем горного предприятия и способов их решения;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0C1FE7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-изучение структуры управления предприятием;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0C1FE7" w:rsidRPr="000C1FE7" w:rsidRDefault="000C1FE7" w:rsidP="000C1FE7">
      <w:pPr>
        <w:pStyle w:val="affe"/>
        <w:jc w:val="both"/>
        <w:rPr>
          <w:rStyle w:val="FontStyle21"/>
          <w:sz w:val="24"/>
          <w:szCs w:val="24"/>
        </w:rPr>
      </w:pPr>
      <w:r w:rsidRPr="000C1FE7">
        <w:rPr>
          <w:rStyle w:val="FontStyle21"/>
          <w:sz w:val="24"/>
          <w:szCs w:val="24"/>
        </w:rPr>
        <w:t>-анализ результатов сопоставления проектных решений и фактического состояния горных работ;</w:t>
      </w:r>
    </w:p>
    <w:p w:rsidR="000C1FE7" w:rsidRPr="000C1FE7" w:rsidRDefault="000C1FE7" w:rsidP="000C1FE7">
      <w:pPr>
        <w:pStyle w:val="affe"/>
        <w:jc w:val="both"/>
        <w:rPr>
          <w:rStyle w:val="FontStyle38"/>
          <w:sz w:val="24"/>
          <w:szCs w:val="24"/>
        </w:rPr>
      </w:pPr>
      <w:r w:rsidRPr="000C1FE7">
        <w:rPr>
          <w:rStyle w:val="FontStyle21"/>
          <w:sz w:val="24"/>
          <w:szCs w:val="24"/>
        </w:rPr>
        <w:t>-ознакомление с основными технико-экономическими по</w:t>
      </w:r>
      <w:r w:rsidRPr="000C1FE7">
        <w:rPr>
          <w:rStyle w:val="FontStyle21"/>
          <w:sz w:val="24"/>
          <w:szCs w:val="24"/>
        </w:rPr>
        <w:softHyphen/>
        <w:t>казателями работы горного предприятия.</w:t>
      </w:r>
    </w:p>
    <w:p w:rsidR="000C1FE7" w:rsidRPr="000C1FE7" w:rsidRDefault="000C1FE7" w:rsidP="000C1FE7">
      <w:pPr>
        <w:widowControl w:val="0"/>
        <w:numPr>
          <w:ilvl w:val="2"/>
          <w:numId w:val="40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0C1FE7">
        <w:rPr>
          <w:b/>
        </w:rPr>
        <w:t>Краткое содержание практики. Место проведения практики</w:t>
      </w:r>
    </w:p>
    <w:p w:rsidR="000C1FE7" w:rsidRPr="000C1FE7" w:rsidRDefault="000C1FE7" w:rsidP="000C1FE7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0C1FE7" w:rsidRPr="000C1FE7" w:rsidRDefault="000C1FE7" w:rsidP="000C1FE7">
      <w:pPr>
        <w:ind w:firstLine="709"/>
        <w:contextualSpacing/>
        <w:jc w:val="both"/>
      </w:pPr>
      <w:r w:rsidRPr="000C1FE7">
        <w:t xml:space="preserve">Согласно ФГОС ВОпо специальности 21.05.04 – «Горное дело», специализации «Подземная разработка пластовых месторождений» </w:t>
      </w:r>
      <w:r w:rsidRPr="000C1FE7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0C1FE7">
        <w:t xml:space="preserve">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0C1FE7" w:rsidRPr="000C1FE7" w:rsidRDefault="000C1FE7" w:rsidP="000C1FE7">
      <w:pPr>
        <w:ind w:firstLine="709"/>
        <w:contextualSpacing/>
        <w:jc w:val="both"/>
      </w:pPr>
      <w:r w:rsidRPr="000C1FE7">
        <w:rPr>
          <w:rStyle w:val="FontStyle21"/>
          <w:sz w:val="24"/>
          <w:szCs w:val="24"/>
        </w:rPr>
        <w:t xml:space="preserve">Преддипломная практика для выполнения выпускной квалификационной работы </w:t>
      </w:r>
      <w:r w:rsidRPr="000C1FE7">
        <w:t>проводится на базе горных предприятий, на основе долгосрочных договоров с предприятиями:</w:t>
      </w:r>
    </w:p>
    <w:p w:rsidR="000C1FE7" w:rsidRPr="0002039F" w:rsidRDefault="000C1FE7" w:rsidP="000C1FE7">
      <w:pPr>
        <w:pStyle w:val="aff6"/>
        <w:widowControl/>
        <w:numPr>
          <w:ilvl w:val="0"/>
          <w:numId w:val="39"/>
        </w:numPr>
        <w:shd w:val="clear" w:color="auto" w:fill="FFFFFF"/>
      </w:pPr>
      <w:r w:rsidRPr="0002039F">
        <w:lastRenderedPageBreak/>
        <w:t xml:space="preserve">Шахта «Денисовская» </w:t>
      </w:r>
      <w:r>
        <w:t>ГОК «Денисовский» ООО «Колмар»</w:t>
      </w:r>
    </w:p>
    <w:p w:rsidR="000C1FE7" w:rsidRPr="000C1FE7" w:rsidRDefault="000C1FE7" w:rsidP="000C1FE7">
      <w:pPr>
        <w:pStyle w:val="aff6"/>
        <w:widowControl/>
        <w:numPr>
          <w:ilvl w:val="0"/>
          <w:numId w:val="39"/>
        </w:numPr>
        <w:shd w:val="clear" w:color="auto" w:fill="FFFFFF"/>
      </w:pPr>
      <w:r>
        <w:t>Ш</w:t>
      </w:r>
      <w:r w:rsidRPr="0002039F">
        <w:t xml:space="preserve">ахта «Инаглинская» </w:t>
      </w:r>
      <w:r>
        <w:t>ГОК «Инаглинский» ООО Колмар»</w:t>
      </w:r>
    </w:p>
    <w:p w:rsidR="000C1FE7" w:rsidRDefault="000C1FE7" w:rsidP="000C1FE7">
      <w:pPr>
        <w:ind w:firstLine="851"/>
        <w:contextualSpacing/>
        <w:jc w:val="both"/>
        <w:rPr>
          <w:b/>
          <w:i/>
        </w:rPr>
      </w:pPr>
    </w:p>
    <w:p w:rsidR="000C1FE7" w:rsidRPr="0002039F" w:rsidRDefault="000C1FE7" w:rsidP="000C1FE7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0C1FE7" w:rsidRPr="00DA00A2" w:rsidRDefault="000C1FE7" w:rsidP="000C1FE7">
      <w:pPr>
        <w:contextualSpacing/>
        <w:jc w:val="both"/>
        <w:rPr>
          <w:b/>
        </w:rPr>
      </w:pPr>
      <w:r w:rsidRPr="00DA00A2">
        <w:t>-знание теоретических основ в объеме, необходимом для прохождения производственной преддипломной практики;</w:t>
      </w:r>
    </w:p>
    <w:p w:rsidR="000C1FE7" w:rsidRPr="00DA00A2" w:rsidRDefault="000C1FE7" w:rsidP="000C1FE7">
      <w:pPr>
        <w:contextualSpacing/>
        <w:jc w:val="both"/>
      </w:pPr>
      <w:r w:rsidRPr="00DA00A2">
        <w:t xml:space="preserve">-владение навыками использования учебных электронных изданий и ресурсов сети Интернет; </w:t>
      </w:r>
    </w:p>
    <w:p w:rsidR="000C1FE7" w:rsidRPr="000C1FE7" w:rsidRDefault="000C1FE7" w:rsidP="000C1FE7">
      <w:pPr>
        <w:contextualSpacing/>
        <w:jc w:val="both"/>
        <w:rPr>
          <w:rStyle w:val="FontStyle38"/>
          <w:sz w:val="24"/>
          <w:szCs w:val="24"/>
        </w:rPr>
      </w:pPr>
      <w:r w:rsidRPr="00DA00A2"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0C1FE7" w:rsidRPr="001F6EBC" w:rsidRDefault="000C1FE7" w:rsidP="000C1FE7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0C1FE7" w:rsidRPr="007768FD" w:rsidRDefault="000C1FE7" w:rsidP="000C1FE7">
      <w:pPr>
        <w:ind w:firstLine="567"/>
        <w:contextualSpacing/>
        <w:jc w:val="both"/>
      </w:pPr>
      <w:r w:rsidRPr="007768FD">
        <w:t xml:space="preserve">Прохождение </w:t>
      </w:r>
      <w:r w:rsidRPr="000C1FE7">
        <w:rPr>
          <w:rStyle w:val="FontStyle21"/>
          <w:sz w:val="24"/>
          <w:szCs w:val="24"/>
        </w:rPr>
        <w:t>преддипломной практики для выполнения выпускной квалификационной</w:t>
      </w:r>
      <w:r>
        <w:rPr>
          <w:rStyle w:val="FontStyle21"/>
        </w:rPr>
        <w:t xml:space="preserve"> </w:t>
      </w:r>
      <w:r w:rsidRPr="007768FD">
        <w:t>направлено на формирование у студентов компетенций:</w:t>
      </w:r>
    </w:p>
    <w:p w:rsidR="000C1FE7" w:rsidRPr="000C1FE7" w:rsidRDefault="000C1FE7" w:rsidP="000C1FE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  <w:r w:rsidRPr="000C1FE7">
        <w:rPr>
          <w:i/>
        </w:rPr>
        <w:tab/>
      </w: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0C1FE7" w:rsidRPr="007768FD" w:rsidTr="000C1FE7">
        <w:tc>
          <w:tcPr>
            <w:tcW w:w="5495" w:type="dxa"/>
            <w:shd w:val="clear" w:color="auto" w:fill="auto"/>
          </w:tcPr>
          <w:p w:rsidR="000C1FE7" w:rsidRPr="007410DD" w:rsidRDefault="000C1FE7" w:rsidP="004D108A">
            <w:pPr>
              <w:pStyle w:val="aff6"/>
              <w:ind w:left="0"/>
            </w:pPr>
            <w:r w:rsidRPr="007410D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  <w:shd w:val="clear" w:color="auto" w:fill="auto"/>
          </w:tcPr>
          <w:p w:rsidR="000C1FE7" w:rsidRPr="007410DD" w:rsidRDefault="000C1FE7" w:rsidP="004D108A">
            <w:pPr>
              <w:pStyle w:val="aff6"/>
              <w:ind w:left="0"/>
            </w:pPr>
            <w:r w:rsidRPr="007410DD">
              <w:t>Результаты  прохождения практики</w:t>
            </w:r>
          </w:p>
        </w:tc>
      </w:tr>
      <w:tr w:rsidR="000C1FE7" w:rsidRPr="00243721" w:rsidTr="000C1FE7">
        <w:tc>
          <w:tcPr>
            <w:tcW w:w="5495" w:type="dxa"/>
            <w:vMerge w:val="restart"/>
            <w:shd w:val="clear" w:color="auto" w:fill="auto"/>
          </w:tcPr>
          <w:p w:rsidR="000C1FE7" w:rsidRDefault="000C1FE7" w:rsidP="000C1FE7">
            <w:r>
              <w:t>ПК-8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готовностью принимать участие во внедрении автоматизированных систем управления произ</w:t>
            </w:r>
            <w:r>
              <w:t>-</w:t>
            </w:r>
            <w:r w:rsidRPr="00B126D5">
              <w:t>водством</w:t>
            </w:r>
            <w:r>
              <w:t>;</w:t>
            </w:r>
          </w:p>
          <w:p w:rsidR="000C1FE7" w:rsidRDefault="000C1FE7" w:rsidP="000C1FE7">
            <w:r>
              <w:t>ПК-11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готовностью принимать участие во внедрении автоматизированных систем управления произ</w:t>
            </w:r>
            <w:r>
              <w:t>-</w:t>
            </w:r>
            <w:r w:rsidRPr="00B126D5">
              <w:t>водством</w:t>
            </w:r>
            <w:r>
              <w:t>;</w:t>
            </w:r>
          </w:p>
          <w:p w:rsidR="000C1FE7" w:rsidRDefault="000C1FE7" w:rsidP="000C1FE7">
            <w:r>
              <w:t>ПК-18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владением навыками организации научно-иссле</w:t>
            </w:r>
            <w:r>
              <w:t>-</w:t>
            </w:r>
            <w:r w:rsidRPr="00B126D5">
              <w:t>довательских работ</w:t>
            </w:r>
            <w:r>
              <w:t>;</w:t>
            </w:r>
          </w:p>
          <w:p w:rsidR="000C1FE7" w:rsidRDefault="000C1FE7" w:rsidP="000C1FE7">
            <w:r>
              <w:t>ПК-19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готовностью к разработке проектных иннова</w:t>
            </w:r>
            <w:r>
              <w:t>-</w:t>
            </w:r>
            <w:r w:rsidRPr="00B126D5">
              <w:t>ционных решений по эксплуатационной разведке, добыче, переработке твердых полезных ископа</w:t>
            </w:r>
            <w:r>
              <w:t>-</w:t>
            </w:r>
            <w:r w:rsidRPr="00B126D5">
              <w:t>емых, строительству и эксплуатации подземных объектов</w:t>
            </w:r>
            <w:r>
              <w:t>;</w:t>
            </w:r>
          </w:p>
          <w:p w:rsidR="000C1FE7" w:rsidRDefault="000C1FE7" w:rsidP="000C1FE7">
            <w:r>
              <w:t>ПК-20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умением разрабатывать необходимую техничес</w:t>
            </w:r>
            <w:r>
              <w:t>-</w:t>
            </w:r>
            <w:r w:rsidRPr="00B126D5">
              <w:t>кую и нормативную документацию в составе твор</w:t>
            </w:r>
            <w:r>
              <w:t>-</w:t>
            </w:r>
            <w:r w:rsidRPr="00B126D5">
              <w:t>ческих коллективов и самостоятельно, контроли</w:t>
            </w:r>
            <w:r>
              <w:t>-</w:t>
            </w:r>
            <w:r w:rsidRPr="00B126D5">
              <w:t>ровать соответствие проектов требованиям стан</w:t>
            </w:r>
            <w:r>
              <w:t>-</w:t>
            </w:r>
            <w:r w:rsidRPr="00B126D5">
              <w:t>дартов, техническим условиям и документам про</w:t>
            </w:r>
            <w:r>
              <w:t>-</w:t>
            </w:r>
            <w:r w:rsidRPr="00B126D5">
              <w:t>мышленной безопасности, разрабатывать, согласо</w:t>
            </w:r>
            <w:r>
              <w:t>-</w:t>
            </w:r>
            <w:r w:rsidRPr="00B126D5">
              <w:t>вывать и утверждать в установленном порядке тех</w:t>
            </w:r>
            <w:r>
              <w:t>-</w:t>
            </w:r>
            <w:r w:rsidRPr="00B126D5">
              <w:t>нические, методические и иные документы, регла</w:t>
            </w:r>
            <w:r>
              <w:t>-</w:t>
            </w:r>
            <w:r w:rsidRPr="00B126D5">
              <w:t>ментирующие порядок, качество и безопасность выполнения горных, горно-строительных и взрыв</w:t>
            </w:r>
            <w:r>
              <w:t>-</w:t>
            </w:r>
            <w:r w:rsidRPr="00B126D5">
              <w:t>ных работ</w:t>
            </w:r>
            <w:r>
              <w:t>;</w:t>
            </w:r>
          </w:p>
          <w:p w:rsidR="000C1FE7" w:rsidRDefault="000C1FE7" w:rsidP="000C1FE7">
            <w:r>
              <w:t>ПК-21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lastRenderedPageBreak/>
              <w:t>-</w:t>
            </w:r>
            <w:r w:rsidRPr="00B126D5">
              <w:t>готовностью демонстрировать навыки разработки систем по обеспечению экологической и промыш</w:t>
            </w:r>
            <w:r>
              <w:t>-</w:t>
            </w:r>
            <w:r w:rsidRPr="00B126D5">
              <w:t>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  <w:r>
              <w:t>;</w:t>
            </w:r>
          </w:p>
          <w:p w:rsidR="000C1FE7" w:rsidRDefault="000C1FE7" w:rsidP="000C1FE7">
            <w:r>
              <w:t>ПК-22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готовностью работать с программными</w:t>
            </w:r>
            <w:r>
              <w:t xml:space="preserve"> </w:t>
            </w:r>
            <w:r w:rsidRPr="00B126D5">
              <w:t>продук</w:t>
            </w:r>
            <w:r>
              <w:t>-</w:t>
            </w:r>
            <w:r w:rsidRPr="00B126D5">
              <w:t xml:space="preserve">тами общего и специального назначения для </w:t>
            </w:r>
            <w:r>
              <w:t>мо-</w:t>
            </w:r>
            <w:r w:rsidRPr="00B126D5">
              <w:t>делирования месторождений твердых полезных ископаемых, технологий эксплуатационной раз</w:t>
            </w:r>
            <w:r>
              <w:t>-</w:t>
            </w:r>
            <w:r w:rsidRPr="00B126D5">
              <w:t>ведки, добычи и переработки твердых полезных ископаемых, при строительстве и эксплуатации подземных объектов, оценке экономической эф</w:t>
            </w:r>
            <w:r>
              <w:t>-</w:t>
            </w:r>
            <w:r w:rsidRPr="00B126D5">
              <w:t>фективности горных и горно-строительных работ, производственных, технологических, организа</w:t>
            </w:r>
            <w:r>
              <w:t>-</w:t>
            </w:r>
            <w:r w:rsidRPr="00B126D5">
              <w:t>ционных и финансовых рисков в рыночных усло</w:t>
            </w:r>
            <w:r>
              <w:t>-</w:t>
            </w:r>
            <w:r w:rsidRPr="00B126D5">
              <w:t>виях</w:t>
            </w:r>
            <w:r>
              <w:t>;</w:t>
            </w:r>
          </w:p>
          <w:p w:rsidR="000C1FE7" w:rsidRDefault="000C1FE7" w:rsidP="000C1FE7">
            <w:r>
              <w:t>ПСК-1-1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</w:t>
            </w:r>
            <w:r>
              <w:t>;</w:t>
            </w:r>
          </w:p>
          <w:p w:rsidR="000C1FE7" w:rsidRDefault="000C1FE7" w:rsidP="000C1FE7">
            <w:r>
              <w:t>ПСК-1-2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способностью обосновывать главные параметры шахт, технологические схемы вскрытия, подготов</w:t>
            </w:r>
            <w:r>
              <w:t>-</w:t>
            </w:r>
            <w:r w:rsidRPr="00B126D5">
              <w:t>ки и отработки запасов твердых полезных ископа</w:t>
            </w:r>
            <w:r>
              <w:t>-</w:t>
            </w:r>
            <w:r w:rsidRPr="00B126D5">
              <w:t>емых с использованием средств комплексной ме</w:t>
            </w:r>
            <w:r>
              <w:t>-</w:t>
            </w:r>
            <w:r w:rsidRPr="00B126D5">
              <w:t>ханизации и автоматизации горных работ высо</w:t>
            </w:r>
            <w:r>
              <w:t>-</w:t>
            </w:r>
            <w:r w:rsidRPr="00B126D5">
              <w:t>кого технического уровня</w:t>
            </w:r>
            <w:r>
              <w:t>;</w:t>
            </w:r>
          </w:p>
          <w:p w:rsidR="000C1FE7" w:rsidRDefault="000C1FE7" w:rsidP="000C1FE7">
            <w:r>
              <w:t>ПСК-1-3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готовностью к разработке инновационных техно</w:t>
            </w:r>
            <w:r>
              <w:t>-</w:t>
            </w:r>
            <w:r w:rsidRPr="00B126D5">
              <w:t>логических решений при проектировании освое</w:t>
            </w:r>
            <w:r>
              <w:t>-</w:t>
            </w:r>
            <w:r w:rsidRPr="00B126D5">
              <w:t>ния запасов пластовых месторождений твердых полезных ископаемых подземным способом</w:t>
            </w:r>
            <w:r>
              <w:t>;</w:t>
            </w:r>
          </w:p>
          <w:p w:rsidR="000C1FE7" w:rsidRDefault="000C1FE7" w:rsidP="000C1FE7">
            <w:r>
              <w:t>ПСК-1-4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способностью выбирать высокопроизво</w:t>
            </w:r>
            <w:r>
              <w:t>-</w:t>
            </w:r>
            <w:r w:rsidRPr="00B126D5">
              <w:t>дительные технические средства и технологию горных работ в соответствии с условиями их при</w:t>
            </w:r>
            <w:r>
              <w:t>-</w:t>
            </w:r>
            <w:r w:rsidRPr="00B126D5">
              <w:t>менения, внедрять передовые методы и формы организации производства и труда</w:t>
            </w:r>
            <w:r>
              <w:t>;</w:t>
            </w:r>
          </w:p>
          <w:p w:rsidR="000C1FE7" w:rsidRDefault="000C1FE7" w:rsidP="000C1FE7">
            <w:r>
              <w:t>ПСК-1-5</w:t>
            </w:r>
          </w:p>
          <w:p w:rsidR="000C1FE7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владением методами обеспечения промышленной безопасности, в том числе в условиях чрезвычай</w:t>
            </w:r>
            <w:r>
              <w:t>-</w:t>
            </w:r>
            <w:r w:rsidRPr="00B126D5">
              <w:t>ных ситуаций, - при подземной разработке плас</w:t>
            </w:r>
            <w:r>
              <w:t>-</w:t>
            </w:r>
            <w:r w:rsidRPr="00B126D5">
              <w:t>товых месторождений полезных ископаемых</w:t>
            </w:r>
            <w:r>
              <w:t>;</w:t>
            </w:r>
          </w:p>
          <w:p w:rsidR="000C1FE7" w:rsidRDefault="000C1FE7" w:rsidP="000C1FE7">
            <w:r>
              <w:t>ПСК-1-6</w:t>
            </w:r>
          </w:p>
          <w:p w:rsidR="000C1FE7" w:rsidRPr="00B126D5" w:rsidRDefault="000C1FE7" w:rsidP="000C1FE7">
            <w:pPr>
              <w:pStyle w:val="aff6"/>
              <w:ind w:left="0" w:firstLine="0"/>
            </w:pPr>
            <w:r>
              <w:t>-</w:t>
            </w:r>
            <w:r w:rsidRPr="00B126D5">
              <w:t>владением методами снижения нагрузки на окру</w:t>
            </w:r>
            <w:r>
              <w:t>-</w:t>
            </w:r>
            <w:r w:rsidRPr="00B126D5">
              <w:t>жающую среду и повышения экологической безо</w:t>
            </w:r>
            <w:r>
              <w:t>-</w:t>
            </w:r>
            <w:r w:rsidRPr="00B126D5">
              <w:t>пасности горного производства при подземной разработке пластовых месторождений полезных ископ</w:t>
            </w:r>
            <w:r>
              <w:t>аемых.</w:t>
            </w:r>
          </w:p>
        </w:tc>
        <w:tc>
          <w:tcPr>
            <w:tcW w:w="4961" w:type="dxa"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0C1FE7" w:rsidRPr="007768FD" w:rsidTr="000C1FE7"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Default="000C1FE7" w:rsidP="004D108A">
            <w:pPr>
              <w:ind w:left="-5"/>
              <w:contextualSpacing/>
            </w:pPr>
            <w:r w:rsidRPr="009B3298">
              <w:t>-</w:t>
            </w:r>
            <w:r>
              <w:t xml:space="preserve">процессы, </w:t>
            </w:r>
            <w:r w:rsidRPr="009B3298">
              <w:t xml:space="preserve">технологию </w:t>
            </w:r>
            <w:r>
              <w:t>и комплексную механизацию,</w:t>
            </w:r>
            <w:r w:rsidRPr="009B3298">
              <w:t xml:space="preserve"> организацию основных производственных и вспомогательных процессов подземных горных  работ; </w:t>
            </w:r>
          </w:p>
          <w:p w:rsidR="000C1FE7" w:rsidRDefault="000C1FE7" w:rsidP="004D108A">
            <w:pPr>
              <w:ind w:left="-5"/>
              <w:contextualSpacing/>
            </w:pPr>
            <w:r>
              <w:t>-технологию и безопасность ведения взрывных работ;</w:t>
            </w:r>
          </w:p>
          <w:p w:rsidR="000C1FE7" w:rsidRPr="009B3298" w:rsidRDefault="000C1FE7" w:rsidP="004D108A">
            <w:pPr>
              <w:ind w:left="-5"/>
              <w:contextualSpacing/>
            </w:pPr>
            <w:r>
              <w:t>-</w:t>
            </w:r>
            <w:r w:rsidRPr="009B3298">
              <w:t>основы комплектации технологических схем и основные характеристики современного и перспективного горного и транспортного оборудования шахт и рудников;</w:t>
            </w:r>
          </w:p>
          <w:p w:rsidR="000C1FE7" w:rsidRPr="009B3298" w:rsidRDefault="000C1FE7" w:rsidP="004D108A">
            <w:pPr>
              <w:pStyle w:val="affe"/>
              <w:contextualSpacing/>
            </w:pPr>
            <w:r w:rsidRPr="009B3298">
              <w:t xml:space="preserve"> -области применения горнотранспортного оборудования шахт;</w:t>
            </w:r>
          </w:p>
          <w:p w:rsidR="000C1FE7" w:rsidRDefault="000C1FE7" w:rsidP="000C1FE7">
            <w:pPr>
              <w:pStyle w:val="aff6"/>
              <w:ind w:left="-5" w:firstLine="0"/>
            </w:pPr>
            <w:r w:rsidRPr="009B3298">
              <w:t>-способы и механизацию перегрузки горных пород</w:t>
            </w:r>
            <w:r>
              <w:t>;</w:t>
            </w:r>
          </w:p>
          <w:p w:rsidR="000C1FE7" w:rsidRDefault="000C1FE7" w:rsidP="000C1FE7">
            <w:pPr>
              <w:pStyle w:val="aff6"/>
              <w:ind w:left="-5" w:firstLine="0"/>
            </w:pPr>
            <w:r>
              <w:t>-безопасность ведения горных работ и горноспасательное дело;</w:t>
            </w:r>
          </w:p>
          <w:p w:rsidR="000C1FE7" w:rsidRDefault="000C1FE7" w:rsidP="000C1FE7">
            <w:r>
              <w:t>-планирование подземных горных работ;</w:t>
            </w:r>
          </w:p>
          <w:p w:rsidR="000C1FE7" w:rsidRDefault="000C1FE7" w:rsidP="000C1FE7">
            <w:pPr>
              <w:pStyle w:val="aff6"/>
              <w:ind w:left="-5" w:firstLine="0"/>
            </w:pPr>
            <w:r>
              <w:t>-геомеханическую безопасность подземных горных работ;</w:t>
            </w:r>
          </w:p>
          <w:p w:rsidR="000C1FE7" w:rsidRDefault="000C1FE7" w:rsidP="000C1FE7">
            <w:pPr>
              <w:pStyle w:val="aff6"/>
              <w:ind w:left="-5" w:firstLine="0"/>
            </w:pPr>
            <w:r>
              <w:t>-экономику и организацию подземных горных работ;</w:t>
            </w:r>
          </w:p>
          <w:p w:rsidR="000C1FE7" w:rsidRDefault="000C1FE7" w:rsidP="000C1FE7">
            <w:pPr>
              <w:pStyle w:val="aff6"/>
              <w:ind w:left="-5" w:firstLine="0"/>
            </w:pPr>
            <w:r>
              <w:t>-информационные технологии в горном деле;</w:t>
            </w:r>
          </w:p>
          <w:p w:rsidR="000C1FE7" w:rsidRPr="009B3298" w:rsidRDefault="000C1FE7" w:rsidP="000C1FE7">
            <w:pPr>
              <w:pStyle w:val="aff6"/>
              <w:ind w:left="-5" w:firstLine="0"/>
            </w:pPr>
            <w:r>
              <w:t>-автоматизацию производственных процессов.</w:t>
            </w:r>
          </w:p>
        </w:tc>
      </w:tr>
      <w:tr w:rsidR="000C1FE7" w:rsidRPr="00243721" w:rsidTr="000C1FE7"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Pr="009B3298" w:rsidRDefault="000C1FE7" w:rsidP="004D108A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Должен уметь:</w:t>
            </w:r>
          </w:p>
        </w:tc>
      </w:tr>
      <w:tr w:rsidR="000C1FE7" w:rsidRPr="007768FD" w:rsidTr="000C1FE7"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Pr="009B3298" w:rsidRDefault="000C1FE7" w:rsidP="004D108A">
            <w:pPr>
              <w:pStyle w:val="affe"/>
              <w:contextualSpacing/>
            </w:pPr>
            <w:r w:rsidRPr="009B3298">
              <w:t>-выбирать технологию ведения основных производственных процессов подземных  горных работ и рассчитать их параметры;</w:t>
            </w:r>
          </w:p>
          <w:p w:rsidR="000C1FE7" w:rsidRPr="009B3298" w:rsidRDefault="000C1FE7" w:rsidP="004D108A">
            <w:pPr>
              <w:pStyle w:val="affe"/>
              <w:contextualSpacing/>
            </w:pPr>
            <w:r w:rsidRPr="009B3298">
              <w:t xml:space="preserve">-производить расчет теоретической, технической и эксплуатационной </w:t>
            </w:r>
            <w:r w:rsidRPr="009B3298">
              <w:lastRenderedPageBreak/>
              <w:t>производительности горнотранспортного оборудования при ведении  подзем</w:t>
            </w:r>
            <w:r>
              <w:t>-</w:t>
            </w:r>
            <w:r w:rsidRPr="009B3298">
              <w:t>ных горных работах;</w:t>
            </w:r>
          </w:p>
          <w:p w:rsidR="000C1FE7" w:rsidRPr="009B3298" w:rsidRDefault="000C1FE7" w:rsidP="004D108A">
            <w:pPr>
              <w:ind w:left="-5"/>
              <w:contextualSpacing/>
            </w:pPr>
            <w:r w:rsidRPr="009B3298">
              <w:t xml:space="preserve"> -организовать рациональное и безопасное ведение горных работ при подзем</w:t>
            </w:r>
            <w:r>
              <w:t>-</w:t>
            </w:r>
            <w:r w:rsidRPr="009B3298">
              <w:t xml:space="preserve">ной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0C1FE7" w:rsidRPr="009B3298" w:rsidRDefault="000C1FE7" w:rsidP="004D108A">
            <w:pPr>
              <w:ind w:left="-5"/>
              <w:contextualSpacing/>
              <w:rPr>
                <w:bCs/>
                <w:spacing w:val="-3"/>
              </w:rPr>
            </w:pPr>
            <w:r w:rsidRPr="009B3298">
              <w:t>-</w:t>
            </w:r>
            <w:r w:rsidRPr="009B3298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</w:t>
            </w:r>
            <w:r>
              <w:rPr>
                <w:bCs/>
                <w:spacing w:val="-3"/>
              </w:rPr>
              <w:t>;</w:t>
            </w:r>
          </w:p>
        </w:tc>
      </w:tr>
      <w:tr w:rsidR="000C1FE7" w:rsidRPr="00243721" w:rsidTr="000C1FE7"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Pr="009B3298" w:rsidRDefault="000C1FE7" w:rsidP="004D108A">
            <w:pPr>
              <w:pStyle w:val="aff6"/>
              <w:ind w:left="0"/>
              <w:rPr>
                <w:b/>
              </w:rPr>
            </w:pPr>
            <w:r w:rsidRPr="009B3298">
              <w:rPr>
                <w:b/>
              </w:rPr>
              <w:t>Иметь представление:</w:t>
            </w:r>
          </w:p>
        </w:tc>
      </w:tr>
      <w:tr w:rsidR="000C1FE7" w:rsidRPr="007768FD" w:rsidTr="000C1FE7"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Pr="009B3298" w:rsidRDefault="000C1FE7" w:rsidP="004D108A">
            <w:pPr>
              <w:pStyle w:val="affe"/>
              <w:contextualSpacing/>
            </w:pPr>
            <w:r w:rsidRPr="009B3298">
              <w:t>-о современном состоянии горного производства и путях его развития на ближайшую перспективу;</w:t>
            </w:r>
          </w:p>
          <w:p w:rsidR="000C1FE7" w:rsidRPr="009B3298" w:rsidRDefault="000C1FE7" w:rsidP="004D108A">
            <w:pPr>
              <w:pStyle w:val="affe"/>
              <w:contextualSpacing/>
            </w:pPr>
            <w:r w:rsidRPr="009B3298">
              <w:t>-об основных научно-технических проблемах подземных горных работ;</w:t>
            </w:r>
          </w:p>
          <w:p w:rsidR="000C1FE7" w:rsidRPr="009B3298" w:rsidRDefault="000C1FE7" w:rsidP="004D108A">
            <w:pPr>
              <w:pStyle w:val="affe"/>
              <w:contextualSpacing/>
            </w:pPr>
            <w:r w:rsidRPr="009B3298">
              <w:t>-о взаимосвязи физических свойств и процессов с технологией ведения горных работ;</w:t>
            </w:r>
          </w:p>
        </w:tc>
      </w:tr>
      <w:tr w:rsidR="000C1FE7" w:rsidRPr="007768FD" w:rsidTr="000C1FE7"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Pr="009B3298" w:rsidRDefault="000C1FE7" w:rsidP="004D108A">
            <w:pPr>
              <w:pStyle w:val="aff6"/>
              <w:ind w:left="0"/>
            </w:pPr>
            <w:r w:rsidRPr="009B3298">
              <w:rPr>
                <w:b/>
                <w:bCs/>
                <w:spacing w:val="-15"/>
              </w:rPr>
              <w:t>Владеть:</w:t>
            </w:r>
          </w:p>
        </w:tc>
      </w:tr>
      <w:tr w:rsidR="000C1FE7" w:rsidRPr="007768FD" w:rsidTr="000C1FE7">
        <w:trPr>
          <w:trHeight w:val="2251"/>
        </w:trPr>
        <w:tc>
          <w:tcPr>
            <w:tcW w:w="5495" w:type="dxa"/>
            <w:vMerge/>
            <w:shd w:val="clear" w:color="auto" w:fill="auto"/>
          </w:tcPr>
          <w:p w:rsidR="000C1FE7" w:rsidRPr="00243721" w:rsidRDefault="000C1FE7" w:rsidP="004D108A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C1FE7" w:rsidRPr="009B3298" w:rsidRDefault="000C1FE7" w:rsidP="004D108A">
            <w:pPr>
              <w:pStyle w:val="affe"/>
              <w:contextualSpacing/>
            </w:pPr>
            <w:r w:rsidRPr="009B3298">
              <w:t>- горной и технической терминологией;</w:t>
            </w:r>
          </w:p>
          <w:p w:rsidR="000C1FE7" w:rsidRPr="009B3298" w:rsidRDefault="000C1FE7" w:rsidP="000C1FE7">
            <w:pPr>
              <w:pStyle w:val="aff6"/>
              <w:shd w:val="clear" w:color="auto" w:fill="FFFFFF"/>
              <w:ind w:left="0" w:firstLine="0"/>
            </w:pPr>
            <w:r w:rsidRPr="009B3298">
              <w:t>- обосновывать главные параметры шахт, вскрытие шахтного поля;</w:t>
            </w:r>
          </w:p>
          <w:p w:rsidR="000C1FE7" w:rsidRDefault="000C1FE7" w:rsidP="000C1FE7">
            <w:pPr>
              <w:pStyle w:val="aff6"/>
              <w:shd w:val="clear" w:color="auto" w:fill="FFFFFF"/>
              <w:ind w:left="0" w:firstLine="0"/>
            </w:pPr>
            <w:r w:rsidRPr="009B3298">
              <w:t xml:space="preserve"> - обосновывать системы подземной разработки пластовых месторождений и режим горных работ;</w:t>
            </w:r>
          </w:p>
          <w:p w:rsidR="000C1FE7" w:rsidRPr="009B3298" w:rsidRDefault="000C1FE7" w:rsidP="000C1FE7">
            <w:pPr>
              <w:pStyle w:val="aff6"/>
              <w:shd w:val="clear" w:color="auto" w:fill="FFFFFF"/>
              <w:ind w:left="0" w:firstLine="0"/>
            </w:pPr>
            <w:r>
              <w:t>-вопросами безопасности ведения технологических процессов подземных горных работ;</w:t>
            </w:r>
          </w:p>
          <w:p w:rsidR="000C1FE7" w:rsidRPr="009B3298" w:rsidRDefault="000C1FE7" w:rsidP="000C1FE7">
            <w:pPr>
              <w:pStyle w:val="aff6"/>
              <w:ind w:left="0" w:firstLine="0"/>
            </w:pPr>
            <w:r w:rsidRPr="009B3298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0C1FE7" w:rsidRDefault="000C1FE7" w:rsidP="000C1FE7">
      <w:pPr>
        <w:pStyle w:val="aff6"/>
        <w:ind w:left="0"/>
      </w:pPr>
    </w:p>
    <w:p w:rsidR="000C1FE7" w:rsidRPr="006D6F1C" w:rsidRDefault="000C1FE7" w:rsidP="000C1FE7">
      <w:pPr>
        <w:pStyle w:val="aff6"/>
        <w:ind w:left="426"/>
        <w:jc w:val="center"/>
        <w:rPr>
          <w:b/>
        </w:rPr>
      </w:pPr>
      <w:r>
        <w:rPr>
          <w:b/>
        </w:rPr>
        <w:t>1.3.Место практики в структуре обязательной программы</w:t>
      </w:r>
    </w:p>
    <w:tbl>
      <w:tblPr>
        <w:tblW w:w="10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3154"/>
        <w:gridCol w:w="2311"/>
      </w:tblGrid>
      <w:tr w:rsidR="000C1FE7" w:rsidRPr="00EA3CE6" w:rsidTr="000C1FE7">
        <w:tc>
          <w:tcPr>
            <w:tcW w:w="1560" w:type="dxa"/>
            <w:vMerge w:val="restart"/>
            <w:shd w:val="clear" w:color="auto" w:fill="auto"/>
          </w:tcPr>
          <w:p w:rsidR="000C1FE7" w:rsidRPr="000C1FE7" w:rsidRDefault="000C1FE7" w:rsidP="000C1FE7">
            <w:pPr>
              <w:rPr>
                <w:b/>
                <w:sz w:val="20"/>
                <w:szCs w:val="20"/>
              </w:rPr>
            </w:pPr>
            <w:r w:rsidRPr="000C1FE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0C1FE7" w:rsidRPr="00CA72A1" w:rsidRDefault="000C1FE7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0C1FE7" w:rsidRPr="00CA72A1" w:rsidRDefault="000C1FE7" w:rsidP="000C1FE7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0C1FE7" w:rsidRPr="00CA72A1" w:rsidRDefault="000C1FE7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0C1FE7" w:rsidRPr="00EA3CE6" w:rsidTr="000C1FE7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0C1FE7" w:rsidRPr="00CA72A1" w:rsidRDefault="000C1FE7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0C1FE7" w:rsidRPr="00CA72A1" w:rsidRDefault="000C1FE7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C1FE7" w:rsidRPr="00CA72A1" w:rsidRDefault="000C1FE7" w:rsidP="004D108A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0C1FE7" w:rsidRPr="00CA72A1" w:rsidRDefault="000C1FE7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1FE7" w:rsidRPr="00CA72A1" w:rsidRDefault="000C1FE7" w:rsidP="004D108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0C1FE7" w:rsidRPr="00EA3CE6" w:rsidTr="000C1FE7">
        <w:tc>
          <w:tcPr>
            <w:tcW w:w="1560" w:type="dxa"/>
            <w:shd w:val="clear" w:color="auto" w:fill="auto"/>
          </w:tcPr>
          <w:p w:rsidR="000C1FE7" w:rsidRPr="00CC4BDB" w:rsidRDefault="000C1FE7" w:rsidP="000C1FE7">
            <w:pPr>
              <w:pStyle w:val="aff6"/>
              <w:ind w:left="0" w:firstLine="0"/>
            </w:pPr>
            <w:r w:rsidRPr="00CC4BDB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0C1FE7" w:rsidRPr="000C1FE7" w:rsidRDefault="000C1FE7" w:rsidP="004D108A">
            <w:pPr>
              <w:contextualSpacing/>
              <w:jc w:val="both"/>
              <w:rPr>
                <w:rFonts w:eastAsia="Calibri"/>
              </w:rPr>
            </w:pPr>
            <w:r>
              <w:rPr>
                <w:rStyle w:val="FontStyle21"/>
                <w:sz w:val="24"/>
                <w:szCs w:val="24"/>
              </w:rPr>
              <w:t>Производственная п</w:t>
            </w:r>
            <w:r w:rsidRPr="000C1FE7">
              <w:rPr>
                <w:rStyle w:val="FontStyle21"/>
                <w:sz w:val="24"/>
                <w:szCs w:val="24"/>
              </w:rPr>
              <w:t>реддипломная практика для выпол-нения выпускной ква-лификационной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0C1FE7" w:rsidRPr="00CC4BDB" w:rsidRDefault="000C1FE7" w:rsidP="004D108A">
            <w:pPr>
              <w:pStyle w:val="aff6"/>
              <w:ind w:left="0"/>
            </w:pPr>
            <w:r w:rsidRPr="00CC4BDB">
              <w:t>13</w:t>
            </w:r>
          </w:p>
        </w:tc>
        <w:tc>
          <w:tcPr>
            <w:tcW w:w="3154" w:type="dxa"/>
            <w:shd w:val="clear" w:color="auto" w:fill="auto"/>
          </w:tcPr>
          <w:p w:rsidR="000C1FE7" w:rsidRDefault="000C1FE7" w:rsidP="004D108A">
            <w:pPr>
              <w:contextualSpacing/>
              <w:jc w:val="both"/>
            </w:pPr>
            <w:r>
              <w:t>Б1.Б.29</w:t>
            </w:r>
            <w:r w:rsidRPr="00CC4BDB">
              <w:t xml:space="preserve"> Специализация</w:t>
            </w:r>
          </w:p>
          <w:p w:rsidR="000C1FE7" w:rsidRPr="00CC4BDB" w:rsidRDefault="000C1FE7" w:rsidP="004D108A">
            <w:pPr>
              <w:contextualSpacing/>
              <w:jc w:val="both"/>
            </w:pPr>
            <w:r w:rsidRPr="00CC4BDB">
              <w:t>Б1.Б.2</w:t>
            </w:r>
            <w:r>
              <w:t>5</w:t>
            </w:r>
            <w:r w:rsidRPr="00CC4BDB">
              <w:t>Геомеханика</w:t>
            </w:r>
          </w:p>
          <w:p w:rsidR="000C1FE7" w:rsidRPr="00CC4BDB" w:rsidRDefault="000C1FE7" w:rsidP="004D108A">
            <w:pPr>
              <w:contextualSpacing/>
              <w:jc w:val="both"/>
            </w:pPr>
            <w:r w:rsidRPr="00CC4BDB">
              <w:t>Б1.Б.</w:t>
            </w:r>
            <w:r>
              <w:t>32</w:t>
            </w:r>
            <w:r w:rsidRPr="00CC4BDB">
              <w:t xml:space="preserve">Горные машины и оборудование </w:t>
            </w:r>
          </w:p>
          <w:p w:rsidR="000C1FE7" w:rsidRDefault="000C1FE7" w:rsidP="004D108A">
            <w:pPr>
              <w:contextualSpacing/>
              <w:jc w:val="both"/>
            </w:pPr>
            <w:r w:rsidRPr="00CC4BDB">
              <w:t>Б1.Б.</w:t>
            </w:r>
            <w:r>
              <w:t>22</w:t>
            </w:r>
            <w:r w:rsidRPr="00CC4BDB">
              <w:t>Безопасность веде</w:t>
            </w:r>
            <w:r>
              <w:t>-</w:t>
            </w:r>
            <w:r w:rsidRPr="00CC4BDB">
              <w:t>ния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0C1FE7" w:rsidRPr="00CC4BDB" w:rsidRDefault="000C1FE7" w:rsidP="004D108A">
            <w:pPr>
              <w:contextualSpacing/>
              <w:jc w:val="both"/>
            </w:pPr>
            <w:r>
              <w:t>Б1.Б.24 Технология и безопасность взрывных работ</w:t>
            </w:r>
          </w:p>
          <w:p w:rsidR="000C1FE7" w:rsidRDefault="000C1FE7" w:rsidP="004D108A">
            <w:pPr>
              <w:contextualSpacing/>
              <w:jc w:val="both"/>
            </w:pPr>
            <w:r>
              <w:t>Б1.В.02 Компьютерное моделирование пластовых месторождений</w:t>
            </w:r>
          </w:p>
          <w:p w:rsidR="000C1FE7" w:rsidRDefault="000C1FE7" w:rsidP="004D108A">
            <w:pPr>
              <w:contextualSpacing/>
              <w:jc w:val="both"/>
            </w:pPr>
            <w:r>
              <w:t>Б1.Б.30Горно-промышлен-ная экология</w:t>
            </w:r>
          </w:p>
          <w:p w:rsidR="000C1FE7" w:rsidRPr="00CC4BDB" w:rsidRDefault="000C1FE7" w:rsidP="004D108A">
            <w:pPr>
              <w:contextualSpacing/>
              <w:jc w:val="both"/>
            </w:pPr>
            <w:r>
              <w:t>Б1.Б.31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0C1FE7" w:rsidRDefault="000C1FE7" w:rsidP="000C1FE7">
            <w:r>
              <w:t>Б3.01(Д)</w:t>
            </w:r>
          </w:p>
          <w:p w:rsidR="000C1FE7" w:rsidRPr="00E263F2" w:rsidRDefault="000C1FE7" w:rsidP="004D108A">
            <w:r w:rsidRPr="00E263F2">
              <w:t>Защита выпускной квалификационной работы, включая подготовку к процедуре защиты и процедуру защиты</w:t>
            </w:r>
          </w:p>
          <w:p w:rsidR="000C1FE7" w:rsidRPr="00CC4BDB" w:rsidRDefault="000C1FE7" w:rsidP="004D108A">
            <w:pPr>
              <w:pStyle w:val="aff6"/>
              <w:ind w:left="0"/>
            </w:pPr>
          </w:p>
        </w:tc>
      </w:tr>
    </w:tbl>
    <w:p w:rsidR="000C1FE7" w:rsidRDefault="000C1FE7" w:rsidP="000C1FE7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681186" w:rsidRDefault="00681186" w:rsidP="00681186"/>
    <w:p w:rsidR="00170338" w:rsidRDefault="00170338" w:rsidP="00170338"/>
    <w:p w:rsidR="00B360C9" w:rsidRPr="00C32B9D" w:rsidRDefault="00B360C9" w:rsidP="00B360C9"/>
    <w:p w:rsidR="00105F80" w:rsidRDefault="00105F80" w:rsidP="00105F80">
      <w:pPr>
        <w:pStyle w:val="a"/>
        <w:numPr>
          <w:ilvl w:val="0"/>
          <w:numId w:val="0"/>
        </w:numPr>
      </w:pPr>
    </w:p>
    <w:p w:rsidR="00507466" w:rsidRDefault="00507466" w:rsidP="00507466">
      <w:pPr>
        <w:pStyle w:val="a"/>
        <w:numPr>
          <w:ilvl w:val="0"/>
          <w:numId w:val="0"/>
        </w:numPr>
        <w:ind w:left="567" w:firstLine="425"/>
      </w:pPr>
    </w:p>
    <w:p w:rsidR="00507466" w:rsidRDefault="00507466" w:rsidP="00507466">
      <w:pPr>
        <w:pStyle w:val="a"/>
        <w:numPr>
          <w:ilvl w:val="0"/>
          <w:numId w:val="0"/>
        </w:numPr>
        <w:ind w:left="567" w:firstLine="425"/>
      </w:pPr>
    </w:p>
    <w:p w:rsidR="00507466" w:rsidRDefault="00507466" w:rsidP="00507466">
      <w:pPr>
        <w:pStyle w:val="a"/>
        <w:numPr>
          <w:ilvl w:val="0"/>
          <w:numId w:val="0"/>
        </w:numPr>
        <w:ind w:left="567" w:firstLine="425"/>
      </w:pPr>
    </w:p>
    <w:p w:rsidR="00BF5557" w:rsidRDefault="00BF5557" w:rsidP="00A67119">
      <w:pPr>
        <w:pStyle w:val="affe"/>
      </w:pPr>
    </w:p>
    <w:sectPr w:rsidR="00BF5557" w:rsidSect="00A273BA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18" w:rsidRDefault="00154618" w:rsidP="00A273BA">
      <w:r>
        <w:separator/>
      </w:r>
    </w:p>
  </w:endnote>
  <w:endnote w:type="continuationSeparator" w:id="1">
    <w:p w:rsidR="00154618" w:rsidRDefault="00154618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3" w:rsidRDefault="00381B73" w:rsidP="00C35C0B">
    <w:pPr>
      <w:pStyle w:val="a6"/>
    </w:pPr>
  </w:p>
  <w:p w:rsidR="00381B73" w:rsidRPr="00F85BC0" w:rsidRDefault="00381B73" w:rsidP="00F85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18" w:rsidRDefault="00154618" w:rsidP="00A273BA">
      <w:r>
        <w:separator/>
      </w:r>
    </w:p>
  </w:footnote>
  <w:footnote w:type="continuationSeparator" w:id="1">
    <w:p w:rsidR="00154618" w:rsidRDefault="00154618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AD166D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4">
    <w:nsid w:val="021519DA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5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F64E02"/>
    <w:multiLevelType w:val="multilevel"/>
    <w:tmpl w:val="E444B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11">
    <w:nsid w:val="16DE6A8C"/>
    <w:multiLevelType w:val="multilevel"/>
    <w:tmpl w:val="9B964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00" w:hanging="1800"/>
      </w:pPr>
      <w:rPr>
        <w:rFonts w:hint="default"/>
        <w:b/>
      </w:rPr>
    </w:lvl>
  </w:abstractNum>
  <w:abstractNum w:abstractNumId="12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F747D"/>
    <w:multiLevelType w:val="hybridMultilevel"/>
    <w:tmpl w:val="5C7C877C"/>
    <w:lvl w:ilvl="0" w:tplc="95D811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5B85765"/>
    <w:multiLevelType w:val="multilevel"/>
    <w:tmpl w:val="B55C144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8D30777"/>
    <w:multiLevelType w:val="multilevel"/>
    <w:tmpl w:val="9F703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8F65104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22">
    <w:nsid w:val="49E1720E"/>
    <w:multiLevelType w:val="multilevel"/>
    <w:tmpl w:val="98D4A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40" w:hanging="1800"/>
      </w:pPr>
      <w:rPr>
        <w:rFonts w:hint="default"/>
        <w:b/>
      </w:rPr>
    </w:lvl>
  </w:abstractNum>
  <w:abstractNum w:abstractNumId="23">
    <w:nsid w:val="4AAE3408"/>
    <w:multiLevelType w:val="multilevel"/>
    <w:tmpl w:val="A1442A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581B21"/>
    <w:multiLevelType w:val="multilevel"/>
    <w:tmpl w:val="B3A2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8246CB"/>
    <w:multiLevelType w:val="hybridMultilevel"/>
    <w:tmpl w:val="51E401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62164"/>
    <w:multiLevelType w:val="multilevel"/>
    <w:tmpl w:val="7FF8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7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  <w:b/>
      </w:rPr>
    </w:lvl>
  </w:abstractNum>
  <w:abstractNum w:abstractNumId="29">
    <w:nsid w:val="5589262E"/>
    <w:multiLevelType w:val="hybridMultilevel"/>
    <w:tmpl w:val="5520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0B0CB2"/>
    <w:multiLevelType w:val="hybridMultilevel"/>
    <w:tmpl w:val="3CEA660E"/>
    <w:lvl w:ilvl="0" w:tplc="47F4E40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2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24C9C"/>
    <w:multiLevelType w:val="multilevel"/>
    <w:tmpl w:val="9B60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34">
    <w:nsid w:val="6AE7673A"/>
    <w:multiLevelType w:val="multilevel"/>
    <w:tmpl w:val="D06E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7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8">
    <w:nsid w:val="73637979"/>
    <w:multiLevelType w:val="hybridMultilevel"/>
    <w:tmpl w:val="E98642DC"/>
    <w:lvl w:ilvl="0" w:tplc="4B6494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8525E4"/>
    <w:multiLevelType w:val="hybridMultilevel"/>
    <w:tmpl w:val="81CE4752"/>
    <w:lvl w:ilvl="0" w:tplc="D18C699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3D0E5B"/>
    <w:multiLevelType w:val="multilevel"/>
    <w:tmpl w:val="FCD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  <w:b/>
      </w:rPr>
    </w:lvl>
  </w:abstractNum>
  <w:abstractNum w:abstractNumId="42">
    <w:nsid w:val="7A04499F"/>
    <w:multiLevelType w:val="multilevel"/>
    <w:tmpl w:val="9B60277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5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14" w:hanging="1800"/>
      </w:pPr>
      <w:rPr>
        <w:rFonts w:hint="default"/>
        <w:b/>
      </w:rPr>
    </w:lvl>
  </w:abstractNum>
  <w:abstractNum w:abstractNumId="43">
    <w:nsid w:val="7F6B7F32"/>
    <w:multiLevelType w:val="multilevel"/>
    <w:tmpl w:val="03CCF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24"/>
  </w:num>
  <w:num w:numId="5">
    <w:abstractNumId w:val="12"/>
  </w:num>
  <w:num w:numId="6">
    <w:abstractNumId w:val="32"/>
  </w:num>
  <w:num w:numId="7">
    <w:abstractNumId w:val="25"/>
  </w:num>
  <w:num w:numId="8">
    <w:abstractNumId w:val="20"/>
  </w:num>
  <w:num w:numId="9">
    <w:abstractNumId w:val="8"/>
  </w:num>
  <w:num w:numId="10">
    <w:abstractNumId w:val="23"/>
  </w:num>
  <w:num w:numId="11">
    <w:abstractNumId w:val="26"/>
  </w:num>
  <w:num w:numId="12">
    <w:abstractNumId w:val="33"/>
  </w:num>
  <w:num w:numId="13">
    <w:abstractNumId w:val="3"/>
  </w:num>
  <w:num w:numId="14">
    <w:abstractNumId w:val="42"/>
  </w:num>
  <w:num w:numId="15">
    <w:abstractNumId w:val="36"/>
  </w:num>
  <w:num w:numId="16">
    <w:abstractNumId w:val="22"/>
  </w:num>
  <w:num w:numId="17">
    <w:abstractNumId w:val="21"/>
  </w:num>
  <w:num w:numId="18">
    <w:abstractNumId w:val="4"/>
  </w:num>
  <w:num w:numId="19">
    <w:abstractNumId w:val="34"/>
  </w:num>
  <w:num w:numId="20">
    <w:abstractNumId w:val="43"/>
  </w:num>
  <w:num w:numId="21">
    <w:abstractNumId w:val="41"/>
  </w:num>
  <w:num w:numId="22">
    <w:abstractNumId w:val="11"/>
  </w:num>
  <w:num w:numId="23">
    <w:abstractNumId w:val="28"/>
  </w:num>
  <w:num w:numId="24">
    <w:abstractNumId w:val="40"/>
  </w:num>
  <w:num w:numId="25">
    <w:abstractNumId w:val="38"/>
  </w:num>
  <w:num w:numId="26">
    <w:abstractNumId w:val="30"/>
  </w:num>
  <w:num w:numId="27">
    <w:abstractNumId w:val="9"/>
  </w:num>
  <w:num w:numId="28">
    <w:abstractNumId w:val="19"/>
  </w:num>
  <w:num w:numId="29">
    <w:abstractNumId w:val="14"/>
  </w:num>
  <w:num w:numId="30">
    <w:abstractNumId w:val="37"/>
  </w:num>
  <w:num w:numId="31">
    <w:abstractNumId w:val="7"/>
  </w:num>
  <w:num w:numId="32">
    <w:abstractNumId w:val="39"/>
  </w:num>
  <w:num w:numId="33">
    <w:abstractNumId w:val="5"/>
  </w:num>
  <w:num w:numId="34">
    <w:abstractNumId w:val="17"/>
  </w:num>
  <w:num w:numId="35">
    <w:abstractNumId w:val="16"/>
  </w:num>
  <w:num w:numId="36">
    <w:abstractNumId w:val="13"/>
  </w:num>
  <w:num w:numId="37">
    <w:abstractNumId w:val="35"/>
  </w:num>
  <w:num w:numId="38">
    <w:abstractNumId w:val="27"/>
  </w:num>
  <w:num w:numId="39">
    <w:abstractNumId w:val="29"/>
  </w:num>
  <w:num w:numId="40">
    <w:abstractNumId w:val="6"/>
  </w:num>
  <w:num w:numId="41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2430"/>
    <w:rsid w:val="00006EB0"/>
    <w:rsid w:val="0001571A"/>
    <w:rsid w:val="00016203"/>
    <w:rsid w:val="00016892"/>
    <w:rsid w:val="0002048D"/>
    <w:rsid w:val="0002248E"/>
    <w:rsid w:val="00027154"/>
    <w:rsid w:val="00032B14"/>
    <w:rsid w:val="000350EF"/>
    <w:rsid w:val="0004242F"/>
    <w:rsid w:val="000460D4"/>
    <w:rsid w:val="000552BC"/>
    <w:rsid w:val="00060581"/>
    <w:rsid w:val="000623C2"/>
    <w:rsid w:val="00065AE6"/>
    <w:rsid w:val="00077F62"/>
    <w:rsid w:val="000906A0"/>
    <w:rsid w:val="000930FA"/>
    <w:rsid w:val="00093ABB"/>
    <w:rsid w:val="0009446D"/>
    <w:rsid w:val="000B106F"/>
    <w:rsid w:val="000B5348"/>
    <w:rsid w:val="000B75DE"/>
    <w:rsid w:val="000C1744"/>
    <w:rsid w:val="000C1FE7"/>
    <w:rsid w:val="000C3618"/>
    <w:rsid w:val="000C70C7"/>
    <w:rsid w:val="000D5CE0"/>
    <w:rsid w:val="000D687D"/>
    <w:rsid w:val="000D7F9B"/>
    <w:rsid w:val="000E33A4"/>
    <w:rsid w:val="000E45F7"/>
    <w:rsid w:val="000E5F33"/>
    <w:rsid w:val="000E7C46"/>
    <w:rsid w:val="000F18B0"/>
    <w:rsid w:val="000F3796"/>
    <w:rsid w:val="000F490F"/>
    <w:rsid w:val="00101126"/>
    <w:rsid w:val="0010466C"/>
    <w:rsid w:val="00105D6A"/>
    <w:rsid w:val="00105F80"/>
    <w:rsid w:val="00107B09"/>
    <w:rsid w:val="00115255"/>
    <w:rsid w:val="001154F4"/>
    <w:rsid w:val="00120FDF"/>
    <w:rsid w:val="001225D3"/>
    <w:rsid w:val="0012598B"/>
    <w:rsid w:val="001300D1"/>
    <w:rsid w:val="00134E7D"/>
    <w:rsid w:val="00135A4C"/>
    <w:rsid w:val="00136BE3"/>
    <w:rsid w:val="00140A27"/>
    <w:rsid w:val="00154618"/>
    <w:rsid w:val="00156A6E"/>
    <w:rsid w:val="00166B03"/>
    <w:rsid w:val="00166C30"/>
    <w:rsid w:val="00170338"/>
    <w:rsid w:val="00170F48"/>
    <w:rsid w:val="001746DC"/>
    <w:rsid w:val="00182424"/>
    <w:rsid w:val="00186429"/>
    <w:rsid w:val="00196245"/>
    <w:rsid w:val="001B3C1E"/>
    <w:rsid w:val="001D2BC8"/>
    <w:rsid w:val="001D78A7"/>
    <w:rsid w:val="001E011F"/>
    <w:rsid w:val="001E41E8"/>
    <w:rsid w:val="001E4A97"/>
    <w:rsid w:val="001F206C"/>
    <w:rsid w:val="001F6763"/>
    <w:rsid w:val="00200AFB"/>
    <w:rsid w:val="00202DFF"/>
    <w:rsid w:val="00207DD9"/>
    <w:rsid w:val="002106DB"/>
    <w:rsid w:val="002120ED"/>
    <w:rsid w:val="00216466"/>
    <w:rsid w:val="00220540"/>
    <w:rsid w:val="002222A1"/>
    <w:rsid w:val="00227F7B"/>
    <w:rsid w:val="0023168A"/>
    <w:rsid w:val="00234716"/>
    <w:rsid w:val="0023581F"/>
    <w:rsid w:val="00236299"/>
    <w:rsid w:val="00241E73"/>
    <w:rsid w:val="002424CF"/>
    <w:rsid w:val="0024309A"/>
    <w:rsid w:val="00252F69"/>
    <w:rsid w:val="00253DE5"/>
    <w:rsid w:val="0025448B"/>
    <w:rsid w:val="00255271"/>
    <w:rsid w:val="002561CE"/>
    <w:rsid w:val="00266BB4"/>
    <w:rsid w:val="00270150"/>
    <w:rsid w:val="0028298F"/>
    <w:rsid w:val="00284AA9"/>
    <w:rsid w:val="00286CD0"/>
    <w:rsid w:val="002A33B5"/>
    <w:rsid w:val="002B0091"/>
    <w:rsid w:val="002B3EC8"/>
    <w:rsid w:val="002B4517"/>
    <w:rsid w:val="002B4760"/>
    <w:rsid w:val="002C269B"/>
    <w:rsid w:val="002C755D"/>
    <w:rsid w:val="002D4468"/>
    <w:rsid w:val="002D496A"/>
    <w:rsid w:val="002E0072"/>
    <w:rsid w:val="002E1989"/>
    <w:rsid w:val="002E6C62"/>
    <w:rsid w:val="002F1A1F"/>
    <w:rsid w:val="003015AC"/>
    <w:rsid w:val="003023FA"/>
    <w:rsid w:val="00303DBB"/>
    <w:rsid w:val="0031017E"/>
    <w:rsid w:val="00311C97"/>
    <w:rsid w:val="00315199"/>
    <w:rsid w:val="00325222"/>
    <w:rsid w:val="00325BD9"/>
    <w:rsid w:val="00330263"/>
    <w:rsid w:val="003309CD"/>
    <w:rsid w:val="00341C61"/>
    <w:rsid w:val="00342DBC"/>
    <w:rsid w:val="00347216"/>
    <w:rsid w:val="003478AA"/>
    <w:rsid w:val="00353F23"/>
    <w:rsid w:val="00373DCF"/>
    <w:rsid w:val="00381B73"/>
    <w:rsid w:val="003A1B45"/>
    <w:rsid w:val="003A7716"/>
    <w:rsid w:val="003B0AC3"/>
    <w:rsid w:val="003B0DB6"/>
    <w:rsid w:val="003B6EFB"/>
    <w:rsid w:val="003C5518"/>
    <w:rsid w:val="003D2B6A"/>
    <w:rsid w:val="003D3BF0"/>
    <w:rsid w:val="003E4D25"/>
    <w:rsid w:val="003E69F9"/>
    <w:rsid w:val="003E7575"/>
    <w:rsid w:val="0040226C"/>
    <w:rsid w:val="00403774"/>
    <w:rsid w:val="00403808"/>
    <w:rsid w:val="0040799D"/>
    <w:rsid w:val="00412512"/>
    <w:rsid w:val="00416004"/>
    <w:rsid w:val="004163B0"/>
    <w:rsid w:val="00416B68"/>
    <w:rsid w:val="00421600"/>
    <w:rsid w:val="00423878"/>
    <w:rsid w:val="00424271"/>
    <w:rsid w:val="00424F68"/>
    <w:rsid w:val="00427324"/>
    <w:rsid w:val="00433061"/>
    <w:rsid w:val="00440637"/>
    <w:rsid w:val="00441DDF"/>
    <w:rsid w:val="004444D2"/>
    <w:rsid w:val="004561EB"/>
    <w:rsid w:val="00461CB4"/>
    <w:rsid w:val="00482CF5"/>
    <w:rsid w:val="00490678"/>
    <w:rsid w:val="00491CBB"/>
    <w:rsid w:val="004970B6"/>
    <w:rsid w:val="004B0F2F"/>
    <w:rsid w:val="004B3739"/>
    <w:rsid w:val="004B75B4"/>
    <w:rsid w:val="004D122C"/>
    <w:rsid w:val="004D485E"/>
    <w:rsid w:val="004E0AEF"/>
    <w:rsid w:val="004F3D76"/>
    <w:rsid w:val="004F68C6"/>
    <w:rsid w:val="00506DF4"/>
    <w:rsid w:val="00507466"/>
    <w:rsid w:val="005115CD"/>
    <w:rsid w:val="0051242A"/>
    <w:rsid w:val="00514EAE"/>
    <w:rsid w:val="005179A0"/>
    <w:rsid w:val="00530642"/>
    <w:rsid w:val="00533F7B"/>
    <w:rsid w:val="00541840"/>
    <w:rsid w:val="00542FDF"/>
    <w:rsid w:val="00544E8F"/>
    <w:rsid w:val="00547D8C"/>
    <w:rsid w:val="00547FC0"/>
    <w:rsid w:val="00553473"/>
    <w:rsid w:val="0055366E"/>
    <w:rsid w:val="00557E3F"/>
    <w:rsid w:val="00571D90"/>
    <w:rsid w:val="005768DD"/>
    <w:rsid w:val="005775C4"/>
    <w:rsid w:val="005775EC"/>
    <w:rsid w:val="005821BB"/>
    <w:rsid w:val="005833AA"/>
    <w:rsid w:val="00584590"/>
    <w:rsid w:val="0058584E"/>
    <w:rsid w:val="005909B4"/>
    <w:rsid w:val="005A1AA1"/>
    <w:rsid w:val="005A3BA0"/>
    <w:rsid w:val="005A675B"/>
    <w:rsid w:val="005B0C81"/>
    <w:rsid w:val="005B647A"/>
    <w:rsid w:val="005B74E1"/>
    <w:rsid w:val="005C51F6"/>
    <w:rsid w:val="005D0CD7"/>
    <w:rsid w:val="005D0D03"/>
    <w:rsid w:val="005D267E"/>
    <w:rsid w:val="005E4A90"/>
    <w:rsid w:val="005E544D"/>
    <w:rsid w:val="005F0465"/>
    <w:rsid w:val="005F24BF"/>
    <w:rsid w:val="005F3318"/>
    <w:rsid w:val="006122DF"/>
    <w:rsid w:val="00621BC5"/>
    <w:rsid w:val="00627130"/>
    <w:rsid w:val="00630467"/>
    <w:rsid w:val="0063161E"/>
    <w:rsid w:val="006353A4"/>
    <w:rsid w:val="00636F34"/>
    <w:rsid w:val="0063769E"/>
    <w:rsid w:val="0064155B"/>
    <w:rsid w:val="00641641"/>
    <w:rsid w:val="00643A35"/>
    <w:rsid w:val="00644C4F"/>
    <w:rsid w:val="00646ED5"/>
    <w:rsid w:val="00651C9D"/>
    <w:rsid w:val="00657E3C"/>
    <w:rsid w:val="006629C3"/>
    <w:rsid w:val="00670C57"/>
    <w:rsid w:val="0067308B"/>
    <w:rsid w:val="00681186"/>
    <w:rsid w:val="00683273"/>
    <w:rsid w:val="00686258"/>
    <w:rsid w:val="00687743"/>
    <w:rsid w:val="00697ECA"/>
    <w:rsid w:val="006A019A"/>
    <w:rsid w:val="006A4A35"/>
    <w:rsid w:val="006A7CB7"/>
    <w:rsid w:val="006B4AAB"/>
    <w:rsid w:val="006C1798"/>
    <w:rsid w:val="006C2AF4"/>
    <w:rsid w:val="006C5E52"/>
    <w:rsid w:val="006C639E"/>
    <w:rsid w:val="006C7246"/>
    <w:rsid w:val="006C7448"/>
    <w:rsid w:val="006D5B5D"/>
    <w:rsid w:val="006E0645"/>
    <w:rsid w:val="006E0A92"/>
    <w:rsid w:val="00703DBA"/>
    <w:rsid w:val="007155AF"/>
    <w:rsid w:val="00715AFB"/>
    <w:rsid w:val="007253ED"/>
    <w:rsid w:val="007348D8"/>
    <w:rsid w:val="00741EE2"/>
    <w:rsid w:val="00744DC8"/>
    <w:rsid w:val="00744F5C"/>
    <w:rsid w:val="00745665"/>
    <w:rsid w:val="00752537"/>
    <w:rsid w:val="00775908"/>
    <w:rsid w:val="00776ADC"/>
    <w:rsid w:val="00780906"/>
    <w:rsid w:val="00792D29"/>
    <w:rsid w:val="007950AB"/>
    <w:rsid w:val="007A6654"/>
    <w:rsid w:val="007B3C5C"/>
    <w:rsid w:val="007B4B61"/>
    <w:rsid w:val="007B7D9B"/>
    <w:rsid w:val="007C0C2A"/>
    <w:rsid w:val="007C63F6"/>
    <w:rsid w:val="007D2C67"/>
    <w:rsid w:val="007E05C4"/>
    <w:rsid w:val="007E7E75"/>
    <w:rsid w:val="007F7F60"/>
    <w:rsid w:val="0080072F"/>
    <w:rsid w:val="00801A37"/>
    <w:rsid w:val="00802419"/>
    <w:rsid w:val="008047CD"/>
    <w:rsid w:val="00805B1D"/>
    <w:rsid w:val="008066D2"/>
    <w:rsid w:val="00806DA9"/>
    <w:rsid w:val="008109D4"/>
    <w:rsid w:val="0081301D"/>
    <w:rsid w:val="00813AB2"/>
    <w:rsid w:val="00815B85"/>
    <w:rsid w:val="00816D41"/>
    <w:rsid w:val="00831E17"/>
    <w:rsid w:val="00836141"/>
    <w:rsid w:val="00843671"/>
    <w:rsid w:val="008443CB"/>
    <w:rsid w:val="008559DC"/>
    <w:rsid w:val="0085714E"/>
    <w:rsid w:val="00863DCA"/>
    <w:rsid w:val="008647EA"/>
    <w:rsid w:val="00870CF0"/>
    <w:rsid w:val="00871280"/>
    <w:rsid w:val="0087196A"/>
    <w:rsid w:val="00883027"/>
    <w:rsid w:val="0089288B"/>
    <w:rsid w:val="00894763"/>
    <w:rsid w:val="00894E9E"/>
    <w:rsid w:val="0089543B"/>
    <w:rsid w:val="00897A7D"/>
    <w:rsid w:val="008A048C"/>
    <w:rsid w:val="008A0837"/>
    <w:rsid w:val="008A148A"/>
    <w:rsid w:val="008A6CF7"/>
    <w:rsid w:val="008D1DE5"/>
    <w:rsid w:val="008E16F5"/>
    <w:rsid w:val="008E6D0D"/>
    <w:rsid w:val="008F169F"/>
    <w:rsid w:val="008F2F50"/>
    <w:rsid w:val="008F7BE5"/>
    <w:rsid w:val="00903517"/>
    <w:rsid w:val="00905C52"/>
    <w:rsid w:val="00907C48"/>
    <w:rsid w:val="009127BC"/>
    <w:rsid w:val="00913EEC"/>
    <w:rsid w:val="00914232"/>
    <w:rsid w:val="00920D77"/>
    <w:rsid w:val="00924809"/>
    <w:rsid w:val="00925EA9"/>
    <w:rsid w:val="00926F6D"/>
    <w:rsid w:val="0093304C"/>
    <w:rsid w:val="00934DC9"/>
    <w:rsid w:val="0094130C"/>
    <w:rsid w:val="009463DC"/>
    <w:rsid w:val="009465FA"/>
    <w:rsid w:val="0095447F"/>
    <w:rsid w:val="00954B29"/>
    <w:rsid w:val="00961552"/>
    <w:rsid w:val="009627FE"/>
    <w:rsid w:val="00963351"/>
    <w:rsid w:val="009635AD"/>
    <w:rsid w:val="00971A8E"/>
    <w:rsid w:val="009725C4"/>
    <w:rsid w:val="00973941"/>
    <w:rsid w:val="00977E19"/>
    <w:rsid w:val="00984554"/>
    <w:rsid w:val="009845D6"/>
    <w:rsid w:val="0098670D"/>
    <w:rsid w:val="009A0365"/>
    <w:rsid w:val="009A0DA8"/>
    <w:rsid w:val="009A2FBD"/>
    <w:rsid w:val="009B598A"/>
    <w:rsid w:val="009B7706"/>
    <w:rsid w:val="009C48F4"/>
    <w:rsid w:val="009C4F6C"/>
    <w:rsid w:val="009C69DE"/>
    <w:rsid w:val="009E4FAB"/>
    <w:rsid w:val="009F093B"/>
    <w:rsid w:val="009F2703"/>
    <w:rsid w:val="00A03501"/>
    <w:rsid w:val="00A043F0"/>
    <w:rsid w:val="00A04621"/>
    <w:rsid w:val="00A11940"/>
    <w:rsid w:val="00A1247E"/>
    <w:rsid w:val="00A14181"/>
    <w:rsid w:val="00A273BA"/>
    <w:rsid w:val="00A30166"/>
    <w:rsid w:val="00A30574"/>
    <w:rsid w:val="00A31321"/>
    <w:rsid w:val="00A41B66"/>
    <w:rsid w:val="00A45B24"/>
    <w:rsid w:val="00A60925"/>
    <w:rsid w:val="00A61173"/>
    <w:rsid w:val="00A66E98"/>
    <w:rsid w:val="00A67119"/>
    <w:rsid w:val="00A73965"/>
    <w:rsid w:val="00A92399"/>
    <w:rsid w:val="00A92BC1"/>
    <w:rsid w:val="00AA6750"/>
    <w:rsid w:val="00AA7578"/>
    <w:rsid w:val="00AB459A"/>
    <w:rsid w:val="00AB5A34"/>
    <w:rsid w:val="00AC373F"/>
    <w:rsid w:val="00AC6E73"/>
    <w:rsid w:val="00AE1AD9"/>
    <w:rsid w:val="00AE3696"/>
    <w:rsid w:val="00AF2CD3"/>
    <w:rsid w:val="00B05204"/>
    <w:rsid w:val="00B07F62"/>
    <w:rsid w:val="00B15E84"/>
    <w:rsid w:val="00B16FDF"/>
    <w:rsid w:val="00B17BC4"/>
    <w:rsid w:val="00B21A6D"/>
    <w:rsid w:val="00B23DB3"/>
    <w:rsid w:val="00B32346"/>
    <w:rsid w:val="00B32FC9"/>
    <w:rsid w:val="00B34235"/>
    <w:rsid w:val="00B3564F"/>
    <w:rsid w:val="00B360C9"/>
    <w:rsid w:val="00B36597"/>
    <w:rsid w:val="00B36CFD"/>
    <w:rsid w:val="00B503BB"/>
    <w:rsid w:val="00B5376B"/>
    <w:rsid w:val="00B53CEA"/>
    <w:rsid w:val="00B57957"/>
    <w:rsid w:val="00B6112A"/>
    <w:rsid w:val="00B65209"/>
    <w:rsid w:val="00B6655D"/>
    <w:rsid w:val="00B67E76"/>
    <w:rsid w:val="00B71C3D"/>
    <w:rsid w:val="00B74414"/>
    <w:rsid w:val="00B84FA2"/>
    <w:rsid w:val="00B8648B"/>
    <w:rsid w:val="00B92A86"/>
    <w:rsid w:val="00BA0A48"/>
    <w:rsid w:val="00BA316C"/>
    <w:rsid w:val="00BA575E"/>
    <w:rsid w:val="00BA7FDD"/>
    <w:rsid w:val="00BB3C03"/>
    <w:rsid w:val="00BC413D"/>
    <w:rsid w:val="00BD4C95"/>
    <w:rsid w:val="00BE0EB6"/>
    <w:rsid w:val="00BE4658"/>
    <w:rsid w:val="00BE6030"/>
    <w:rsid w:val="00BE70FE"/>
    <w:rsid w:val="00BF5557"/>
    <w:rsid w:val="00C01A8B"/>
    <w:rsid w:val="00C01BD2"/>
    <w:rsid w:val="00C045AB"/>
    <w:rsid w:val="00C04888"/>
    <w:rsid w:val="00C06A1C"/>
    <w:rsid w:val="00C16DB7"/>
    <w:rsid w:val="00C25044"/>
    <w:rsid w:val="00C3288D"/>
    <w:rsid w:val="00C35C0B"/>
    <w:rsid w:val="00C4232A"/>
    <w:rsid w:val="00C43613"/>
    <w:rsid w:val="00C4504A"/>
    <w:rsid w:val="00C50250"/>
    <w:rsid w:val="00C5382D"/>
    <w:rsid w:val="00C56200"/>
    <w:rsid w:val="00C71068"/>
    <w:rsid w:val="00C7131E"/>
    <w:rsid w:val="00C71C15"/>
    <w:rsid w:val="00C7650D"/>
    <w:rsid w:val="00C80C67"/>
    <w:rsid w:val="00C850DE"/>
    <w:rsid w:val="00C869CF"/>
    <w:rsid w:val="00C87F6A"/>
    <w:rsid w:val="00C91384"/>
    <w:rsid w:val="00C96059"/>
    <w:rsid w:val="00C9718E"/>
    <w:rsid w:val="00C97833"/>
    <w:rsid w:val="00CA0375"/>
    <w:rsid w:val="00CA1878"/>
    <w:rsid w:val="00CA40FA"/>
    <w:rsid w:val="00CA4A50"/>
    <w:rsid w:val="00CA6D7F"/>
    <w:rsid w:val="00CB59E9"/>
    <w:rsid w:val="00CB6634"/>
    <w:rsid w:val="00CC1216"/>
    <w:rsid w:val="00CC19E8"/>
    <w:rsid w:val="00CD1D2F"/>
    <w:rsid w:val="00CD1F7C"/>
    <w:rsid w:val="00CD3475"/>
    <w:rsid w:val="00CD40D6"/>
    <w:rsid w:val="00CD5635"/>
    <w:rsid w:val="00CD7C19"/>
    <w:rsid w:val="00CF2462"/>
    <w:rsid w:val="00D00664"/>
    <w:rsid w:val="00D03857"/>
    <w:rsid w:val="00D104A3"/>
    <w:rsid w:val="00D10587"/>
    <w:rsid w:val="00D14C77"/>
    <w:rsid w:val="00D16254"/>
    <w:rsid w:val="00D20ED5"/>
    <w:rsid w:val="00D225A7"/>
    <w:rsid w:val="00D238CC"/>
    <w:rsid w:val="00D25CBC"/>
    <w:rsid w:val="00D27F3B"/>
    <w:rsid w:val="00D30AA4"/>
    <w:rsid w:val="00D30C65"/>
    <w:rsid w:val="00D310D4"/>
    <w:rsid w:val="00D32C90"/>
    <w:rsid w:val="00D427DB"/>
    <w:rsid w:val="00D44343"/>
    <w:rsid w:val="00D50708"/>
    <w:rsid w:val="00D514B5"/>
    <w:rsid w:val="00D5246B"/>
    <w:rsid w:val="00D604D2"/>
    <w:rsid w:val="00D7163B"/>
    <w:rsid w:val="00D763D8"/>
    <w:rsid w:val="00D7668D"/>
    <w:rsid w:val="00D7738E"/>
    <w:rsid w:val="00D8362C"/>
    <w:rsid w:val="00D87083"/>
    <w:rsid w:val="00D9158D"/>
    <w:rsid w:val="00D9267C"/>
    <w:rsid w:val="00D95EF3"/>
    <w:rsid w:val="00D97013"/>
    <w:rsid w:val="00D97950"/>
    <w:rsid w:val="00DA4EC3"/>
    <w:rsid w:val="00DA7BC0"/>
    <w:rsid w:val="00DA7DFA"/>
    <w:rsid w:val="00DB18C8"/>
    <w:rsid w:val="00DC1751"/>
    <w:rsid w:val="00DC2700"/>
    <w:rsid w:val="00DC5A61"/>
    <w:rsid w:val="00DD096D"/>
    <w:rsid w:val="00DE1D4C"/>
    <w:rsid w:val="00DE7BB5"/>
    <w:rsid w:val="00DE7DCF"/>
    <w:rsid w:val="00DF1590"/>
    <w:rsid w:val="00DF2428"/>
    <w:rsid w:val="00DF5753"/>
    <w:rsid w:val="00DF75AD"/>
    <w:rsid w:val="00E029F4"/>
    <w:rsid w:val="00E02EC1"/>
    <w:rsid w:val="00E31131"/>
    <w:rsid w:val="00E31942"/>
    <w:rsid w:val="00E326ED"/>
    <w:rsid w:val="00E33EE4"/>
    <w:rsid w:val="00E34521"/>
    <w:rsid w:val="00E36B24"/>
    <w:rsid w:val="00E41473"/>
    <w:rsid w:val="00E4242B"/>
    <w:rsid w:val="00E437DA"/>
    <w:rsid w:val="00E45141"/>
    <w:rsid w:val="00E451F4"/>
    <w:rsid w:val="00E5058C"/>
    <w:rsid w:val="00E6073C"/>
    <w:rsid w:val="00E60D34"/>
    <w:rsid w:val="00E6212C"/>
    <w:rsid w:val="00E62C7D"/>
    <w:rsid w:val="00E65C84"/>
    <w:rsid w:val="00E70C9B"/>
    <w:rsid w:val="00E84721"/>
    <w:rsid w:val="00E85466"/>
    <w:rsid w:val="00E9042F"/>
    <w:rsid w:val="00E92E1A"/>
    <w:rsid w:val="00E93BD3"/>
    <w:rsid w:val="00EA0A3E"/>
    <w:rsid w:val="00EA0FAC"/>
    <w:rsid w:val="00EA4410"/>
    <w:rsid w:val="00EB1EA8"/>
    <w:rsid w:val="00EC1237"/>
    <w:rsid w:val="00ED1073"/>
    <w:rsid w:val="00ED6655"/>
    <w:rsid w:val="00EF5C84"/>
    <w:rsid w:val="00F023C0"/>
    <w:rsid w:val="00F02D0C"/>
    <w:rsid w:val="00F2139F"/>
    <w:rsid w:val="00F34C71"/>
    <w:rsid w:val="00F34E6E"/>
    <w:rsid w:val="00F41317"/>
    <w:rsid w:val="00F52357"/>
    <w:rsid w:val="00F53CBA"/>
    <w:rsid w:val="00F57861"/>
    <w:rsid w:val="00F64D1A"/>
    <w:rsid w:val="00F65D8D"/>
    <w:rsid w:val="00F85A68"/>
    <w:rsid w:val="00F85AE9"/>
    <w:rsid w:val="00F85BC0"/>
    <w:rsid w:val="00F861A7"/>
    <w:rsid w:val="00F9051B"/>
    <w:rsid w:val="00F96CA3"/>
    <w:rsid w:val="00FA151B"/>
    <w:rsid w:val="00FA43FD"/>
    <w:rsid w:val="00FA54C9"/>
    <w:rsid w:val="00FB096E"/>
    <w:rsid w:val="00FB61B9"/>
    <w:rsid w:val="00FC0E92"/>
    <w:rsid w:val="00FC4E5B"/>
    <w:rsid w:val="00FD2320"/>
    <w:rsid w:val="00FD775C"/>
    <w:rsid w:val="00FE0BB6"/>
    <w:rsid w:val="00FE1723"/>
    <w:rsid w:val="00FE1DF9"/>
    <w:rsid w:val="00FE5A43"/>
    <w:rsid w:val="00F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18">
    <w:name w:val="Абзац списка1"/>
    <w:basedOn w:val="a0"/>
    <w:rsid w:val="00A67119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166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170338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1703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17033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0">
    <w:name w:val="Font Style40"/>
    <w:uiPriority w:val="99"/>
    <w:rsid w:val="0017033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8827-32DA-45D1-B58C-AA10032C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24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373</cp:revision>
  <dcterms:created xsi:type="dcterms:W3CDTF">2016-01-28T01:22:00Z</dcterms:created>
  <dcterms:modified xsi:type="dcterms:W3CDTF">2021-11-24T08:34:00Z</dcterms:modified>
</cp:coreProperties>
</file>