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9" w:rsidRDefault="00934DC9" w:rsidP="00E85466">
      <w:pPr>
        <w:widowControl w:val="0"/>
        <w:jc w:val="center"/>
      </w:pPr>
      <w:r w:rsidRPr="00934DC9">
        <w:rPr>
          <w:noProof/>
        </w:rPr>
        <w:drawing>
          <wp:inline distT="0" distB="0" distL="0" distR="0">
            <wp:extent cx="6353175" cy="93821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04" cy="93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83" w:rsidRPr="009115E4" w:rsidRDefault="00057B83" w:rsidP="00057B83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057B83" w:rsidRPr="00F17E2F" w:rsidRDefault="00057B83" w:rsidP="00057B83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>
        <w:rPr>
          <w:b/>
          <w:bCs/>
        </w:rPr>
        <w:t xml:space="preserve">учебной </w:t>
      </w:r>
      <w:r w:rsidRPr="00F17E2F">
        <w:rPr>
          <w:b/>
        </w:rPr>
        <w:t>практики</w:t>
      </w:r>
    </w:p>
    <w:p w:rsidR="00057B83" w:rsidRDefault="00057B83" w:rsidP="00057B83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</w:t>
      </w:r>
      <w:r>
        <w:rPr>
          <w:b/>
          <w:bCs/>
        </w:rPr>
        <w:t xml:space="preserve"> стационарная</w:t>
      </w:r>
      <w:r w:rsidRPr="009006E0">
        <w:rPr>
          <w:b/>
          <w:bCs/>
        </w:rPr>
        <w:t>)</w:t>
      </w:r>
    </w:p>
    <w:p w:rsidR="00057B83" w:rsidRPr="009115E4" w:rsidRDefault="00057B83" w:rsidP="00057B83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057B83" w:rsidRPr="009115E4" w:rsidRDefault="00057B83" w:rsidP="00057B83">
      <w:pPr>
        <w:jc w:val="center"/>
        <w:rPr>
          <w:b/>
          <w:bCs/>
        </w:rPr>
      </w:pPr>
    </w:p>
    <w:p w:rsidR="00057B83" w:rsidRPr="009115E4" w:rsidRDefault="00057B83" w:rsidP="00057B83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57B83" w:rsidRDefault="00057B83" w:rsidP="00057B83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057B83" w:rsidRDefault="00057B83" w:rsidP="00057B83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057B83" w:rsidRPr="009115E4" w:rsidRDefault="00057B83" w:rsidP="00057B83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057B83" w:rsidRPr="00FD6935" w:rsidRDefault="00057B83" w:rsidP="00057B83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057B83" w:rsidRPr="00F65D14" w:rsidRDefault="00057B83" w:rsidP="00057B83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057B83" w:rsidRPr="006C173E" w:rsidRDefault="00057B83" w:rsidP="00057B83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057B83" w:rsidRPr="00482E1B" w:rsidRDefault="00057B83" w:rsidP="00057B83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Ind w:w="-601" w:type="dxa"/>
        <w:tblLook w:val="04A0"/>
      </w:tblPr>
      <w:tblGrid>
        <w:gridCol w:w="6062"/>
        <w:gridCol w:w="4111"/>
      </w:tblGrid>
      <w:tr w:rsidR="00057B83" w:rsidRPr="00E27BE1" w:rsidTr="00057B83">
        <w:tc>
          <w:tcPr>
            <w:tcW w:w="6062" w:type="dxa"/>
          </w:tcPr>
          <w:p w:rsidR="00057B83" w:rsidRPr="00E27BE1" w:rsidRDefault="00057B83" w:rsidP="004B0B5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057B83" w:rsidRPr="00E27BE1" w:rsidRDefault="00057B83" w:rsidP="004B0B5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057B83" w:rsidRPr="002E7333" w:rsidTr="00057B83">
        <w:tc>
          <w:tcPr>
            <w:tcW w:w="6062" w:type="dxa"/>
          </w:tcPr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</w:t>
            </w:r>
            <w:r w:rsidRPr="003056B2">
              <w:rPr>
                <w:iCs/>
              </w:rPr>
              <w:lastRenderedPageBreak/>
              <w:t>освоения георесурсного потенциала недр</w:t>
            </w:r>
            <w:r>
              <w:rPr>
                <w:iCs/>
              </w:rPr>
              <w:t>;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057B83" w:rsidRDefault="00057B83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057B83" w:rsidRPr="00A707D5" w:rsidRDefault="00057B83" w:rsidP="004B0B5F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057B83" w:rsidRPr="00A707D5" w:rsidRDefault="00057B83" w:rsidP="004B0B5F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057B83" w:rsidRPr="00A707D5" w:rsidRDefault="00057B83" w:rsidP="004B0B5F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057B83" w:rsidRPr="00A707D5" w:rsidRDefault="00057B83" w:rsidP="004B0B5F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057B83" w:rsidRPr="00A707D5" w:rsidRDefault="00057B83" w:rsidP="004B0B5F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057B83" w:rsidRPr="00A707D5" w:rsidRDefault="00057B83" w:rsidP="004B0B5F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057B83" w:rsidRPr="00A707D5" w:rsidRDefault="00057B83" w:rsidP="004B0B5F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057B83" w:rsidRPr="00A707D5" w:rsidRDefault="00057B83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внеучебныхситуа-циях;</w:t>
            </w:r>
          </w:p>
          <w:p w:rsidR="00057B83" w:rsidRPr="002E7333" w:rsidRDefault="00057B83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lastRenderedPageBreak/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057B83" w:rsidRDefault="00057B83" w:rsidP="00057B83">
      <w:pPr>
        <w:tabs>
          <w:tab w:val="left" w:pos="0"/>
        </w:tabs>
        <w:rPr>
          <w:b/>
          <w:bCs/>
        </w:rPr>
      </w:pPr>
    </w:p>
    <w:p w:rsidR="00057B83" w:rsidRPr="009115E4" w:rsidRDefault="00057B83" w:rsidP="00057B83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057B83" w:rsidRPr="009115E4" w:rsidRDefault="00057B83" w:rsidP="00057B83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057B83" w:rsidRPr="009115E4" w:rsidTr="004B0B5F">
        <w:tc>
          <w:tcPr>
            <w:tcW w:w="1526" w:type="dxa"/>
            <w:vMerge w:val="restart"/>
          </w:tcPr>
          <w:p w:rsidR="00057B83" w:rsidRPr="009115E4" w:rsidRDefault="00057B83" w:rsidP="00057B83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057B83" w:rsidRPr="009115E4" w:rsidRDefault="00057B83" w:rsidP="00057B83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057B83" w:rsidRPr="009115E4" w:rsidRDefault="00057B83" w:rsidP="00057B83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057B83" w:rsidRPr="009115E4" w:rsidRDefault="00057B83" w:rsidP="004B0B5F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57B83" w:rsidRPr="009115E4" w:rsidTr="004B0B5F">
        <w:tc>
          <w:tcPr>
            <w:tcW w:w="1526" w:type="dxa"/>
            <w:vMerge/>
          </w:tcPr>
          <w:p w:rsidR="00057B83" w:rsidRPr="009115E4" w:rsidRDefault="00057B83" w:rsidP="004B0B5F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057B83" w:rsidRPr="009115E4" w:rsidRDefault="00057B83" w:rsidP="004B0B5F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057B83" w:rsidRPr="009115E4" w:rsidRDefault="00057B83" w:rsidP="004B0B5F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057B83" w:rsidRPr="009115E4" w:rsidRDefault="00057B83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057B83" w:rsidRPr="009115E4" w:rsidRDefault="00057B83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057B83" w:rsidRPr="009115E4" w:rsidTr="00057B83">
        <w:tc>
          <w:tcPr>
            <w:tcW w:w="1526" w:type="dxa"/>
          </w:tcPr>
          <w:p w:rsidR="00057B83" w:rsidRPr="00A215F4" w:rsidRDefault="00057B83" w:rsidP="00057B83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057B83" w:rsidRDefault="00057B83" w:rsidP="004B0B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Учебная </w:t>
            </w:r>
          </w:p>
          <w:p w:rsidR="00057B83" w:rsidRPr="00B22F05" w:rsidRDefault="00057B83" w:rsidP="004B0B5F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057B83" w:rsidRPr="009115E4" w:rsidRDefault="00057B83" w:rsidP="00057B83">
            <w:r>
              <w:t xml:space="preserve">    2</w:t>
            </w:r>
          </w:p>
        </w:tc>
        <w:tc>
          <w:tcPr>
            <w:tcW w:w="2541" w:type="dxa"/>
          </w:tcPr>
          <w:p w:rsidR="00057B83" w:rsidRDefault="00057B83" w:rsidP="00057B83">
            <w:r>
              <w:t>Б1.Б.21Геология</w:t>
            </w:r>
          </w:p>
          <w:p w:rsidR="00057B83" w:rsidRDefault="00057B83" w:rsidP="00057B83">
            <w:r>
              <w:t>Б1.Б.12 Физика</w:t>
            </w:r>
          </w:p>
          <w:p w:rsidR="00057B83" w:rsidRPr="009115E4" w:rsidRDefault="00057B83" w:rsidP="00057B83">
            <w:r>
              <w:t>Б1.Б.13 Химия</w:t>
            </w:r>
          </w:p>
        </w:tc>
        <w:tc>
          <w:tcPr>
            <w:tcW w:w="2562" w:type="dxa"/>
          </w:tcPr>
          <w:p w:rsidR="00057B83" w:rsidRDefault="00057B83" w:rsidP="00057B83">
            <w:pPr>
              <w:pStyle w:val="aff6"/>
              <w:ind w:left="0" w:firstLine="0"/>
            </w:pPr>
            <w:r>
              <w:t>Б1.Б.24 Технология и безопасность взрывных работ</w:t>
            </w:r>
          </w:p>
          <w:p w:rsidR="00057B83" w:rsidRDefault="00057B83" w:rsidP="00057B83">
            <w:pPr>
              <w:pStyle w:val="aff6"/>
              <w:ind w:left="0" w:firstLine="0"/>
            </w:pPr>
            <w:r>
              <w:t>Б1.Б.25Геомеханика</w:t>
            </w:r>
          </w:p>
          <w:p w:rsidR="00057B83" w:rsidRDefault="00057B83" w:rsidP="00057B83">
            <w:pPr>
              <w:pStyle w:val="aff6"/>
              <w:ind w:left="0" w:firstLine="0"/>
            </w:pPr>
            <w:r>
              <w:t>Б1.Б.28Геодезия и маркшейдерия</w:t>
            </w:r>
          </w:p>
          <w:p w:rsidR="00057B83" w:rsidRPr="009115E4" w:rsidRDefault="00057B83" w:rsidP="00057B83">
            <w:pPr>
              <w:pStyle w:val="aff6"/>
              <w:ind w:left="0" w:firstLine="0"/>
            </w:pPr>
            <w:r>
              <w:t>Б1.Б.30 Горно-про-мышленная экология</w:t>
            </w:r>
          </w:p>
        </w:tc>
      </w:tr>
    </w:tbl>
    <w:p w:rsidR="00057B83" w:rsidRPr="009115E4" w:rsidRDefault="00057B83" w:rsidP="00057B83">
      <w:pPr>
        <w:pStyle w:val="aff6"/>
        <w:ind w:left="0"/>
      </w:pPr>
    </w:p>
    <w:p w:rsidR="00057B83" w:rsidRPr="009115E4" w:rsidRDefault="00057B83" w:rsidP="00057B83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057B83" w:rsidRPr="009115E4" w:rsidRDefault="00057B83" w:rsidP="00057B83">
      <w:pPr>
        <w:pStyle w:val="aff6"/>
        <w:ind w:left="0"/>
      </w:pPr>
    </w:p>
    <w:p w:rsidR="00085B67" w:rsidRDefault="00085B67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A30111" w:rsidRDefault="00A30111" w:rsidP="00A67119">
      <w:pPr>
        <w:pStyle w:val="affe"/>
      </w:pPr>
    </w:p>
    <w:p w:rsidR="00544324" w:rsidRPr="005C4C96" w:rsidRDefault="00544324" w:rsidP="00544324">
      <w:pPr>
        <w:pageBreakBefore/>
        <w:jc w:val="center"/>
        <w:rPr>
          <w:b/>
          <w:bCs/>
        </w:rPr>
      </w:pPr>
      <w:r w:rsidRPr="005C4C96">
        <w:rPr>
          <w:b/>
          <w:bCs/>
        </w:rPr>
        <w:lastRenderedPageBreak/>
        <w:t>1. АННОТАЦИЯ</w:t>
      </w:r>
    </w:p>
    <w:p w:rsidR="00544324" w:rsidRPr="005C4C96" w:rsidRDefault="00544324" w:rsidP="00544324">
      <w:pPr>
        <w:jc w:val="center"/>
        <w:rPr>
          <w:b/>
          <w:bCs/>
        </w:rPr>
      </w:pPr>
      <w:r w:rsidRPr="005C4C96">
        <w:rPr>
          <w:b/>
          <w:bCs/>
        </w:rPr>
        <w:t>к программе учебной практики</w:t>
      </w:r>
    </w:p>
    <w:p w:rsidR="00544324" w:rsidRPr="00F55B3C" w:rsidRDefault="00544324" w:rsidP="00544324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 стационарная</w:t>
      </w:r>
      <w:r w:rsidRPr="00F90780">
        <w:rPr>
          <w:b/>
        </w:rPr>
        <w:t>)</w:t>
      </w:r>
      <w:r w:rsidRPr="00F55B3C">
        <w:rPr>
          <w:b/>
        </w:rPr>
        <w:t xml:space="preserve"> </w:t>
      </w:r>
    </w:p>
    <w:p w:rsidR="00544324" w:rsidRDefault="00544324" w:rsidP="00544324"/>
    <w:p w:rsidR="00544324" w:rsidRDefault="00544324" w:rsidP="00544324">
      <w:pPr>
        <w:jc w:val="center"/>
      </w:pPr>
      <w:r>
        <w:t>Трудоёмкость 3 ЗЕТ (108 часов)</w:t>
      </w:r>
    </w:p>
    <w:p w:rsidR="00544324" w:rsidRPr="00FC4CE8" w:rsidRDefault="00544324" w:rsidP="00544324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544324" w:rsidRPr="00525021" w:rsidRDefault="00544324" w:rsidP="00544324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544324" w:rsidRPr="00FD6935" w:rsidRDefault="00544324" w:rsidP="00544324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544324" w:rsidRPr="00FC4CE8" w:rsidRDefault="00544324" w:rsidP="00544324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544324" w:rsidRPr="00FC4CE8" w:rsidRDefault="00544324" w:rsidP="00544324">
      <w:pPr>
        <w:pStyle w:val="aff6"/>
        <w:widowControl/>
        <w:numPr>
          <w:ilvl w:val="2"/>
          <w:numId w:val="27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544324" w:rsidRPr="00D912BA" w:rsidRDefault="00544324" w:rsidP="00544324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544324" w:rsidRPr="006208E7" w:rsidRDefault="00544324" w:rsidP="00544324">
      <w:pPr>
        <w:spacing w:line="276" w:lineRule="auto"/>
        <w:jc w:val="both"/>
      </w:pPr>
      <w:r w:rsidRPr="006208E7">
        <w:t xml:space="preserve"> </w:t>
      </w:r>
      <w:r>
        <w:t>-</w:t>
      </w:r>
      <w:r w:rsidRPr="006208E7">
        <w:t>освоение методики проведения и оформления геодезических измерений;</w:t>
      </w:r>
    </w:p>
    <w:p w:rsidR="00544324" w:rsidRPr="006208E7" w:rsidRDefault="00544324" w:rsidP="00544324">
      <w:pPr>
        <w:spacing w:line="276" w:lineRule="auto"/>
        <w:jc w:val="both"/>
      </w:pPr>
      <w:r w:rsidRPr="006208E7">
        <w:t xml:space="preserve"> </w:t>
      </w:r>
      <w:r>
        <w:t>-</w:t>
      </w:r>
      <w:r w:rsidRPr="006208E7">
        <w:t xml:space="preserve">ознакомление с организацией геодезических (полевых измерений и камеральных) работ; </w:t>
      </w:r>
    </w:p>
    <w:p w:rsidR="00544324" w:rsidRPr="006208E7" w:rsidRDefault="00544324" w:rsidP="00544324">
      <w:pPr>
        <w:spacing w:line="276" w:lineRule="auto"/>
        <w:jc w:val="both"/>
      </w:pPr>
      <w:r>
        <w:t>-</w:t>
      </w:r>
      <w:r w:rsidRPr="006208E7">
        <w:t xml:space="preserve">приобретение практических навыков в работе с геодезическими приборами;  </w:t>
      </w:r>
    </w:p>
    <w:p w:rsidR="00544324" w:rsidRPr="006208E7" w:rsidRDefault="00544324" w:rsidP="00544324">
      <w:pPr>
        <w:spacing w:line="276" w:lineRule="auto"/>
        <w:jc w:val="both"/>
      </w:pPr>
      <w:r>
        <w:t>-</w:t>
      </w: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544324" w:rsidRPr="00F55B3C" w:rsidRDefault="00544324" w:rsidP="00544324">
      <w:pPr>
        <w:spacing w:line="276" w:lineRule="auto"/>
        <w:jc w:val="both"/>
        <w:rPr>
          <w:rStyle w:val="FontStyle38"/>
        </w:rPr>
      </w:pPr>
      <w:r>
        <w:t>-</w:t>
      </w: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544324" w:rsidRPr="00FC4CE8" w:rsidRDefault="00544324" w:rsidP="00544324">
      <w:pPr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544324" w:rsidRPr="00DF7CF7" w:rsidRDefault="00544324" w:rsidP="00544324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544324" w:rsidRPr="0053704A" w:rsidRDefault="00544324" w:rsidP="00544324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геотехнология</w:t>
      </w:r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544324" w:rsidRPr="00AE3371" w:rsidRDefault="00544324" w:rsidP="00544324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544324" w:rsidRDefault="00544324" w:rsidP="00544324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544324" w:rsidRPr="001A1B91" w:rsidRDefault="00544324" w:rsidP="00544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544324" w:rsidRPr="001A1B91" w:rsidRDefault="00544324" w:rsidP="00544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544324" w:rsidRPr="002C476C" w:rsidRDefault="00544324" w:rsidP="00544324">
      <w:pPr>
        <w:numPr>
          <w:ilvl w:val="0"/>
          <w:numId w:val="26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544324" w:rsidRPr="002C476C" w:rsidRDefault="00544324" w:rsidP="00544324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544324" w:rsidRPr="001B3A86" w:rsidRDefault="00544324" w:rsidP="00544324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544324" w:rsidRPr="00797449" w:rsidRDefault="00544324" w:rsidP="00544324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544324" w:rsidRPr="006208E7" w:rsidRDefault="00544324" w:rsidP="00544324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544324" w:rsidRPr="005C0A42" w:rsidRDefault="00544324" w:rsidP="00544324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544324" w:rsidRPr="00CA72A1" w:rsidTr="004B0B5F">
        <w:tc>
          <w:tcPr>
            <w:tcW w:w="4361" w:type="dxa"/>
            <w:shd w:val="clear" w:color="auto" w:fill="auto"/>
          </w:tcPr>
          <w:p w:rsidR="00544324" w:rsidRPr="00795645" w:rsidRDefault="00544324" w:rsidP="004B0B5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  <w:shd w:val="clear" w:color="auto" w:fill="auto"/>
          </w:tcPr>
          <w:p w:rsidR="00544324" w:rsidRPr="00795645" w:rsidRDefault="00544324" w:rsidP="004B0B5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544324" w:rsidRPr="00CA72A1" w:rsidTr="004B0B5F">
        <w:tc>
          <w:tcPr>
            <w:tcW w:w="4361" w:type="dxa"/>
            <w:shd w:val="clear" w:color="auto" w:fill="auto"/>
          </w:tcPr>
          <w:p w:rsidR="00544324" w:rsidRPr="00621428" w:rsidRDefault="00544324" w:rsidP="004B0B5F">
            <w:pPr>
              <w:pStyle w:val="affe"/>
            </w:pPr>
            <w:r w:rsidRPr="00621428">
              <w:rPr>
                <w:rStyle w:val="FontStyle38"/>
              </w:rPr>
              <w:t xml:space="preserve">ОК-9 - </w:t>
            </w:r>
            <w:r w:rsidRPr="00621428">
              <w:t>способность использовать при</w:t>
            </w:r>
            <w:r>
              <w:t>-</w:t>
            </w:r>
            <w:r w:rsidRPr="00621428">
              <w:t>емы оказания первой помощи, методы защиты в условиях чрезвычайных си</w:t>
            </w:r>
            <w:r>
              <w:t>-</w:t>
            </w:r>
            <w:r w:rsidRPr="00621428">
              <w:t>туаций;</w:t>
            </w:r>
          </w:p>
          <w:p w:rsidR="00544324" w:rsidRPr="00621428" w:rsidRDefault="00544324" w:rsidP="004B0B5F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ПК-7 - умение определять пространст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венно-геометрическое положение объ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ектов, осуществлять необходимые гео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дезические и маркшейдерские изме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рения, обрабатывать и интерпрети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ровать их результаты;</w:t>
            </w:r>
          </w:p>
          <w:p w:rsidR="00544324" w:rsidRDefault="00544324" w:rsidP="004B0B5F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тации подземных объектов</w:t>
            </w:r>
            <w:r w:rsidRPr="001968F3">
              <w:rPr>
                <w:rStyle w:val="FontStyle38"/>
              </w:rPr>
              <w:t>;</w:t>
            </w:r>
          </w:p>
          <w:p w:rsidR="00544324" w:rsidRDefault="00544324" w:rsidP="004B0B5F">
            <w:pPr>
              <w:pStyle w:val="aff6"/>
              <w:ind w:left="0"/>
              <w:rPr>
                <w:rStyle w:val="FontStyle38"/>
                <w:b/>
              </w:rPr>
            </w:pPr>
          </w:p>
          <w:p w:rsidR="00544324" w:rsidRPr="00CA72A1" w:rsidRDefault="00544324" w:rsidP="004B0B5F">
            <w:pPr>
              <w:pStyle w:val="aff6"/>
              <w:ind w:left="0"/>
              <w:rPr>
                <w:rStyle w:val="FontStyle38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44324" w:rsidRPr="00B344A7" w:rsidRDefault="00544324" w:rsidP="004B0B5F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544324" w:rsidRPr="00B344A7" w:rsidRDefault="00544324" w:rsidP="004B0B5F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544324" w:rsidRDefault="00544324" w:rsidP="004B0B5F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544324" w:rsidRPr="00B344A7" w:rsidRDefault="00544324" w:rsidP="004B0B5F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544324" w:rsidRPr="00B344A7" w:rsidRDefault="00544324" w:rsidP="004B0B5F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544324" w:rsidRPr="00B344A7" w:rsidRDefault="00544324" w:rsidP="004B0B5F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544324" w:rsidRPr="00CA72A1" w:rsidRDefault="00544324" w:rsidP="004B0B5F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пространственно-временных характеристик состояния земной поверхности и недр.</w:t>
            </w:r>
          </w:p>
        </w:tc>
      </w:tr>
    </w:tbl>
    <w:p w:rsidR="00544324" w:rsidRDefault="00544324" w:rsidP="00544324">
      <w:pPr>
        <w:pStyle w:val="aff6"/>
        <w:ind w:left="0" w:firstLine="440"/>
        <w:rPr>
          <w:rStyle w:val="FontStyle38"/>
        </w:rPr>
      </w:pPr>
    </w:p>
    <w:p w:rsidR="00544324" w:rsidRDefault="00544324" w:rsidP="00544324">
      <w:pPr>
        <w:pStyle w:val="aff6"/>
        <w:ind w:left="0" w:firstLine="440"/>
        <w:jc w:val="center"/>
        <w:rPr>
          <w:rStyle w:val="FontStyle38"/>
        </w:rPr>
      </w:pPr>
    </w:p>
    <w:p w:rsidR="00544324" w:rsidRDefault="00544324" w:rsidP="00544324">
      <w:pPr>
        <w:pStyle w:val="aff6"/>
        <w:ind w:left="0" w:firstLine="440"/>
        <w:jc w:val="center"/>
        <w:rPr>
          <w:rStyle w:val="FontStyle38"/>
        </w:rPr>
      </w:pPr>
    </w:p>
    <w:p w:rsidR="00544324" w:rsidRDefault="00544324" w:rsidP="00544324">
      <w:pPr>
        <w:pStyle w:val="aff6"/>
        <w:ind w:left="0" w:firstLine="440"/>
        <w:jc w:val="center"/>
        <w:rPr>
          <w:rStyle w:val="FontStyle38"/>
        </w:rPr>
      </w:pPr>
    </w:p>
    <w:p w:rsidR="00544324" w:rsidRPr="00EA3CE6" w:rsidRDefault="00544324" w:rsidP="00544324">
      <w:pPr>
        <w:pStyle w:val="aff6"/>
        <w:ind w:left="0" w:firstLine="440"/>
        <w:jc w:val="center"/>
        <w:rPr>
          <w:rStyle w:val="FontStyle38"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Default="00544324" w:rsidP="00544324">
      <w:pPr>
        <w:tabs>
          <w:tab w:val="left" w:pos="0"/>
        </w:tabs>
        <w:rPr>
          <w:b/>
          <w:bCs/>
        </w:rPr>
      </w:pPr>
    </w:p>
    <w:p w:rsidR="00544324" w:rsidRDefault="00544324" w:rsidP="00544324">
      <w:pPr>
        <w:tabs>
          <w:tab w:val="left" w:pos="0"/>
        </w:tabs>
        <w:jc w:val="center"/>
        <w:rPr>
          <w:b/>
          <w:bCs/>
        </w:rPr>
      </w:pPr>
    </w:p>
    <w:p w:rsidR="00544324" w:rsidRPr="00EA3CE6" w:rsidRDefault="00544324" w:rsidP="00544324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544324" w:rsidRPr="0097269F" w:rsidRDefault="00544324" w:rsidP="00544324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544324" w:rsidRPr="00EA3CE6" w:rsidTr="004B0B5F">
        <w:tc>
          <w:tcPr>
            <w:tcW w:w="1526" w:type="dxa"/>
            <w:vMerge w:val="restart"/>
            <w:shd w:val="clear" w:color="auto" w:fill="auto"/>
          </w:tcPr>
          <w:p w:rsidR="00544324" w:rsidRPr="00544324" w:rsidRDefault="00544324" w:rsidP="00544324">
            <w:r w:rsidRPr="00544324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544324" w:rsidRPr="00544324" w:rsidRDefault="00544324" w:rsidP="00544324">
            <w:pPr>
              <w:pStyle w:val="aff6"/>
              <w:ind w:left="0" w:firstLine="0"/>
            </w:pPr>
            <w:r w:rsidRPr="0054432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544324" w:rsidRPr="00544324" w:rsidRDefault="00544324" w:rsidP="00544324">
            <w:pPr>
              <w:pStyle w:val="aff6"/>
              <w:ind w:left="0" w:firstLine="0"/>
            </w:pPr>
            <w:r w:rsidRPr="00544324"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544324" w:rsidRPr="00544324" w:rsidRDefault="00544324" w:rsidP="004B0B5F">
            <w:pPr>
              <w:pStyle w:val="aff6"/>
              <w:ind w:left="0"/>
              <w:jc w:val="center"/>
            </w:pPr>
            <w:r w:rsidRPr="0054432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44324" w:rsidRPr="00EA3CE6" w:rsidTr="004B0B5F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544324" w:rsidRPr="00544324" w:rsidRDefault="00544324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544324" w:rsidRPr="00544324" w:rsidRDefault="00544324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544324" w:rsidRPr="00544324" w:rsidRDefault="00544324" w:rsidP="004B0B5F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44324" w:rsidRPr="00544324" w:rsidRDefault="00544324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44324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44324" w:rsidRPr="00544324" w:rsidRDefault="00544324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44324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544324" w:rsidRPr="00EA3CE6" w:rsidTr="004B0B5F">
        <w:tc>
          <w:tcPr>
            <w:tcW w:w="1526" w:type="dxa"/>
            <w:shd w:val="clear" w:color="auto" w:fill="auto"/>
          </w:tcPr>
          <w:p w:rsidR="00544324" w:rsidRPr="00EA6820" w:rsidRDefault="00544324" w:rsidP="00544324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544324" w:rsidRDefault="00544324" w:rsidP="004B0B5F">
            <w:r>
              <w:t>Учебная</w:t>
            </w:r>
          </w:p>
          <w:p w:rsidR="00544324" w:rsidRPr="00F55B3C" w:rsidRDefault="00544324" w:rsidP="004B0B5F">
            <w:r>
              <w:t>п</w:t>
            </w:r>
            <w:r w:rsidRPr="00F55B3C">
              <w:t>рактика по получе</w:t>
            </w:r>
            <w:r>
              <w:t>-</w:t>
            </w:r>
            <w:r w:rsidRPr="00F55B3C">
              <w:t>нию первичных про</w:t>
            </w:r>
            <w:r>
              <w:t>-</w:t>
            </w:r>
            <w:r w:rsidRPr="00F55B3C">
              <w:t>фессиональных уме</w:t>
            </w:r>
            <w:r>
              <w:t>-</w:t>
            </w:r>
            <w:r w:rsidRPr="00F55B3C">
              <w:t>ний и навыков, в том числе первичных уме</w:t>
            </w:r>
            <w:r>
              <w:t>-</w:t>
            </w:r>
            <w:r w:rsidRPr="00F55B3C">
              <w:t>ний и навыков науч</w:t>
            </w:r>
            <w:r>
              <w:t>-</w:t>
            </w:r>
            <w:r w:rsidRPr="00F55B3C">
              <w:t>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544324" w:rsidRPr="00623C2B" w:rsidRDefault="00544324" w:rsidP="004B0B5F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544324" w:rsidRPr="00623C2B" w:rsidRDefault="00544324" w:rsidP="004B0B5F">
            <w:pPr>
              <w:pStyle w:val="aff6"/>
              <w:ind w:left="0"/>
              <w:rPr>
                <w:i/>
              </w:rPr>
            </w:pPr>
            <w:r w:rsidRPr="00623C2B">
              <w:rPr>
                <w:i/>
              </w:rPr>
              <w:t xml:space="preserve">    4</w:t>
            </w:r>
          </w:p>
        </w:tc>
        <w:tc>
          <w:tcPr>
            <w:tcW w:w="2402" w:type="dxa"/>
            <w:shd w:val="clear" w:color="auto" w:fill="auto"/>
          </w:tcPr>
          <w:p w:rsidR="00544324" w:rsidRPr="00B344A7" w:rsidRDefault="00544324" w:rsidP="004B0B5F">
            <w:pPr>
              <w:pStyle w:val="affe"/>
            </w:pPr>
            <w:r>
              <w:t>Б1.Б.11</w:t>
            </w:r>
            <w:r w:rsidRPr="00B344A7">
              <w:t xml:space="preserve"> Математика</w:t>
            </w:r>
          </w:p>
          <w:p w:rsidR="00544324" w:rsidRPr="00B344A7" w:rsidRDefault="00544324" w:rsidP="004B0B5F">
            <w:pPr>
              <w:pStyle w:val="affe"/>
            </w:pPr>
            <w:r>
              <w:t>Б1.Б.21</w:t>
            </w:r>
            <w:r w:rsidRPr="00B344A7">
              <w:t xml:space="preserve"> Геология.</w:t>
            </w:r>
          </w:p>
          <w:p w:rsidR="00544324" w:rsidRPr="00B344A7" w:rsidRDefault="00544324" w:rsidP="004B0B5F">
            <w:pPr>
              <w:pStyle w:val="affe"/>
            </w:pPr>
            <w:r>
              <w:t>Б1.Б.26</w:t>
            </w:r>
            <w:r w:rsidRPr="00B344A7">
              <w:t xml:space="preserve"> Основы горного дела.</w:t>
            </w:r>
          </w:p>
          <w:p w:rsidR="00544324" w:rsidRPr="00B344A7" w:rsidRDefault="00544324" w:rsidP="004B0B5F">
            <w:pPr>
              <w:pStyle w:val="affe"/>
            </w:pPr>
            <w:r w:rsidRPr="00B344A7">
              <w:t>Б1.Б.</w:t>
            </w:r>
            <w:r>
              <w:t xml:space="preserve">15 </w:t>
            </w:r>
            <w:r w:rsidRPr="00B344A7">
              <w:t>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544324" w:rsidRPr="00B344A7" w:rsidRDefault="00544324" w:rsidP="004B0B5F">
            <w:pPr>
              <w:pStyle w:val="affe"/>
            </w:pPr>
            <w:r w:rsidRPr="00B344A7">
              <w:t>Б1.Б</w:t>
            </w:r>
            <w:r>
              <w:t>28</w:t>
            </w:r>
            <w:r w:rsidRPr="00B344A7">
              <w:t>.02 Маркшейдерия.</w:t>
            </w:r>
          </w:p>
          <w:p w:rsidR="00544324" w:rsidRPr="00B344A7" w:rsidRDefault="00544324" w:rsidP="004B0B5F">
            <w:pPr>
              <w:pStyle w:val="affe"/>
            </w:pPr>
          </w:p>
        </w:tc>
      </w:tr>
    </w:tbl>
    <w:p w:rsidR="00544324" w:rsidRPr="00C32B9D" w:rsidRDefault="00544324" w:rsidP="00544324">
      <w:pPr>
        <w:pStyle w:val="aff6"/>
        <w:ind w:left="0"/>
      </w:pPr>
    </w:p>
    <w:p w:rsidR="00544324" w:rsidRDefault="00544324" w:rsidP="00544324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A30111" w:rsidRDefault="00A30111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E82557" w:rsidRDefault="00E82557" w:rsidP="00A67119">
      <w:pPr>
        <w:pStyle w:val="affe"/>
      </w:pPr>
    </w:p>
    <w:p w:rsidR="0034613D" w:rsidRPr="00C84B3C" w:rsidRDefault="0034613D" w:rsidP="0034613D">
      <w:pPr>
        <w:pageBreakBefore/>
        <w:jc w:val="center"/>
        <w:rPr>
          <w:b/>
          <w:bCs/>
        </w:rPr>
      </w:pPr>
      <w:r w:rsidRPr="00C84B3C">
        <w:rPr>
          <w:b/>
          <w:bCs/>
        </w:rPr>
        <w:lastRenderedPageBreak/>
        <w:t>1. АННОТАЦИЯ</w:t>
      </w:r>
    </w:p>
    <w:p w:rsidR="0034613D" w:rsidRPr="004A1224" w:rsidRDefault="0034613D" w:rsidP="0034613D">
      <w:pPr>
        <w:jc w:val="center"/>
        <w:rPr>
          <w:b/>
          <w:bCs/>
          <w:sz w:val="28"/>
          <w:szCs w:val="28"/>
        </w:rPr>
      </w:pPr>
      <w:r w:rsidRPr="00C84B3C">
        <w:rPr>
          <w:b/>
          <w:bCs/>
        </w:rPr>
        <w:t>к программе</w:t>
      </w:r>
      <w:r w:rsidRPr="004A1224">
        <w:rPr>
          <w:b/>
          <w:bCs/>
          <w:sz w:val="28"/>
          <w:szCs w:val="28"/>
        </w:rPr>
        <w:t xml:space="preserve"> </w:t>
      </w:r>
    </w:p>
    <w:p w:rsidR="0034613D" w:rsidRDefault="0034613D" w:rsidP="0034613D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34613D" w:rsidRPr="00DC57C7" w:rsidRDefault="0034613D" w:rsidP="0034613D">
      <w:pPr>
        <w:jc w:val="center"/>
      </w:pPr>
      <w:r w:rsidRPr="00DC57C7">
        <w:t xml:space="preserve">Трудоёмкость </w:t>
      </w:r>
    </w:p>
    <w:p w:rsidR="0034613D" w:rsidRDefault="0034613D" w:rsidP="0034613D">
      <w:pPr>
        <w:widowControl w:val="0"/>
        <w:autoSpaceDE w:val="0"/>
        <w:autoSpaceDN w:val="0"/>
        <w:adjustRightInd w:val="0"/>
        <w:ind w:left="800"/>
        <w:jc w:val="center"/>
      </w:pPr>
      <w:r>
        <w:t>В семестр – 3 ЗЕТ (108часов)</w:t>
      </w:r>
    </w:p>
    <w:p w:rsidR="0034613D" w:rsidRDefault="0034613D" w:rsidP="0034613D"/>
    <w:p w:rsidR="0034613D" w:rsidRPr="00E74B99" w:rsidRDefault="0034613D" w:rsidP="0034613D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34613D" w:rsidRPr="00525021" w:rsidRDefault="0034613D" w:rsidP="0034613D">
      <w:pPr>
        <w:pStyle w:val="aff6"/>
        <w:ind w:left="0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34613D" w:rsidRPr="00E74B99" w:rsidRDefault="0034613D" w:rsidP="0034613D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34613D" w:rsidRPr="006208E7" w:rsidRDefault="0034613D" w:rsidP="0034613D">
      <w:pPr>
        <w:pStyle w:val="aff6"/>
        <w:widowControl/>
        <w:numPr>
          <w:ilvl w:val="1"/>
          <w:numId w:val="28"/>
        </w:numPr>
        <w:spacing w:after="200"/>
        <w:jc w:val="left"/>
        <w:rPr>
          <w:b/>
        </w:rPr>
      </w:pPr>
      <w:r w:rsidRPr="006208E7">
        <w:rPr>
          <w:b/>
        </w:rPr>
        <w:t>Задачи</w:t>
      </w:r>
    </w:p>
    <w:p w:rsidR="0034613D" w:rsidRPr="0039317E" w:rsidRDefault="0034613D" w:rsidP="0034613D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34613D" w:rsidRPr="009B4B05" w:rsidRDefault="0034613D" w:rsidP="0034613D">
      <w:pPr>
        <w:autoSpaceDE w:val="0"/>
        <w:autoSpaceDN w:val="0"/>
        <w:adjustRightInd w:val="0"/>
        <w:ind w:left="360"/>
        <w:jc w:val="both"/>
      </w:pPr>
      <w:r>
        <w:t>-</w:t>
      </w: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34613D" w:rsidRDefault="0034613D" w:rsidP="0034613D">
      <w:pPr>
        <w:pStyle w:val="aff6"/>
        <w:ind w:left="0" w:firstLine="440"/>
        <w:rPr>
          <w:rStyle w:val="FontStyle38"/>
        </w:rPr>
      </w:pPr>
    </w:p>
    <w:p w:rsidR="0034613D" w:rsidRPr="001C2B86" w:rsidRDefault="0034613D" w:rsidP="0034613D">
      <w:pPr>
        <w:pStyle w:val="aff6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34613D" w:rsidRDefault="0034613D" w:rsidP="0034613D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34613D" w:rsidRPr="0002039F" w:rsidRDefault="0034613D" w:rsidP="0034613D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34613D" w:rsidRPr="009F12D1" w:rsidRDefault="0034613D" w:rsidP="0034613D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34613D" w:rsidRPr="00B252CD" w:rsidRDefault="0034613D" w:rsidP="0034613D">
      <w:pPr>
        <w:autoSpaceDN w:val="0"/>
        <w:contextualSpacing/>
        <w:jc w:val="both"/>
        <w:rPr>
          <w:b/>
        </w:rPr>
      </w:pPr>
      <w:r>
        <w:t>-</w:t>
      </w:r>
      <w:r w:rsidRPr="00B252CD">
        <w:t>знание теоретических основ в объеме, необходимом для прохождения научно-исследовательской работы;</w:t>
      </w:r>
    </w:p>
    <w:p w:rsidR="0034613D" w:rsidRPr="00B252CD" w:rsidRDefault="0034613D" w:rsidP="0034613D">
      <w:pPr>
        <w:autoSpaceDN w:val="0"/>
        <w:contextualSpacing/>
        <w:jc w:val="both"/>
      </w:pPr>
      <w:r>
        <w:t>-</w:t>
      </w:r>
      <w:r w:rsidRPr="00B252CD">
        <w:t xml:space="preserve">владение навыками использования учебных электронных изданий и ресурсов сети Интернет; </w:t>
      </w:r>
    </w:p>
    <w:p w:rsidR="0034613D" w:rsidRPr="00B252CD" w:rsidRDefault="0034613D" w:rsidP="0034613D">
      <w:pPr>
        <w:autoSpaceDN w:val="0"/>
        <w:contextualSpacing/>
        <w:jc w:val="both"/>
      </w:pPr>
      <w:r>
        <w:t>-</w:t>
      </w:r>
      <w:r w:rsidRPr="00B252CD"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34613D" w:rsidRPr="00B252CD" w:rsidRDefault="0034613D" w:rsidP="0034613D">
      <w:pPr>
        <w:contextualSpacing/>
        <w:jc w:val="both"/>
        <w:rPr>
          <w:b/>
        </w:rPr>
      </w:pPr>
    </w:p>
    <w:p w:rsidR="0034613D" w:rsidRDefault="0034613D" w:rsidP="0034613D">
      <w:pPr>
        <w:contextualSpacing/>
        <w:jc w:val="both"/>
      </w:pPr>
      <w:r w:rsidRPr="004C3E49">
        <w:t>Компетенции обучающегося, формируемые в результате освоения дисциплины</w:t>
      </w:r>
      <w:r>
        <w:t>:</w:t>
      </w:r>
    </w:p>
    <w:p w:rsidR="0034613D" w:rsidRDefault="0034613D" w:rsidP="0034613D">
      <w:pPr>
        <w:contextualSpacing/>
        <w:jc w:val="both"/>
      </w:pPr>
    </w:p>
    <w:p w:rsidR="0034613D" w:rsidRDefault="0034613D" w:rsidP="0034613D">
      <w:pPr>
        <w:contextualSpacing/>
        <w:jc w:val="both"/>
      </w:pPr>
    </w:p>
    <w:p w:rsidR="0034613D" w:rsidRPr="004C3E49" w:rsidRDefault="0034613D" w:rsidP="0034613D">
      <w:pPr>
        <w:contextualSpacing/>
        <w:jc w:val="both"/>
      </w:pPr>
    </w:p>
    <w:tbl>
      <w:tblPr>
        <w:tblStyle w:val="aff1"/>
        <w:tblW w:w="9747" w:type="dxa"/>
        <w:tblLook w:val="04A0"/>
      </w:tblPr>
      <w:tblGrid>
        <w:gridCol w:w="4928"/>
        <w:gridCol w:w="4819"/>
      </w:tblGrid>
      <w:tr w:rsidR="0034613D" w:rsidRPr="00E27BE1" w:rsidTr="004B0B5F">
        <w:tc>
          <w:tcPr>
            <w:tcW w:w="4928" w:type="dxa"/>
          </w:tcPr>
          <w:p w:rsidR="0034613D" w:rsidRPr="00E27BE1" w:rsidRDefault="0034613D" w:rsidP="004B0B5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34613D" w:rsidRPr="00E27BE1" w:rsidRDefault="0034613D" w:rsidP="004B0B5F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34613D" w:rsidRPr="002E7333" w:rsidTr="004B0B5F">
        <w:tc>
          <w:tcPr>
            <w:tcW w:w="4928" w:type="dxa"/>
          </w:tcPr>
          <w:p w:rsidR="0034613D" w:rsidRDefault="0034613D" w:rsidP="004B0B5F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ПК-14 -</w:t>
            </w:r>
            <w:r w:rsidRPr="009C7AC0">
              <w:rPr>
                <w:rStyle w:val="FontStyle47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34613D" w:rsidRDefault="0034613D" w:rsidP="004B0B5F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ПК-15 -</w:t>
            </w:r>
            <w:r w:rsidRPr="009C7AC0">
              <w:rPr>
                <w:rStyle w:val="FontStyle47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34613D" w:rsidRDefault="0034613D" w:rsidP="004B0B5F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ПК-16 -</w:t>
            </w:r>
            <w:r w:rsidRPr="009C7AC0">
              <w:rPr>
                <w:rStyle w:val="FontStyle47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34613D" w:rsidRDefault="0034613D" w:rsidP="004B0B5F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ПК-17-</w:t>
            </w:r>
            <w:r w:rsidRPr="009C7AC0">
              <w:rPr>
                <w:rStyle w:val="FontStyle47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34613D" w:rsidRDefault="0034613D" w:rsidP="004B0B5F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ПК-18- </w:t>
            </w:r>
            <w:r w:rsidRPr="009C7AC0">
              <w:rPr>
                <w:rStyle w:val="FontStyle47"/>
              </w:rPr>
              <w:t>владение навыками организации научно-исследовательских работ;</w:t>
            </w:r>
          </w:p>
          <w:p w:rsidR="0034613D" w:rsidRDefault="0034613D" w:rsidP="004B0B5F">
            <w:pPr>
              <w:rPr>
                <w:iCs/>
              </w:rPr>
            </w:pPr>
            <w:r>
              <w:rPr>
                <w:rStyle w:val="FontStyle47"/>
              </w:rPr>
              <w:t xml:space="preserve">ПК-19 </w:t>
            </w:r>
            <w:r w:rsidRPr="009C7AC0">
              <w:rPr>
                <w:rStyle w:val="FontStyle47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иссле-дований;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</w:t>
            </w:r>
            <w:r>
              <w:t>-</w:t>
            </w:r>
            <w:r w:rsidRPr="00D625F1">
              <w:t>ность исследования, стадии и порядок его разработки;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</w:t>
            </w:r>
            <w:r>
              <w:t>-</w:t>
            </w:r>
            <w:r w:rsidRPr="00D625F1">
              <w:t>ваний;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</w:t>
            </w:r>
            <w:r>
              <w:t>-</w:t>
            </w:r>
            <w:r w:rsidRPr="00D625F1">
              <w:t>вания, ввода в опытную и промышленную эксплуатацию сложных систем.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позволяя-ющим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34613D" w:rsidRPr="00D625F1" w:rsidRDefault="0034613D" w:rsidP="004B0B5F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</w:t>
            </w:r>
            <w:r>
              <w:t>-</w:t>
            </w:r>
            <w:r w:rsidRPr="00D625F1">
              <w:t>ти технологии разработки месторождений ПИ;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  тех</w:t>
            </w:r>
            <w:r>
              <w:t>-</w:t>
            </w:r>
            <w:r w:rsidRPr="00D625F1">
              <w:t>нологии разработки месторождений ПИ;</w:t>
            </w:r>
          </w:p>
          <w:p w:rsidR="0034613D" w:rsidRPr="00D625F1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методами орга</w:t>
            </w:r>
            <w:r>
              <w:t>-низации проведения теоре</w:t>
            </w:r>
            <w:r w:rsidRPr="00D625F1">
              <w:t>тических и экспе</w:t>
            </w:r>
            <w:r>
              <w:t>-</w:t>
            </w:r>
            <w:r w:rsidRPr="00D625F1">
              <w:t>риментальных исследований;</w:t>
            </w:r>
          </w:p>
          <w:p w:rsidR="0034613D" w:rsidRPr="002E7333" w:rsidRDefault="0034613D" w:rsidP="004B0B5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>коллективом в сфере своей профессиональной деятельности, толерант</w:t>
            </w:r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 воспринимать социальные, этнические, конфессиональные и культурные различия:</w:t>
            </w:r>
          </w:p>
        </w:tc>
      </w:tr>
    </w:tbl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Default="0034613D" w:rsidP="0034613D">
      <w:pPr>
        <w:tabs>
          <w:tab w:val="left" w:pos="0"/>
        </w:tabs>
        <w:rPr>
          <w:b/>
          <w:bCs/>
        </w:rPr>
      </w:pPr>
    </w:p>
    <w:p w:rsidR="0034613D" w:rsidRDefault="0034613D" w:rsidP="0034613D">
      <w:pPr>
        <w:tabs>
          <w:tab w:val="left" w:pos="0"/>
        </w:tabs>
        <w:jc w:val="center"/>
        <w:rPr>
          <w:b/>
          <w:bCs/>
        </w:rPr>
      </w:pPr>
    </w:p>
    <w:p w:rsidR="0034613D" w:rsidRPr="00EA3CE6" w:rsidRDefault="0034613D" w:rsidP="0034613D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34613D" w:rsidRPr="006D6F1C" w:rsidRDefault="0034613D" w:rsidP="0034613D">
      <w:pPr>
        <w:pStyle w:val="aff6"/>
        <w:ind w:left="426"/>
        <w:jc w:val="center"/>
        <w:rPr>
          <w:b/>
        </w:rPr>
      </w:pPr>
    </w:p>
    <w:p w:rsidR="0034613D" w:rsidRPr="00C32B9D" w:rsidRDefault="0034613D" w:rsidP="0034613D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34613D" w:rsidRPr="007669BD" w:rsidTr="004B0B5F">
        <w:tc>
          <w:tcPr>
            <w:tcW w:w="1321" w:type="dxa"/>
            <w:vMerge w:val="restart"/>
            <w:shd w:val="clear" w:color="auto" w:fill="auto"/>
          </w:tcPr>
          <w:p w:rsidR="0034613D" w:rsidRPr="0034613D" w:rsidRDefault="0034613D" w:rsidP="0034613D">
            <w:r w:rsidRPr="0034613D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4613D" w:rsidRPr="0034613D" w:rsidRDefault="0034613D" w:rsidP="0034613D">
            <w:pPr>
              <w:pStyle w:val="aff6"/>
              <w:ind w:left="0" w:firstLine="0"/>
            </w:pPr>
            <w:r w:rsidRPr="0034613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4613D" w:rsidRPr="0034613D" w:rsidRDefault="0034613D" w:rsidP="0034613D">
            <w:pPr>
              <w:pStyle w:val="aff6"/>
              <w:ind w:left="0" w:firstLine="0"/>
            </w:pPr>
            <w:r w:rsidRPr="0034613D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34613D" w:rsidRPr="0034613D" w:rsidRDefault="0034613D" w:rsidP="004B0B5F">
            <w:pPr>
              <w:pStyle w:val="aff6"/>
              <w:ind w:left="0"/>
              <w:jc w:val="center"/>
            </w:pPr>
            <w:r w:rsidRPr="0034613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4613D" w:rsidRPr="007669BD" w:rsidTr="004B0B5F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4613D" w:rsidRPr="0034613D" w:rsidRDefault="0034613D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4613D" w:rsidRPr="0034613D" w:rsidRDefault="0034613D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4613D" w:rsidRPr="0034613D" w:rsidRDefault="0034613D" w:rsidP="004B0B5F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4613D" w:rsidRPr="0034613D" w:rsidRDefault="0034613D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613D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613D" w:rsidRPr="0034613D" w:rsidRDefault="0034613D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613D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34613D" w:rsidRPr="007669BD" w:rsidTr="004B0B5F">
        <w:tc>
          <w:tcPr>
            <w:tcW w:w="1321" w:type="dxa"/>
            <w:shd w:val="clear" w:color="auto" w:fill="auto"/>
          </w:tcPr>
          <w:p w:rsidR="0034613D" w:rsidRPr="00B252CD" w:rsidRDefault="0034613D" w:rsidP="0034613D">
            <w:pPr>
              <w:pStyle w:val="aff6"/>
              <w:ind w:left="0" w:firstLine="0"/>
            </w:pPr>
            <w:r w:rsidRPr="00B252CD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34613D" w:rsidRDefault="0034613D" w:rsidP="004B0B5F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34613D" w:rsidRPr="00DC57C7" w:rsidRDefault="0034613D" w:rsidP="004B0B5F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34613D" w:rsidRPr="00DC57C7" w:rsidRDefault="0034613D" w:rsidP="004B0B5F">
            <w:pPr>
              <w:pStyle w:val="aff6"/>
              <w:ind w:left="0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 xml:space="preserve">   В</w:t>
            </w:r>
          </w:p>
        </w:tc>
        <w:tc>
          <w:tcPr>
            <w:tcW w:w="2402" w:type="dxa"/>
            <w:shd w:val="clear" w:color="auto" w:fill="auto"/>
          </w:tcPr>
          <w:p w:rsidR="0034613D" w:rsidRDefault="0034613D" w:rsidP="004B0B5F">
            <w:pPr>
              <w:contextualSpacing/>
              <w:jc w:val="both"/>
            </w:pPr>
            <w:r>
              <w:t>Б1.Б.29 Специализация</w:t>
            </w:r>
          </w:p>
          <w:p w:rsidR="0034613D" w:rsidRDefault="0034613D" w:rsidP="004B0B5F">
            <w:pPr>
              <w:contextualSpacing/>
              <w:jc w:val="both"/>
            </w:pPr>
            <w:r>
              <w:t>Б2.Б.05(П)</w:t>
            </w:r>
          </w:p>
          <w:p w:rsidR="0034613D" w:rsidRDefault="0034613D" w:rsidP="004B0B5F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34613D" w:rsidRDefault="0034613D" w:rsidP="004B0B5F">
            <w:pPr>
              <w:contextualSpacing/>
              <w:jc w:val="both"/>
            </w:pPr>
            <w:r>
              <w:t>Б2.Б.06(П)</w:t>
            </w:r>
          </w:p>
          <w:p w:rsidR="0034613D" w:rsidRDefault="0034613D" w:rsidP="004B0B5F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34613D" w:rsidRDefault="0034613D" w:rsidP="004B0B5F">
            <w:pPr>
              <w:contextualSpacing/>
              <w:jc w:val="both"/>
            </w:pPr>
            <w:r>
              <w:t xml:space="preserve">Б2.Б.07(Пд) </w:t>
            </w:r>
          </w:p>
          <w:p w:rsidR="0034613D" w:rsidRPr="00DC57C7" w:rsidRDefault="0034613D" w:rsidP="004B0B5F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34613D" w:rsidRPr="00DC57C7" w:rsidRDefault="0034613D" w:rsidP="004B0B5F">
            <w:pPr>
              <w:contextualSpacing/>
              <w:jc w:val="both"/>
              <w:rPr>
                <w:sz w:val="20"/>
                <w:szCs w:val="20"/>
              </w:rPr>
            </w:pPr>
          </w:p>
          <w:p w:rsidR="0034613D" w:rsidRDefault="0034613D" w:rsidP="004B0B5F">
            <w:pPr>
              <w:pStyle w:val="aff6"/>
              <w:ind w:left="0"/>
            </w:pPr>
            <w:r w:rsidRPr="00222690">
              <w:t>Б3.Б.</w:t>
            </w:r>
            <w:r>
              <w:t>01(Д)</w:t>
            </w:r>
          </w:p>
          <w:p w:rsidR="0034613D" w:rsidRPr="00222690" w:rsidRDefault="0034613D" w:rsidP="004B0B5F">
            <w:pPr>
              <w:pStyle w:val="aff6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34613D" w:rsidRDefault="0034613D" w:rsidP="0034613D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E82557" w:rsidRDefault="00E82557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C908F4" w:rsidRDefault="00C908F4" w:rsidP="00A67119">
      <w:pPr>
        <w:pStyle w:val="affe"/>
      </w:pPr>
    </w:p>
    <w:p w:rsidR="001C0845" w:rsidRPr="00C32B9D" w:rsidRDefault="001C0845" w:rsidP="001C084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1C0845" w:rsidRPr="00C32B9D" w:rsidRDefault="001C0845" w:rsidP="001C0845">
      <w:pPr>
        <w:jc w:val="center"/>
        <w:rPr>
          <w:b/>
          <w:bCs/>
        </w:rPr>
      </w:pPr>
      <w:r w:rsidRPr="00C32B9D">
        <w:rPr>
          <w:b/>
          <w:bCs/>
        </w:rPr>
        <w:t xml:space="preserve">к программе </w:t>
      </w:r>
      <w:r>
        <w:rPr>
          <w:b/>
          <w:bCs/>
        </w:rPr>
        <w:t xml:space="preserve">производственной </w:t>
      </w:r>
      <w:r w:rsidRPr="00C32B9D">
        <w:rPr>
          <w:b/>
          <w:bCs/>
        </w:rPr>
        <w:t>практики</w:t>
      </w:r>
    </w:p>
    <w:p w:rsidR="001C0845" w:rsidRDefault="001C0845" w:rsidP="001C0845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>) (выездная)</w:t>
      </w:r>
    </w:p>
    <w:p w:rsidR="001C0845" w:rsidRPr="00C32B9D" w:rsidRDefault="001C0845" w:rsidP="001C0845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1C0845" w:rsidRPr="00C32B9D" w:rsidRDefault="001C0845" w:rsidP="001C0845">
      <w:pPr>
        <w:jc w:val="center"/>
        <w:rPr>
          <w:b/>
          <w:bCs/>
        </w:rPr>
      </w:pPr>
    </w:p>
    <w:p w:rsidR="001C0845" w:rsidRPr="00C32B9D" w:rsidRDefault="001C0845" w:rsidP="001C0845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C0845" w:rsidRPr="00C32B9D" w:rsidRDefault="001C0845" w:rsidP="001C0845">
      <w:pPr>
        <w:ind w:firstLine="540"/>
        <w:jc w:val="both"/>
      </w:pPr>
      <w:r w:rsidRPr="00C32B9D">
        <w:rPr>
          <w:bCs/>
        </w:rPr>
        <w:t>Цель освоения: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1C0845" w:rsidRPr="001E63B1" w:rsidRDefault="001C0845" w:rsidP="001C0845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1C0845" w:rsidRPr="00C32B9D" w:rsidRDefault="001C0845" w:rsidP="001C0845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1C0845" w:rsidRPr="00C32B9D" w:rsidRDefault="001C0845" w:rsidP="001C0845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</w:rPr>
        <w:t>работа на</w:t>
      </w:r>
      <w:r>
        <w:t>разрез «Нерюнгринский», разрез «Инаглинский».</w:t>
      </w:r>
    </w:p>
    <w:p w:rsidR="001C0845" w:rsidRPr="00C32B9D" w:rsidRDefault="001C0845" w:rsidP="001C0845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1C0845" w:rsidRPr="00C32B9D" w:rsidRDefault="001C0845" w:rsidP="001C0845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1C0845" w:rsidRPr="00C32B9D" w:rsidTr="004B0B5F">
        <w:tc>
          <w:tcPr>
            <w:tcW w:w="6062" w:type="dxa"/>
          </w:tcPr>
          <w:p w:rsidR="001C0845" w:rsidRPr="00C32B9D" w:rsidRDefault="001C0845" w:rsidP="004B0B5F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1C0845" w:rsidRPr="00C32B9D" w:rsidRDefault="001C0845" w:rsidP="004B0B5F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1C0845" w:rsidRPr="00C32B9D" w:rsidTr="004B0B5F">
        <w:tc>
          <w:tcPr>
            <w:tcW w:w="6062" w:type="dxa"/>
          </w:tcPr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1C0845" w:rsidRDefault="001C0845" w:rsidP="004B0B5F">
            <w:r>
              <w:t>-</w:t>
            </w:r>
            <w:r w:rsidRPr="00F07061">
              <w:t>владением основнымипринципами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1C0845" w:rsidRDefault="001C0845" w:rsidP="004B0B5F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1C0845" w:rsidRDefault="001C0845" w:rsidP="004B0B5F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1C0845" w:rsidRDefault="001C0845" w:rsidP="004B0B5F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1C0845" w:rsidRDefault="001C0845" w:rsidP="004B0B5F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1C0845" w:rsidRDefault="001C0845" w:rsidP="004B0B5F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1C0845" w:rsidRPr="0070325A" w:rsidRDefault="001C0845" w:rsidP="004B0B5F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1C0845" w:rsidRDefault="001C0845" w:rsidP="004B0B5F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1C0845" w:rsidRDefault="001C0845" w:rsidP="004B0B5F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горнойпроизводственной практики;</w:t>
            </w:r>
          </w:p>
          <w:p w:rsidR="001C0845" w:rsidRPr="0070325A" w:rsidRDefault="001C0845" w:rsidP="004B0B5F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1C0845" w:rsidRDefault="001C0845" w:rsidP="004B0B5F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1C0845" w:rsidRPr="00D95AAE" w:rsidRDefault="001C0845" w:rsidP="004B0B5F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1C0845" w:rsidRDefault="001C0845" w:rsidP="004B0B5F">
            <w:pPr>
              <w:jc w:val="both"/>
            </w:pPr>
            <w:r>
              <w:t>-правилами оформления отчета;</w:t>
            </w:r>
          </w:p>
          <w:p w:rsidR="001C0845" w:rsidRPr="0070325A" w:rsidRDefault="001C0845" w:rsidP="004B0B5F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1C0845" w:rsidRPr="0070325A" w:rsidRDefault="001C0845" w:rsidP="004B0B5F">
            <w:pPr>
              <w:jc w:val="both"/>
            </w:pPr>
          </w:p>
        </w:tc>
      </w:tr>
    </w:tbl>
    <w:p w:rsidR="001C0845" w:rsidRPr="00C32B9D" w:rsidRDefault="001C0845" w:rsidP="001C0845">
      <w:pPr>
        <w:jc w:val="both"/>
        <w:rPr>
          <w:iCs/>
        </w:rPr>
      </w:pPr>
    </w:p>
    <w:p w:rsidR="001C0845" w:rsidRDefault="001C0845" w:rsidP="001C0845">
      <w:pPr>
        <w:tabs>
          <w:tab w:val="left" w:pos="0"/>
        </w:tabs>
        <w:rPr>
          <w:b/>
          <w:bCs/>
        </w:rPr>
      </w:pPr>
    </w:p>
    <w:p w:rsidR="001C0845" w:rsidRDefault="001C0845" w:rsidP="001C0845">
      <w:pPr>
        <w:tabs>
          <w:tab w:val="left" w:pos="0"/>
        </w:tabs>
        <w:rPr>
          <w:b/>
          <w:bCs/>
        </w:rPr>
      </w:pPr>
    </w:p>
    <w:p w:rsidR="001C0845" w:rsidRDefault="001C0845" w:rsidP="001C0845">
      <w:pPr>
        <w:tabs>
          <w:tab w:val="left" w:pos="0"/>
        </w:tabs>
        <w:rPr>
          <w:b/>
          <w:bCs/>
        </w:rPr>
      </w:pPr>
    </w:p>
    <w:p w:rsidR="001C0845" w:rsidRDefault="001C0845" w:rsidP="001C0845">
      <w:pPr>
        <w:tabs>
          <w:tab w:val="left" w:pos="0"/>
        </w:tabs>
        <w:rPr>
          <w:b/>
          <w:bCs/>
        </w:rPr>
      </w:pPr>
    </w:p>
    <w:p w:rsidR="001C0845" w:rsidRDefault="001C0845" w:rsidP="001C0845">
      <w:pPr>
        <w:tabs>
          <w:tab w:val="left" w:pos="0"/>
        </w:tabs>
        <w:rPr>
          <w:b/>
          <w:bCs/>
        </w:rPr>
      </w:pPr>
    </w:p>
    <w:p w:rsidR="001C0845" w:rsidRPr="00C32B9D" w:rsidRDefault="001C0845" w:rsidP="001C0845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1C0845" w:rsidRPr="00C32B9D" w:rsidRDefault="001C0845" w:rsidP="001C0845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1C0845" w:rsidRPr="00C32B9D" w:rsidTr="004B0B5F">
        <w:tc>
          <w:tcPr>
            <w:tcW w:w="1321" w:type="dxa"/>
            <w:vMerge w:val="restart"/>
          </w:tcPr>
          <w:p w:rsidR="001C0845" w:rsidRPr="00C32B9D" w:rsidRDefault="001C0845" w:rsidP="001C0845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1C0845" w:rsidRPr="00C32B9D" w:rsidRDefault="001C0845" w:rsidP="001C0845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C0845" w:rsidRPr="00C32B9D" w:rsidRDefault="001C0845" w:rsidP="001C0845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1C0845" w:rsidRPr="00C32B9D" w:rsidRDefault="001C0845" w:rsidP="004B0B5F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C0845" w:rsidRPr="00C32B9D" w:rsidTr="004B0B5F">
        <w:tc>
          <w:tcPr>
            <w:tcW w:w="1321" w:type="dxa"/>
            <w:vMerge/>
          </w:tcPr>
          <w:p w:rsidR="001C0845" w:rsidRPr="00C32B9D" w:rsidRDefault="001C0845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C0845" w:rsidRPr="00C32B9D" w:rsidRDefault="001C0845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1C0845" w:rsidRPr="00C32B9D" w:rsidRDefault="001C0845" w:rsidP="004B0B5F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1C0845" w:rsidRPr="00C32B9D" w:rsidRDefault="001C0845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1C0845" w:rsidRPr="00C32B9D" w:rsidRDefault="001C0845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1C0845" w:rsidRPr="00C32B9D" w:rsidTr="001C0845">
        <w:tc>
          <w:tcPr>
            <w:tcW w:w="1321" w:type="dxa"/>
          </w:tcPr>
          <w:p w:rsidR="001C0845" w:rsidRPr="00C32B9D" w:rsidRDefault="001C0845" w:rsidP="001C0845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1C0845" w:rsidRDefault="001C0845" w:rsidP="004B0B5F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1C0845" w:rsidRPr="00C32B9D" w:rsidRDefault="001C0845" w:rsidP="004B0B5F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1C0845" w:rsidRPr="00C32B9D" w:rsidRDefault="001C0845" w:rsidP="001C0845">
            <w:r>
              <w:t xml:space="preserve">    6</w:t>
            </w:r>
          </w:p>
        </w:tc>
        <w:tc>
          <w:tcPr>
            <w:tcW w:w="2696" w:type="dxa"/>
          </w:tcPr>
          <w:p w:rsidR="001C0845" w:rsidRDefault="001C0845" w:rsidP="001C0845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1C0845" w:rsidRDefault="001C0845" w:rsidP="001C0845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1C0845" w:rsidRDefault="001C0845" w:rsidP="001C0845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1C0845" w:rsidRDefault="001C0845" w:rsidP="001C0845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1C0845" w:rsidRDefault="001C0845" w:rsidP="001C0845">
            <w:r>
              <w:t xml:space="preserve">Б1.Б.21 Геология; </w:t>
            </w:r>
          </w:p>
          <w:p w:rsidR="001C0845" w:rsidRPr="00C32B9D" w:rsidRDefault="001C0845" w:rsidP="001C0845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1C0845" w:rsidRDefault="001C0845" w:rsidP="001C0845">
            <w:pPr>
              <w:pStyle w:val="aff6"/>
              <w:ind w:left="0" w:firstLine="0"/>
            </w:pPr>
            <w:r>
              <w:t>Б1.Б.25</w:t>
            </w:r>
            <w:r w:rsidRPr="00F91E0E">
              <w:t>Геомеханика</w:t>
            </w:r>
            <w:r>
              <w:t>;</w:t>
            </w:r>
          </w:p>
          <w:p w:rsidR="001C0845" w:rsidRDefault="001C0845" w:rsidP="001C0845">
            <w:pPr>
              <w:pStyle w:val="aff6"/>
              <w:ind w:left="0" w:firstLine="0"/>
            </w:pPr>
            <w:r>
              <w:t>Б1.Б.32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1C0845" w:rsidRDefault="001C0845" w:rsidP="001C0845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1C0845" w:rsidRPr="00C32B9D" w:rsidRDefault="001C0845" w:rsidP="001C0845">
            <w:pPr>
              <w:pStyle w:val="aff6"/>
              <w:ind w:left="0" w:firstLine="0"/>
            </w:pPr>
            <w:r>
              <w:t>Б1.Б.29Специализация</w:t>
            </w:r>
          </w:p>
        </w:tc>
      </w:tr>
    </w:tbl>
    <w:p w:rsidR="001C0845" w:rsidRPr="00C32B9D" w:rsidRDefault="001C0845" w:rsidP="001C0845">
      <w:pPr>
        <w:pStyle w:val="aff6"/>
        <w:ind w:left="0"/>
      </w:pPr>
    </w:p>
    <w:p w:rsidR="001C0845" w:rsidRPr="00C32B9D" w:rsidRDefault="001C0845" w:rsidP="001C0845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C908F4" w:rsidRDefault="00C908F4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1C0845" w:rsidRDefault="001C0845" w:rsidP="00A67119">
      <w:pPr>
        <w:pStyle w:val="affe"/>
      </w:pPr>
    </w:p>
    <w:p w:rsidR="00BC2BFE" w:rsidRPr="004A1224" w:rsidRDefault="00BC2BFE" w:rsidP="00BC2BFE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BC2BFE" w:rsidRPr="004A1224" w:rsidRDefault="00BC2BFE" w:rsidP="00BC2B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4A1224">
        <w:rPr>
          <w:b/>
          <w:bCs/>
          <w:sz w:val="28"/>
          <w:szCs w:val="28"/>
        </w:rPr>
        <w:t xml:space="preserve">к программе </w:t>
      </w:r>
    </w:p>
    <w:p w:rsidR="00BC2BFE" w:rsidRPr="00B92A5A" w:rsidRDefault="00BC2BFE" w:rsidP="00BC2BF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</w:t>
      </w:r>
      <w:r w:rsidRPr="004165F0">
        <w:rPr>
          <w:b/>
        </w:rPr>
        <w:t>05</w:t>
      </w:r>
      <w:r>
        <w:rPr>
          <w:b/>
        </w:rPr>
        <w:t>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1Технологическая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(выездная)</w:t>
      </w:r>
    </w:p>
    <w:p w:rsidR="00BC2BFE" w:rsidRDefault="00BC2BFE" w:rsidP="00BC2BFE"/>
    <w:p w:rsidR="00BC2BFE" w:rsidRDefault="00BC2BFE" w:rsidP="00BC2BFE">
      <w:pPr>
        <w:jc w:val="center"/>
      </w:pPr>
      <w:r>
        <w:t xml:space="preserve">Трудоёмкость </w:t>
      </w:r>
    </w:p>
    <w:p w:rsidR="00BC2BFE" w:rsidRDefault="00BC2BFE" w:rsidP="00BC2BFE">
      <w:pPr>
        <w:ind w:left="1160"/>
      </w:pPr>
      <w:r>
        <w:t xml:space="preserve">                                    8 семестр – 6 ЗЕТ (216 часов)</w:t>
      </w:r>
    </w:p>
    <w:p w:rsidR="00BC2BFE" w:rsidRDefault="00BC2BFE" w:rsidP="00BC2BFE">
      <w:pPr>
        <w:jc w:val="center"/>
      </w:pPr>
    </w:p>
    <w:p w:rsidR="00BC2BFE" w:rsidRPr="005C7467" w:rsidRDefault="00BC2BFE" w:rsidP="00BC2BFE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2BFE" w:rsidRDefault="00BC2BFE" w:rsidP="00BC2BFE">
      <w:pPr>
        <w:contextualSpacing/>
        <w:jc w:val="center"/>
      </w:pPr>
    </w:p>
    <w:p w:rsidR="00BC2BFE" w:rsidRPr="00525021" w:rsidRDefault="00BC2BFE" w:rsidP="00BC2BFE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BC2BFE" w:rsidRPr="00BC2BFE" w:rsidRDefault="00BC2BFE" w:rsidP="00BC2BFE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BC2BFE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BC2BFE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«Открытые горные работы». </w:t>
      </w:r>
    </w:p>
    <w:p w:rsidR="00BC2BFE" w:rsidRPr="00BC2BFE" w:rsidRDefault="00BC2BFE" w:rsidP="00BC2BFE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BC2BFE" w:rsidRPr="006208E7" w:rsidRDefault="00BC2BFE" w:rsidP="00BC2BFE">
      <w:pPr>
        <w:pStyle w:val="aff6"/>
        <w:widowControl/>
        <w:numPr>
          <w:ilvl w:val="2"/>
          <w:numId w:val="27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BC2BFE" w:rsidRPr="00D912BA" w:rsidRDefault="00BC2BFE" w:rsidP="00BC2BFE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BC2BFE" w:rsidRPr="009F12D1" w:rsidRDefault="00BC2BFE" w:rsidP="00BC2BFE">
      <w:pPr>
        <w:pStyle w:val="Style20"/>
        <w:widowControl/>
        <w:numPr>
          <w:ilvl w:val="0"/>
          <w:numId w:val="32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BC2BFE" w:rsidRPr="009F12D1" w:rsidRDefault="00BC2BFE" w:rsidP="00BC2BFE">
      <w:pPr>
        <w:pStyle w:val="Style20"/>
        <w:widowControl/>
        <w:numPr>
          <w:ilvl w:val="0"/>
          <w:numId w:val="32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BC2BFE" w:rsidRPr="009F12D1" w:rsidRDefault="00BC2BFE" w:rsidP="00BC2BFE">
      <w:pPr>
        <w:pStyle w:val="Style20"/>
        <w:widowControl/>
        <w:numPr>
          <w:ilvl w:val="0"/>
          <w:numId w:val="32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BC2BFE" w:rsidRPr="009F12D1" w:rsidRDefault="00BC2BFE" w:rsidP="00BC2BFE">
      <w:pPr>
        <w:pStyle w:val="Style20"/>
        <w:widowControl/>
        <w:numPr>
          <w:ilvl w:val="0"/>
          <w:numId w:val="32"/>
        </w:numPr>
        <w:tabs>
          <w:tab w:val="left" w:pos="331"/>
        </w:tabs>
        <w:ind w:left="1418"/>
        <w:jc w:val="both"/>
        <w:rPr>
          <w:rStyle w:val="FontStyle31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BC2BFE" w:rsidRDefault="00BC2BFE" w:rsidP="00BC2BFE">
      <w:pPr>
        <w:pStyle w:val="aff6"/>
        <w:ind w:left="0" w:firstLine="440"/>
        <w:rPr>
          <w:rStyle w:val="FontStyle38"/>
        </w:rPr>
      </w:pPr>
    </w:p>
    <w:p w:rsidR="00BC2BFE" w:rsidRDefault="00BC2BFE" w:rsidP="00BC2BFE">
      <w:pPr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C2BFE" w:rsidRPr="006D6F1C" w:rsidRDefault="00BC2BFE" w:rsidP="00BC2BFE">
      <w:pPr>
        <w:pStyle w:val="aff6"/>
        <w:widowControl/>
        <w:numPr>
          <w:ilvl w:val="3"/>
          <w:numId w:val="27"/>
        </w:numPr>
        <w:ind w:left="709"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BC2BFE" w:rsidRPr="0002039F" w:rsidRDefault="00BC2BFE" w:rsidP="00BC2BFE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 xml:space="preserve">по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BC2BFE" w:rsidRPr="0002039F" w:rsidRDefault="00BC2BFE" w:rsidP="00BC2BFE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разрез Нерюнгринский» ОАО ХК «Якутуголь»;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участок «Восточный» ОАО УК «Нерюнгриуголь»;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Эльгинский угольный разрез ООО «Эльгауголь».</w:t>
      </w:r>
    </w:p>
    <w:p w:rsidR="00BC2BFE" w:rsidRPr="009F12D1" w:rsidRDefault="00BC2BFE" w:rsidP="00BC2BFE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C2BFE" w:rsidRPr="009F12D1" w:rsidRDefault="00BC2BFE" w:rsidP="00BC2BFE">
      <w:pPr>
        <w:numPr>
          <w:ilvl w:val="0"/>
          <w:numId w:val="33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BC2BFE" w:rsidRPr="009F12D1" w:rsidRDefault="00BC2BFE" w:rsidP="00BC2BFE">
      <w:pPr>
        <w:numPr>
          <w:ilvl w:val="0"/>
          <w:numId w:val="3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BC2BFE" w:rsidRPr="009F12D1" w:rsidRDefault="00BC2BFE" w:rsidP="00BC2BFE">
      <w:pPr>
        <w:numPr>
          <w:ilvl w:val="0"/>
          <w:numId w:val="3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C2BFE" w:rsidRPr="006208E7" w:rsidRDefault="00BC2BFE" w:rsidP="00BC2BFE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C2BFE" w:rsidRDefault="00BC2BFE" w:rsidP="00BC2BFE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 xml:space="preserve">В результате прохождения производственной практики обучающийся должен </w:t>
      </w:r>
      <w:r>
        <w:rPr>
          <w:i/>
        </w:rPr>
        <w:lastRenderedPageBreak/>
        <w:t>демонстрировать следующие результаты образования:</w:t>
      </w:r>
    </w:p>
    <w:p w:rsidR="00BC2BFE" w:rsidRPr="002F11F2" w:rsidRDefault="00BC2BFE" w:rsidP="00BC2BFE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670"/>
      </w:tblGrid>
      <w:tr w:rsidR="00BC2BFE" w:rsidRPr="007768FD" w:rsidTr="004B0B5F">
        <w:tc>
          <w:tcPr>
            <w:tcW w:w="3936" w:type="dxa"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5670" w:type="dxa"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BC2BFE" w:rsidRPr="00243721" w:rsidTr="004B0B5F">
        <w:tc>
          <w:tcPr>
            <w:tcW w:w="3936" w:type="dxa"/>
            <w:vMerge w:val="restart"/>
            <w:shd w:val="clear" w:color="auto" w:fill="auto"/>
          </w:tcPr>
          <w:p w:rsidR="00BC2BFE" w:rsidRDefault="00BC2BFE" w:rsidP="004B0B5F">
            <w:pPr>
              <w:pStyle w:val="ConsPlusNormal0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(ОК-9)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FE" w:rsidRDefault="00BC2BFE" w:rsidP="004B0B5F">
            <w:pPr>
              <w:pStyle w:val="ConsPlusNormal0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твердых полезных ископаемых, строительства и эксплуатации подземных объектов;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2BFE" w:rsidRPr="006C203D" w:rsidRDefault="00BC2BFE" w:rsidP="004B0B5F">
            <w:pPr>
              <w:pStyle w:val="ConsPlusNormal0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03D">
              <w:t xml:space="preserve"> </w:t>
            </w:r>
            <w:r w:rsidRPr="006C203D">
              <w:rPr>
                <w:rFonts w:ascii="Times New Roman" w:hAnsi="Times New Roman" w:cs="Times New Roman"/>
                <w:sz w:val="24"/>
                <w:szCs w:val="24"/>
              </w:rPr>
      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(ПК-13).</w:t>
            </w:r>
          </w:p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6"/>
              <w:ind w:left="0"/>
              <w:rPr>
                <w:b/>
              </w:rPr>
            </w:pPr>
            <w:r w:rsidRPr="00346681">
              <w:rPr>
                <w:b/>
              </w:rPr>
              <w:t>Должен знать:</w:t>
            </w:r>
          </w:p>
        </w:tc>
      </w:tr>
      <w:tr w:rsidR="00BC2BFE" w:rsidRPr="007768FD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ind w:left="-5"/>
              <w:contextualSpacing/>
            </w:pPr>
            <w:r w:rsidRPr="00346681"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 xml:space="preserve"> -области применения горнотранспортного оборудования открытых горных работ;</w:t>
            </w:r>
          </w:p>
          <w:p w:rsidR="00BC2BFE" w:rsidRPr="00346681" w:rsidRDefault="00BC2BFE" w:rsidP="004B0B5F">
            <w:pPr>
              <w:pStyle w:val="aff6"/>
              <w:ind w:left="-5"/>
            </w:pPr>
            <w:r w:rsidRPr="00346681">
              <w:t>-способы и механизацию перегрузки горных пород отвалообразования;</w:t>
            </w:r>
          </w:p>
        </w:tc>
      </w:tr>
      <w:tr w:rsidR="00BC2BFE" w:rsidRPr="00243721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6"/>
              <w:ind w:left="0"/>
              <w:rPr>
                <w:b/>
              </w:rPr>
            </w:pPr>
            <w:r w:rsidRPr="00346681">
              <w:rPr>
                <w:b/>
              </w:rPr>
              <w:t>Должен уметь:</w:t>
            </w:r>
          </w:p>
        </w:tc>
      </w:tr>
      <w:tr w:rsidR="00BC2BFE" w:rsidRPr="007768FD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e"/>
              <w:contextualSpacing/>
            </w:pPr>
            <w:r w:rsidRPr="00346681"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 xml:space="preserve">-производить расчет теоретической, технической и эксплуатационной    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>производительности горнотранспортного оборудования открытых горных работ;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>- использовать приемы оказания первой помощи, методы защиты в условиях чрезвычайных ситуаций</w:t>
            </w:r>
          </w:p>
        </w:tc>
      </w:tr>
      <w:tr w:rsidR="00BC2BFE" w:rsidRPr="00243721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6"/>
              <w:ind w:left="0"/>
              <w:rPr>
                <w:b/>
              </w:rPr>
            </w:pPr>
            <w:r w:rsidRPr="00346681">
              <w:rPr>
                <w:b/>
              </w:rPr>
              <w:t>Иметь представление:</w:t>
            </w:r>
          </w:p>
        </w:tc>
      </w:tr>
      <w:tr w:rsidR="00BC2BFE" w:rsidRPr="007768FD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e"/>
              <w:contextualSpacing/>
            </w:pPr>
            <w:r w:rsidRPr="00346681">
              <w:t>-о современном состоянии горного производства и путях его развития на ближайшую перс-пективу;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>-об основных научно-технических проблемах открытых горных работ;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>-о взаимосвязи физических свойств и процессов с технологией ведения горных работ;</w:t>
            </w:r>
          </w:p>
          <w:p w:rsidR="00BC2BFE" w:rsidRPr="00346681" w:rsidRDefault="00BC2BFE" w:rsidP="004B0B5F">
            <w:pPr>
              <w:pStyle w:val="affe"/>
              <w:contextualSpacing/>
            </w:pPr>
            <w:r w:rsidRPr="00346681">
              <w:t>- о проведении экономического анализа технологических процессов.</w:t>
            </w:r>
          </w:p>
        </w:tc>
      </w:tr>
      <w:tr w:rsidR="00BC2BFE" w:rsidRPr="007768FD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6"/>
              <w:ind w:left="0"/>
            </w:pPr>
            <w:r w:rsidRPr="00346681">
              <w:rPr>
                <w:b/>
                <w:bCs/>
                <w:spacing w:val="-15"/>
              </w:rPr>
              <w:t>Владеть:</w:t>
            </w:r>
          </w:p>
        </w:tc>
      </w:tr>
      <w:tr w:rsidR="00BC2BFE" w:rsidRPr="007768FD" w:rsidTr="004B0B5F">
        <w:tc>
          <w:tcPr>
            <w:tcW w:w="3936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BFE" w:rsidRPr="00346681" w:rsidRDefault="00BC2BFE" w:rsidP="004B0B5F">
            <w:pPr>
              <w:pStyle w:val="affe"/>
              <w:contextualSpacing/>
            </w:pPr>
            <w:r w:rsidRPr="00346681">
              <w:t>- горной и технической терминологией;</w:t>
            </w:r>
          </w:p>
          <w:p w:rsidR="00BC2BFE" w:rsidRPr="00346681" w:rsidRDefault="00BC2BFE" w:rsidP="004B0B5F">
            <w:pPr>
              <w:pStyle w:val="aff6"/>
              <w:shd w:val="clear" w:color="auto" w:fill="FFFFFF"/>
              <w:ind w:left="0"/>
            </w:pPr>
            <w:r w:rsidRPr="00346681">
              <w:t>- обосновывать главные параметры карьера, вскрытие карьерного поля;</w:t>
            </w:r>
          </w:p>
          <w:p w:rsidR="00BC2BFE" w:rsidRPr="00346681" w:rsidRDefault="00BC2BFE" w:rsidP="004B0B5F">
            <w:pPr>
              <w:pStyle w:val="aff6"/>
              <w:shd w:val="clear" w:color="auto" w:fill="FFFFFF"/>
              <w:ind w:left="0"/>
            </w:pPr>
            <w:r w:rsidRPr="00346681">
              <w:t xml:space="preserve"> - обосновывать системы открытой разработки и режим горных работ;</w:t>
            </w:r>
          </w:p>
          <w:p w:rsidR="00BC2BFE" w:rsidRPr="00346681" w:rsidRDefault="00BC2BFE" w:rsidP="004B0B5F">
            <w:pPr>
              <w:pStyle w:val="aff6"/>
              <w:ind w:left="0"/>
            </w:pPr>
            <w:r w:rsidRPr="00346681">
              <w:t>- обосновывать мероприятия по охране окружающей среды и экологической безопасности горных работ.</w:t>
            </w:r>
          </w:p>
          <w:p w:rsidR="00BC2BFE" w:rsidRPr="00346681" w:rsidRDefault="00BC2BFE" w:rsidP="004B0B5F">
            <w:pPr>
              <w:pStyle w:val="aff6"/>
              <w:ind w:left="0"/>
            </w:pPr>
            <w:r w:rsidRPr="00346681">
              <w:t>-навыками оказания первой помощи.</w:t>
            </w:r>
          </w:p>
        </w:tc>
      </w:tr>
    </w:tbl>
    <w:p w:rsidR="00BC2BFE" w:rsidRDefault="00BC2BFE" w:rsidP="00BC2BFE">
      <w:pPr>
        <w:tabs>
          <w:tab w:val="left" w:pos="0"/>
        </w:tabs>
        <w:rPr>
          <w:b/>
          <w:bCs/>
        </w:rPr>
      </w:pPr>
    </w:p>
    <w:p w:rsidR="00BC2BFE" w:rsidRPr="00EA3CE6" w:rsidRDefault="00BC2BFE" w:rsidP="00BC2BFE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BC2BFE" w:rsidRPr="006D6F1C" w:rsidRDefault="00BC2BFE" w:rsidP="00BC2BFE">
      <w:pPr>
        <w:pStyle w:val="aff6"/>
        <w:ind w:left="426"/>
        <w:jc w:val="center"/>
        <w:rPr>
          <w:b/>
        </w:rPr>
      </w:pPr>
    </w:p>
    <w:p w:rsidR="00BC2BFE" w:rsidRPr="00C32B9D" w:rsidRDefault="00BC2BFE" w:rsidP="00BC2BFE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BC2BFE" w:rsidRPr="007669BD" w:rsidTr="004B0B5F">
        <w:tc>
          <w:tcPr>
            <w:tcW w:w="1321" w:type="dxa"/>
            <w:vMerge w:val="restart"/>
            <w:shd w:val="clear" w:color="auto" w:fill="auto"/>
          </w:tcPr>
          <w:p w:rsidR="00BC2BFE" w:rsidRPr="00BC2BFE" w:rsidRDefault="00BC2BFE" w:rsidP="00BC2BFE">
            <w:r w:rsidRPr="00BC2BFE">
              <w:lastRenderedPageBreak/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C2BFE" w:rsidRPr="00BC2BFE" w:rsidRDefault="00BC2BFE" w:rsidP="00BC2BFE">
            <w:pPr>
              <w:pStyle w:val="aff6"/>
              <w:ind w:left="0"/>
            </w:pPr>
            <w:r w:rsidRPr="00BC2BF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C2BFE" w:rsidRPr="00BC2BFE" w:rsidRDefault="00BC2BFE" w:rsidP="00BC2BFE">
            <w:pPr>
              <w:pStyle w:val="aff6"/>
              <w:ind w:left="0" w:firstLine="0"/>
            </w:pPr>
            <w:r w:rsidRPr="00BC2BFE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C2BFE" w:rsidRPr="00BC2BFE" w:rsidRDefault="00BC2BFE" w:rsidP="004B0B5F">
            <w:pPr>
              <w:pStyle w:val="aff6"/>
              <w:ind w:left="0"/>
              <w:jc w:val="center"/>
            </w:pPr>
            <w:r w:rsidRPr="00BC2BF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2BFE" w:rsidRPr="007669BD" w:rsidTr="004B0B5F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BC2BFE" w:rsidRPr="00BC2BF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C2BFE" w:rsidRPr="00BC2BF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C2BFE" w:rsidRPr="00BC2BF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2BFE" w:rsidRPr="00BC2BFE" w:rsidRDefault="00BC2BFE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C2BFE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C2BFE" w:rsidRPr="00BC2BFE" w:rsidRDefault="00BC2BFE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C2BFE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C2BFE" w:rsidRPr="007669BD" w:rsidTr="004B0B5F">
        <w:tc>
          <w:tcPr>
            <w:tcW w:w="1321" w:type="dxa"/>
            <w:shd w:val="clear" w:color="auto" w:fill="auto"/>
          </w:tcPr>
          <w:p w:rsidR="00BC2BFE" w:rsidRPr="00346681" w:rsidRDefault="00BC2BFE" w:rsidP="00BC2BFE">
            <w:pPr>
              <w:pStyle w:val="aff6"/>
              <w:ind w:left="0" w:firstLine="0"/>
            </w:pPr>
            <w:r w:rsidRPr="00346681">
              <w:t>Б2.(05)П</w:t>
            </w:r>
          </w:p>
        </w:tc>
        <w:tc>
          <w:tcPr>
            <w:tcW w:w="2521" w:type="dxa"/>
            <w:shd w:val="clear" w:color="auto" w:fill="auto"/>
          </w:tcPr>
          <w:p w:rsidR="00BC2BFE" w:rsidRDefault="00BC2BFE" w:rsidP="004B0B5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</w:t>
            </w:r>
          </w:p>
          <w:p w:rsidR="00BC2BFE" w:rsidRPr="00346681" w:rsidRDefault="00BC2BFE" w:rsidP="004B0B5F">
            <w:pPr>
              <w:contextualSpacing/>
              <w:rPr>
                <w:rFonts w:eastAsia="Calibri"/>
              </w:rPr>
            </w:pPr>
            <w:r w:rsidRPr="00346681">
              <w:rPr>
                <w:rFonts w:eastAsia="Calibri"/>
              </w:rPr>
              <w:t>1 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BC2BFE" w:rsidRPr="00346681" w:rsidRDefault="00BC2BFE" w:rsidP="004B0B5F">
            <w:pPr>
              <w:pStyle w:val="aff6"/>
              <w:ind w:left="0"/>
            </w:pPr>
            <w:r w:rsidRPr="00346681">
              <w:t xml:space="preserve">   </w:t>
            </w:r>
            <w:r>
              <w:t xml:space="preserve">   </w:t>
            </w:r>
            <w:r w:rsidRPr="00346681">
              <w:t>8</w:t>
            </w:r>
          </w:p>
        </w:tc>
        <w:tc>
          <w:tcPr>
            <w:tcW w:w="2402" w:type="dxa"/>
            <w:shd w:val="clear" w:color="auto" w:fill="auto"/>
          </w:tcPr>
          <w:p w:rsidR="00BC2BFE" w:rsidRPr="00346681" w:rsidRDefault="00BC2BFE" w:rsidP="004B0B5F">
            <w:pPr>
              <w:contextualSpacing/>
              <w:jc w:val="both"/>
            </w:pPr>
            <w:r w:rsidRPr="00346681">
              <w:t>Б1.Б.26.0</w:t>
            </w:r>
            <w:r>
              <w:t xml:space="preserve">1 </w:t>
            </w:r>
            <w:r w:rsidRPr="00346681">
              <w:t xml:space="preserve">Открытая геотехнология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>Б1.В.07Физика гор</w:t>
            </w:r>
            <w:r>
              <w:t>-</w:t>
            </w:r>
            <w:r w:rsidRPr="00346681">
              <w:t xml:space="preserve">ных пород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>Б1.Б.25</w:t>
            </w:r>
            <w:r>
              <w:t xml:space="preserve"> </w:t>
            </w:r>
            <w:r w:rsidRPr="00346681">
              <w:t xml:space="preserve">Геомеханика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 xml:space="preserve"> Б1.Б.19Метрология, стандартизация и сертификация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 xml:space="preserve">Б1.В.ДВ.02.022 - Разрушение горных пород взрывом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 xml:space="preserve"> Б1.Б30.03. -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BC2BFE" w:rsidRPr="00346681" w:rsidRDefault="00BC2BFE" w:rsidP="004B0B5F">
            <w:pPr>
              <w:contextualSpacing/>
              <w:jc w:val="both"/>
            </w:pPr>
            <w:r w:rsidRPr="00346681">
              <w:t xml:space="preserve"> Б1.Б.29Горные маши</w:t>
            </w:r>
            <w:r>
              <w:t>-</w:t>
            </w:r>
            <w:r w:rsidRPr="00346681">
              <w:t>ны и оборудование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 xml:space="preserve"> Б1.Б30.04.  Техноло</w:t>
            </w:r>
            <w:r>
              <w:t>-</w:t>
            </w:r>
            <w:r w:rsidRPr="00346681">
              <w:t>гия и комплексная механизация откры</w:t>
            </w:r>
            <w:r>
              <w:t>-</w:t>
            </w:r>
            <w:r w:rsidRPr="00346681">
              <w:t xml:space="preserve">тых горных работ </w:t>
            </w:r>
          </w:p>
          <w:p w:rsidR="00BC2BFE" w:rsidRPr="00346681" w:rsidRDefault="00BC2BFE" w:rsidP="004B0B5F">
            <w:pPr>
              <w:contextualSpacing/>
              <w:jc w:val="both"/>
            </w:pPr>
            <w:r w:rsidRPr="00346681">
              <w:t>Б1.Б.24 - Технология и безопасность взрыв</w:t>
            </w:r>
            <w:r>
              <w:t>-</w:t>
            </w:r>
            <w:r w:rsidRPr="00346681">
              <w:t xml:space="preserve">ных работ </w:t>
            </w:r>
          </w:p>
          <w:p w:rsidR="00BC2BFE" w:rsidRPr="00346681" w:rsidRDefault="00BC2BFE" w:rsidP="004B0B5F">
            <w:pPr>
              <w:pStyle w:val="aff6"/>
              <w:ind w:left="0"/>
            </w:pPr>
            <w:r w:rsidRPr="00346681">
              <w:t>Б1.Б.22 - Безопасность ведения горных работ и горноспасательное дело</w:t>
            </w:r>
          </w:p>
        </w:tc>
      </w:tr>
    </w:tbl>
    <w:p w:rsidR="00BC2BFE" w:rsidRDefault="00BC2BFE" w:rsidP="00BC2BFE">
      <w:pPr>
        <w:pStyle w:val="aff6"/>
        <w:ind w:left="0"/>
        <w:jc w:val="center"/>
        <w:rPr>
          <w:b/>
        </w:rPr>
      </w:pPr>
    </w:p>
    <w:p w:rsidR="00BC2BFE" w:rsidRDefault="00BC2BFE" w:rsidP="00BC2BFE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1C0845" w:rsidRDefault="001C0845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Pr="00AE6A54" w:rsidRDefault="00BC2BFE" w:rsidP="00BC2BFE">
      <w:pPr>
        <w:pageBreakBefore/>
        <w:jc w:val="center"/>
        <w:rPr>
          <w:b/>
          <w:bCs/>
        </w:rPr>
      </w:pPr>
      <w:r w:rsidRPr="00AE6A54">
        <w:rPr>
          <w:b/>
          <w:bCs/>
        </w:rPr>
        <w:lastRenderedPageBreak/>
        <w:t>1. АННОТАЦИЯ</w:t>
      </w:r>
    </w:p>
    <w:p w:rsidR="00BC2BFE" w:rsidRPr="00AE6A54" w:rsidRDefault="00BC2BFE" w:rsidP="00BC2BFE">
      <w:pPr>
        <w:jc w:val="center"/>
        <w:rPr>
          <w:b/>
          <w:bCs/>
        </w:rPr>
      </w:pPr>
      <w:r w:rsidRPr="00AE6A54">
        <w:rPr>
          <w:b/>
          <w:bCs/>
        </w:rPr>
        <w:t xml:space="preserve">к программе </w:t>
      </w:r>
    </w:p>
    <w:p w:rsidR="00BC2BFE" w:rsidRPr="00724A9E" w:rsidRDefault="00BC2BFE" w:rsidP="00BC2BF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Б2.0</w:t>
      </w:r>
      <w:r w:rsidRPr="00EE2058">
        <w:rPr>
          <w:b/>
        </w:rPr>
        <w:t>6</w:t>
      </w:r>
      <w:r>
        <w:rPr>
          <w:b/>
        </w:rPr>
        <w:t xml:space="preserve">(П)Производственная </w:t>
      </w:r>
      <w:r>
        <w:rPr>
          <w:b/>
          <w:lang w:val="en-US"/>
        </w:rPr>
        <w:t>II</w:t>
      </w:r>
      <w:r w:rsidRPr="00EE2058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(выездная)</w:t>
      </w:r>
    </w:p>
    <w:p w:rsidR="00BC2BFE" w:rsidRDefault="00BC2BFE" w:rsidP="00BC2BFE">
      <w:pPr>
        <w:ind w:left="1160"/>
        <w:jc w:val="center"/>
      </w:pPr>
      <w:r>
        <w:t>А,В семестр – 6 ЗЕТ (216 часов)</w:t>
      </w:r>
    </w:p>
    <w:p w:rsidR="00BC2BFE" w:rsidRPr="00E6245A" w:rsidRDefault="00BC2BFE" w:rsidP="00BC2BFE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2BFE" w:rsidRPr="00525021" w:rsidRDefault="00BC2BFE" w:rsidP="00BC2BFE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BC2BFE" w:rsidRPr="00BC2BFE" w:rsidRDefault="00BC2BFE" w:rsidP="00BC2BFE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BC2BFE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BC2BFE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«Открытые горные работы». </w:t>
      </w:r>
    </w:p>
    <w:p w:rsidR="00BC2BFE" w:rsidRPr="009F12D1" w:rsidRDefault="00BC2BFE" w:rsidP="00BC2BFE">
      <w:pPr>
        <w:pStyle w:val="Style18"/>
        <w:widowControl/>
        <w:ind w:firstLine="710"/>
        <w:rPr>
          <w:rFonts w:ascii="Times New Roman" w:hAnsi="Times New Roman"/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BC2BFE" w:rsidRPr="006208E7" w:rsidRDefault="00BC2BFE" w:rsidP="00BC2BFE">
      <w:pPr>
        <w:pStyle w:val="aff6"/>
        <w:widowControl/>
        <w:numPr>
          <w:ilvl w:val="2"/>
          <w:numId w:val="27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BC2BFE" w:rsidRPr="00D912BA" w:rsidRDefault="00BC2BFE" w:rsidP="00BC2BFE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BC2BFE" w:rsidRPr="009F12D1" w:rsidRDefault="00BC2BFE" w:rsidP="00BC2BFE">
      <w:pPr>
        <w:pStyle w:val="Style20"/>
        <w:widowControl/>
        <w:tabs>
          <w:tab w:val="left" w:pos="331"/>
        </w:tabs>
        <w:rPr>
          <w:rStyle w:val="FontStyle31"/>
        </w:rPr>
      </w:pPr>
      <w:r>
        <w:rPr>
          <w:rStyle w:val="FontStyle31"/>
        </w:rPr>
        <w:t>-углубленное изучение</w:t>
      </w:r>
      <w:r w:rsidRPr="009F12D1">
        <w:rPr>
          <w:rStyle w:val="FontStyle31"/>
        </w:rPr>
        <w:t xml:space="preserve">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BC2BFE" w:rsidRPr="009F12D1" w:rsidRDefault="00BC2BFE" w:rsidP="00BC2BFE">
      <w:pPr>
        <w:pStyle w:val="Style20"/>
        <w:widowControl/>
        <w:tabs>
          <w:tab w:val="left" w:pos="331"/>
        </w:tabs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BC2BFE" w:rsidRPr="009F12D1" w:rsidRDefault="00BC2BFE" w:rsidP="00BC2BFE">
      <w:pPr>
        <w:pStyle w:val="Style20"/>
        <w:widowControl/>
        <w:tabs>
          <w:tab w:val="left" w:pos="331"/>
        </w:tabs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BC2BFE" w:rsidRDefault="00BC2BFE" w:rsidP="00BC2BFE">
      <w:pPr>
        <w:pStyle w:val="Style20"/>
        <w:widowControl/>
        <w:tabs>
          <w:tab w:val="left" w:pos="331"/>
        </w:tabs>
        <w:rPr>
          <w:rStyle w:val="FontStyle38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BC2BFE" w:rsidRDefault="00BC2BFE" w:rsidP="00BC2BFE">
      <w:pPr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C2BFE" w:rsidRPr="006D6F1C" w:rsidRDefault="00BC2BFE" w:rsidP="00BC2BFE">
      <w:pPr>
        <w:pStyle w:val="aff6"/>
        <w:widowControl/>
        <w:numPr>
          <w:ilvl w:val="3"/>
          <w:numId w:val="27"/>
        </w:numPr>
        <w:ind w:left="709"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BC2BFE" w:rsidRPr="0002039F" w:rsidRDefault="00BC2BFE" w:rsidP="00BC2BFE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 xml:space="preserve">по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BC2BFE" w:rsidRPr="0002039F" w:rsidRDefault="00BC2BFE" w:rsidP="00BC2BFE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разрез Нерюнгринский» ОАО ХК «Якутуголь»;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участок «Восточный» ОАО УК «Нерюнгриуголь»;</w:t>
      </w:r>
    </w:p>
    <w:p w:rsidR="00BC2BFE" w:rsidRPr="0002039F" w:rsidRDefault="00BC2BFE" w:rsidP="00BC2BFE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>Эльгинский угольный разрез ООО «Эльгауголь».</w:t>
      </w:r>
    </w:p>
    <w:p w:rsidR="00BC2BFE" w:rsidRPr="0002039F" w:rsidRDefault="00BC2BFE" w:rsidP="00BC2BFE">
      <w:pPr>
        <w:pStyle w:val="aff6"/>
        <w:shd w:val="clear" w:color="auto" w:fill="FFFFFF"/>
      </w:pPr>
    </w:p>
    <w:p w:rsidR="00BC2BFE" w:rsidRPr="009F12D1" w:rsidRDefault="00BC2BFE" w:rsidP="00BC2BFE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C2BFE" w:rsidRPr="00E3006D" w:rsidRDefault="00BC2BFE" w:rsidP="00BC2BFE">
      <w:pPr>
        <w:contextualSpacing/>
        <w:jc w:val="both"/>
        <w:rPr>
          <w:b/>
        </w:rPr>
      </w:pPr>
      <w:r>
        <w:t>-</w:t>
      </w:r>
      <w:r w:rsidRPr="00E3006D">
        <w:t>знание теоретических основ в объеме, необходимом для прохождения производственной практики;</w:t>
      </w:r>
    </w:p>
    <w:p w:rsidR="00BC2BFE" w:rsidRPr="00E3006D" w:rsidRDefault="00BC2BFE" w:rsidP="00BC2BFE">
      <w:pPr>
        <w:contextualSpacing/>
        <w:jc w:val="both"/>
      </w:pPr>
      <w:r>
        <w:t>-</w:t>
      </w:r>
      <w:r w:rsidRPr="00E3006D">
        <w:t xml:space="preserve">владение навыками использования учебных электронных изданий и ресурсов сети Интернет; </w:t>
      </w:r>
    </w:p>
    <w:p w:rsidR="00BC2BFE" w:rsidRPr="00E3006D" w:rsidRDefault="00BC2BFE" w:rsidP="00BC2BFE">
      <w:pPr>
        <w:contextualSpacing/>
        <w:jc w:val="both"/>
      </w:pPr>
      <w:r>
        <w:t>-</w:t>
      </w:r>
      <w:r w:rsidRPr="00E3006D">
        <w:t xml:space="preserve">осознание личностной и социальной значимости профессии, наличие мотивации к </w:t>
      </w:r>
      <w:r>
        <w:t>-</w:t>
      </w:r>
      <w:r w:rsidRPr="00E3006D">
        <w:t xml:space="preserve">успешной профессиональной деятельности специалиста (горного инженера). </w:t>
      </w:r>
    </w:p>
    <w:p w:rsidR="00BC2BFE" w:rsidRPr="006208E7" w:rsidRDefault="00BC2BFE" w:rsidP="00BC2BFE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C2BFE" w:rsidRDefault="00BC2BFE" w:rsidP="00BC2BFE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BC2BFE" w:rsidRDefault="00BC2BFE" w:rsidP="00BC2BFE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</w:p>
    <w:p w:rsidR="00BC2BFE" w:rsidRDefault="00BC2BFE" w:rsidP="00BC2BFE">
      <w:pPr>
        <w:pStyle w:val="aff6"/>
        <w:shd w:val="clear" w:color="auto" w:fill="FFFFFF"/>
        <w:ind w:left="0" w:firstLine="709"/>
        <w:jc w:val="right"/>
        <w:rPr>
          <w:i/>
        </w:rPr>
      </w:pPr>
    </w:p>
    <w:p w:rsidR="00BC2BFE" w:rsidRDefault="00BC2BFE" w:rsidP="00BC2BFE">
      <w:pPr>
        <w:pStyle w:val="aff6"/>
        <w:shd w:val="clear" w:color="auto" w:fill="FFFFFF"/>
        <w:ind w:left="0" w:firstLine="709"/>
        <w:jc w:val="right"/>
        <w:rPr>
          <w:i/>
        </w:rPr>
      </w:pPr>
    </w:p>
    <w:p w:rsidR="00BC2BFE" w:rsidRPr="002F11F2" w:rsidRDefault="00BC2BFE" w:rsidP="00BC2BFE">
      <w:pPr>
        <w:pStyle w:val="aff6"/>
        <w:shd w:val="clear" w:color="auto" w:fill="FFFFFF"/>
        <w:ind w:left="0" w:firstLine="709"/>
        <w:jc w:val="right"/>
        <w:rPr>
          <w:i/>
        </w:rPr>
      </w:pPr>
      <w:r>
        <w:rPr>
          <w:i/>
        </w:rPr>
        <w:lastRenderedPageBreak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678"/>
      </w:tblGrid>
      <w:tr w:rsidR="00BC2BFE" w:rsidRPr="007768FD" w:rsidTr="004B0B5F">
        <w:tc>
          <w:tcPr>
            <w:tcW w:w="5211" w:type="dxa"/>
            <w:shd w:val="clear" w:color="auto" w:fill="auto"/>
          </w:tcPr>
          <w:p w:rsidR="00BC2BFE" w:rsidRPr="00795645" w:rsidRDefault="00BC2BFE" w:rsidP="004B0B5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678" w:type="dxa"/>
            <w:shd w:val="clear" w:color="auto" w:fill="auto"/>
          </w:tcPr>
          <w:p w:rsidR="00BC2BFE" w:rsidRPr="00795645" w:rsidRDefault="00BC2BFE" w:rsidP="004B0B5F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BC2BFE" w:rsidRPr="00243721" w:rsidTr="004B0B5F">
        <w:tc>
          <w:tcPr>
            <w:tcW w:w="5211" w:type="dxa"/>
            <w:vMerge w:val="restart"/>
            <w:shd w:val="clear" w:color="auto" w:fill="auto"/>
          </w:tcPr>
          <w:p w:rsidR="00BC2BFE" w:rsidRPr="007768FD" w:rsidRDefault="00BC2BFE" w:rsidP="004B0B5F">
            <w:pPr>
              <w:contextualSpacing/>
              <w:jc w:val="both"/>
            </w:pPr>
            <w:r w:rsidRPr="007768FD">
              <w:t xml:space="preserve">Прохождение </w:t>
            </w:r>
            <w:r>
              <w:t>технологической</w:t>
            </w:r>
            <w:r w:rsidRPr="007768FD">
              <w:t xml:space="preserve"> практики направлено на формирование у студентов компетенций: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(ОК-9)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основными при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ипами технологий эксплуатационной разведки, добычи, переработки твердых полезных ископаемых, строительства и эксплуатации подземных объектов;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FE" w:rsidRPr="00EE2058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(ПК-11);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</w:t>
            </w:r>
            <w:r w:rsidRPr="00EE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организации производства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ПК-12);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058">
              <w:rPr>
                <w:rFonts w:ascii="Times New Roman" w:hAnsi="Times New Roman" w:cs="Times New Roman"/>
                <w:sz w:val="24"/>
                <w:szCs w:val="24"/>
              </w:rPr>
      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ПК-20);</w:t>
            </w:r>
          </w:p>
          <w:p w:rsidR="00BC2BFE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058">
              <w:rPr>
                <w:rFonts w:ascii="Times New Roman" w:hAnsi="Times New Roman" w:cs="Times New Roman"/>
                <w:sz w:val="24"/>
                <w:szCs w:val="24"/>
              </w:rPr>
              <w:t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ПК-21);</w:t>
            </w:r>
          </w:p>
          <w:p w:rsidR="00BC2BFE" w:rsidRPr="00471584" w:rsidRDefault="00BC2BFE" w:rsidP="004B0B5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058">
              <w:rPr>
                <w:rFonts w:ascii="Times New Roman" w:hAnsi="Times New Roman" w:cs="Times New Roman"/>
                <w:sz w:val="24"/>
                <w:szCs w:val="24"/>
              </w:rPr>
      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ПК-22).</w:t>
            </w: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6"/>
              <w:ind w:left="0"/>
              <w:rPr>
                <w:b/>
              </w:rPr>
            </w:pPr>
            <w:r w:rsidRPr="00471584">
              <w:rPr>
                <w:b/>
              </w:rPr>
              <w:lastRenderedPageBreak/>
              <w:t>Должен знать:</w:t>
            </w:r>
          </w:p>
        </w:tc>
      </w:tr>
      <w:tr w:rsidR="00BC2BFE" w:rsidRPr="007768FD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ind w:left="-5"/>
              <w:contextualSpacing/>
            </w:pPr>
            <w:r w:rsidRPr="00471584"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 xml:space="preserve"> -области применения горнотранспортного оборудования открытых горных работ;</w:t>
            </w:r>
          </w:p>
          <w:p w:rsidR="00BC2BFE" w:rsidRPr="00471584" w:rsidRDefault="00BC2BFE" w:rsidP="004B0B5F">
            <w:pPr>
              <w:pStyle w:val="aff6"/>
              <w:ind w:left="-5"/>
            </w:pPr>
            <w:r w:rsidRPr="00471584">
              <w:t>-способы и механизацию перегрузки горных пород отвалообразования;</w:t>
            </w:r>
          </w:p>
        </w:tc>
      </w:tr>
      <w:tr w:rsidR="00BC2BFE" w:rsidRPr="00243721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6"/>
              <w:ind w:left="0"/>
              <w:rPr>
                <w:b/>
              </w:rPr>
            </w:pPr>
            <w:r w:rsidRPr="00471584">
              <w:rPr>
                <w:b/>
              </w:rPr>
              <w:t>Должен уметь:</w:t>
            </w:r>
          </w:p>
        </w:tc>
      </w:tr>
      <w:tr w:rsidR="00BC2BFE" w:rsidRPr="007768FD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e"/>
              <w:contextualSpacing/>
            </w:pPr>
            <w:r w:rsidRPr="00471584"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 xml:space="preserve">-производить расчет теоретической, технической и эксплуатационной    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>производительности горнотранспортного оборудования открытых горных работ;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массива.</w:t>
            </w:r>
          </w:p>
        </w:tc>
      </w:tr>
      <w:tr w:rsidR="00BC2BFE" w:rsidRPr="00243721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6"/>
              <w:ind w:left="0"/>
              <w:rPr>
                <w:b/>
              </w:rPr>
            </w:pPr>
            <w:r w:rsidRPr="00471584">
              <w:rPr>
                <w:b/>
              </w:rPr>
              <w:t>Иметь представление:</w:t>
            </w:r>
          </w:p>
        </w:tc>
      </w:tr>
      <w:tr w:rsidR="00BC2BFE" w:rsidRPr="007768FD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e"/>
              <w:contextualSpacing/>
            </w:pPr>
            <w:r w:rsidRPr="00471584">
              <w:t>-о современном состоянии горного производства и путях его развития на ближайшую перспективу;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>-об основных научно-технических проблемах открытых горных работ;</w:t>
            </w:r>
          </w:p>
          <w:p w:rsidR="00BC2BFE" w:rsidRPr="00471584" w:rsidRDefault="00BC2BFE" w:rsidP="004B0B5F">
            <w:pPr>
              <w:pStyle w:val="affe"/>
              <w:contextualSpacing/>
            </w:pPr>
            <w:r w:rsidRPr="00471584">
              <w:t>-о взаимосвязи физических свойств и процессов с технологией ведения горных работ;</w:t>
            </w:r>
          </w:p>
        </w:tc>
      </w:tr>
      <w:tr w:rsidR="00BC2BFE" w:rsidRPr="007768FD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6"/>
              <w:ind w:left="0"/>
            </w:pPr>
            <w:r w:rsidRPr="00471584">
              <w:rPr>
                <w:b/>
                <w:bCs/>
                <w:spacing w:val="-15"/>
              </w:rPr>
              <w:t>Владеть:</w:t>
            </w:r>
          </w:p>
        </w:tc>
      </w:tr>
      <w:tr w:rsidR="00BC2BFE" w:rsidRPr="007768FD" w:rsidTr="004B0B5F">
        <w:tc>
          <w:tcPr>
            <w:tcW w:w="5211" w:type="dxa"/>
            <w:vMerge/>
            <w:shd w:val="clear" w:color="auto" w:fill="auto"/>
          </w:tcPr>
          <w:p w:rsidR="00BC2BFE" w:rsidRPr="00243721" w:rsidRDefault="00BC2BFE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C2BFE" w:rsidRPr="00471584" w:rsidRDefault="00BC2BFE" w:rsidP="004B0B5F">
            <w:pPr>
              <w:pStyle w:val="affe"/>
              <w:contextualSpacing/>
            </w:pPr>
            <w:r w:rsidRPr="00471584">
              <w:t>- горной и технической терминологией;</w:t>
            </w:r>
          </w:p>
          <w:p w:rsidR="00BC2BFE" w:rsidRPr="00471584" w:rsidRDefault="00BC2BFE" w:rsidP="004B0B5F">
            <w:pPr>
              <w:pStyle w:val="aff6"/>
              <w:shd w:val="clear" w:color="auto" w:fill="FFFFFF"/>
              <w:ind w:left="0"/>
            </w:pPr>
            <w:r w:rsidRPr="00471584">
              <w:t>- обосновывать главные параметры карьера, вскрытие карьерного поля;</w:t>
            </w:r>
          </w:p>
          <w:p w:rsidR="00BC2BFE" w:rsidRPr="00471584" w:rsidRDefault="00BC2BFE" w:rsidP="004B0B5F">
            <w:pPr>
              <w:pStyle w:val="aff6"/>
              <w:shd w:val="clear" w:color="auto" w:fill="FFFFFF"/>
              <w:ind w:left="0"/>
            </w:pPr>
            <w:r w:rsidRPr="00471584">
              <w:t xml:space="preserve"> - обосновывать системы открытой разработки и режим горных работ;</w:t>
            </w:r>
          </w:p>
          <w:p w:rsidR="00BC2BFE" w:rsidRPr="00471584" w:rsidRDefault="00BC2BFE" w:rsidP="004B0B5F">
            <w:pPr>
              <w:pStyle w:val="aff6"/>
              <w:ind w:left="0"/>
            </w:pPr>
            <w:r w:rsidRPr="00471584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BC2BFE" w:rsidRDefault="00BC2BFE" w:rsidP="00BC2BFE">
      <w:pPr>
        <w:pStyle w:val="aff6"/>
        <w:rPr>
          <w:rStyle w:val="FontStyle38"/>
        </w:rPr>
      </w:pPr>
    </w:p>
    <w:p w:rsidR="00BC2BFE" w:rsidRPr="00EA3CE6" w:rsidRDefault="00BC2BFE" w:rsidP="00BC2BFE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BC2BFE" w:rsidRPr="006D6F1C" w:rsidRDefault="00BC2BFE" w:rsidP="00BC2BFE">
      <w:pPr>
        <w:pStyle w:val="aff6"/>
        <w:ind w:left="426"/>
        <w:jc w:val="center"/>
        <w:rPr>
          <w:b/>
        </w:rPr>
      </w:pPr>
    </w:p>
    <w:p w:rsidR="00BC2BFE" w:rsidRPr="00C32B9D" w:rsidRDefault="00BC2BFE" w:rsidP="00BC2BFE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BC2BFE" w:rsidRPr="007669BD" w:rsidTr="004B0B5F">
        <w:tc>
          <w:tcPr>
            <w:tcW w:w="1321" w:type="dxa"/>
            <w:vMerge w:val="restart"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  <w:r w:rsidRPr="00724A9E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left"/>
            </w:pPr>
            <w:r w:rsidRPr="00724A9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  <w:r w:rsidRPr="00724A9E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  <w:r w:rsidRPr="00724A9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2BFE" w:rsidRPr="007669BD" w:rsidTr="004B0B5F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C2BFE" w:rsidRPr="00724A9E" w:rsidRDefault="00BC2BFE" w:rsidP="004B0B5F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2BFE" w:rsidRPr="00724A9E" w:rsidRDefault="00BC2BFE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4A9E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C2BFE" w:rsidRPr="00724A9E" w:rsidRDefault="00BC2BFE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4A9E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C2BFE" w:rsidRPr="007669BD" w:rsidTr="004B0B5F">
        <w:tc>
          <w:tcPr>
            <w:tcW w:w="1321" w:type="dxa"/>
            <w:shd w:val="clear" w:color="auto" w:fill="auto"/>
          </w:tcPr>
          <w:p w:rsidR="00BC2BFE" w:rsidRPr="0016455D" w:rsidRDefault="00BC2BFE" w:rsidP="004B0B5F">
            <w:pPr>
              <w:pStyle w:val="aff6"/>
              <w:ind w:left="0"/>
              <w:rPr>
                <w:i/>
                <w:sz w:val="20"/>
                <w:szCs w:val="20"/>
              </w:rPr>
            </w:pPr>
            <w:r w:rsidRPr="0016455D">
              <w:t>Б2.06(П)</w:t>
            </w:r>
          </w:p>
        </w:tc>
        <w:tc>
          <w:tcPr>
            <w:tcW w:w="2521" w:type="dxa"/>
            <w:shd w:val="clear" w:color="auto" w:fill="auto"/>
          </w:tcPr>
          <w:p w:rsidR="00BC2BFE" w:rsidRPr="0016455D" w:rsidRDefault="00BC2BFE" w:rsidP="004B0B5F">
            <w:pPr>
              <w:contextualSpacing/>
              <w:jc w:val="both"/>
              <w:rPr>
                <w:rFonts w:eastAsia="Calibri"/>
              </w:rPr>
            </w:pPr>
            <w:r w:rsidRPr="0016455D">
              <w:rPr>
                <w:rFonts w:eastAsia="Calibri"/>
              </w:rPr>
              <w:t>2Технологическая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BC2BFE" w:rsidRPr="0016455D" w:rsidRDefault="00BC2BFE" w:rsidP="004B0B5F">
            <w:pPr>
              <w:pStyle w:val="aff6"/>
              <w:ind w:left="0"/>
            </w:pPr>
            <w:r w:rsidRPr="0016455D">
              <w:t>А,В</w:t>
            </w:r>
          </w:p>
        </w:tc>
        <w:tc>
          <w:tcPr>
            <w:tcW w:w="2402" w:type="dxa"/>
            <w:shd w:val="clear" w:color="auto" w:fill="auto"/>
          </w:tcPr>
          <w:p w:rsidR="00BC2BFE" w:rsidRPr="0016455D" w:rsidRDefault="00BC2BFE" w:rsidP="004B0B5F">
            <w:pPr>
              <w:contextualSpacing/>
              <w:jc w:val="both"/>
            </w:pPr>
            <w:r w:rsidRPr="0016455D">
              <w:t xml:space="preserve">Б1.Б.26.02Открытая геотехнология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>Б1.В.07Физика гор</w:t>
            </w:r>
            <w:r>
              <w:t>-</w:t>
            </w:r>
            <w:r w:rsidRPr="0016455D">
              <w:t xml:space="preserve">ных пород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 xml:space="preserve">Б1.Б.25 Геомеханика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 xml:space="preserve"> Б1.Б.19Метрология, стандартизация и сертификация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>Б1.В.ДВ.05.0</w:t>
            </w:r>
            <w:r>
              <w:t xml:space="preserve">2 </w:t>
            </w:r>
            <w:r w:rsidRPr="0016455D">
              <w:t xml:space="preserve"> </w:t>
            </w:r>
            <w:r w:rsidRPr="0016455D">
              <w:lastRenderedPageBreak/>
              <w:t xml:space="preserve">Разрушение горных пород взрывом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 xml:space="preserve"> Б1.Б29.02</w:t>
            </w:r>
            <w:r>
              <w:t xml:space="preserve">. </w:t>
            </w:r>
            <w:r w:rsidRPr="0016455D">
              <w:t xml:space="preserve"> Процессы открытых горных работ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>Б1.Б.32Горные ма</w:t>
            </w:r>
            <w:r>
              <w:t>-</w:t>
            </w:r>
            <w:r w:rsidRPr="0016455D">
              <w:t>шины и оборудо</w:t>
            </w:r>
            <w:r>
              <w:t>-</w:t>
            </w:r>
            <w:r w:rsidRPr="0016455D">
              <w:t>вание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 xml:space="preserve"> Б1.Б29.01.  Технология и комп</w:t>
            </w:r>
            <w:r>
              <w:t>-</w:t>
            </w:r>
            <w:r w:rsidRPr="0016455D">
              <w:t xml:space="preserve">лексная механизация открытых горных работ </w:t>
            </w:r>
          </w:p>
          <w:p w:rsidR="00BC2BFE" w:rsidRDefault="00BC2BFE" w:rsidP="004B0B5F">
            <w:pPr>
              <w:contextualSpacing/>
              <w:jc w:val="both"/>
            </w:pPr>
            <w:r w:rsidRPr="0016455D">
              <w:t>Б1.Б.24</w:t>
            </w:r>
            <w:r>
              <w:t xml:space="preserve">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>Технология и бе</w:t>
            </w:r>
            <w:r>
              <w:t>-</w:t>
            </w:r>
            <w:r w:rsidRPr="0016455D">
              <w:t>зопасность взрыв</w:t>
            </w:r>
            <w:r>
              <w:t>-</w:t>
            </w:r>
            <w:r w:rsidRPr="0016455D">
              <w:t xml:space="preserve">ных работ </w:t>
            </w:r>
          </w:p>
          <w:p w:rsidR="00BC2BFE" w:rsidRPr="0016455D" w:rsidRDefault="00BC2BFE" w:rsidP="004B0B5F">
            <w:pPr>
              <w:contextualSpacing/>
              <w:jc w:val="both"/>
            </w:pPr>
            <w:r w:rsidRPr="0016455D">
              <w:t>Б1.Б.22</w:t>
            </w:r>
            <w:r>
              <w:t xml:space="preserve"> </w:t>
            </w:r>
            <w:r w:rsidRPr="0016455D">
              <w:t>Безопасность ведения горных ра</w:t>
            </w:r>
            <w:r>
              <w:t>-</w:t>
            </w:r>
            <w:r w:rsidRPr="0016455D">
              <w:t>бот и горноспаса</w:t>
            </w:r>
            <w:r>
              <w:t>-</w:t>
            </w:r>
            <w:r w:rsidRPr="0016455D">
              <w:t>тельное дело</w:t>
            </w:r>
          </w:p>
        </w:tc>
        <w:tc>
          <w:tcPr>
            <w:tcW w:w="2562" w:type="dxa"/>
            <w:shd w:val="clear" w:color="auto" w:fill="auto"/>
          </w:tcPr>
          <w:p w:rsidR="00BC2BFE" w:rsidRPr="0016455D" w:rsidRDefault="00BC2BFE" w:rsidP="004B0B5F">
            <w:pPr>
              <w:contextualSpacing/>
              <w:jc w:val="both"/>
            </w:pPr>
            <w:r w:rsidRPr="0016455D">
              <w:lastRenderedPageBreak/>
              <w:t xml:space="preserve"> Б2.Б.07(Пд)</w:t>
            </w:r>
          </w:p>
          <w:p w:rsidR="00BC2BFE" w:rsidRPr="0016455D" w:rsidRDefault="00BC2BFE" w:rsidP="004B0B5F">
            <w:pPr>
              <w:pStyle w:val="aff6"/>
              <w:ind w:left="0"/>
            </w:pPr>
            <w:r w:rsidRPr="0016455D">
              <w:t>Преддипломная практика для выполнения ВКР</w:t>
            </w:r>
          </w:p>
          <w:p w:rsidR="00BC2BFE" w:rsidRPr="0016455D" w:rsidRDefault="00BC2BFE" w:rsidP="004B0B5F">
            <w:pPr>
              <w:pStyle w:val="aff6"/>
              <w:ind w:left="0"/>
            </w:pPr>
            <w:r w:rsidRPr="0016455D">
              <w:t>Б3.Б.01(Д)</w:t>
            </w:r>
          </w:p>
          <w:p w:rsidR="00BC2BFE" w:rsidRPr="0016455D" w:rsidRDefault="00BC2BFE" w:rsidP="004B0B5F">
            <w:pPr>
              <w:pStyle w:val="aff6"/>
              <w:ind w:left="0"/>
            </w:pPr>
            <w:r w:rsidRPr="0016455D">
              <w:t xml:space="preserve">Защита выпускной квалификационной работы, включая подготовку к </w:t>
            </w:r>
            <w:r w:rsidRPr="0016455D">
              <w:lastRenderedPageBreak/>
              <w:t>процедуре защиты и процедуру защиты</w:t>
            </w:r>
          </w:p>
        </w:tc>
      </w:tr>
    </w:tbl>
    <w:p w:rsidR="00BC2BFE" w:rsidRDefault="00BC2BFE" w:rsidP="00BC2BFE">
      <w:pPr>
        <w:pStyle w:val="aff6"/>
        <w:ind w:left="0"/>
      </w:pPr>
      <w:r w:rsidRPr="00EA3CE6">
        <w:rPr>
          <w:b/>
        </w:rPr>
        <w:lastRenderedPageBreak/>
        <w:t>1.4. Язык обучения</w:t>
      </w:r>
      <w:r>
        <w:t>: р</w:t>
      </w:r>
      <w:r w:rsidRPr="00EA3CE6">
        <w:t>усский</w:t>
      </w:r>
      <w:r>
        <w:t>.</w:t>
      </w: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BC2BFE" w:rsidRDefault="00BC2BFE" w:rsidP="00A67119">
      <w:pPr>
        <w:pStyle w:val="affe"/>
      </w:pPr>
    </w:p>
    <w:p w:rsidR="00D73455" w:rsidRPr="004E76D3" w:rsidRDefault="00D73455" w:rsidP="00D73455">
      <w:pPr>
        <w:pageBreakBefore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</w:rPr>
      </w:pPr>
      <w:r w:rsidRPr="004E76D3">
        <w:rPr>
          <w:b/>
          <w:bCs/>
        </w:rPr>
        <w:lastRenderedPageBreak/>
        <w:t>АННОТАЦИЯ</w:t>
      </w:r>
    </w:p>
    <w:p w:rsidR="00D73455" w:rsidRPr="004E76D3" w:rsidRDefault="00D73455" w:rsidP="00D73455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4E76D3">
        <w:rPr>
          <w:b/>
          <w:bCs/>
        </w:rPr>
        <w:t>к программе практики</w:t>
      </w:r>
    </w:p>
    <w:p w:rsidR="00D73455" w:rsidRPr="00B92A5A" w:rsidRDefault="00D73455" w:rsidP="00D734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Б.07(Пд)Производственная преддипломная практика для выполнения выпускной квалификационной работы (выездная)</w:t>
      </w:r>
    </w:p>
    <w:p w:rsidR="00D73455" w:rsidRPr="00B92A5A" w:rsidRDefault="00D73455" w:rsidP="00D73455">
      <w:pPr>
        <w:pBdr>
          <w:bottom w:val="single" w:sz="12" w:space="1" w:color="auto"/>
        </w:pBdr>
        <w:jc w:val="center"/>
        <w:rPr>
          <w:b/>
        </w:rPr>
      </w:pPr>
    </w:p>
    <w:p w:rsidR="00D73455" w:rsidRDefault="00D73455" w:rsidP="00D73455"/>
    <w:p w:rsidR="00D73455" w:rsidRDefault="00D73455" w:rsidP="00D73455">
      <w:pPr>
        <w:jc w:val="center"/>
      </w:pPr>
      <w:r>
        <w:t>Трудоёмкость 18 ЗЕТ (648час.)</w:t>
      </w:r>
    </w:p>
    <w:p w:rsidR="00D73455" w:rsidRDefault="00D73455" w:rsidP="00D73455">
      <w:pPr>
        <w:jc w:val="center"/>
      </w:pPr>
    </w:p>
    <w:p w:rsidR="00D73455" w:rsidRPr="005C7467" w:rsidRDefault="00D73455" w:rsidP="00D7345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73455" w:rsidRDefault="00D73455" w:rsidP="00D73455">
      <w:pPr>
        <w:contextualSpacing/>
        <w:jc w:val="center"/>
      </w:pPr>
    </w:p>
    <w:p w:rsidR="00D73455" w:rsidRPr="00B92A5A" w:rsidRDefault="00D73455" w:rsidP="00D7345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</w:t>
      </w:r>
      <w:r>
        <w:rPr>
          <w:b/>
        </w:rPr>
        <w:t>:</w:t>
      </w:r>
      <w:r w:rsidRPr="00525021">
        <w:rPr>
          <w:b/>
        </w:rPr>
        <w:t xml:space="preserve"> </w:t>
      </w:r>
    </w:p>
    <w:p w:rsidR="00D73455" w:rsidRPr="00D73455" w:rsidRDefault="00D73455" w:rsidP="00D73455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D73455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«Открытые горные работы». </w:t>
      </w:r>
    </w:p>
    <w:p w:rsidR="00D73455" w:rsidRPr="00D73455" w:rsidRDefault="00D73455" w:rsidP="00D73455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 является закрепление тео</w:t>
      </w:r>
      <w:r w:rsidRPr="00D73455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D73455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D73455">
        <w:rPr>
          <w:rStyle w:val="FontStyle21"/>
          <w:sz w:val="24"/>
          <w:szCs w:val="24"/>
        </w:rPr>
        <w:softHyphen/>
        <w:t>ческих условиях.</w:t>
      </w:r>
    </w:p>
    <w:p w:rsidR="00D73455" w:rsidRPr="00D73455" w:rsidRDefault="00D73455" w:rsidP="00D73455">
      <w:pPr>
        <w:pStyle w:val="aff6"/>
        <w:ind w:left="0" w:firstLine="709"/>
        <w:rPr>
          <w:i/>
        </w:rPr>
      </w:pPr>
    </w:p>
    <w:p w:rsidR="00D73455" w:rsidRPr="00D73455" w:rsidRDefault="00D73455" w:rsidP="00D73455">
      <w:pPr>
        <w:pStyle w:val="aff6"/>
        <w:ind w:left="0" w:firstLine="567"/>
      </w:pPr>
      <w:r w:rsidRPr="00D73455">
        <w:t xml:space="preserve">Задачами </w:t>
      </w:r>
      <w:r w:rsidRPr="00D73455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D73455">
        <w:t xml:space="preserve"> специалистов по специальности 21.05.04 «Горное дело» специализации «Открытые горные работы»  являются: 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-ознакомление со структурой разреза (карьера), его смежными цеха</w:t>
      </w:r>
      <w:r w:rsidRPr="00D73455">
        <w:rPr>
          <w:rStyle w:val="FontStyle21"/>
          <w:sz w:val="24"/>
          <w:szCs w:val="24"/>
        </w:rPr>
        <w:softHyphen/>
        <w:t>ми и предприятиями;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D73455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 xml:space="preserve">-выемочно-погрузочные работы; транспортирование горной массы; 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 xml:space="preserve">складские работы; 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D73455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D73455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-приобретение навыков по организационной работе;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D73455" w:rsidRPr="00D73455" w:rsidRDefault="00D73455" w:rsidP="00D73455">
      <w:pPr>
        <w:pStyle w:val="affe"/>
        <w:jc w:val="both"/>
        <w:rPr>
          <w:rStyle w:val="FontStyle21"/>
          <w:sz w:val="24"/>
          <w:szCs w:val="24"/>
        </w:rPr>
      </w:pPr>
      <w:r w:rsidRPr="00D73455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D73455">
        <w:rPr>
          <w:rStyle w:val="FontStyle21"/>
          <w:sz w:val="24"/>
          <w:szCs w:val="24"/>
        </w:rPr>
        <w:softHyphen/>
        <w:t>казателями работы горного предприятия;</w:t>
      </w:r>
    </w:p>
    <w:p w:rsidR="00D73455" w:rsidRPr="00D73455" w:rsidRDefault="00D73455" w:rsidP="00D73455">
      <w:pPr>
        <w:pStyle w:val="affe"/>
        <w:jc w:val="both"/>
        <w:rPr>
          <w:rStyle w:val="FontStyle38"/>
          <w:sz w:val="24"/>
          <w:szCs w:val="24"/>
        </w:rPr>
      </w:pPr>
      <w:r w:rsidRPr="00D73455">
        <w:rPr>
          <w:rStyle w:val="FontStyle21"/>
          <w:sz w:val="24"/>
          <w:szCs w:val="24"/>
        </w:rPr>
        <w:t>- изучить и разработать специальную часть выпускной квалификационной работы.</w:t>
      </w:r>
    </w:p>
    <w:p w:rsidR="00D73455" w:rsidRPr="006208E7" w:rsidRDefault="00D73455" w:rsidP="00D73455">
      <w:pPr>
        <w:pStyle w:val="aff6"/>
        <w:ind w:left="0"/>
        <w:rPr>
          <w:rStyle w:val="FontStyle38"/>
        </w:rPr>
      </w:pPr>
    </w:p>
    <w:p w:rsidR="00D73455" w:rsidRDefault="00D73455" w:rsidP="00D73455">
      <w:pPr>
        <w:widowControl w:val="0"/>
        <w:numPr>
          <w:ilvl w:val="2"/>
          <w:numId w:val="35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D73455" w:rsidRPr="0002039F" w:rsidRDefault="00D73455" w:rsidP="00D73455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D73455" w:rsidRDefault="00D73455" w:rsidP="00D73455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>по специальности 21.05.04 – «Горное дело», специализации «</w:t>
      </w:r>
      <w:r>
        <w:t>Открытые горные работы</w:t>
      </w:r>
      <w:r w:rsidRPr="0002039F">
        <w:t xml:space="preserve">» </w:t>
      </w:r>
      <w:r w:rsidRPr="00D73455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t xml:space="preserve">  </w:t>
      </w:r>
      <w:r w:rsidRPr="0002039F">
        <w:t xml:space="preserve">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D73455" w:rsidRPr="0002039F" w:rsidRDefault="00D73455" w:rsidP="00D73455">
      <w:pPr>
        <w:ind w:firstLine="709"/>
        <w:contextualSpacing/>
        <w:jc w:val="both"/>
      </w:pPr>
      <w:r w:rsidRPr="00D73455">
        <w:rPr>
          <w:rStyle w:val="FontStyle21"/>
          <w:sz w:val="24"/>
          <w:szCs w:val="24"/>
        </w:rPr>
        <w:lastRenderedPageBreak/>
        <w:t>Преддипломная практика для выполнения выпускной квалификационной работы</w:t>
      </w:r>
      <w:r>
        <w:rPr>
          <w:rStyle w:val="FontStyle21"/>
        </w:rPr>
        <w:t xml:space="preserve">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D73455" w:rsidRPr="0002039F" w:rsidRDefault="00D73455" w:rsidP="00D73455">
      <w:pPr>
        <w:pStyle w:val="aff6"/>
        <w:widowControl/>
        <w:numPr>
          <w:ilvl w:val="0"/>
          <w:numId w:val="34"/>
        </w:numPr>
        <w:shd w:val="clear" w:color="auto" w:fill="FFFFFF"/>
      </w:pPr>
      <w:r>
        <w:t>Нерюнгринский угольный разрез АО «Якутуголь»</w:t>
      </w:r>
    </w:p>
    <w:p w:rsidR="00D73455" w:rsidRDefault="00D73455" w:rsidP="00D73455">
      <w:pPr>
        <w:pStyle w:val="aff6"/>
        <w:widowControl/>
        <w:numPr>
          <w:ilvl w:val="0"/>
          <w:numId w:val="34"/>
        </w:numPr>
        <w:shd w:val="clear" w:color="auto" w:fill="FFFFFF"/>
      </w:pPr>
      <w:r w:rsidRPr="0002039F">
        <w:t xml:space="preserve"> </w:t>
      </w:r>
      <w:r>
        <w:t>Алданзолото ГРК (Полюс Алдана)</w:t>
      </w:r>
    </w:p>
    <w:p w:rsidR="00D73455" w:rsidRPr="0002039F" w:rsidRDefault="00D73455" w:rsidP="00D73455">
      <w:pPr>
        <w:pStyle w:val="aff6"/>
        <w:widowControl/>
        <w:numPr>
          <w:ilvl w:val="0"/>
          <w:numId w:val="34"/>
        </w:numPr>
        <w:shd w:val="clear" w:color="auto" w:fill="FFFFFF"/>
      </w:pPr>
      <w:r>
        <w:t>Эльгинский угольный разрез ООО «Эльгауголь»</w:t>
      </w:r>
    </w:p>
    <w:p w:rsidR="00D73455" w:rsidRPr="0002039F" w:rsidRDefault="00D73455" w:rsidP="00D73455">
      <w:pPr>
        <w:pStyle w:val="aff6"/>
        <w:shd w:val="clear" w:color="auto" w:fill="FFFFFF"/>
        <w:rPr>
          <w:i/>
        </w:rPr>
      </w:pPr>
    </w:p>
    <w:p w:rsidR="00D73455" w:rsidRPr="0002039F" w:rsidRDefault="00D73455" w:rsidP="00D73455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D73455" w:rsidRPr="00505159" w:rsidRDefault="00D73455" w:rsidP="00D73455">
      <w:pPr>
        <w:contextualSpacing/>
        <w:jc w:val="both"/>
        <w:rPr>
          <w:b/>
        </w:rPr>
      </w:pPr>
      <w:r w:rsidRPr="00505159">
        <w:t>-знание теоретических основ в объеме, необходимом для прохождения производственной преддипломной практики;</w:t>
      </w:r>
    </w:p>
    <w:p w:rsidR="00D73455" w:rsidRPr="00505159" w:rsidRDefault="00D73455" w:rsidP="00D73455">
      <w:pPr>
        <w:contextualSpacing/>
        <w:jc w:val="both"/>
      </w:pPr>
      <w:r w:rsidRPr="00505159">
        <w:t xml:space="preserve">-владение навыками использования учебных электронных изданий и ресурсов сети Интернет; </w:t>
      </w:r>
    </w:p>
    <w:p w:rsidR="00D73455" w:rsidRPr="00505159" w:rsidRDefault="00D73455" w:rsidP="00D73455">
      <w:pPr>
        <w:contextualSpacing/>
        <w:jc w:val="both"/>
      </w:pPr>
      <w:r w:rsidRPr="00505159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D73455" w:rsidRPr="0002039F" w:rsidRDefault="00D73455" w:rsidP="00D73455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D73455" w:rsidRPr="006208E7" w:rsidRDefault="00D73455" w:rsidP="00D73455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73455" w:rsidRDefault="00D73455" w:rsidP="00D73455">
      <w:pPr>
        <w:pStyle w:val="aff6"/>
        <w:ind w:left="0"/>
        <w:rPr>
          <w:rStyle w:val="FontStyle38"/>
        </w:rPr>
      </w:pPr>
    </w:p>
    <w:p w:rsidR="00D73455" w:rsidRDefault="00D73455" w:rsidP="00D7345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D73455" w:rsidRPr="002F11F2" w:rsidRDefault="00D73455" w:rsidP="00D7345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773"/>
      </w:tblGrid>
      <w:tr w:rsidR="00D73455" w:rsidRPr="007768FD" w:rsidTr="004B0B5F">
        <w:tc>
          <w:tcPr>
            <w:tcW w:w="4361" w:type="dxa"/>
            <w:shd w:val="clear" w:color="auto" w:fill="auto"/>
          </w:tcPr>
          <w:p w:rsidR="00D73455" w:rsidRPr="00DA29B6" w:rsidRDefault="00D73455" w:rsidP="004B0B5F">
            <w:pPr>
              <w:jc w:val="both"/>
              <w:rPr>
                <w:iCs/>
              </w:rPr>
            </w:pPr>
            <w:r w:rsidRPr="00DA29B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773" w:type="dxa"/>
            <w:shd w:val="clear" w:color="auto" w:fill="auto"/>
          </w:tcPr>
          <w:p w:rsidR="00D73455" w:rsidRPr="00DA29B6" w:rsidRDefault="00D73455" w:rsidP="004B0B5F">
            <w:pPr>
              <w:jc w:val="both"/>
              <w:rPr>
                <w:iCs/>
              </w:rPr>
            </w:pPr>
            <w:r w:rsidRPr="00DA29B6">
              <w:rPr>
                <w:color w:val="000000"/>
              </w:rPr>
              <w:t xml:space="preserve">Планируемые результаты </w:t>
            </w:r>
            <w:r>
              <w:rPr>
                <w:color w:val="000000"/>
              </w:rPr>
              <w:t>практики</w:t>
            </w:r>
            <w:r w:rsidRPr="00DA29B6">
              <w:rPr>
                <w:color w:val="000000"/>
              </w:rPr>
              <w:t xml:space="preserve"> </w:t>
            </w:r>
          </w:p>
        </w:tc>
      </w:tr>
      <w:tr w:rsidR="00D73455" w:rsidRPr="00243721" w:rsidTr="004B0B5F">
        <w:tc>
          <w:tcPr>
            <w:tcW w:w="4361" w:type="dxa"/>
            <w:vMerge w:val="restart"/>
            <w:shd w:val="clear" w:color="auto" w:fill="auto"/>
          </w:tcPr>
          <w:p w:rsidR="00D73455" w:rsidRPr="00A06469" w:rsidRDefault="00D73455" w:rsidP="004B0B5F">
            <w:pPr>
              <w:pStyle w:val="affe"/>
            </w:pPr>
            <w:r w:rsidRPr="00A06469">
              <w:t>- готовностью принимать участие во внед</w:t>
            </w:r>
            <w:r>
              <w:t>-</w:t>
            </w:r>
            <w:r w:rsidRPr="00A06469">
              <w:t>рении автоматизированных систем управ</w:t>
            </w:r>
            <w:r>
              <w:t>-</w:t>
            </w:r>
            <w:r w:rsidRPr="00A06469">
              <w:t>ления производством (ПК-8);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 способность разрабатывать и доводить до исполнителей наряды и задания на выпол</w:t>
            </w:r>
            <w:r>
              <w:t>-</w:t>
            </w:r>
            <w:r w:rsidRPr="00A06469">
              <w:t>нение горных, горно-строительных и буро</w:t>
            </w:r>
            <w:r>
              <w:t>-</w:t>
            </w:r>
            <w:r w:rsidRPr="00A06469">
              <w:t>взрывных работ, осуществлять контроль качества работ и обеспечивать правиль</w:t>
            </w:r>
            <w:r>
              <w:t>-</w:t>
            </w:r>
            <w:r w:rsidRPr="00A06469">
              <w:t>ность выполнения их исполнителями, составлять графики работ и перспективные планы, инструкции, сметы, заявки на мате</w:t>
            </w:r>
            <w:r>
              <w:t>-</w:t>
            </w:r>
            <w:r w:rsidRPr="00A06469">
              <w:t>риалы и оборудование, заполнять необхо</w:t>
            </w:r>
            <w:r>
              <w:t>-</w:t>
            </w:r>
            <w:r w:rsidRPr="00A06469">
              <w:t>димые отчётные документы в соответствии с установленными формами (ПК-11);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 владением навыками организации научно-исследовательских работ (ПК-18);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 xml:space="preserve">- готовностью к разработке проектных инновационных решений по </w:t>
            </w:r>
            <w:r>
              <w:t>эксплуатации-</w:t>
            </w:r>
            <w:r w:rsidRPr="00A06469">
              <w:t>онной разведке, добыче, переработке твердых полезных ископаемых, строитель</w:t>
            </w:r>
            <w:r>
              <w:t>-</w:t>
            </w:r>
            <w:r w:rsidRPr="00A06469">
              <w:t>ству и эксплуатации подземных объектов (ПК-19);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lastRenderedPageBreak/>
              <w:t>- умением разрабатывать необходимую техническую и нормативную документа</w:t>
            </w:r>
            <w:r>
              <w:t>-</w:t>
            </w:r>
            <w:r w:rsidRPr="00A06469">
              <w:t>цию в составе творческих коллективов и самостоятельно, контролировать соот</w:t>
            </w:r>
            <w:r>
              <w:t>-</w:t>
            </w:r>
            <w:r w:rsidRPr="00A06469">
              <w:t>ветствие проектов требованиям стандартов, техническим условиям и документам про</w:t>
            </w:r>
            <w:r>
              <w:t>-</w:t>
            </w:r>
            <w:r w:rsidRPr="00A06469">
              <w:t>мышленной безопасности, разрабатывать, согласовывать и утверждать в установлен</w:t>
            </w:r>
            <w:r>
              <w:t>-</w:t>
            </w:r>
            <w:r w:rsidRPr="00A06469">
              <w:t>ном порядке технические, методические и иные документы, регламентирующие по</w:t>
            </w:r>
            <w:r>
              <w:t>-</w:t>
            </w:r>
            <w:r w:rsidRPr="00A06469">
              <w:t>рядок, качество и безопасность выполнения горных, горно-строительных и взрывных работ (ПК-20);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 готовностью демонстрировать навыки разработки систем по обеспечению эколо</w:t>
            </w:r>
            <w:r>
              <w:t>-</w:t>
            </w:r>
            <w:r w:rsidRPr="00A06469">
              <w:t>гической и промышленной безопасности при производстве работ по эксплуатацион</w:t>
            </w:r>
            <w:r>
              <w:t>-</w:t>
            </w:r>
            <w:r w:rsidRPr="00A06469">
              <w:t>ной разведке, добыче и переработке твер</w:t>
            </w:r>
            <w:r>
              <w:t>-</w:t>
            </w:r>
            <w:r w:rsidRPr="00A06469">
              <w:t>дых полезных ископаемых, строительству и эксплуатации подземных объектов (ПК-21);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 готовностью работать с программными продуктами общего и специального назна</w:t>
            </w:r>
            <w:r>
              <w:t>-</w:t>
            </w:r>
            <w:r w:rsidRPr="00A06469">
              <w:t>чения для моделирования месторождений твердых полезных ископаемых, технологий эксплуатационной разведки, добычи и пе</w:t>
            </w:r>
            <w:r>
              <w:t>-</w:t>
            </w:r>
            <w:r w:rsidRPr="00A06469">
              <w:t>реработки твердых полезных ископаемых, при строительстве и эксплуатации подзем</w:t>
            </w:r>
            <w:r>
              <w:t>-</w:t>
            </w:r>
            <w:r w:rsidRPr="00A06469">
              <w:t>ных объектов, оценке экономической эффективности горных и горно-строитель</w:t>
            </w:r>
            <w:r>
              <w:t>-</w:t>
            </w:r>
            <w:r w:rsidRPr="00A06469">
              <w:t>ных работ, производственных, технологи</w:t>
            </w:r>
            <w:r>
              <w:t>-</w:t>
            </w:r>
            <w:r w:rsidRPr="00A06469">
              <w:t>ческих, организационных и финансовых рисков в рыночных условиях (ПК-22);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-готовностью выполнять комплексное обоснование открытых горных работ; (ПСК-3-1);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владением знаниями процессов, техноло</w:t>
            </w:r>
            <w:r>
              <w:t>-</w:t>
            </w:r>
            <w:r w:rsidRPr="00A06469">
              <w:t>гий и механизации открытых горных и взрывных работ; (ПСК-3-2);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-способностью обосновывать главные па</w:t>
            </w:r>
            <w:r>
              <w:t>-</w:t>
            </w:r>
            <w:r w:rsidRPr="00A06469">
              <w:t>раметры карьера, вскрытие карьерного поля, системы открытой разработки, режим горных работ, технологию и механизацию открытых горных работ, методы профи</w:t>
            </w:r>
            <w:r>
              <w:t>-</w:t>
            </w:r>
            <w:r w:rsidRPr="00A06469">
              <w:t xml:space="preserve">лактики </w:t>
            </w:r>
            <w:r w:rsidRPr="00A06469">
              <w:lastRenderedPageBreak/>
              <w:t>аварий и способы ликвидации их последствий; (ПСК-3-3);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способностью разрабатывать отдельные части проектов строительства, реконст</w:t>
            </w:r>
            <w:r>
              <w:t>-</w:t>
            </w:r>
            <w:r w:rsidRPr="00A06469">
              <w:t>рукции и -перевооружения объектов откры</w:t>
            </w:r>
            <w:r>
              <w:t>-</w:t>
            </w:r>
            <w:r w:rsidRPr="00A06469">
              <w:t>тых горных работ, проектную и техни</w:t>
            </w:r>
            <w:r>
              <w:t>-</w:t>
            </w:r>
            <w:r w:rsidRPr="00A06469">
              <w:t>ческую документацию с учетом требований промышленной безопасности; (ПСК-3-4);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-способностью проектировать природо</w:t>
            </w:r>
            <w:r>
              <w:t>-</w:t>
            </w:r>
            <w:r w:rsidRPr="00A06469">
              <w:t>охранную деятельность; (ПСК-3-5);</w:t>
            </w:r>
          </w:p>
          <w:p w:rsidR="00D73455" w:rsidRPr="00A06469" w:rsidRDefault="00D73455" w:rsidP="004B0B5F">
            <w:pPr>
              <w:pStyle w:val="affe"/>
            </w:pPr>
            <w:r w:rsidRPr="00A06469">
              <w:t>-готовность использовать информационные технологии при проектировании и эксплуатации карьеров; (ПСК-3-6).</w:t>
            </w:r>
          </w:p>
          <w:p w:rsidR="00D73455" w:rsidRPr="00243721" w:rsidRDefault="00D73455" w:rsidP="004B0B5F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6"/>
              <w:ind w:left="0"/>
              <w:rPr>
                <w:b/>
              </w:rPr>
            </w:pPr>
            <w:r w:rsidRPr="00A06469">
              <w:rPr>
                <w:b/>
              </w:rPr>
              <w:lastRenderedPageBreak/>
              <w:t>Должен знать:</w:t>
            </w:r>
          </w:p>
        </w:tc>
      </w:tr>
      <w:tr w:rsidR="00D73455" w:rsidRPr="007768FD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ind w:left="-5"/>
              <w:contextualSpacing/>
            </w:pPr>
            <w:r w:rsidRPr="00A06469">
              <w:t>-технологию и организацию основных производственных и вспомогательных процессов открытых  горных  работ; основы комплектации технологических схем и основные характеристики современного и перспективного горного и транспортного оборудования разрезов;</w:t>
            </w:r>
          </w:p>
          <w:p w:rsidR="00D73455" w:rsidRPr="00A06469" w:rsidRDefault="00D73455" w:rsidP="004B0B5F">
            <w:pPr>
              <w:pStyle w:val="affe"/>
              <w:contextualSpacing/>
            </w:pPr>
            <w:r w:rsidRPr="00A06469">
              <w:t xml:space="preserve"> -области применения горнотранспортного оборудования разрезов;</w:t>
            </w:r>
          </w:p>
          <w:p w:rsidR="00D73455" w:rsidRPr="00A06469" w:rsidRDefault="00D73455" w:rsidP="004B0B5F">
            <w:pPr>
              <w:pStyle w:val="aff6"/>
              <w:ind w:left="-5"/>
            </w:pPr>
            <w:r w:rsidRPr="00A06469">
              <w:t>-способы и механизацию перегрузки горных пород;</w:t>
            </w:r>
          </w:p>
          <w:p w:rsidR="00D73455" w:rsidRPr="00A06469" w:rsidRDefault="00D73455" w:rsidP="004B0B5F">
            <w:pPr>
              <w:contextualSpacing/>
              <w:jc w:val="both"/>
            </w:pPr>
            <w:r w:rsidRPr="00A06469">
              <w:t>-автоматизацию открытых горных работ;</w:t>
            </w:r>
          </w:p>
          <w:p w:rsidR="00D73455" w:rsidRPr="00A06469" w:rsidRDefault="00D73455" w:rsidP="004B0B5F">
            <w:pPr>
              <w:pStyle w:val="aff6"/>
              <w:ind w:left="-5"/>
            </w:pPr>
            <w:r w:rsidRPr="00A06469">
              <w:t>-принципы управления автоматизированными процессами;</w:t>
            </w:r>
          </w:p>
        </w:tc>
      </w:tr>
      <w:tr w:rsidR="00D73455" w:rsidRPr="00243721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6"/>
              <w:ind w:left="0"/>
              <w:rPr>
                <w:b/>
              </w:rPr>
            </w:pPr>
            <w:r w:rsidRPr="00A06469">
              <w:rPr>
                <w:b/>
              </w:rPr>
              <w:t>Должен уметь:</w:t>
            </w:r>
          </w:p>
        </w:tc>
      </w:tr>
      <w:tr w:rsidR="00D73455" w:rsidRPr="007768FD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e"/>
              <w:contextualSpacing/>
            </w:pPr>
            <w:r w:rsidRPr="00A06469">
              <w:t>-выбирать технологию ведения основных производственных процессов открытых  горных работ и рассчитать их параметры;</w:t>
            </w:r>
          </w:p>
          <w:p w:rsidR="00D73455" w:rsidRPr="00A06469" w:rsidRDefault="00D73455" w:rsidP="004B0B5F">
            <w:pPr>
              <w:pStyle w:val="affe"/>
              <w:contextualSpacing/>
            </w:pPr>
            <w:r w:rsidRPr="00A06469">
              <w:t>-производить расчет теоретической, технической и эксплуатационной производительности горнотранспортного оборудования при ведении  открытых горных работах;</w:t>
            </w:r>
          </w:p>
          <w:p w:rsidR="00D73455" w:rsidRPr="00A06469" w:rsidRDefault="00D73455" w:rsidP="004B0B5F">
            <w:pPr>
              <w:ind w:left="-5"/>
              <w:contextualSpacing/>
            </w:pPr>
            <w:r w:rsidRPr="00A06469">
              <w:t xml:space="preserve"> -организовать рациональное и безопасное ведение горных работ при открытой  разработке месторождений полезных ископаемых с учетом информации и прогнозных оценок по состоянию </w:t>
            </w:r>
            <w:r w:rsidRPr="00A06469">
              <w:lastRenderedPageBreak/>
              <w:t xml:space="preserve">породного массива; </w:t>
            </w:r>
          </w:p>
          <w:p w:rsidR="00D73455" w:rsidRPr="00A06469" w:rsidRDefault="00D73455" w:rsidP="004B0B5F">
            <w:pPr>
              <w:ind w:left="-5"/>
              <w:contextualSpacing/>
            </w:pPr>
            <w:r w:rsidRPr="00A06469">
              <w:t>-</w:t>
            </w:r>
            <w:r w:rsidRPr="00A06469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исполнителями.</w:t>
            </w:r>
          </w:p>
        </w:tc>
      </w:tr>
      <w:tr w:rsidR="00D73455" w:rsidRPr="00243721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6"/>
              <w:ind w:left="0"/>
              <w:rPr>
                <w:b/>
              </w:rPr>
            </w:pPr>
            <w:r w:rsidRPr="00A06469">
              <w:rPr>
                <w:b/>
              </w:rPr>
              <w:t>Иметь представление:</w:t>
            </w:r>
          </w:p>
        </w:tc>
      </w:tr>
      <w:tr w:rsidR="00D73455" w:rsidRPr="007768FD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e"/>
              <w:contextualSpacing/>
            </w:pPr>
            <w:r w:rsidRPr="00A06469">
              <w:t>-о современном состоянии горного производства и путях его развития на ближайшую перспективу;</w:t>
            </w:r>
          </w:p>
          <w:p w:rsidR="00D73455" w:rsidRPr="00A06469" w:rsidRDefault="00D73455" w:rsidP="004B0B5F">
            <w:pPr>
              <w:pStyle w:val="affe"/>
              <w:contextualSpacing/>
            </w:pPr>
            <w:r w:rsidRPr="00A06469">
              <w:t>-об основных научно-технических проблемах открытых  горных работ;</w:t>
            </w:r>
          </w:p>
          <w:p w:rsidR="00D73455" w:rsidRPr="00A06469" w:rsidRDefault="00D73455" w:rsidP="004B0B5F">
            <w:pPr>
              <w:pStyle w:val="affe"/>
              <w:contextualSpacing/>
            </w:pPr>
            <w:r w:rsidRPr="00A06469">
              <w:t>-о взаимосвязи физических свойств и процессов с технологией ведения горных работ;</w:t>
            </w:r>
          </w:p>
        </w:tc>
      </w:tr>
      <w:tr w:rsidR="00D73455" w:rsidRPr="007768FD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6"/>
              <w:ind w:left="0"/>
            </w:pPr>
            <w:r w:rsidRPr="00A06469">
              <w:rPr>
                <w:b/>
                <w:bCs/>
                <w:spacing w:val="-15"/>
              </w:rPr>
              <w:t>Владеть:</w:t>
            </w:r>
          </w:p>
        </w:tc>
      </w:tr>
      <w:tr w:rsidR="00D73455" w:rsidRPr="007768FD" w:rsidTr="004B0B5F">
        <w:tc>
          <w:tcPr>
            <w:tcW w:w="4361" w:type="dxa"/>
            <w:vMerge/>
            <w:shd w:val="clear" w:color="auto" w:fill="auto"/>
          </w:tcPr>
          <w:p w:rsidR="00D73455" w:rsidRPr="00243721" w:rsidRDefault="00D73455" w:rsidP="004B0B5F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auto"/>
          </w:tcPr>
          <w:p w:rsidR="00D73455" w:rsidRPr="00A06469" w:rsidRDefault="00D73455" w:rsidP="004B0B5F">
            <w:pPr>
              <w:pStyle w:val="affe"/>
              <w:contextualSpacing/>
            </w:pPr>
            <w:r w:rsidRPr="00A06469">
              <w:t>- горной и технической терминологией;</w:t>
            </w:r>
          </w:p>
          <w:p w:rsidR="00D73455" w:rsidRPr="00A06469" w:rsidRDefault="00D73455" w:rsidP="004B0B5F">
            <w:pPr>
              <w:pStyle w:val="aff6"/>
              <w:shd w:val="clear" w:color="auto" w:fill="FFFFFF"/>
              <w:ind w:left="0"/>
            </w:pPr>
            <w:r w:rsidRPr="00A06469">
              <w:t>- обосновывать главные параметры карьера, карьерного  поля;</w:t>
            </w:r>
          </w:p>
          <w:p w:rsidR="00D73455" w:rsidRPr="00A06469" w:rsidRDefault="00D73455" w:rsidP="004B0B5F">
            <w:pPr>
              <w:pStyle w:val="aff6"/>
              <w:shd w:val="clear" w:color="auto" w:fill="FFFFFF"/>
              <w:ind w:left="0"/>
            </w:pPr>
            <w:r w:rsidRPr="00A06469">
              <w:t xml:space="preserve"> - обосновывать системы открытой разработки пластовых месторождений и режим горных работ;</w:t>
            </w:r>
          </w:p>
          <w:p w:rsidR="00D73455" w:rsidRPr="00A06469" w:rsidRDefault="00D73455" w:rsidP="004B0B5F">
            <w:pPr>
              <w:pStyle w:val="aff6"/>
              <w:ind w:left="0"/>
            </w:pPr>
            <w:r w:rsidRPr="00A06469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D73455" w:rsidRPr="00D73455" w:rsidRDefault="00D73455" w:rsidP="00D73455">
      <w:pPr>
        <w:rPr>
          <w:b/>
        </w:rPr>
      </w:pPr>
    </w:p>
    <w:p w:rsidR="00D73455" w:rsidRPr="006D6F1C" w:rsidRDefault="00D73455" w:rsidP="00D73455">
      <w:pPr>
        <w:pStyle w:val="aff6"/>
        <w:ind w:left="426"/>
        <w:jc w:val="center"/>
        <w:rPr>
          <w:b/>
        </w:rPr>
      </w:pPr>
      <w:r>
        <w:rPr>
          <w:b/>
        </w:rPr>
        <w:t>1.3.</w:t>
      </w:r>
      <w:r w:rsidRPr="006D6F1C">
        <w:rPr>
          <w:b/>
        </w:rPr>
        <w:t xml:space="preserve"> </w:t>
      </w:r>
      <w:r>
        <w:rPr>
          <w:b/>
        </w:rPr>
        <w:t>Место практики в структуре обязательной программы</w:t>
      </w:r>
    </w:p>
    <w:tbl>
      <w:tblPr>
        <w:tblW w:w="98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2402"/>
        <w:gridCol w:w="2562"/>
      </w:tblGrid>
      <w:tr w:rsidR="00D73455" w:rsidRPr="00EA3CE6" w:rsidTr="00D73455">
        <w:tc>
          <w:tcPr>
            <w:tcW w:w="1560" w:type="dxa"/>
            <w:vMerge w:val="restart"/>
            <w:shd w:val="clear" w:color="auto" w:fill="auto"/>
          </w:tcPr>
          <w:p w:rsidR="00D73455" w:rsidRPr="00D73455" w:rsidRDefault="00D73455" w:rsidP="00D73455">
            <w:pPr>
              <w:pStyle w:val="aff6"/>
              <w:ind w:left="0"/>
            </w:pPr>
            <w:r w:rsidRPr="00D73455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  <w:r w:rsidRPr="00D73455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  <w:r w:rsidRPr="00D73455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  <w:r w:rsidRPr="00D73455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73455" w:rsidRPr="00EA3CE6" w:rsidTr="00D7345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D73455" w:rsidRPr="00D73455" w:rsidRDefault="00D73455" w:rsidP="004B0B5F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73455" w:rsidRPr="00D73455" w:rsidRDefault="00D73455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73455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73455" w:rsidRPr="00D73455" w:rsidRDefault="00D73455" w:rsidP="004B0B5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73455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73455" w:rsidRPr="00EA3CE6" w:rsidTr="00D73455">
        <w:tc>
          <w:tcPr>
            <w:tcW w:w="1560" w:type="dxa"/>
            <w:shd w:val="clear" w:color="auto" w:fill="auto"/>
          </w:tcPr>
          <w:p w:rsidR="00D73455" w:rsidRPr="003C4D7C" w:rsidRDefault="00D73455" w:rsidP="00D73455">
            <w:pPr>
              <w:pStyle w:val="aff6"/>
              <w:ind w:left="0" w:firstLine="0"/>
            </w:pPr>
            <w:r w:rsidRPr="003C4D7C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D73455" w:rsidRPr="00D73455" w:rsidRDefault="00D73455" w:rsidP="004B0B5F">
            <w:pPr>
              <w:contextualSpacing/>
              <w:jc w:val="both"/>
              <w:rPr>
                <w:rFonts w:eastAsia="Calibri"/>
              </w:rPr>
            </w:pPr>
            <w:r w:rsidRPr="00D73455">
              <w:rPr>
                <w:rStyle w:val="FontStyle21"/>
                <w:sz w:val="24"/>
                <w:szCs w:val="24"/>
              </w:rPr>
              <w:t>Производственная преддипломная практика для выпол-нения выпускной ква-лификационной ра-боты</w:t>
            </w:r>
          </w:p>
        </w:tc>
        <w:tc>
          <w:tcPr>
            <w:tcW w:w="800" w:type="dxa"/>
            <w:shd w:val="clear" w:color="auto" w:fill="auto"/>
          </w:tcPr>
          <w:p w:rsidR="00D73455" w:rsidRPr="003C4D7C" w:rsidRDefault="00D73455" w:rsidP="00D73455">
            <w:pPr>
              <w:pStyle w:val="aff6"/>
              <w:ind w:left="0" w:firstLine="0"/>
            </w:pPr>
            <w:r w:rsidRPr="003C4D7C">
              <w:t>12,13</w:t>
            </w:r>
          </w:p>
        </w:tc>
        <w:tc>
          <w:tcPr>
            <w:tcW w:w="2402" w:type="dxa"/>
            <w:shd w:val="clear" w:color="auto" w:fill="auto"/>
          </w:tcPr>
          <w:p w:rsidR="00D73455" w:rsidRPr="003C4D7C" w:rsidRDefault="00D73455" w:rsidP="004B0B5F">
            <w:pPr>
              <w:contextualSpacing/>
            </w:pPr>
            <w:r w:rsidRPr="003C4D7C">
              <w:t>Б1.Б.29 Специализация Б1.Б.25</w:t>
            </w:r>
            <w:r>
              <w:t xml:space="preserve"> </w:t>
            </w:r>
            <w:r w:rsidRPr="003C4D7C">
              <w:t xml:space="preserve">Геомеханика </w:t>
            </w:r>
          </w:p>
          <w:p w:rsidR="00D73455" w:rsidRPr="003C4D7C" w:rsidRDefault="00D73455" w:rsidP="004B0B5F">
            <w:pPr>
              <w:contextualSpacing/>
            </w:pPr>
            <w:r w:rsidRPr="003C4D7C">
              <w:t>Б1.Б.32</w:t>
            </w:r>
            <w:r>
              <w:t xml:space="preserve"> </w:t>
            </w:r>
            <w:r w:rsidRPr="003C4D7C">
              <w:t xml:space="preserve"> Горные ма</w:t>
            </w:r>
            <w:r>
              <w:t>-</w:t>
            </w:r>
            <w:r w:rsidRPr="003C4D7C">
              <w:t>шины и оборудова</w:t>
            </w:r>
            <w:r>
              <w:t>-</w:t>
            </w:r>
            <w:r w:rsidRPr="003C4D7C">
              <w:t xml:space="preserve">ние </w:t>
            </w:r>
          </w:p>
          <w:p w:rsidR="00D73455" w:rsidRPr="003C4D7C" w:rsidRDefault="00D73455" w:rsidP="004B0B5F">
            <w:pPr>
              <w:contextualSpacing/>
            </w:pPr>
            <w:r w:rsidRPr="003C4D7C">
              <w:t>Б1.Б.22</w:t>
            </w:r>
            <w:r>
              <w:t xml:space="preserve"> Безопасность вед</w:t>
            </w:r>
            <w:r w:rsidRPr="003C4D7C">
              <w:t>ния горных ра</w:t>
            </w:r>
            <w:r>
              <w:t>-</w:t>
            </w:r>
            <w:r w:rsidRPr="003C4D7C">
              <w:t>бот и горноспаса</w:t>
            </w:r>
            <w:r>
              <w:t>-</w:t>
            </w:r>
            <w:r w:rsidRPr="003C4D7C">
              <w:t xml:space="preserve">тельное дело </w:t>
            </w:r>
          </w:p>
          <w:p w:rsidR="00D73455" w:rsidRDefault="00D73455" w:rsidP="004B0B5F">
            <w:pPr>
              <w:contextualSpacing/>
            </w:pPr>
            <w:r>
              <w:t>Б1.Б.32 Экономика и менеджмент горного производства</w:t>
            </w:r>
          </w:p>
          <w:p w:rsidR="00D73455" w:rsidRDefault="00D73455" w:rsidP="004B0B5F">
            <w:pPr>
              <w:contextualSpacing/>
            </w:pPr>
            <w:r>
              <w:t>Б1.Б.31 Горно-про-мышленная экология</w:t>
            </w:r>
          </w:p>
          <w:p w:rsidR="00D73455" w:rsidRPr="003C4D7C" w:rsidRDefault="00D73455" w:rsidP="004B0B5F">
            <w:pPr>
              <w:contextualSpacing/>
            </w:pPr>
            <w:r>
              <w:t>Б1.В.01 Информационные технологии в горном деле</w:t>
            </w:r>
          </w:p>
        </w:tc>
        <w:tc>
          <w:tcPr>
            <w:tcW w:w="2562" w:type="dxa"/>
            <w:shd w:val="clear" w:color="auto" w:fill="auto"/>
          </w:tcPr>
          <w:p w:rsidR="00D73455" w:rsidRPr="003C4D7C" w:rsidRDefault="00D73455" w:rsidP="00D73455">
            <w:r w:rsidRPr="003C4D7C">
              <w:t>Б3.Б.01(Д)</w:t>
            </w:r>
          </w:p>
          <w:p w:rsidR="00D73455" w:rsidRPr="003C4D7C" w:rsidRDefault="00D73455" w:rsidP="00D73455">
            <w:pPr>
              <w:pStyle w:val="aff6"/>
              <w:ind w:left="0" w:firstLine="0"/>
            </w:pPr>
            <w:r w:rsidRPr="003C4D7C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D73455" w:rsidRDefault="00D73455" w:rsidP="00D73455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BC2BFE" w:rsidRPr="006223AB" w:rsidRDefault="00BC2BFE" w:rsidP="00A67119">
      <w:pPr>
        <w:pStyle w:val="affe"/>
      </w:pPr>
    </w:p>
    <w:sectPr w:rsidR="00BC2BFE" w:rsidRPr="006223AB" w:rsidSect="00A273BA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1A" w:rsidRDefault="0044221A" w:rsidP="00A273BA">
      <w:r>
        <w:separator/>
      </w:r>
    </w:p>
  </w:endnote>
  <w:endnote w:type="continuationSeparator" w:id="1">
    <w:p w:rsidR="0044221A" w:rsidRDefault="0044221A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F0" w:rsidRDefault="00A043F0" w:rsidP="00C35C0B">
    <w:pPr>
      <w:pStyle w:val="a6"/>
    </w:pPr>
  </w:p>
  <w:p w:rsidR="00A043F0" w:rsidRPr="00F85BC0" w:rsidRDefault="00A043F0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1A" w:rsidRDefault="0044221A" w:rsidP="00A273BA">
      <w:r>
        <w:separator/>
      </w:r>
    </w:p>
  </w:footnote>
  <w:footnote w:type="continuationSeparator" w:id="1">
    <w:p w:rsidR="0044221A" w:rsidRDefault="0044221A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AD166D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4">
    <w:nsid w:val="021519DA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5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16DE6A8C"/>
    <w:multiLevelType w:val="multilevel"/>
    <w:tmpl w:val="9B96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00" w:hanging="1800"/>
      </w:pPr>
      <w:rPr>
        <w:rFonts w:hint="default"/>
        <w:b/>
      </w:rPr>
    </w:lvl>
  </w:abstractNum>
  <w:abstractNum w:abstractNumId="9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E132EC5"/>
    <w:multiLevelType w:val="hybridMultilevel"/>
    <w:tmpl w:val="F0AC955E"/>
    <w:lvl w:ilvl="0" w:tplc="8FBE0FD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D30777"/>
    <w:multiLevelType w:val="multilevel"/>
    <w:tmpl w:val="9F70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8F65104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18">
    <w:nsid w:val="49E1720E"/>
    <w:multiLevelType w:val="multilevel"/>
    <w:tmpl w:val="98D4A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40" w:hanging="1800"/>
      </w:pPr>
      <w:rPr>
        <w:rFonts w:hint="default"/>
        <w:b/>
      </w:rPr>
    </w:lvl>
  </w:abstractNum>
  <w:abstractNum w:abstractNumId="19">
    <w:nsid w:val="4AAE3408"/>
    <w:multiLevelType w:val="multilevel"/>
    <w:tmpl w:val="A1442A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81B21"/>
    <w:multiLevelType w:val="multilevel"/>
    <w:tmpl w:val="B3A2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062164"/>
    <w:multiLevelType w:val="multilevel"/>
    <w:tmpl w:val="7FF8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  <w:b/>
      </w:rPr>
    </w:lvl>
  </w:abstractNum>
  <w:abstractNum w:abstractNumId="2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6">
    <w:nsid w:val="5F7017CA"/>
    <w:multiLevelType w:val="hybridMultilevel"/>
    <w:tmpl w:val="AC0A8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24C9C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29">
    <w:nsid w:val="6AE7673A"/>
    <w:multiLevelType w:val="multilevel"/>
    <w:tmpl w:val="D06E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2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3">
    <w:nsid w:val="73637979"/>
    <w:multiLevelType w:val="hybridMultilevel"/>
    <w:tmpl w:val="E98642DC"/>
    <w:lvl w:ilvl="0" w:tplc="4B6494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68525E4"/>
    <w:multiLevelType w:val="hybridMultilevel"/>
    <w:tmpl w:val="81CE4752"/>
    <w:lvl w:ilvl="0" w:tplc="D18C699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3D0E5B"/>
    <w:multiLevelType w:val="multilevel"/>
    <w:tmpl w:val="FCD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  <w:b/>
      </w:rPr>
    </w:lvl>
  </w:abstractNum>
  <w:abstractNum w:abstractNumId="37">
    <w:nsid w:val="7A04499F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38">
    <w:nsid w:val="7F6B7F32"/>
    <w:multiLevelType w:val="multilevel"/>
    <w:tmpl w:val="03CCF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20"/>
  </w:num>
  <w:num w:numId="5">
    <w:abstractNumId w:val="9"/>
  </w:num>
  <w:num w:numId="6">
    <w:abstractNumId w:val="27"/>
  </w:num>
  <w:num w:numId="7">
    <w:abstractNumId w:val="21"/>
  </w:num>
  <w:num w:numId="8">
    <w:abstractNumId w:val="16"/>
  </w:num>
  <w:num w:numId="9">
    <w:abstractNumId w:val="6"/>
  </w:num>
  <w:num w:numId="10">
    <w:abstractNumId w:val="19"/>
  </w:num>
  <w:num w:numId="11">
    <w:abstractNumId w:val="22"/>
  </w:num>
  <w:num w:numId="12">
    <w:abstractNumId w:val="28"/>
  </w:num>
  <w:num w:numId="13">
    <w:abstractNumId w:val="3"/>
  </w:num>
  <w:num w:numId="14">
    <w:abstractNumId w:val="37"/>
  </w:num>
  <w:num w:numId="15">
    <w:abstractNumId w:val="31"/>
  </w:num>
  <w:num w:numId="16">
    <w:abstractNumId w:val="18"/>
  </w:num>
  <w:num w:numId="17">
    <w:abstractNumId w:val="17"/>
  </w:num>
  <w:num w:numId="18">
    <w:abstractNumId w:val="4"/>
  </w:num>
  <w:num w:numId="19">
    <w:abstractNumId w:val="29"/>
  </w:num>
  <w:num w:numId="20">
    <w:abstractNumId w:val="38"/>
  </w:num>
  <w:num w:numId="21">
    <w:abstractNumId w:val="36"/>
  </w:num>
  <w:num w:numId="22">
    <w:abstractNumId w:val="8"/>
  </w:num>
  <w:num w:numId="23">
    <w:abstractNumId w:val="23"/>
  </w:num>
  <w:num w:numId="24">
    <w:abstractNumId w:val="35"/>
  </w:num>
  <w:num w:numId="25">
    <w:abstractNumId w:val="33"/>
  </w:num>
  <w:num w:numId="26">
    <w:abstractNumId w:val="15"/>
  </w:num>
  <w:num w:numId="27">
    <w:abstractNumId w:val="32"/>
  </w:num>
  <w:num w:numId="28">
    <w:abstractNumId w:val="13"/>
  </w:num>
  <w:num w:numId="29">
    <w:abstractNumId w:val="11"/>
  </w:num>
  <w:num w:numId="30">
    <w:abstractNumId w:val="10"/>
  </w:num>
  <w:num w:numId="31">
    <w:abstractNumId w:val="30"/>
  </w:num>
  <w:num w:numId="32">
    <w:abstractNumId w:val="26"/>
  </w:num>
  <w:num w:numId="33">
    <w:abstractNumId w:val="34"/>
  </w:num>
  <w:num w:numId="34">
    <w:abstractNumId w:val="24"/>
  </w:num>
  <w:num w:numId="35">
    <w:abstractNumId w:val="5"/>
  </w:num>
  <w:num w:numId="36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2430"/>
    <w:rsid w:val="00006EB0"/>
    <w:rsid w:val="0001571A"/>
    <w:rsid w:val="00016203"/>
    <w:rsid w:val="00016892"/>
    <w:rsid w:val="0002048D"/>
    <w:rsid w:val="0002248E"/>
    <w:rsid w:val="00027154"/>
    <w:rsid w:val="00032B14"/>
    <w:rsid w:val="000350EF"/>
    <w:rsid w:val="0004242F"/>
    <w:rsid w:val="000460D4"/>
    <w:rsid w:val="000552BC"/>
    <w:rsid w:val="00057B83"/>
    <w:rsid w:val="00060581"/>
    <w:rsid w:val="000623C2"/>
    <w:rsid w:val="00077F62"/>
    <w:rsid w:val="00085B67"/>
    <w:rsid w:val="000906A0"/>
    <w:rsid w:val="000930FA"/>
    <w:rsid w:val="00093ABB"/>
    <w:rsid w:val="0009446D"/>
    <w:rsid w:val="000B106F"/>
    <w:rsid w:val="000B5348"/>
    <w:rsid w:val="000B75DE"/>
    <w:rsid w:val="000C1744"/>
    <w:rsid w:val="000C3618"/>
    <w:rsid w:val="000C70C7"/>
    <w:rsid w:val="000D5CE0"/>
    <w:rsid w:val="000D687D"/>
    <w:rsid w:val="000D7F9B"/>
    <w:rsid w:val="000E33A4"/>
    <w:rsid w:val="000E45F7"/>
    <w:rsid w:val="000E5F33"/>
    <w:rsid w:val="000E7C46"/>
    <w:rsid w:val="000F18B0"/>
    <w:rsid w:val="000F3796"/>
    <w:rsid w:val="000F490F"/>
    <w:rsid w:val="00101126"/>
    <w:rsid w:val="0010466C"/>
    <w:rsid w:val="00105D6A"/>
    <w:rsid w:val="00107B09"/>
    <w:rsid w:val="00115255"/>
    <w:rsid w:val="001154F4"/>
    <w:rsid w:val="00120FDF"/>
    <w:rsid w:val="0012598B"/>
    <w:rsid w:val="001300D1"/>
    <w:rsid w:val="00134E7D"/>
    <w:rsid w:val="00135A4C"/>
    <w:rsid w:val="00140A27"/>
    <w:rsid w:val="00156A6E"/>
    <w:rsid w:val="00166B03"/>
    <w:rsid w:val="00170F48"/>
    <w:rsid w:val="001746DC"/>
    <w:rsid w:val="00182424"/>
    <w:rsid w:val="00186429"/>
    <w:rsid w:val="00196245"/>
    <w:rsid w:val="001B3C1E"/>
    <w:rsid w:val="001C0845"/>
    <w:rsid w:val="001D2BC8"/>
    <w:rsid w:val="001D78A7"/>
    <w:rsid w:val="001E011F"/>
    <w:rsid w:val="001E41E8"/>
    <w:rsid w:val="001E4A97"/>
    <w:rsid w:val="001F206C"/>
    <w:rsid w:val="00202DFF"/>
    <w:rsid w:val="00207DD9"/>
    <w:rsid w:val="002106DB"/>
    <w:rsid w:val="002120ED"/>
    <w:rsid w:val="00216466"/>
    <w:rsid w:val="00220540"/>
    <w:rsid w:val="00227F7B"/>
    <w:rsid w:val="00234716"/>
    <w:rsid w:val="0023581F"/>
    <w:rsid w:val="00236299"/>
    <w:rsid w:val="00241E73"/>
    <w:rsid w:val="002424CF"/>
    <w:rsid w:val="0024309A"/>
    <w:rsid w:val="00252F69"/>
    <w:rsid w:val="00253DE5"/>
    <w:rsid w:val="0025448B"/>
    <w:rsid w:val="00255271"/>
    <w:rsid w:val="00266BB4"/>
    <w:rsid w:val="00270150"/>
    <w:rsid w:val="0027579A"/>
    <w:rsid w:val="0028298F"/>
    <w:rsid w:val="00284AA9"/>
    <w:rsid w:val="002A33B5"/>
    <w:rsid w:val="002B0091"/>
    <w:rsid w:val="002B3EC8"/>
    <w:rsid w:val="002B4517"/>
    <w:rsid w:val="002B4760"/>
    <w:rsid w:val="002C269B"/>
    <w:rsid w:val="002D4468"/>
    <w:rsid w:val="002D496A"/>
    <w:rsid w:val="002E0072"/>
    <w:rsid w:val="002E1989"/>
    <w:rsid w:val="002E6C62"/>
    <w:rsid w:val="002F1A1F"/>
    <w:rsid w:val="003015AC"/>
    <w:rsid w:val="003023FA"/>
    <w:rsid w:val="00303DBB"/>
    <w:rsid w:val="0031017E"/>
    <w:rsid w:val="00311C97"/>
    <w:rsid w:val="00315199"/>
    <w:rsid w:val="00325222"/>
    <w:rsid w:val="00325BD9"/>
    <w:rsid w:val="00330263"/>
    <w:rsid w:val="003309CD"/>
    <w:rsid w:val="00341C61"/>
    <w:rsid w:val="00342DBC"/>
    <w:rsid w:val="0034613D"/>
    <w:rsid w:val="00347216"/>
    <w:rsid w:val="003478AA"/>
    <w:rsid w:val="00373DCF"/>
    <w:rsid w:val="003A1B45"/>
    <w:rsid w:val="003B0AC3"/>
    <w:rsid w:val="003B0DB6"/>
    <w:rsid w:val="003B6EFB"/>
    <w:rsid w:val="003C5518"/>
    <w:rsid w:val="003D2B6A"/>
    <w:rsid w:val="003D3BF0"/>
    <w:rsid w:val="003E4D25"/>
    <w:rsid w:val="003E69F9"/>
    <w:rsid w:val="003E7575"/>
    <w:rsid w:val="0040226C"/>
    <w:rsid w:val="00403774"/>
    <w:rsid w:val="00403808"/>
    <w:rsid w:val="0040799D"/>
    <w:rsid w:val="00412512"/>
    <w:rsid w:val="00416004"/>
    <w:rsid w:val="004163B0"/>
    <w:rsid w:val="00416B68"/>
    <w:rsid w:val="00421600"/>
    <w:rsid w:val="00423878"/>
    <w:rsid w:val="00424271"/>
    <w:rsid w:val="00424F68"/>
    <w:rsid w:val="00427324"/>
    <w:rsid w:val="00433061"/>
    <w:rsid w:val="00440637"/>
    <w:rsid w:val="00441DDF"/>
    <w:rsid w:val="0044221A"/>
    <w:rsid w:val="004444D2"/>
    <w:rsid w:val="004561EB"/>
    <w:rsid w:val="00461CB4"/>
    <w:rsid w:val="00482CF5"/>
    <w:rsid w:val="00490678"/>
    <w:rsid w:val="004970B6"/>
    <w:rsid w:val="004B0F2F"/>
    <w:rsid w:val="004B3739"/>
    <w:rsid w:val="004B75B4"/>
    <w:rsid w:val="004D122C"/>
    <w:rsid w:val="004D485E"/>
    <w:rsid w:val="004E0AEF"/>
    <w:rsid w:val="004F3D76"/>
    <w:rsid w:val="004F68C6"/>
    <w:rsid w:val="00506DF4"/>
    <w:rsid w:val="005115CD"/>
    <w:rsid w:val="0051242A"/>
    <w:rsid w:val="00514EAE"/>
    <w:rsid w:val="005179A0"/>
    <w:rsid w:val="00530642"/>
    <w:rsid w:val="00533F7B"/>
    <w:rsid w:val="00541840"/>
    <w:rsid w:val="00542FDF"/>
    <w:rsid w:val="00544324"/>
    <w:rsid w:val="00544E8F"/>
    <w:rsid w:val="00547D8C"/>
    <w:rsid w:val="00547FC0"/>
    <w:rsid w:val="00553473"/>
    <w:rsid w:val="0055366E"/>
    <w:rsid w:val="00557E3F"/>
    <w:rsid w:val="00571D90"/>
    <w:rsid w:val="005768DD"/>
    <w:rsid w:val="005775C4"/>
    <w:rsid w:val="005775EC"/>
    <w:rsid w:val="005821BB"/>
    <w:rsid w:val="005833AA"/>
    <w:rsid w:val="00584590"/>
    <w:rsid w:val="0058584E"/>
    <w:rsid w:val="005909B4"/>
    <w:rsid w:val="005A1AA1"/>
    <w:rsid w:val="005A3BA0"/>
    <w:rsid w:val="005A675B"/>
    <w:rsid w:val="005B0C81"/>
    <w:rsid w:val="005B74E1"/>
    <w:rsid w:val="005C51F6"/>
    <w:rsid w:val="005D0CD7"/>
    <w:rsid w:val="005D0D03"/>
    <w:rsid w:val="005E4A90"/>
    <w:rsid w:val="005E544D"/>
    <w:rsid w:val="005F0465"/>
    <w:rsid w:val="005F24BF"/>
    <w:rsid w:val="005F3318"/>
    <w:rsid w:val="006122DF"/>
    <w:rsid w:val="00621BC5"/>
    <w:rsid w:val="00627130"/>
    <w:rsid w:val="00630467"/>
    <w:rsid w:val="0063161E"/>
    <w:rsid w:val="006353A4"/>
    <w:rsid w:val="0063769E"/>
    <w:rsid w:val="0064155B"/>
    <w:rsid w:val="00641641"/>
    <w:rsid w:val="00643A35"/>
    <w:rsid w:val="00644C4F"/>
    <w:rsid w:val="00646ED5"/>
    <w:rsid w:val="00657E3C"/>
    <w:rsid w:val="006629C3"/>
    <w:rsid w:val="00670C57"/>
    <w:rsid w:val="0067308B"/>
    <w:rsid w:val="00683273"/>
    <w:rsid w:val="00686258"/>
    <w:rsid w:val="00687743"/>
    <w:rsid w:val="00697ECA"/>
    <w:rsid w:val="006A019A"/>
    <w:rsid w:val="006A4A35"/>
    <w:rsid w:val="006B4AAB"/>
    <w:rsid w:val="006C1798"/>
    <w:rsid w:val="006C2AF4"/>
    <w:rsid w:val="006C5E52"/>
    <w:rsid w:val="006C639E"/>
    <w:rsid w:val="006C7246"/>
    <w:rsid w:val="006C7448"/>
    <w:rsid w:val="006E0A92"/>
    <w:rsid w:val="00703DBA"/>
    <w:rsid w:val="007155AF"/>
    <w:rsid w:val="00715AFB"/>
    <w:rsid w:val="007348D8"/>
    <w:rsid w:val="00744DC8"/>
    <w:rsid w:val="00745665"/>
    <w:rsid w:val="00752537"/>
    <w:rsid w:val="00775908"/>
    <w:rsid w:val="00780906"/>
    <w:rsid w:val="00792D29"/>
    <w:rsid w:val="007A6654"/>
    <w:rsid w:val="007B3C5C"/>
    <w:rsid w:val="007B4B61"/>
    <w:rsid w:val="007B7D9B"/>
    <w:rsid w:val="007C0C2A"/>
    <w:rsid w:val="007C63F6"/>
    <w:rsid w:val="007E05C4"/>
    <w:rsid w:val="007E7E75"/>
    <w:rsid w:val="007F7F60"/>
    <w:rsid w:val="0080072F"/>
    <w:rsid w:val="00801A37"/>
    <w:rsid w:val="00802419"/>
    <w:rsid w:val="008047CD"/>
    <w:rsid w:val="00805B1D"/>
    <w:rsid w:val="008066D2"/>
    <w:rsid w:val="00806DA9"/>
    <w:rsid w:val="008109D4"/>
    <w:rsid w:val="0081301D"/>
    <w:rsid w:val="00813AB2"/>
    <w:rsid w:val="00815B85"/>
    <w:rsid w:val="00816D41"/>
    <w:rsid w:val="00831E17"/>
    <w:rsid w:val="00843671"/>
    <w:rsid w:val="008443CB"/>
    <w:rsid w:val="008559DC"/>
    <w:rsid w:val="00863DCA"/>
    <w:rsid w:val="008647EA"/>
    <w:rsid w:val="00870CF0"/>
    <w:rsid w:val="00871280"/>
    <w:rsid w:val="0087196A"/>
    <w:rsid w:val="00883027"/>
    <w:rsid w:val="0089288B"/>
    <w:rsid w:val="00894763"/>
    <w:rsid w:val="00894E9E"/>
    <w:rsid w:val="0089543B"/>
    <w:rsid w:val="00897A7D"/>
    <w:rsid w:val="008A0837"/>
    <w:rsid w:val="008A148A"/>
    <w:rsid w:val="008A6CF7"/>
    <w:rsid w:val="008D1DE5"/>
    <w:rsid w:val="008E16F5"/>
    <w:rsid w:val="008E6D0D"/>
    <w:rsid w:val="008F169F"/>
    <w:rsid w:val="008F2F50"/>
    <w:rsid w:val="008F7BE5"/>
    <w:rsid w:val="00903517"/>
    <w:rsid w:val="00905C52"/>
    <w:rsid w:val="00907C48"/>
    <w:rsid w:val="009127BC"/>
    <w:rsid w:val="00913EEC"/>
    <w:rsid w:val="00914232"/>
    <w:rsid w:val="00920D77"/>
    <w:rsid w:val="00924809"/>
    <w:rsid w:val="00925EA9"/>
    <w:rsid w:val="00926F6D"/>
    <w:rsid w:val="0093304C"/>
    <w:rsid w:val="00934DC9"/>
    <w:rsid w:val="0094130C"/>
    <w:rsid w:val="009463DC"/>
    <w:rsid w:val="009465FA"/>
    <w:rsid w:val="0095447F"/>
    <w:rsid w:val="00954B29"/>
    <w:rsid w:val="00961552"/>
    <w:rsid w:val="009627FE"/>
    <w:rsid w:val="00963351"/>
    <w:rsid w:val="009635AD"/>
    <w:rsid w:val="00971A8E"/>
    <w:rsid w:val="00973941"/>
    <w:rsid w:val="00977E19"/>
    <w:rsid w:val="00984554"/>
    <w:rsid w:val="009845D6"/>
    <w:rsid w:val="0098670D"/>
    <w:rsid w:val="009A0365"/>
    <w:rsid w:val="009B598A"/>
    <w:rsid w:val="009B7706"/>
    <w:rsid w:val="009C48F4"/>
    <w:rsid w:val="009C4F6C"/>
    <w:rsid w:val="009C69DE"/>
    <w:rsid w:val="009E4FAB"/>
    <w:rsid w:val="009F093B"/>
    <w:rsid w:val="009F2703"/>
    <w:rsid w:val="00A03501"/>
    <w:rsid w:val="00A043F0"/>
    <w:rsid w:val="00A11940"/>
    <w:rsid w:val="00A1247E"/>
    <w:rsid w:val="00A273BA"/>
    <w:rsid w:val="00A30111"/>
    <w:rsid w:val="00A30166"/>
    <w:rsid w:val="00A30574"/>
    <w:rsid w:val="00A31321"/>
    <w:rsid w:val="00A41B66"/>
    <w:rsid w:val="00A45B24"/>
    <w:rsid w:val="00A60925"/>
    <w:rsid w:val="00A61173"/>
    <w:rsid w:val="00A66E98"/>
    <w:rsid w:val="00A67119"/>
    <w:rsid w:val="00A73965"/>
    <w:rsid w:val="00A92399"/>
    <w:rsid w:val="00A92BC1"/>
    <w:rsid w:val="00AA6750"/>
    <w:rsid w:val="00AA7578"/>
    <w:rsid w:val="00AB459A"/>
    <w:rsid w:val="00AB5A34"/>
    <w:rsid w:val="00AC373F"/>
    <w:rsid w:val="00AC6E73"/>
    <w:rsid w:val="00AE1AD9"/>
    <w:rsid w:val="00AE3696"/>
    <w:rsid w:val="00AF2CD3"/>
    <w:rsid w:val="00B05204"/>
    <w:rsid w:val="00B15E84"/>
    <w:rsid w:val="00B16FDF"/>
    <w:rsid w:val="00B17BC4"/>
    <w:rsid w:val="00B21A6D"/>
    <w:rsid w:val="00B23DB3"/>
    <w:rsid w:val="00B32346"/>
    <w:rsid w:val="00B32FC9"/>
    <w:rsid w:val="00B34235"/>
    <w:rsid w:val="00B3564F"/>
    <w:rsid w:val="00B36597"/>
    <w:rsid w:val="00B36CFD"/>
    <w:rsid w:val="00B503BB"/>
    <w:rsid w:val="00B5376B"/>
    <w:rsid w:val="00B53CEA"/>
    <w:rsid w:val="00B57957"/>
    <w:rsid w:val="00B6112A"/>
    <w:rsid w:val="00B65209"/>
    <w:rsid w:val="00B6655D"/>
    <w:rsid w:val="00B67E76"/>
    <w:rsid w:val="00B71C3D"/>
    <w:rsid w:val="00B74414"/>
    <w:rsid w:val="00B84FA2"/>
    <w:rsid w:val="00B8648B"/>
    <w:rsid w:val="00B92A86"/>
    <w:rsid w:val="00BA0A48"/>
    <w:rsid w:val="00BA316C"/>
    <w:rsid w:val="00BA575E"/>
    <w:rsid w:val="00BA7FDD"/>
    <w:rsid w:val="00BC2BFE"/>
    <w:rsid w:val="00BC413D"/>
    <w:rsid w:val="00BD4C95"/>
    <w:rsid w:val="00BE0EB6"/>
    <w:rsid w:val="00BE4658"/>
    <w:rsid w:val="00BE6030"/>
    <w:rsid w:val="00BE70FE"/>
    <w:rsid w:val="00C01A8B"/>
    <w:rsid w:val="00C01BD2"/>
    <w:rsid w:val="00C045AB"/>
    <w:rsid w:val="00C04888"/>
    <w:rsid w:val="00C06A1C"/>
    <w:rsid w:val="00C16DB7"/>
    <w:rsid w:val="00C25044"/>
    <w:rsid w:val="00C3288D"/>
    <w:rsid w:val="00C35C0B"/>
    <w:rsid w:val="00C4232A"/>
    <w:rsid w:val="00C43613"/>
    <w:rsid w:val="00C50250"/>
    <w:rsid w:val="00C5382D"/>
    <w:rsid w:val="00C56200"/>
    <w:rsid w:val="00C642DF"/>
    <w:rsid w:val="00C71068"/>
    <w:rsid w:val="00C7131E"/>
    <w:rsid w:val="00C71C15"/>
    <w:rsid w:val="00C7650D"/>
    <w:rsid w:val="00C80C67"/>
    <w:rsid w:val="00C850DE"/>
    <w:rsid w:val="00C869CF"/>
    <w:rsid w:val="00C87F6A"/>
    <w:rsid w:val="00C908F4"/>
    <w:rsid w:val="00C91384"/>
    <w:rsid w:val="00C96059"/>
    <w:rsid w:val="00C9718E"/>
    <w:rsid w:val="00C97833"/>
    <w:rsid w:val="00CA0375"/>
    <w:rsid w:val="00CA1878"/>
    <w:rsid w:val="00CA40FA"/>
    <w:rsid w:val="00CA4A50"/>
    <w:rsid w:val="00CA6D7F"/>
    <w:rsid w:val="00CB59E9"/>
    <w:rsid w:val="00CB6634"/>
    <w:rsid w:val="00CC1216"/>
    <w:rsid w:val="00CC19E8"/>
    <w:rsid w:val="00CD1F7C"/>
    <w:rsid w:val="00CD3475"/>
    <w:rsid w:val="00CD40D6"/>
    <w:rsid w:val="00CD5635"/>
    <w:rsid w:val="00CD7C19"/>
    <w:rsid w:val="00CF2462"/>
    <w:rsid w:val="00D00664"/>
    <w:rsid w:val="00D03857"/>
    <w:rsid w:val="00D104A3"/>
    <w:rsid w:val="00D10587"/>
    <w:rsid w:val="00D16254"/>
    <w:rsid w:val="00D225A7"/>
    <w:rsid w:val="00D238CC"/>
    <w:rsid w:val="00D25CBC"/>
    <w:rsid w:val="00D27F3B"/>
    <w:rsid w:val="00D30AA4"/>
    <w:rsid w:val="00D30C65"/>
    <w:rsid w:val="00D310D4"/>
    <w:rsid w:val="00D32C90"/>
    <w:rsid w:val="00D35F8A"/>
    <w:rsid w:val="00D427DB"/>
    <w:rsid w:val="00D44343"/>
    <w:rsid w:val="00D50708"/>
    <w:rsid w:val="00D514B5"/>
    <w:rsid w:val="00D5246B"/>
    <w:rsid w:val="00D73455"/>
    <w:rsid w:val="00D763D8"/>
    <w:rsid w:val="00D7668D"/>
    <w:rsid w:val="00D8362C"/>
    <w:rsid w:val="00D9158D"/>
    <w:rsid w:val="00D9267C"/>
    <w:rsid w:val="00D95EF3"/>
    <w:rsid w:val="00D97013"/>
    <w:rsid w:val="00D97950"/>
    <w:rsid w:val="00DA7BC0"/>
    <w:rsid w:val="00DA7DFA"/>
    <w:rsid w:val="00DB18C8"/>
    <w:rsid w:val="00DC1751"/>
    <w:rsid w:val="00DC2700"/>
    <w:rsid w:val="00DC5A61"/>
    <w:rsid w:val="00DE1D4C"/>
    <w:rsid w:val="00DE7BB5"/>
    <w:rsid w:val="00DE7DCF"/>
    <w:rsid w:val="00DF1590"/>
    <w:rsid w:val="00DF2428"/>
    <w:rsid w:val="00DF5753"/>
    <w:rsid w:val="00DF75AD"/>
    <w:rsid w:val="00E029F4"/>
    <w:rsid w:val="00E02EC1"/>
    <w:rsid w:val="00E31131"/>
    <w:rsid w:val="00E31942"/>
    <w:rsid w:val="00E326ED"/>
    <w:rsid w:val="00E33EE4"/>
    <w:rsid w:val="00E34521"/>
    <w:rsid w:val="00E36B24"/>
    <w:rsid w:val="00E41473"/>
    <w:rsid w:val="00E4242B"/>
    <w:rsid w:val="00E45141"/>
    <w:rsid w:val="00E451F4"/>
    <w:rsid w:val="00E5058C"/>
    <w:rsid w:val="00E6073C"/>
    <w:rsid w:val="00E60D34"/>
    <w:rsid w:val="00E62C7D"/>
    <w:rsid w:val="00E65E26"/>
    <w:rsid w:val="00E70C9B"/>
    <w:rsid w:val="00E82557"/>
    <w:rsid w:val="00E84721"/>
    <w:rsid w:val="00E85466"/>
    <w:rsid w:val="00E9042F"/>
    <w:rsid w:val="00E92E1A"/>
    <w:rsid w:val="00E93BD3"/>
    <w:rsid w:val="00EA0A3E"/>
    <w:rsid w:val="00EA0FAC"/>
    <w:rsid w:val="00EA4410"/>
    <w:rsid w:val="00EB1EA8"/>
    <w:rsid w:val="00ED1073"/>
    <w:rsid w:val="00ED6655"/>
    <w:rsid w:val="00EF5C84"/>
    <w:rsid w:val="00F023C0"/>
    <w:rsid w:val="00F02D0C"/>
    <w:rsid w:val="00F2139F"/>
    <w:rsid w:val="00F34C71"/>
    <w:rsid w:val="00F34E6E"/>
    <w:rsid w:val="00F41317"/>
    <w:rsid w:val="00F52357"/>
    <w:rsid w:val="00F57861"/>
    <w:rsid w:val="00F64D1A"/>
    <w:rsid w:val="00F65D8D"/>
    <w:rsid w:val="00F85A68"/>
    <w:rsid w:val="00F85AE9"/>
    <w:rsid w:val="00F85BC0"/>
    <w:rsid w:val="00F861A7"/>
    <w:rsid w:val="00F9051B"/>
    <w:rsid w:val="00F96CA3"/>
    <w:rsid w:val="00FA151B"/>
    <w:rsid w:val="00FA43FD"/>
    <w:rsid w:val="00FA54C9"/>
    <w:rsid w:val="00FB096E"/>
    <w:rsid w:val="00FC0E92"/>
    <w:rsid w:val="00FC2F95"/>
    <w:rsid w:val="00FC4E5B"/>
    <w:rsid w:val="00FD2320"/>
    <w:rsid w:val="00FD775C"/>
    <w:rsid w:val="00FE0BB6"/>
    <w:rsid w:val="00FE1723"/>
    <w:rsid w:val="00FE1DF9"/>
    <w:rsid w:val="00FE5A43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18">
    <w:name w:val="Абзац списка1"/>
    <w:basedOn w:val="a0"/>
    <w:rsid w:val="00A67119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44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BC2BFE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BC2BF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8827-32DA-45D1-B58C-AA10032C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</cp:revision>
  <dcterms:created xsi:type="dcterms:W3CDTF">2021-11-24T08:59:00Z</dcterms:created>
  <dcterms:modified xsi:type="dcterms:W3CDTF">2021-11-24T08:59:00Z</dcterms:modified>
</cp:coreProperties>
</file>