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BE" w:rsidRDefault="002C33C3" w:rsidP="00E85466">
      <w:pPr>
        <w:widowControl w:val="0"/>
        <w:jc w:val="center"/>
      </w:pPr>
      <w:r>
        <w:rPr>
          <w:noProof/>
        </w:rPr>
        <w:drawing>
          <wp:inline distT="0" distB="0" distL="0" distR="0">
            <wp:extent cx="6031230" cy="89600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BF" w:rsidRPr="009115E4" w:rsidRDefault="003D10BF" w:rsidP="003D10BF">
      <w:pPr>
        <w:pageBreakBefore/>
        <w:jc w:val="center"/>
        <w:rPr>
          <w:b/>
          <w:bCs/>
        </w:rPr>
      </w:pPr>
      <w:bookmarkStart w:id="0" w:name="_GoBack"/>
      <w:bookmarkEnd w:id="0"/>
      <w:r w:rsidRPr="009115E4">
        <w:rPr>
          <w:b/>
          <w:bCs/>
        </w:rPr>
        <w:lastRenderedPageBreak/>
        <w:t>1. АННОТАЦИЯ</w:t>
      </w:r>
    </w:p>
    <w:p w:rsidR="003D10BF" w:rsidRPr="00F17E2F" w:rsidRDefault="003D10BF" w:rsidP="003D10BF">
      <w:pPr>
        <w:jc w:val="center"/>
        <w:rPr>
          <w:b/>
        </w:rPr>
      </w:pPr>
      <w:r w:rsidRPr="009115E4">
        <w:rPr>
          <w:b/>
          <w:bCs/>
        </w:rPr>
        <w:t xml:space="preserve">к программе </w:t>
      </w:r>
      <w:r w:rsidRPr="00F17E2F">
        <w:rPr>
          <w:b/>
        </w:rPr>
        <w:t>практики</w:t>
      </w:r>
    </w:p>
    <w:p w:rsidR="003D10BF" w:rsidRDefault="003D10BF" w:rsidP="003D10BF">
      <w:pPr>
        <w:jc w:val="center"/>
        <w:rPr>
          <w:b/>
          <w:bCs/>
        </w:rPr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 xml:space="preserve">Б.01(У) Учебная практика по получению первичных профессиональных умений и навыков, в том числе первичныхумений и навыков научно-исследовательской деятельности </w:t>
      </w:r>
    </w:p>
    <w:p w:rsidR="003D10BF" w:rsidRDefault="003D10BF" w:rsidP="003D10BF">
      <w:pPr>
        <w:jc w:val="center"/>
        <w:rPr>
          <w:b/>
          <w:bCs/>
        </w:rPr>
      </w:pPr>
      <w:r>
        <w:rPr>
          <w:b/>
          <w:bCs/>
        </w:rPr>
        <w:t>(геологическая)</w:t>
      </w:r>
    </w:p>
    <w:p w:rsidR="003D10BF" w:rsidRPr="009115E4" w:rsidRDefault="003D10BF" w:rsidP="003D10BF">
      <w:pPr>
        <w:jc w:val="center"/>
      </w:pPr>
      <w:r w:rsidRPr="009115E4">
        <w:t>Трудоемкость</w:t>
      </w:r>
      <w:r>
        <w:t xml:space="preserve"> 3 </w:t>
      </w:r>
      <w:r w:rsidRPr="009115E4">
        <w:t>з.е.</w:t>
      </w:r>
    </w:p>
    <w:p w:rsidR="003D10BF" w:rsidRPr="009115E4" w:rsidRDefault="003D10BF" w:rsidP="003D10BF">
      <w:pPr>
        <w:jc w:val="center"/>
        <w:rPr>
          <w:b/>
          <w:bCs/>
        </w:rPr>
      </w:pPr>
    </w:p>
    <w:p w:rsidR="003D10BF" w:rsidRPr="009115E4" w:rsidRDefault="003D10BF" w:rsidP="003D10BF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3D10BF" w:rsidRDefault="003D10BF" w:rsidP="003D10BF">
      <w:pPr>
        <w:pStyle w:val="aff6"/>
        <w:shd w:val="clear" w:color="auto" w:fill="FFFFFF"/>
        <w:spacing w:before="228" w:line="329" w:lineRule="exact"/>
        <w:ind w:left="0" w:right="2" w:firstLine="567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3D10BF" w:rsidRDefault="003D10BF" w:rsidP="003D10BF">
      <w:pPr>
        <w:ind w:firstLine="567"/>
        <w:jc w:val="both"/>
      </w:pPr>
      <w:r w:rsidRPr="003A15CC">
        <w:rPr>
          <w:i/>
          <w:iCs/>
        </w:rPr>
        <w:t xml:space="preserve">Задачами </w:t>
      </w:r>
      <w:r>
        <w:t xml:space="preserve">учебной геологической практики специалистов специальности 21.05.04 «Горное дело», специализации «Маркшейдерское дело» являются наблюдение результатов деятельности экзогенных геологических процессов; получение представления об </w:t>
      </w:r>
      <w:r w:rsidRPr="003A15CC">
        <w:rPr>
          <w:spacing w:val="-1"/>
        </w:rPr>
        <w:t xml:space="preserve">основных геологических образованиях окрестностей городов Нерюнгри </w:t>
      </w:r>
      <w:r>
        <w:t>таких,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3D10BF" w:rsidRPr="009115E4" w:rsidRDefault="003D10BF" w:rsidP="003D10BF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ind w:left="567"/>
        <w:jc w:val="both"/>
      </w:pPr>
    </w:p>
    <w:p w:rsidR="003D10BF" w:rsidRPr="009115E4" w:rsidRDefault="003D10BF" w:rsidP="003D10BF">
      <w:pPr>
        <w:widowControl w:val="0"/>
        <w:tabs>
          <w:tab w:val="left" w:pos="567"/>
        </w:tabs>
        <w:autoSpaceDE w:val="0"/>
        <w:autoSpaceDN w:val="0"/>
        <w:adjustRightInd w:val="0"/>
        <w:spacing w:line="264" w:lineRule="auto"/>
        <w:ind w:left="567"/>
        <w:jc w:val="both"/>
        <w:rPr>
          <w:b/>
        </w:rPr>
      </w:pPr>
      <w:r w:rsidRPr="009115E4">
        <w:rPr>
          <w:b/>
        </w:rPr>
        <w:t>Краткое содержание практики. Место проведения практики</w:t>
      </w:r>
    </w:p>
    <w:p w:rsidR="003D10BF" w:rsidRDefault="003D10BF" w:rsidP="003D10BF">
      <w:pPr>
        <w:jc w:val="both"/>
      </w:pPr>
      <w:r w:rsidRPr="00FD6935">
        <w:t>Полевая учебная гео</w:t>
      </w:r>
      <w:r>
        <w:t>логи</w:t>
      </w:r>
      <w:r w:rsidRPr="00FD6935">
        <w:t xml:space="preserve">ческая практика - это завершающий этап изучения курса </w:t>
      </w:r>
      <w:r>
        <w:t>геологии студентами 1</w:t>
      </w:r>
      <w:r w:rsidRPr="00FD6935">
        <w:t xml:space="preserve"> курса.</w:t>
      </w:r>
    </w:p>
    <w:p w:rsidR="003D10BF" w:rsidRPr="00FB0B72" w:rsidRDefault="003D10BF" w:rsidP="003D10BF">
      <w:pPr>
        <w:pStyle w:val="affe"/>
        <w:jc w:val="both"/>
        <w:rPr>
          <w:color w:val="FF0000"/>
          <w:highlight w:val="yellow"/>
        </w:rPr>
      </w:pPr>
      <w:r>
        <w:t xml:space="preserve">Краткое содержание практики:преподавателем даются </w:t>
      </w:r>
      <w:r w:rsidRPr="00FF4017">
        <w:rPr>
          <w:iCs/>
        </w:rPr>
        <w:t>приемы оказания первой помощи, методы защиты в условиях чрезвычайных ситуаций</w:t>
      </w:r>
      <w:r>
        <w:rPr>
          <w:iCs/>
        </w:rPr>
        <w:t>;</w:t>
      </w:r>
      <w:r>
        <w:t>п</w:t>
      </w:r>
      <w:r w:rsidRPr="0001344B">
        <w:t>риводится обзорная схема районов</w:t>
      </w:r>
      <w:r>
        <w:t>;указывается</w:t>
      </w:r>
      <w:r w:rsidRPr="0001344B">
        <w:t>количество маршрутов – экскурсий и место их проведения</w:t>
      </w:r>
      <w:r>
        <w:t>; преподавателем приводится г</w:t>
      </w:r>
      <w:r w:rsidRPr="0001344B">
        <w:t>еологическое описание участков в окрестностях г. Нерюнгри</w:t>
      </w:r>
      <w:r>
        <w:t>;производятся</w:t>
      </w:r>
      <w:r w:rsidRPr="0001344B">
        <w:t xml:space="preserve"> экскурси</w:t>
      </w:r>
      <w:r>
        <w:t>и</w:t>
      </w:r>
      <w:r w:rsidRPr="0001344B">
        <w:t xml:space="preserve"> и маршрут</w:t>
      </w:r>
      <w:r>
        <w:t xml:space="preserve">ы; пишется отчет по практике. </w:t>
      </w:r>
    </w:p>
    <w:p w:rsidR="003D10BF" w:rsidRDefault="003D10BF" w:rsidP="003D10BF">
      <w:pPr>
        <w:jc w:val="both"/>
      </w:pPr>
      <w:r>
        <w:t xml:space="preserve">Учебная геологическая практика специалистов по направлению подготовки (специальности) 21.05.04 «Горное дело» проводится на геологических объектах, располагающихся в окрестностях г. Нерюнгри. </w:t>
      </w:r>
    </w:p>
    <w:p w:rsidR="003D10BF" w:rsidRPr="009115E4" w:rsidRDefault="003D10BF" w:rsidP="003D10BF">
      <w:pPr>
        <w:jc w:val="both"/>
        <w:rPr>
          <w:b/>
          <w:bCs/>
        </w:rPr>
      </w:pPr>
    </w:p>
    <w:p w:rsidR="003D10BF" w:rsidRPr="009115E4" w:rsidRDefault="003D10BF" w:rsidP="003D10BF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3D10BF" w:rsidRPr="001E1252" w:rsidRDefault="003D10BF" w:rsidP="003D10BF">
      <w:pPr>
        <w:pStyle w:val="1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ОК-9 -</w:t>
      </w:r>
      <w:r w:rsidRPr="001E1252">
        <w:rPr>
          <w:iCs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>
        <w:rPr>
          <w:iCs/>
          <w:sz w:val="24"/>
          <w:szCs w:val="24"/>
        </w:rPr>
        <w:t>;</w:t>
      </w:r>
    </w:p>
    <w:p w:rsidR="003D10BF" w:rsidRDefault="003D10BF" w:rsidP="003D10BF">
      <w:pPr>
        <w:pStyle w:val="aff6"/>
        <w:shd w:val="clear" w:color="auto" w:fill="FFFFFF"/>
        <w:ind w:left="0"/>
      </w:pPr>
      <w:r w:rsidRPr="00977E9F">
        <w:t>ОПК-4</w:t>
      </w:r>
      <w:r>
        <w:t xml:space="preserve">- </w:t>
      </w:r>
      <w:r w:rsidRPr="00977E9F">
        <w:t>готовностью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недр;</w:t>
      </w:r>
    </w:p>
    <w:p w:rsidR="003D10BF" w:rsidRDefault="003D10BF" w:rsidP="003D10BF">
      <w:pPr>
        <w:pStyle w:val="aff6"/>
        <w:shd w:val="clear" w:color="auto" w:fill="FFFFFF"/>
        <w:ind w:left="0"/>
      </w:pPr>
      <w:r>
        <w:t>ПК-1-</w:t>
      </w:r>
      <w:r w:rsidRPr="00DB50DE">
        <w:t xml:space="preserve"> владением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</w:t>
      </w:r>
      <w:r>
        <w:t>;</w:t>
      </w:r>
    </w:p>
    <w:p w:rsidR="003D10BF" w:rsidRDefault="003D10BF" w:rsidP="003D10BF">
      <w:pPr>
        <w:pStyle w:val="aff6"/>
        <w:shd w:val="clear" w:color="auto" w:fill="FFFFFF"/>
        <w:ind w:left="0"/>
      </w:pPr>
      <w:r>
        <w:t>ПК-2-</w:t>
      </w:r>
      <w:r w:rsidRPr="00DB50DE">
        <w:t xml:space="preserve"> владением методами рационального и комплексного освоения георесурсного потенциала недр</w:t>
      </w:r>
      <w:r>
        <w:t>;</w:t>
      </w:r>
    </w:p>
    <w:p w:rsidR="003D10BF" w:rsidRDefault="003D10BF" w:rsidP="003D10BF">
      <w:pPr>
        <w:pStyle w:val="aff6"/>
        <w:shd w:val="clear" w:color="auto" w:fill="FFFFFF"/>
        <w:ind w:left="0"/>
      </w:pPr>
      <w:r>
        <w:t xml:space="preserve">ПК-15 - </w:t>
      </w:r>
      <w:r w:rsidRPr="001E1252">
        <w:t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</w:r>
      <w:r>
        <w:t>.</w:t>
      </w:r>
    </w:p>
    <w:p w:rsidR="003D10BF" w:rsidRPr="009115E4" w:rsidRDefault="003D10BF" w:rsidP="003D10BF">
      <w:pPr>
        <w:pStyle w:val="aff6"/>
        <w:shd w:val="clear" w:color="auto" w:fill="FFFFFF"/>
        <w:ind w:left="0" w:firstLine="709"/>
        <w:rPr>
          <w:i/>
        </w:rPr>
      </w:pPr>
      <w:r w:rsidRPr="009115E4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3D10BF" w:rsidRPr="009115E4" w:rsidRDefault="003D10BF" w:rsidP="003D10BF">
      <w:pPr>
        <w:pStyle w:val="aff6"/>
        <w:shd w:val="clear" w:color="auto" w:fill="FFFFFF"/>
        <w:ind w:left="0" w:firstLine="709"/>
        <w:rPr>
          <w:i/>
        </w:rPr>
      </w:pPr>
      <w:r w:rsidRPr="009115E4">
        <w:rPr>
          <w:i/>
        </w:rPr>
        <w:tab/>
      </w:r>
      <w:r w:rsidRPr="009115E4">
        <w:rPr>
          <w:i/>
        </w:rPr>
        <w:tab/>
      </w:r>
      <w:r w:rsidRPr="009115E4">
        <w:rPr>
          <w:i/>
        </w:rPr>
        <w:tab/>
      </w:r>
      <w:r w:rsidRPr="009115E4">
        <w:rPr>
          <w:i/>
        </w:rPr>
        <w:tab/>
      </w:r>
      <w:r w:rsidRPr="009115E4">
        <w:rPr>
          <w:i/>
        </w:rPr>
        <w:tab/>
      </w:r>
      <w:r w:rsidRPr="009115E4">
        <w:rPr>
          <w:i/>
        </w:rPr>
        <w:tab/>
      </w:r>
      <w:r w:rsidRPr="009115E4">
        <w:rPr>
          <w:i/>
        </w:rPr>
        <w:tab/>
      </w:r>
      <w:r w:rsidRPr="009115E4">
        <w:rPr>
          <w:i/>
        </w:rPr>
        <w:tab/>
      </w:r>
      <w:r w:rsidRPr="009115E4">
        <w:rPr>
          <w:i/>
        </w:rPr>
        <w:tab/>
      </w:r>
      <w:r w:rsidRPr="009115E4">
        <w:rPr>
          <w:i/>
        </w:rPr>
        <w:tab/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3D10BF" w:rsidRPr="009115E4" w:rsidTr="009C2EC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BF" w:rsidRPr="009115E4" w:rsidRDefault="003D10BF" w:rsidP="009C2EC6">
            <w:pPr>
              <w:pStyle w:val="aff6"/>
              <w:ind w:left="0"/>
            </w:pPr>
            <w:r w:rsidRPr="009115E4">
              <w:t>компетенции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BF" w:rsidRPr="009115E4" w:rsidRDefault="003D10BF" w:rsidP="009C2EC6">
            <w:pPr>
              <w:pStyle w:val="aff6"/>
              <w:ind w:left="0"/>
            </w:pPr>
            <w:r w:rsidRPr="009115E4">
              <w:t>Результаты прохождения практики</w:t>
            </w:r>
          </w:p>
        </w:tc>
      </w:tr>
      <w:tr w:rsidR="003D10BF" w:rsidRPr="009115E4" w:rsidTr="009C2EC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BF" w:rsidRDefault="003D10BF" w:rsidP="009C2EC6">
            <w:pPr>
              <w:pStyle w:val="aff6"/>
              <w:shd w:val="clear" w:color="auto" w:fill="FFFFFF"/>
              <w:ind w:left="0"/>
            </w:pPr>
            <w:r>
              <w:t>ОК-9</w:t>
            </w:r>
          </w:p>
          <w:p w:rsidR="003D10BF" w:rsidRDefault="003D10BF" w:rsidP="009C2EC6">
            <w:pPr>
              <w:pStyle w:val="aff6"/>
              <w:shd w:val="clear" w:color="auto" w:fill="FFFFFF"/>
              <w:ind w:left="0"/>
            </w:pPr>
            <w:r w:rsidRPr="00977E9F">
              <w:t>ОПК-4</w:t>
            </w:r>
          </w:p>
          <w:p w:rsidR="003D10BF" w:rsidRDefault="003D10BF" w:rsidP="009C2EC6">
            <w:pPr>
              <w:pStyle w:val="aff6"/>
              <w:shd w:val="clear" w:color="auto" w:fill="FFFFFF"/>
              <w:ind w:left="0"/>
            </w:pPr>
            <w:r>
              <w:t>ПК-1</w:t>
            </w:r>
          </w:p>
          <w:p w:rsidR="003D10BF" w:rsidRDefault="003D10BF" w:rsidP="009C2EC6">
            <w:pPr>
              <w:pStyle w:val="aff6"/>
              <w:shd w:val="clear" w:color="auto" w:fill="FFFFFF"/>
              <w:ind w:left="0"/>
            </w:pPr>
            <w:r>
              <w:t>ПК-2</w:t>
            </w:r>
          </w:p>
          <w:p w:rsidR="003D10BF" w:rsidRDefault="003D10BF" w:rsidP="009C2EC6">
            <w:pPr>
              <w:tabs>
                <w:tab w:val="left" w:pos="142"/>
              </w:tabs>
            </w:pPr>
            <w:r>
              <w:t xml:space="preserve">      ПК-15</w:t>
            </w:r>
          </w:p>
          <w:p w:rsidR="003D10BF" w:rsidRDefault="003D10BF" w:rsidP="009C2EC6">
            <w:pPr>
              <w:tabs>
                <w:tab w:val="left" w:pos="142"/>
              </w:tabs>
            </w:pPr>
          </w:p>
          <w:p w:rsidR="003D10BF" w:rsidRPr="009115E4" w:rsidRDefault="003D10BF" w:rsidP="009C2EC6">
            <w:pPr>
              <w:tabs>
                <w:tab w:val="left" w:pos="142"/>
              </w:tabs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BF" w:rsidRPr="009115E4" w:rsidRDefault="003D10BF" w:rsidP="009C2EC6">
            <w:pPr>
              <w:pStyle w:val="aff6"/>
              <w:ind w:left="0"/>
              <w:rPr>
                <w:b/>
              </w:rPr>
            </w:pPr>
            <w:r w:rsidRPr="009115E4">
              <w:rPr>
                <w:b/>
              </w:rPr>
              <w:t>Должен знать:</w:t>
            </w:r>
          </w:p>
        </w:tc>
      </w:tr>
      <w:tr w:rsidR="003D10BF" w:rsidRPr="009115E4" w:rsidTr="009C2EC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0BF" w:rsidRPr="009115E4" w:rsidRDefault="003D10BF" w:rsidP="009C2EC6">
            <w:pPr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BF" w:rsidRDefault="003D10BF" w:rsidP="009C2EC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-г</w:t>
            </w:r>
            <w:r w:rsidRPr="00124B29">
              <w:rPr>
                <w:iCs/>
              </w:rPr>
              <w:t>еологическое строение, месторождения полезных ископаемых района прохождения практики</w:t>
            </w:r>
            <w:r>
              <w:rPr>
                <w:iCs/>
              </w:rPr>
              <w:t xml:space="preserve">; </w:t>
            </w:r>
          </w:p>
          <w:p w:rsidR="003D10BF" w:rsidRPr="00124B29" w:rsidRDefault="003D10BF" w:rsidP="009C2EC6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</w:pPr>
            <w:r>
              <w:rPr>
                <w:iCs/>
              </w:rPr>
              <w:t>-способы оказания первой медицинской помощи</w:t>
            </w:r>
          </w:p>
        </w:tc>
      </w:tr>
      <w:tr w:rsidR="003D10BF" w:rsidRPr="009115E4" w:rsidTr="009C2EC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0BF" w:rsidRPr="009115E4" w:rsidRDefault="003D10BF" w:rsidP="009C2EC6">
            <w:pPr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BF" w:rsidRPr="009115E4" w:rsidRDefault="003D10BF" w:rsidP="009C2EC6">
            <w:pPr>
              <w:pStyle w:val="aff6"/>
              <w:ind w:left="0"/>
              <w:rPr>
                <w:b/>
              </w:rPr>
            </w:pPr>
            <w:r w:rsidRPr="009115E4">
              <w:rPr>
                <w:b/>
              </w:rPr>
              <w:t>Должен уметь:</w:t>
            </w:r>
          </w:p>
        </w:tc>
      </w:tr>
      <w:tr w:rsidR="003D10BF" w:rsidRPr="009115E4" w:rsidTr="009C2EC6">
        <w:trPr>
          <w:trHeight w:val="1423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0BF" w:rsidRPr="009115E4" w:rsidRDefault="003D10BF" w:rsidP="009C2EC6">
            <w:pPr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10BF" w:rsidRDefault="003D10BF" w:rsidP="009C2EC6">
            <w:pPr>
              <w:shd w:val="clear" w:color="auto" w:fill="FFFFFF"/>
              <w:spacing w:before="12" w:line="274" w:lineRule="exact"/>
              <w:ind w:left="34"/>
              <w:rPr>
                <w:iCs/>
                <w:spacing w:val="-3"/>
              </w:rPr>
            </w:pPr>
            <w:r>
              <w:rPr>
                <w:iCs/>
              </w:rPr>
              <w:t>-</w:t>
            </w:r>
            <w:r w:rsidRPr="00124B29">
              <w:rPr>
                <w:iCs/>
              </w:rPr>
              <w:t>пользоваться горным компасом</w:t>
            </w:r>
            <w:r>
              <w:rPr>
                <w:iCs/>
              </w:rPr>
              <w:t>,</w:t>
            </w:r>
            <w:r w:rsidRPr="00124B29">
              <w:rPr>
                <w:iCs/>
                <w:spacing w:val="-3"/>
              </w:rPr>
              <w:t>пользоваться топографической основой;</w:t>
            </w:r>
          </w:p>
          <w:p w:rsidR="003D10BF" w:rsidRPr="00124B29" w:rsidRDefault="003D10BF" w:rsidP="009C2EC6">
            <w:pPr>
              <w:shd w:val="clear" w:color="auto" w:fill="FFFFFF"/>
              <w:spacing w:before="12" w:line="274" w:lineRule="exact"/>
              <w:ind w:left="34"/>
            </w:pPr>
            <w:r>
              <w:rPr>
                <w:iCs/>
                <w:spacing w:val="-3"/>
              </w:rPr>
              <w:t>-</w:t>
            </w:r>
            <w:r w:rsidRPr="00124B29">
              <w:rPr>
                <w:iCs/>
                <w:spacing w:val="-2"/>
              </w:rPr>
              <w:t>вести документацию обнажении и горных выработок</w:t>
            </w:r>
            <w:r>
              <w:rPr>
                <w:iCs/>
                <w:spacing w:val="-2"/>
              </w:rPr>
              <w:t>,</w:t>
            </w:r>
            <w:r w:rsidRPr="00124B29">
              <w:rPr>
                <w:iCs/>
              </w:rPr>
              <w:t>отбирать и оформлять образцы;</w:t>
            </w:r>
          </w:p>
          <w:p w:rsidR="003D10BF" w:rsidRPr="009115E4" w:rsidRDefault="003D10BF" w:rsidP="009C2EC6">
            <w:pPr>
              <w:shd w:val="clear" w:color="auto" w:fill="FFFFFF"/>
              <w:tabs>
                <w:tab w:val="left" w:pos="494"/>
              </w:tabs>
              <w:spacing w:line="281" w:lineRule="exact"/>
              <w:ind w:left="34"/>
            </w:pPr>
            <w:r>
              <w:rPr>
                <w:iCs/>
                <w:spacing w:val="-2"/>
              </w:rPr>
              <w:t>-</w:t>
            </w:r>
            <w:r w:rsidRPr="00124B29">
              <w:rPr>
                <w:iCs/>
                <w:spacing w:val="-2"/>
              </w:rPr>
              <w:t>составлять простейшие геологические схемы и разрезы; составлять краткий отчет о проведенных наблюдениях</w:t>
            </w:r>
          </w:p>
        </w:tc>
      </w:tr>
      <w:tr w:rsidR="003D10BF" w:rsidRPr="009115E4" w:rsidTr="009C2EC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0BF" w:rsidRPr="009115E4" w:rsidRDefault="003D10BF" w:rsidP="009C2EC6">
            <w:pPr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0BF" w:rsidRPr="009115E4" w:rsidRDefault="003D10BF" w:rsidP="009C2EC6">
            <w:pPr>
              <w:pStyle w:val="aff6"/>
              <w:ind w:left="0"/>
            </w:pPr>
            <w:r w:rsidRPr="009115E4">
              <w:rPr>
                <w:b/>
                <w:bCs/>
                <w:spacing w:val="-15"/>
              </w:rPr>
              <w:t>Владеть:</w:t>
            </w:r>
          </w:p>
        </w:tc>
      </w:tr>
      <w:tr w:rsidR="003D10BF" w:rsidRPr="00F37CE2" w:rsidTr="009C2EC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0BF" w:rsidRPr="00F37CE2" w:rsidRDefault="003D10BF" w:rsidP="009C2EC6">
            <w:pPr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BF" w:rsidRPr="00747834" w:rsidRDefault="003D10BF" w:rsidP="009C2E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" w:line="281" w:lineRule="exact"/>
              <w:rPr>
                <w:iCs/>
                <w:highlight w:val="yellow"/>
              </w:rPr>
            </w:pPr>
            <w:r w:rsidRPr="0015594C">
              <w:rPr>
                <w:iCs/>
              </w:rPr>
              <w:t>-</w:t>
            </w:r>
            <w:r w:rsidRPr="00DB50DE">
              <w:t xml:space="preserve"> навыками анализа горно-геологических условий при эксплуатационной разведке и добыче твердых полезных ископаемых, а также при строительстве и эксплуатации подземных объектов</w:t>
            </w:r>
            <w:r>
              <w:t>;</w:t>
            </w:r>
          </w:p>
          <w:p w:rsidR="003D10BF" w:rsidRPr="00F37CE2" w:rsidRDefault="003D10BF" w:rsidP="009C2E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74" w:lineRule="exact"/>
            </w:pPr>
            <w:r w:rsidRPr="0015594C">
              <w:rPr>
                <w:iCs/>
              </w:rPr>
              <w:t>-</w:t>
            </w:r>
            <w:r w:rsidRPr="0015594C">
              <w:t xml:space="preserve"> владением методами рационального и комплексного освоения георесурсного потенциала недр</w:t>
            </w:r>
            <w:r w:rsidRPr="0015594C">
              <w:rPr>
                <w:iCs/>
              </w:rPr>
              <w:t xml:space="preserve">. </w:t>
            </w:r>
          </w:p>
        </w:tc>
      </w:tr>
    </w:tbl>
    <w:p w:rsidR="003D10BF" w:rsidRDefault="003D10BF" w:rsidP="003D10BF">
      <w:pPr>
        <w:tabs>
          <w:tab w:val="left" w:pos="0"/>
        </w:tabs>
        <w:rPr>
          <w:b/>
          <w:bCs/>
        </w:rPr>
      </w:pPr>
    </w:p>
    <w:p w:rsidR="003D10BF" w:rsidRPr="009115E4" w:rsidRDefault="003D10BF" w:rsidP="003D10BF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3D10BF" w:rsidRPr="009115E4" w:rsidRDefault="003D10BF" w:rsidP="003D10BF">
      <w:pPr>
        <w:pStyle w:val="aff6"/>
        <w:ind w:left="0"/>
      </w:pPr>
    </w:p>
    <w:tbl>
      <w:tblPr>
        <w:tblStyle w:val="aff1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3D10BF" w:rsidRPr="009115E4" w:rsidTr="009C2EC6">
        <w:tc>
          <w:tcPr>
            <w:tcW w:w="1321" w:type="dxa"/>
            <w:vMerge w:val="restart"/>
          </w:tcPr>
          <w:p w:rsidR="003D10BF" w:rsidRPr="009115E4" w:rsidRDefault="003D10BF" w:rsidP="003D10BF">
            <w:pPr>
              <w:pStyle w:val="aff6"/>
              <w:ind w:left="0" w:firstLine="0"/>
            </w:pPr>
            <w:r w:rsidRPr="009115E4">
              <w:t>Индекс</w:t>
            </w:r>
          </w:p>
        </w:tc>
        <w:tc>
          <w:tcPr>
            <w:tcW w:w="2521" w:type="dxa"/>
            <w:vMerge w:val="restart"/>
          </w:tcPr>
          <w:p w:rsidR="003D10BF" w:rsidRPr="009115E4" w:rsidRDefault="003D10BF" w:rsidP="003D10BF">
            <w:pPr>
              <w:pStyle w:val="aff6"/>
              <w:ind w:left="0" w:firstLine="0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3D10BF" w:rsidRPr="009115E4" w:rsidRDefault="003D10BF" w:rsidP="003D10BF">
            <w:pPr>
              <w:pStyle w:val="aff6"/>
              <w:ind w:left="0" w:firstLine="0"/>
            </w:pPr>
            <w:r w:rsidRPr="009115E4">
              <w:t>Семестр изучения</w:t>
            </w:r>
          </w:p>
        </w:tc>
        <w:tc>
          <w:tcPr>
            <w:tcW w:w="4964" w:type="dxa"/>
            <w:gridSpan w:val="2"/>
          </w:tcPr>
          <w:p w:rsidR="003D10BF" w:rsidRPr="009115E4" w:rsidRDefault="003D10BF" w:rsidP="009C2EC6">
            <w:pPr>
              <w:pStyle w:val="aff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D10BF" w:rsidRPr="009115E4" w:rsidTr="009C2EC6">
        <w:tc>
          <w:tcPr>
            <w:tcW w:w="1321" w:type="dxa"/>
            <w:vMerge/>
          </w:tcPr>
          <w:p w:rsidR="003D10BF" w:rsidRPr="009115E4" w:rsidRDefault="003D10BF" w:rsidP="009C2EC6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3D10BF" w:rsidRPr="009115E4" w:rsidRDefault="003D10BF" w:rsidP="009C2EC6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3D10BF" w:rsidRPr="009115E4" w:rsidRDefault="003D10BF" w:rsidP="009C2EC6">
            <w:pPr>
              <w:pStyle w:val="aff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3D10BF" w:rsidRPr="009115E4" w:rsidRDefault="003D10BF" w:rsidP="009C2EC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3D10BF" w:rsidRPr="009115E4" w:rsidRDefault="003D10BF" w:rsidP="009C2EC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3D10BF" w:rsidRPr="009115E4" w:rsidTr="009C2EC6">
        <w:tc>
          <w:tcPr>
            <w:tcW w:w="1321" w:type="dxa"/>
          </w:tcPr>
          <w:p w:rsidR="003D10BF" w:rsidRPr="00926D3C" w:rsidRDefault="003D10BF" w:rsidP="003D10BF">
            <w:pPr>
              <w:pStyle w:val="aff6"/>
              <w:ind w:left="0" w:firstLine="0"/>
            </w:pPr>
            <w:r w:rsidRPr="00926D3C">
              <w:rPr>
                <w:bCs/>
              </w:rPr>
              <w:t>Б2.Б.01(У)</w:t>
            </w:r>
          </w:p>
        </w:tc>
        <w:tc>
          <w:tcPr>
            <w:tcW w:w="2521" w:type="dxa"/>
          </w:tcPr>
          <w:p w:rsidR="003D10BF" w:rsidRPr="00926D3C" w:rsidRDefault="003D10BF" w:rsidP="009C2EC6">
            <w:pPr>
              <w:jc w:val="both"/>
            </w:pPr>
            <w:r>
              <w:rPr>
                <w:bCs/>
              </w:rPr>
              <w:t xml:space="preserve">Учебная практика </w:t>
            </w:r>
            <w:r w:rsidRPr="00926D3C">
              <w:rPr>
                <w:bCs/>
              </w:rPr>
              <w:t>по получению пер</w:t>
            </w:r>
            <w:r>
              <w:rPr>
                <w:bCs/>
              </w:rPr>
              <w:t>-</w:t>
            </w:r>
            <w:r w:rsidRPr="00926D3C">
              <w:rPr>
                <w:bCs/>
              </w:rPr>
              <w:t>вичныхпрофессио</w:t>
            </w:r>
            <w:r>
              <w:rPr>
                <w:bCs/>
              </w:rPr>
              <w:t>-</w:t>
            </w:r>
            <w:r w:rsidRPr="00926D3C">
              <w:rPr>
                <w:bCs/>
              </w:rPr>
              <w:t>нальных умений и навыков, в том числе первичных</w:t>
            </w:r>
            <w:r>
              <w:rPr>
                <w:bCs/>
              </w:rPr>
              <w:t xml:space="preserve"> </w:t>
            </w:r>
            <w:r w:rsidRPr="00926D3C">
              <w:rPr>
                <w:bCs/>
              </w:rPr>
              <w:t>умений и навыков научно-исследовательской деятельности (геологическая)</w:t>
            </w:r>
          </w:p>
        </w:tc>
        <w:tc>
          <w:tcPr>
            <w:tcW w:w="800" w:type="dxa"/>
          </w:tcPr>
          <w:p w:rsidR="003D10BF" w:rsidRPr="009115E4" w:rsidRDefault="003D10BF" w:rsidP="009C2EC6">
            <w:pPr>
              <w:pStyle w:val="aff6"/>
              <w:ind w:left="0"/>
            </w:pPr>
            <w:r>
              <w:t xml:space="preserve"> 2</w:t>
            </w:r>
          </w:p>
        </w:tc>
        <w:tc>
          <w:tcPr>
            <w:tcW w:w="2402" w:type="dxa"/>
          </w:tcPr>
          <w:p w:rsidR="003D10BF" w:rsidRDefault="003D10BF" w:rsidP="003D10BF">
            <w:r>
              <w:t>Б1.Б.12 Физика</w:t>
            </w:r>
          </w:p>
          <w:p w:rsidR="003D10BF" w:rsidRDefault="003D10BF" w:rsidP="003D10BF">
            <w:r>
              <w:t>Б1.Б.13 Химия</w:t>
            </w:r>
          </w:p>
          <w:p w:rsidR="003D10BF" w:rsidRPr="009115E4" w:rsidRDefault="003D10BF" w:rsidP="003D10BF">
            <w:r>
              <w:t>Б1.Б.21 Геология</w:t>
            </w:r>
          </w:p>
        </w:tc>
        <w:tc>
          <w:tcPr>
            <w:tcW w:w="2562" w:type="dxa"/>
          </w:tcPr>
          <w:p w:rsidR="003D10BF" w:rsidRDefault="003D10BF" w:rsidP="003D10BF">
            <w:pPr>
              <w:pStyle w:val="aff6"/>
              <w:ind w:left="0" w:firstLine="0"/>
            </w:pPr>
            <w:r>
              <w:t>Б1.Б.26 Основы горного дела</w:t>
            </w:r>
          </w:p>
          <w:p w:rsidR="003D10BF" w:rsidRDefault="003D10BF" w:rsidP="003D10BF">
            <w:pPr>
              <w:pStyle w:val="aff6"/>
              <w:ind w:left="0" w:firstLine="0"/>
            </w:pPr>
            <w:r>
              <w:t>Б1.Б.31 Горно-про-мышленная геология</w:t>
            </w:r>
          </w:p>
          <w:p w:rsidR="003D10BF" w:rsidRDefault="003D10BF" w:rsidP="003D10BF">
            <w:r>
              <w:t>Б1.Б.04(Н) НИР</w:t>
            </w:r>
          </w:p>
          <w:p w:rsidR="003D10BF" w:rsidRDefault="003D10BF" w:rsidP="003D10BF">
            <w:pPr>
              <w:pStyle w:val="aff6"/>
              <w:ind w:left="0" w:firstLine="0"/>
            </w:pPr>
            <w:r>
              <w:t>Б1.Б.(05,06,07) Производственные рактики</w:t>
            </w:r>
          </w:p>
          <w:p w:rsidR="003D10BF" w:rsidRDefault="003D10BF" w:rsidP="003D10BF">
            <w:r>
              <w:t>Б3.Б.01(Д)</w:t>
            </w:r>
          </w:p>
          <w:p w:rsidR="003D10BF" w:rsidRPr="009115E4" w:rsidRDefault="003D10BF" w:rsidP="003D10BF">
            <w:pPr>
              <w:pStyle w:val="aff6"/>
              <w:ind w:left="0" w:firstLine="0"/>
            </w:pPr>
            <w:r w:rsidRPr="00EA47A7">
              <w:t>Защита выпускной квалификационной работы, включая под</w:t>
            </w:r>
            <w:r>
              <w:t>-</w:t>
            </w:r>
            <w:r w:rsidRPr="00EA47A7">
              <w:t>готовку к процедуре защиты и процедуру защиты</w:t>
            </w:r>
          </w:p>
        </w:tc>
      </w:tr>
    </w:tbl>
    <w:p w:rsidR="003D10BF" w:rsidRPr="009115E4" w:rsidRDefault="003D10BF" w:rsidP="003D10BF">
      <w:pPr>
        <w:pStyle w:val="aff6"/>
        <w:ind w:left="0"/>
      </w:pPr>
    </w:p>
    <w:p w:rsidR="003D10BF" w:rsidRPr="009115E4" w:rsidRDefault="003D10BF" w:rsidP="003D10BF">
      <w:pPr>
        <w:pStyle w:val="aff6"/>
        <w:ind w:left="0"/>
      </w:pPr>
      <w:r w:rsidRPr="009115E4">
        <w:rPr>
          <w:b/>
        </w:rPr>
        <w:t>1.4. Язык обучения:</w:t>
      </w:r>
      <w:r w:rsidRPr="009115E4">
        <w:t xml:space="preserve"> Русский</w:t>
      </w:r>
    </w:p>
    <w:p w:rsidR="003D10BF" w:rsidRDefault="003D10BF" w:rsidP="006F2A1E">
      <w:pPr>
        <w:rPr>
          <w:b/>
        </w:rPr>
      </w:pPr>
    </w:p>
    <w:p w:rsidR="003D10BF" w:rsidRDefault="003D10BF" w:rsidP="006F2A1E">
      <w:pPr>
        <w:rPr>
          <w:b/>
        </w:rPr>
      </w:pPr>
    </w:p>
    <w:p w:rsidR="00283320" w:rsidRPr="004A1224" w:rsidRDefault="00283320" w:rsidP="00283320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283320" w:rsidRPr="004A1224" w:rsidRDefault="00283320" w:rsidP="00283320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283320" w:rsidRPr="00F55B3C" w:rsidRDefault="00283320" w:rsidP="00283320">
      <w:pPr>
        <w:pBdr>
          <w:bottom w:val="single" w:sz="12" w:space="1" w:color="auto"/>
        </w:pBdr>
        <w:jc w:val="center"/>
        <w:rPr>
          <w:b/>
        </w:rPr>
      </w:pPr>
      <w:r w:rsidRPr="00F55B3C">
        <w:rPr>
          <w:b/>
        </w:rPr>
        <w:t>Б2.Б.02(У)</w:t>
      </w:r>
      <w:r>
        <w:rPr>
          <w:b/>
        </w:rPr>
        <w:t xml:space="preserve"> Учебная п</w:t>
      </w:r>
      <w:r w:rsidRPr="00F90780">
        <w:rPr>
          <w:b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</w:t>
      </w:r>
      <w:r>
        <w:rPr>
          <w:b/>
        </w:rPr>
        <w:t xml:space="preserve"> стационарная</w:t>
      </w:r>
      <w:r w:rsidRPr="00F90780">
        <w:rPr>
          <w:b/>
        </w:rPr>
        <w:t>)</w:t>
      </w:r>
      <w:r w:rsidRPr="00F55B3C">
        <w:rPr>
          <w:b/>
        </w:rPr>
        <w:t xml:space="preserve"> </w:t>
      </w:r>
    </w:p>
    <w:p w:rsidR="00283320" w:rsidRDefault="00283320" w:rsidP="00283320"/>
    <w:p w:rsidR="00283320" w:rsidRDefault="00283320" w:rsidP="00283320">
      <w:pPr>
        <w:jc w:val="center"/>
      </w:pPr>
      <w:r>
        <w:t>Трудоёмкость 3 ЗЕТ (108 часов)</w:t>
      </w:r>
    </w:p>
    <w:p w:rsidR="00283320" w:rsidRPr="00FC4CE8" w:rsidRDefault="00283320" w:rsidP="00283320">
      <w:pPr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283320" w:rsidRPr="00525021" w:rsidRDefault="00283320" w:rsidP="00283320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>Цели учебной практики</w:t>
      </w:r>
    </w:p>
    <w:p w:rsidR="00283320" w:rsidRPr="00FD6935" w:rsidRDefault="00283320" w:rsidP="00283320">
      <w:pPr>
        <w:spacing w:line="276" w:lineRule="auto"/>
        <w:ind w:firstLine="567"/>
        <w:jc w:val="both"/>
      </w:pPr>
      <w:r w:rsidRPr="00AE3371">
        <w:t xml:space="preserve">Целями </w:t>
      </w:r>
      <w:r w:rsidRPr="00E93268">
        <w:t>учебно</w:t>
      </w:r>
      <w:r>
        <w:t xml:space="preserve">й геодезической </w:t>
      </w:r>
      <w:r w:rsidRPr="00AE3371">
        <w:t>практики</w:t>
      </w:r>
      <w:r>
        <w:t xml:space="preserve"> </w:t>
      </w:r>
      <w:r w:rsidRPr="00A110D5">
        <w:t xml:space="preserve">специалистов по </w:t>
      </w:r>
      <w:r>
        <w:t xml:space="preserve">специальности 21.05.04 «Горное дело» </w:t>
      </w:r>
      <w:r w:rsidRPr="00FD6935">
        <w:t>является закрепление теоретических знаний по курсу «</w:t>
      </w:r>
      <w:r>
        <w:t>Геодезия</w:t>
      </w:r>
      <w:r w:rsidRPr="00FD6935">
        <w:t>» и овладение навыками использования специальных приборов.</w:t>
      </w:r>
    </w:p>
    <w:p w:rsidR="00283320" w:rsidRPr="00FC4CE8" w:rsidRDefault="00283320" w:rsidP="00283320">
      <w:pPr>
        <w:spacing w:line="276" w:lineRule="auto"/>
        <w:ind w:firstLine="701"/>
        <w:jc w:val="both"/>
      </w:pPr>
      <w:r>
        <w:t>Учебная практика является обязательной</w:t>
      </w:r>
      <w:r w:rsidRPr="00E93268">
        <w:t xml:space="preserve"> и представляет собой вид учебных занятий, непосредственно ориентированных на профессионально-практическую подготовку обучающихся</w:t>
      </w:r>
      <w:r>
        <w:t xml:space="preserve">.  </w:t>
      </w:r>
      <w:r w:rsidRPr="00E93268">
        <w:t>Учебн</w:t>
      </w:r>
      <w:r>
        <w:t xml:space="preserve">ая </w:t>
      </w:r>
      <w:r w:rsidRPr="00E93268">
        <w:t>практика направлена на закрепление и углубление теоретической подготовки студента, и приобретение им практических навыков и компетенций в сфере профессиональной деятельности.</w:t>
      </w:r>
    </w:p>
    <w:p w:rsidR="00283320" w:rsidRPr="00FC4CE8" w:rsidRDefault="00283320" w:rsidP="00283320">
      <w:pPr>
        <w:pStyle w:val="aff6"/>
        <w:widowControl/>
        <w:numPr>
          <w:ilvl w:val="2"/>
          <w:numId w:val="25"/>
        </w:numPr>
        <w:spacing w:after="200"/>
        <w:jc w:val="left"/>
        <w:rPr>
          <w:b/>
        </w:rPr>
      </w:pPr>
      <w:r>
        <w:rPr>
          <w:b/>
        </w:rPr>
        <w:t xml:space="preserve">     </w:t>
      </w:r>
      <w:r w:rsidRPr="006208E7">
        <w:rPr>
          <w:b/>
        </w:rPr>
        <w:t>Задачи  учебной практики</w:t>
      </w:r>
    </w:p>
    <w:p w:rsidR="00283320" w:rsidRPr="00D912BA" w:rsidRDefault="00283320" w:rsidP="00283320">
      <w:pPr>
        <w:pStyle w:val="aff6"/>
        <w:ind w:left="0" w:firstLine="567"/>
      </w:pPr>
      <w:r w:rsidRPr="00D912BA">
        <w:t xml:space="preserve">Задачами учебной геодезической практики специалистов по специальности 21.05.04 «Горное дело»  являются: </w:t>
      </w:r>
    </w:p>
    <w:p w:rsidR="00283320" w:rsidRPr="006208E7" w:rsidRDefault="00283320" w:rsidP="002833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освоение методики проведения и оформления геодезических измерений;</w:t>
      </w:r>
    </w:p>
    <w:p w:rsidR="00283320" w:rsidRPr="006208E7" w:rsidRDefault="00283320" w:rsidP="002833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 ознакомление с организацией геодезических (полевых измерений и камеральных) работ; </w:t>
      </w:r>
    </w:p>
    <w:p w:rsidR="00283320" w:rsidRPr="006208E7" w:rsidRDefault="00283320" w:rsidP="002833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приобретение практических навыков в работе с геодезическими приборами;  </w:t>
      </w:r>
    </w:p>
    <w:p w:rsidR="00283320" w:rsidRPr="006208E7" w:rsidRDefault="00283320" w:rsidP="002833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 w:rsidRPr="006208E7">
        <w:t xml:space="preserve">составление полевой документации, контурных и топографических планов отдельных участков по данным своих съемок; </w:t>
      </w:r>
    </w:p>
    <w:p w:rsidR="00283320" w:rsidRPr="00F55B3C" w:rsidRDefault="00283320" w:rsidP="0028332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Style w:val="FontStyle38"/>
        </w:rPr>
      </w:pPr>
      <w:r w:rsidRPr="006208E7">
        <w:t>воспитание у студентов сознательного и инициативного отношения к самостоятельно выполняемым ими заданиям.</w:t>
      </w:r>
    </w:p>
    <w:p w:rsidR="00283320" w:rsidRPr="00FC4CE8" w:rsidRDefault="00283320" w:rsidP="00283320">
      <w:pPr>
        <w:widowControl w:val="0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проеведения практики</w:t>
      </w:r>
    </w:p>
    <w:p w:rsidR="00283320" w:rsidRPr="00DF7CF7" w:rsidRDefault="00283320" w:rsidP="00283320">
      <w:pPr>
        <w:ind w:firstLine="709"/>
        <w:jc w:val="both"/>
      </w:pPr>
      <w:r w:rsidRPr="00DF7CF7">
        <w:t xml:space="preserve">Учебная </w:t>
      </w:r>
      <w:r>
        <w:t>геодезическая</w:t>
      </w:r>
      <w:r w:rsidRPr="00DF7CF7">
        <w:t xml:space="preserve"> практика является обязательным видом учебной работы специалиста.</w:t>
      </w:r>
    </w:p>
    <w:p w:rsidR="00283320" w:rsidRPr="0053704A" w:rsidRDefault="00283320" w:rsidP="00283320">
      <w:pPr>
        <w:spacing w:line="276" w:lineRule="auto"/>
        <w:ind w:firstLine="708"/>
        <w:jc w:val="both"/>
      </w:pPr>
      <w:r w:rsidRPr="0053704A">
        <w:t>Учебной практике предшествует изучение дисц</w:t>
      </w:r>
      <w:r>
        <w:t>иплин: математика; физика; н</w:t>
      </w:r>
      <w:r w:rsidRPr="0053704A">
        <w:t>ачертательная геометрия, ин</w:t>
      </w:r>
      <w:r>
        <w:t>женерная и компьютерная графика;</w:t>
      </w:r>
      <w:r w:rsidRPr="0053704A">
        <w:t xml:space="preserve"> </w:t>
      </w:r>
      <w:r>
        <w:t>и</w:t>
      </w:r>
      <w:r w:rsidRPr="0053704A">
        <w:t>нформатика</w:t>
      </w:r>
      <w:r>
        <w:t>;</w:t>
      </w:r>
      <w:r w:rsidRPr="0053704A">
        <w:t xml:space="preserve"> </w:t>
      </w:r>
      <w:r>
        <w:t>о</w:t>
      </w:r>
      <w:r w:rsidRPr="0053704A">
        <w:t>сновы горного дела</w:t>
      </w:r>
      <w:r>
        <w:t>;</w:t>
      </w:r>
      <w:r w:rsidRPr="0053704A">
        <w:t xml:space="preserve"> геотехнология</w:t>
      </w:r>
      <w:r>
        <w:t>;</w:t>
      </w:r>
      <w:r w:rsidRPr="0053704A">
        <w:t xml:space="preserve"> </w:t>
      </w:r>
      <w:r>
        <w:t>г</w:t>
      </w:r>
      <w:r w:rsidRPr="0053704A">
        <w:t>еодезия, ориентированных на подготовку к профессиональной деятельности специалистов, предусматривающих лекционные, лабораторные и практические занятия.  Учебная практика является логическим завершением изучения данных дисциплин.</w:t>
      </w:r>
    </w:p>
    <w:p w:rsidR="00283320" w:rsidRPr="00AE3371" w:rsidRDefault="00283320" w:rsidP="00283320">
      <w:pPr>
        <w:ind w:firstLine="851"/>
        <w:jc w:val="both"/>
        <w:rPr>
          <w:b/>
          <w:i/>
        </w:rPr>
      </w:pPr>
      <w:r w:rsidRPr="000E0594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</w:t>
      </w:r>
      <w:r w:rsidRPr="00AE3371">
        <w:rPr>
          <w:b/>
          <w:i/>
        </w:rPr>
        <w:t>:</w:t>
      </w:r>
    </w:p>
    <w:p w:rsidR="00283320" w:rsidRDefault="00283320" w:rsidP="00283320">
      <w:pPr>
        <w:pStyle w:val="ConsPlusNonformat"/>
        <w:widowControl/>
        <w:jc w:val="both"/>
        <w:rPr>
          <w:sz w:val="24"/>
          <w:szCs w:val="24"/>
        </w:rPr>
      </w:pPr>
      <w:r w:rsidRPr="004C4253">
        <w:rPr>
          <w:rFonts w:ascii="Times New Roman" w:hAnsi="Times New Roman" w:cs="Times New Roman"/>
          <w:sz w:val="24"/>
          <w:szCs w:val="24"/>
        </w:rPr>
        <w:t>- при изучении теоретических основ дисциплин математики, физики,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253">
        <w:rPr>
          <w:rFonts w:ascii="Times New Roman" w:hAnsi="Times New Roman" w:cs="Times New Roman"/>
          <w:sz w:val="24"/>
          <w:szCs w:val="24"/>
        </w:rPr>
        <w:t>необходимо знать теорию вероятностей и математическую статистику; основные физические  явления  и</w:t>
      </w:r>
      <w:r>
        <w:rPr>
          <w:rFonts w:ascii="Times New Roman" w:hAnsi="Times New Roman" w:cs="Times New Roman"/>
          <w:sz w:val="24"/>
          <w:szCs w:val="24"/>
        </w:rPr>
        <w:t xml:space="preserve"> законы механики и</w:t>
      </w:r>
      <w:r w:rsidRPr="004C4253">
        <w:rPr>
          <w:rFonts w:ascii="Times New Roman" w:hAnsi="Times New Roman" w:cs="Times New Roman"/>
          <w:sz w:val="24"/>
          <w:szCs w:val="24"/>
        </w:rPr>
        <w:t xml:space="preserve"> оптики</w:t>
      </w:r>
      <w:r>
        <w:rPr>
          <w:rFonts w:ascii="Times New Roman" w:hAnsi="Times New Roman" w:cs="Times New Roman"/>
          <w:sz w:val="24"/>
          <w:szCs w:val="24"/>
        </w:rPr>
        <w:t>; способы использования компьютерных и информационных технологий в инженерной деятельности;</w:t>
      </w:r>
      <w:r>
        <w:t xml:space="preserve">        </w:t>
      </w:r>
    </w:p>
    <w:p w:rsidR="00283320" w:rsidRPr="001A1B91" w:rsidRDefault="00283320" w:rsidP="002833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при изучении теоретических основ дисциплины геодезии необходимо знать принципы геодезических натурных измерений на поверхности и в подземном пространстве; методы обработки информации и теорию погрешностей; </w:t>
      </w:r>
    </w:p>
    <w:p w:rsidR="00283320" w:rsidRPr="001A1B91" w:rsidRDefault="00283320" w:rsidP="002833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1B91">
        <w:rPr>
          <w:rFonts w:ascii="Times New Roman" w:hAnsi="Times New Roman" w:cs="Times New Roman"/>
          <w:sz w:val="24"/>
          <w:szCs w:val="24"/>
        </w:rPr>
        <w:t xml:space="preserve">- владение навыками использования учебных электронных изданий и ресурсов сети Интернет, работы в программных средах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A1B91">
        <w:rPr>
          <w:rFonts w:ascii="Times New Roman" w:hAnsi="Times New Roman" w:cs="Times New Roman"/>
          <w:sz w:val="24"/>
          <w:szCs w:val="24"/>
        </w:rPr>
        <w:t xml:space="preserve"> </w:t>
      </w:r>
      <w:r w:rsidRPr="001A1B9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1A1B91">
        <w:rPr>
          <w:rFonts w:ascii="Times New Roman" w:hAnsi="Times New Roman" w:cs="Times New Roman"/>
          <w:sz w:val="24"/>
          <w:szCs w:val="24"/>
        </w:rPr>
        <w:t xml:space="preserve">, в т.ч. создания электронных учебных материалов;    </w:t>
      </w:r>
    </w:p>
    <w:p w:rsidR="00283320" w:rsidRPr="002C476C" w:rsidRDefault="00283320" w:rsidP="00283320">
      <w:pPr>
        <w:numPr>
          <w:ilvl w:val="0"/>
          <w:numId w:val="23"/>
        </w:numPr>
        <w:ind w:left="0" w:firstLine="0"/>
        <w:jc w:val="both"/>
      </w:pPr>
      <w:r w:rsidRPr="001A1B91">
        <w:t>осознание личностной и</w:t>
      </w:r>
      <w:r w:rsidRPr="002C476C">
        <w:t xml:space="preserve"> социальной значимости профессии, наличие мотивации к успешной профессиональной деятельности горного инженера и готовность к профессиональной работе. </w:t>
      </w:r>
    </w:p>
    <w:p w:rsidR="00283320" w:rsidRPr="002C476C" w:rsidRDefault="00283320" w:rsidP="00283320">
      <w:pPr>
        <w:pStyle w:val="Default"/>
        <w:ind w:firstLine="582"/>
        <w:jc w:val="both"/>
        <w:rPr>
          <w:color w:val="auto"/>
        </w:rPr>
      </w:pPr>
      <w:r w:rsidRPr="002C476C">
        <w:rPr>
          <w:color w:val="auto"/>
        </w:rPr>
        <w:t xml:space="preserve">Прохождение учебной практики является необходимой основой для успешной подготовки и дальнейшего изучения профильных дисциплин по приобретаемой профессии. </w:t>
      </w:r>
    </w:p>
    <w:p w:rsidR="00283320" w:rsidRPr="001B3A86" w:rsidRDefault="00283320" w:rsidP="00283320">
      <w:pPr>
        <w:pStyle w:val="a"/>
        <w:tabs>
          <w:tab w:val="left" w:pos="1134"/>
          <w:tab w:val="right" w:leader="underscore" w:pos="8505"/>
        </w:tabs>
        <w:ind w:left="0" w:firstLine="567"/>
      </w:pPr>
      <w:r w:rsidRPr="00970223">
        <w:t xml:space="preserve">Учебная </w:t>
      </w:r>
      <w:r>
        <w:t xml:space="preserve">геодезическая </w:t>
      </w:r>
      <w:r w:rsidRPr="00970223">
        <w:t xml:space="preserve">практика специалистов по </w:t>
      </w:r>
      <w:r w:rsidRPr="00D912BA">
        <w:t>21.05.04 «Горное дело</w:t>
      </w:r>
      <w:r>
        <w:t xml:space="preserve">»  </w:t>
      </w:r>
      <w:r w:rsidRPr="00970223">
        <w:t xml:space="preserve"> проводится</w:t>
      </w:r>
      <w:r w:rsidRPr="001B3A86">
        <w:t xml:space="preserve"> на </w:t>
      </w:r>
      <w:r>
        <w:t>территории, расположенной</w:t>
      </w:r>
      <w:r w:rsidRPr="00FD6935">
        <w:t xml:space="preserve"> в черте г.</w:t>
      </w:r>
      <w:r>
        <w:t xml:space="preserve"> </w:t>
      </w:r>
      <w:r w:rsidRPr="00FD6935">
        <w:t>Нерюнгри</w:t>
      </w:r>
    </w:p>
    <w:p w:rsidR="00283320" w:rsidRPr="00797449" w:rsidRDefault="00283320" w:rsidP="00283320">
      <w:pPr>
        <w:pStyle w:val="aff6"/>
        <w:shd w:val="clear" w:color="auto" w:fill="FFFFFF"/>
        <w:ind w:left="0" w:firstLine="567"/>
        <w:rPr>
          <w:rStyle w:val="FontStyle38"/>
        </w:rPr>
      </w:pPr>
      <w:r w:rsidRPr="001B3A86">
        <w:t xml:space="preserve">Учебная практика проводится в течение </w:t>
      </w:r>
      <w:r>
        <w:t xml:space="preserve">2 </w:t>
      </w:r>
      <w:r w:rsidRPr="001B3A86">
        <w:t xml:space="preserve">недель на </w:t>
      </w:r>
      <w:r>
        <w:t>2</w:t>
      </w:r>
      <w:r w:rsidRPr="001B3A86">
        <w:t xml:space="preserve"> курсе в</w:t>
      </w:r>
      <w:r>
        <w:t xml:space="preserve"> 4 </w:t>
      </w:r>
      <w:r w:rsidRPr="001B3A86">
        <w:t>семестре. Групп</w:t>
      </w:r>
      <w:r>
        <w:t>а формируе</w:t>
      </w:r>
      <w:r w:rsidRPr="001B3A86">
        <w:t xml:space="preserve">тся </w:t>
      </w:r>
      <w:r>
        <w:t xml:space="preserve">в бригады </w:t>
      </w:r>
      <w:r w:rsidRPr="001B3A86">
        <w:t>состав</w:t>
      </w:r>
      <w:r>
        <w:t>ом</w:t>
      </w:r>
      <w:r w:rsidRPr="001B3A86">
        <w:t xml:space="preserve"> </w:t>
      </w:r>
      <w:r>
        <w:t>4</w:t>
      </w:r>
      <w:r w:rsidRPr="001B3A86">
        <w:t>-5 человек.</w:t>
      </w:r>
    </w:p>
    <w:p w:rsidR="00283320" w:rsidRPr="006208E7" w:rsidRDefault="00283320" w:rsidP="00283320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283320" w:rsidRPr="001968F3" w:rsidRDefault="00283320" w:rsidP="00283320">
      <w:pPr>
        <w:ind w:firstLine="567"/>
        <w:jc w:val="both"/>
      </w:pPr>
      <w:r w:rsidRPr="006208E7">
        <w:t>Прохождение второй производственной практики направлено на формирование у студентов компетенций:</w:t>
      </w:r>
    </w:p>
    <w:p w:rsidR="00283320" w:rsidRPr="005C0A42" w:rsidRDefault="00283320" w:rsidP="00283320">
      <w:pPr>
        <w:pStyle w:val="aff6"/>
        <w:shd w:val="clear" w:color="auto" w:fill="FFFFFF"/>
        <w:ind w:left="0" w:firstLine="709"/>
        <w:rPr>
          <w:i/>
        </w:rPr>
      </w:pPr>
      <w:r w:rsidRPr="005C0A42"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283320" w:rsidRPr="00CA72A1" w:rsidTr="009C2EC6">
        <w:tc>
          <w:tcPr>
            <w:tcW w:w="4219" w:type="dxa"/>
            <w:shd w:val="clear" w:color="auto" w:fill="auto"/>
          </w:tcPr>
          <w:p w:rsidR="00283320" w:rsidRPr="00CA72A1" w:rsidRDefault="00283320" w:rsidP="009C2EC6">
            <w:pPr>
              <w:pStyle w:val="aff6"/>
              <w:ind w:left="0"/>
              <w:jc w:val="center"/>
              <w:rPr>
                <w:rStyle w:val="FontStyle38"/>
                <w:b/>
              </w:rPr>
            </w:pPr>
            <w:r w:rsidRPr="00CA72A1">
              <w:rPr>
                <w:rStyle w:val="FontStyle38"/>
                <w:b/>
              </w:rPr>
              <w:t>Компетенции</w:t>
            </w:r>
          </w:p>
        </w:tc>
        <w:tc>
          <w:tcPr>
            <w:tcW w:w="5670" w:type="dxa"/>
            <w:shd w:val="clear" w:color="auto" w:fill="auto"/>
          </w:tcPr>
          <w:p w:rsidR="00283320" w:rsidRPr="00CA72A1" w:rsidRDefault="00283320" w:rsidP="009C2EC6">
            <w:pPr>
              <w:pStyle w:val="aff6"/>
              <w:ind w:left="0"/>
              <w:jc w:val="center"/>
              <w:rPr>
                <w:rStyle w:val="FontStyle38"/>
                <w:b/>
              </w:rPr>
            </w:pPr>
            <w:r w:rsidRPr="00CA72A1">
              <w:rPr>
                <w:rStyle w:val="FontStyle38"/>
                <w:b/>
              </w:rPr>
              <w:t>Результаты прохождения практики</w:t>
            </w:r>
          </w:p>
        </w:tc>
      </w:tr>
      <w:tr w:rsidR="00283320" w:rsidRPr="00CA72A1" w:rsidTr="009C2EC6">
        <w:tc>
          <w:tcPr>
            <w:tcW w:w="4219" w:type="dxa"/>
            <w:shd w:val="clear" w:color="auto" w:fill="auto"/>
          </w:tcPr>
          <w:p w:rsidR="00283320" w:rsidRPr="009F0882" w:rsidRDefault="00283320" w:rsidP="009C2EC6">
            <w:pPr>
              <w:pStyle w:val="affe"/>
            </w:pPr>
            <w:r w:rsidRPr="009F0882">
              <w:rPr>
                <w:rStyle w:val="FontStyle38"/>
              </w:rPr>
              <w:t xml:space="preserve">ОК-9 - </w:t>
            </w:r>
            <w:r w:rsidRPr="009F0882">
              <w:t>способность использовать приемы оказания первой помощи, методы защиты в условиях чрезвычайных ситуаций;</w:t>
            </w:r>
          </w:p>
          <w:p w:rsidR="00283320" w:rsidRPr="009F0882" w:rsidRDefault="00283320" w:rsidP="009C2EC6">
            <w:pPr>
              <w:pStyle w:val="affe"/>
              <w:rPr>
                <w:rStyle w:val="FontStyle38"/>
              </w:rPr>
            </w:pPr>
            <w:r w:rsidRPr="009F0882">
              <w:rPr>
                <w:rStyle w:val="FontStyle38"/>
              </w:rPr>
              <w:t>ПК-7 - умение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результаты;</w:t>
            </w:r>
          </w:p>
          <w:p w:rsidR="00283320" w:rsidRPr="009F0882" w:rsidRDefault="00283320" w:rsidP="009C2EC6">
            <w:pPr>
              <w:pStyle w:val="affe"/>
              <w:rPr>
                <w:rStyle w:val="FontStyle38"/>
              </w:rPr>
            </w:pPr>
            <w:r w:rsidRPr="009F0882">
              <w:rPr>
                <w:rStyle w:val="FontStyle38"/>
              </w:rPr>
              <w:t>ПК-15 - 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      </w:r>
          </w:p>
          <w:p w:rsidR="00283320" w:rsidRDefault="00283320" w:rsidP="009C2EC6">
            <w:pPr>
              <w:pStyle w:val="aff6"/>
              <w:ind w:left="0"/>
              <w:rPr>
                <w:rStyle w:val="FontStyle38"/>
                <w:b/>
              </w:rPr>
            </w:pPr>
          </w:p>
          <w:p w:rsidR="00283320" w:rsidRPr="00CA72A1" w:rsidRDefault="00283320" w:rsidP="009C2EC6">
            <w:pPr>
              <w:pStyle w:val="aff6"/>
              <w:ind w:left="0"/>
              <w:rPr>
                <w:rStyle w:val="FontStyle38"/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283320" w:rsidRPr="00B344A7" w:rsidRDefault="00283320" w:rsidP="009C2EC6">
            <w:pPr>
              <w:pStyle w:val="affe"/>
              <w:rPr>
                <w:i/>
              </w:rPr>
            </w:pPr>
            <w:r w:rsidRPr="00B344A7">
              <w:rPr>
                <w:i/>
              </w:rPr>
              <w:t xml:space="preserve">Знать: </w:t>
            </w:r>
          </w:p>
          <w:p w:rsidR="00283320" w:rsidRPr="00B344A7" w:rsidRDefault="00283320" w:rsidP="009C2EC6">
            <w:pPr>
              <w:pStyle w:val="affe"/>
            </w:pPr>
            <w:r w:rsidRPr="00B344A7">
              <w:t xml:space="preserve">-о месте науки геодезии в системе наук о Земле; </w:t>
            </w:r>
          </w:p>
          <w:p w:rsidR="00283320" w:rsidRPr="00B344A7" w:rsidRDefault="00283320" w:rsidP="009C2EC6">
            <w:pPr>
              <w:pStyle w:val="affe"/>
            </w:pPr>
            <w:r>
              <w:t>-</w:t>
            </w:r>
            <w:r w:rsidRPr="00B344A7">
              <w:t xml:space="preserve">графические методы при решении геодезических задач;  </w:t>
            </w:r>
          </w:p>
          <w:p w:rsidR="00283320" w:rsidRPr="00B344A7" w:rsidRDefault="00283320" w:rsidP="009C2EC6">
            <w:pPr>
              <w:pStyle w:val="affe"/>
            </w:pPr>
            <w:r w:rsidRPr="00B344A7">
              <w:t xml:space="preserve">-основные геодезические работы;  </w:t>
            </w:r>
          </w:p>
          <w:p w:rsidR="00283320" w:rsidRDefault="00283320" w:rsidP="009C2EC6">
            <w:pPr>
              <w:pStyle w:val="affe"/>
            </w:pPr>
            <w:r w:rsidRPr="00B344A7">
              <w:t xml:space="preserve">-геодезические приборы, их поверки и юстировки;  теорию и способ угловых и линейных измерений;  </w:t>
            </w:r>
          </w:p>
          <w:p w:rsidR="00283320" w:rsidRPr="00B344A7" w:rsidRDefault="00283320" w:rsidP="009C2EC6">
            <w:pPr>
              <w:pStyle w:val="affe"/>
            </w:pPr>
            <w:r>
              <w:t>-</w:t>
            </w:r>
            <w:r w:rsidRPr="00B344A7">
              <w:t>вопросы создания геодезических и съемочных сетей в производстве.</w:t>
            </w:r>
          </w:p>
          <w:p w:rsidR="00283320" w:rsidRPr="00B344A7" w:rsidRDefault="00283320" w:rsidP="009C2EC6">
            <w:pPr>
              <w:pStyle w:val="affe"/>
              <w:rPr>
                <w:i/>
              </w:rPr>
            </w:pPr>
            <w:r w:rsidRPr="00B344A7">
              <w:rPr>
                <w:i/>
              </w:rPr>
              <w:t>Уметь:</w:t>
            </w:r>
          </w:p>
          <w:p w:rsidR="00283320" w:rsidRPr="00B344A7" w:rsidRDefault="00283320" w:rsidP="009C2EC6">
            <w:pPr>
              <w:pStyle w:val="affe"/>
            </w:pPr>
            <w:r w:rsidRPr="00B344A7">
              <w:t xml:space="preserve">  -провести геодезическую съемку; </w:t>
            </w:r>
          </w:p>
          <w:p w:rsidR="00283320" w:rsidRPr="00B344A7" w:rsidRDefault="00283320" w:rsidP="009C2EC6">
            <w:pPr>
              <w:pStyle w:val="affe"/>
            </w:pPr>
            <w:r w:rsidRPr="00B344A7">
              <w:t>-составить топографические карты и разрезы на вертикальную плоскость.</w:t>
            </w:r>
          </w:p>
          <w:p w:rsidR="00283320" w:rsidRPr="00B344A7" w:rsidRDefault="00283320" w:rsidP="009C2EC6">
            <w:pPr>
              <w:pStyle w:val="affe"/>
              <w:rPr>
                <w:i/>
              </w:rPr>
            </w:pPr>
            <w:r w:rsidRPr="00B344A7">
              <w:rPr>
                <w:i/>
              </w:rPr>
              <w:t>Владеть:</w:t>
            </w:r>
          </w:p>
          <w:p w:rsidR="00283320" w:rsidRPr="00B344A7" w:rsidRDefault="00283320" w:rsidP="009C2EC6">
            <w:pPr>
              <w:pStyle w:val="affe"/>
            </w:pPr>
            <w:r w:rsidRPr="00B344A7">
              <w:t>-приемами производства геодезических  работ;</w:t>
            </w:r>
          </w:p>
          <w:p w:rsidR="00283320" w:rsidRPr="00B344A7" w:rsidRDefault="00283320" w:rsidP="009C2EC6">
            <w:pPr>
              <w:pStyle w:val="affe"/>
            </w:pPr>
            <w:r w:rsidRPr="00B344A7">
              <w:t xml:space="preserve">-особенностями применения геодезических работ при эксплуатации месторождений; </w:t>
            </w:r>
          </w:p>
          <w:p w:rsidR="00283320" w:rsidRPr="00B344A7" w:rsidRDefault="00283320" w:rsidP="009C2EC6">
            <w:pPr>
              <w:pStyle w:val="affe"/>
            </w:pPr>
            <w:r w:rsidRPr="00B344A7">
              <w:t xml:space="preserve">-производством топографической съемки; </w:t>
            </w:r>
          </w:p>
          <w:p w:rsidR="00283320" w:rsidRPr="00CA72A1" w:rsidRDefault="00283320" w:rsidP="009C2EC6">
            <w:pPr>
              <w:pStyle w:val="affe"/>
              <w:rPr>
                <w:rStyle w:val="FontStyle38"/>
                <w:b/>
              </w:rPr>
            </w:pPr>
            <w:r w:rsidRPr="00B344A7">
              <w:t>-технологией выполнения натурных определений пространственно-временных характеристик состояния земной поверхности и недр.</w:t>
            </w:r>
          </w:p>
        </w:tc>
      </w:tr>
    </w:tbl>
    <w:p w:rsidR="00283320" w:rsidRDefault="00283320" w:rsidP="00283320">
      <w:pPr>
        <w:pStyle w:val="aff6"/>
        <w:ind w:left="0" w:firstLine="440"/>
        <w:rPr>
          <w:rStyle w:val="FontStyle38"/>
        </w:rPr>
      </w:pPr>
    </w:p>
    <w:p w:rsidR="00283320" w:rsidRDefault="00283320" w:rsidP="00283320">
      <w:pPr>
        <w:pStyle w:val="aff6"/>
        <w:ind w:left="0" w:firstLine="440"/>
        <w:jc w:val="center"/>
        <w:rPr>
          <w:rStyle w:val="FontStyle38"/>
        </w:rPr>
      </w:pPr>
    </w:p>
    <w:p w:rsidR="00283320" w:rsidRDefault="00283320" w:rsidP="00283320">
      <w:pPr>
        <w:pStyle w:val="aff6"/>
        <w:ind w:left="0" w:firstLine="440"/>
        <w:jc w:val="center"/>
        <w:rPr>
          <w:rStyle w:val="FontStyle38"/>
        </w:rPr>
      </w:pPr>
    </w:p>
    <w:p w:rsidR="00283320" w:rsidRDefault="00283320" w:rsidP="00283320">
      <w:pPr>
        <w:pStyle w:val="aff6"/>
        <w:ind w:left="0" w:firstLine="440"/>
        <w:jc w:val="center"/>
        <w:rPr>
          <w:rStyle w:val="FontStyle38"/>
        </w:rPr>
      </w:pPr>
    </w:p>
    <w:p w:rsidR="00283320" w:rsidRPr="00EA3CE6" w:rsidRDefault="00283320" w:rsidP="00283320">
      <w:pPr>
        <w:pStyle w:val="aff6"/>
        <w:ind w:left="0" w:firstLine="440"/>
        <w:jc w:val="center"/>
        <w:rPr>
          <w:rStyle w:val="FontStyle38"/>
        </w:rPr>
      </w:pPr>
    </w:p>
    <w:p w:rsidR="00283320" w:rsidRDefault="00283320" w:rsidP="00283320">
      <w:pPr>
        <w:tabs>
          <w:tab w:val="left" w:pos="0"/>
        </w:tabs>
        <w:jc w:val="center"/>
        <w:rPr>
          <w:b/>
          <w:bCs/>
        </w:rPr>
      </w:pPr>
    </w:p>
    <w:p w:rsidR="00283320" w:rsidRDefault="00283320" w:rsidP="00283320">
      <w:pPr>
        <w:tabs>
          <w:tab w:val="left" w:pos="0"/>
        </w:tabs>
        <w:jc w:val="center"/>
        <w:rPr>
          <w:b/>
          <w:bCs/>
        </w:rPr>
      </w:pPr>
    </w:p>
    <w:p w:rsidR="00283320" w:rsidRDefault="00283320" w:rsidP="00283320">
      <w:pPr>
        <w:tabs>
          <w:tab w:val="left" w:pos="0"/>
        </w:tabs>
        <w:jc w:val="center"/>
        <w:rPr>
          <w:b/>
          <w:bCs/>
        </w:rPr>
      </w:pPr>
    </w:p>
    <w:p w:rsidR="00283320" w:rsidRDefault="00283320" w:rsidP="00283320">
      <w:pPr>
        <w:tabs>
          <w:tab w:val="left" w:pos="0"/>
        </w:tabs>
        <w:jc w:val="center"/>
        <w:rPr>
          <w:b/>
          <w:bCs/>
        </w:rPr>
      </w:pPr>
    </w:p>
    <w:p w:rsidR="00283320" w:rsidRDefault="00283320" w:rsidP="00283320">
      <w:pPr>
        <w:tabs>
          <w:tab w:val="left" w:pos="0"/>
        </w:tabs>
        <w:jc w:val="center"/>
        <w:rPr>
          <w:b/>
          <w:bCs/>
        </w:rPr>
      </w:pPr>
    </w:p>
    <w:p w:rsidR="00283320" w:rsidRDefault="00283320" w:rsidP="00283320">
      <w:pPr>
        <w:tabs>
          <w:tab w:val="left" w:pos="0"/>
        </w:tabs>
        <w:jc w:val="center"/>
        <w:rPr>
          <w:b/>
          <w:bCs/>
        </w:rPr>
      </w:pPr>
    </w:p>
    <w:p w:rsidR="00283320" w:rsidRDefault="00283320" w:rsidP="00283320">
      <w:pPr>
        <w:tabs>
          <w:tab w:val="left" w:pos="0"/>
        </w:tabs>
        <w:jc w:val="center"/>
        <w:rPr>
          <w:b/>
          <w:bCs/>
        </w:rPr>
      </w:pPr>
    </w:p>
    <w:p w:rsidR="00283320" w:rsidRPr="00EA3CE6" w:rsidRDefault="00283320" w:rsidP="00283320">
      <w:pPr>
        <w:tabs>
          <w:tab w:val="left" w:pos="0"/>
        </w:tabs>
        <w:jc w:val="center"/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p w:rsidR="00283320" w:rsidRPr="0097269F" w:rsidRDefault="00283320" w:rsidP="00283320">
      <w:pPr>
        <w:pStyle w:val="aff6"/>
        <w:ind w:left="0"/>
        <w:rPr>
          <w:i/>
        </w:rPr>
      </w:pPr>
      <w:r>
        <w:tab/>
      </w:r>
      <w:r>
        <w:tab/>
      </w:r>
      <w:r w:rsidRPr="0097269F">
        <w:rPr>
          <w:i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21"/>
        <w:gridCol w:w="800"/>
        <w:gridCol w:w="2402"/>
        <w:gridCol w:w="2357"/>
      </w:tblGrid>
      <w:tr w:rsidR="00283320" w:rsidRPr="00EA3CE6" w:rsidTr="009C2EC6">
        <w:tc>
          <w:tcPr>
            <w:tcW w:w="1526" w:type="dxa"/>
            <w:vMerge w:val="restart"/>
            <w:shd w:val="clear" w:color="auto" w:fill="auto"/>
          </w:tcPr>
          <w:p w:rsidR="00283320" w:rsidRPr="00283320" w:rsidRDefault="00283320" w:rsidP="00283320">
            <w:pPr>
              <w:rPr>
                <w:b/>
                <w:sz w:val="20"/>
                <w:szCs w:val="20"/>
              </w:rPr>
            </w:pPr>
            <w:r w:rsidRPr="00283320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283320" w:rsidRPr="00CA72A1" w:rsidRDefault="00283320" w:rsidP="00283320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283320" w:rsidRPr="00CA72A1" w:rsidRDefault="00283320" w:rsidP="00283320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283320" w:rsidRPr="00CA72A1" w:rsidRDefault="00283320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283320" w:rsidRPr="00EA3CE6" w:rsidTr="009C2EC6">
        <w:trPr>
          <w:trHeight w:val="619"/>
        </w:trPr>
        <w:tc>
          <w:tcPr>
            <w:tcW w:w="1526" w:type="dxa"/>
            <w:vMerge/>
            <w:shd w:val="clear" w:color="auto" w:fill="auto"/>
          </w:tcPr>
          <w:p w:rsidR="00283320" w:rsidRPr="00CA72A1" w:rsidRDefault="00283320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283320" w:rsidRPr="00CA72A1" w:rsidRDefault="00283320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283320" w:rsidRPr="00CA72A1" w:rsidRDefault="00283320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283320" w:rsidRPr="00CA72A1" w:rsidRDefault="00283320" w:rsidP="009C2EC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283320" w:rsidRPr="00CA72A1" w:rsidRDefault="00283320" w:rsidP="009C2EC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283320" w:rsidRPr="00EA3CE6" w:rsidTr="00283320">
        <w:tc>
          <w:tcPr>
            <w:tcW w:w="1526" w:type="dxa"/>
            <w:shd w:val="clear" w:color="auto" w:fill="auto"/>
          </w:tcPr>
          <w:p w:rsidR="00283320" w:rsidRPr="00EA6820" w:rsidRDefault="00283320" w:rsidP="00283320">
            <w:pPr>
              <w:pStyle w:val="aff6"/>
              <w:ind w:left="0" w:firstLine="0"/>
              <w:rPr>
                <w:i/>
                <w:sz w:val="20"/>
                <w:szCs w:val="20"/>
              </w:rPr>
            </w:pPr>
            <w:r w:rsidRPr="00EA6820">
              <w:rPr>
                <w:b/>
              </w:rPr>
              <w:t>Б2.Б.02(У)</w:t>
            </w:r>
          </w:p>
        </w:tc>
        <w:tc>
          <w:tcPr>
            <w:tcW w:w="2521" w:type="dxa"/>
            <w:shd w:val="clear" w:color="auto" w:fill="auto"/>
          </w:tcPr>
          <w:p w:rsidR="00283320" w:rsidRPr="00F55B3C" w:rsidRDefault="00283320" w:rsidP="009C2EC6">
            <w:r>
              <w:t>Учебная п</w:t>
            </w:r>
            <w:r w:rsidRPr="00F55B3C">
              <w:t>рактика по получению первич</w:t>
            </w:r>
            <w:r>
              <w:t>-</w:t>
            </w:r>
            <w:r w:rsidRPr="00F55B3C">
              <w:t>ных профессиональ</w:t>
            </w:r>
            <w:r>
              <w:t>-</w:t>
            </w:r>
            <w:r w:rsidRPr="00F55B3C">
              <w:t>ных умений и навы</w:t>
            </w:r>
            <w:r>
              <w:t>-</w:t>
            </w:r>
            <w:r w:rsidRPr="00F55B3C">
              <w:t>ков, в том числе первичных умений и навыков научно-исследовательской деятельности (гео</w:t>
            </w:r>
            <w:r>
              <w:t>-</w:t>
            </w:r>
            <w:r w:rsidRPr="00F55B3C">
              <w:t>дезическая)</w:t>
            </w:r>
          </w:p>
          <w:p w:rsidR="00283320" w:rsidRPr="00623C2B" w:rsidRDefault="00283320" w:rsidP="009C2EC6">
            <w:pPr>
              <w:contextualSpacing/>
              <w:jc w:val="both"/>
              <w:rPr>
                <w:rFonts w:eastAsia="Calibri"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283320" w:rsidRPr="00283320" w:rsidRDefault="00283320" w:rsidP="00283320">
            <w:r w:rsidRPr="00283320">
              <w:t xml:space="preserve">    4</w:t>
            </w:r>
          </w:p>
        </w:tc>
        <w:tc>
          <w:tcPr>
            <w:tcW w:w="2402" w:type="dxa"/>
            <w:shd w:val="clear" w:color="auto" w:fill="auto"/>
          </w:tcPr>
          <w:p w:rsidR="00283320" w:rsidRPr="00B344A7" w:rsidRDefault="00283320" w:rsidP="009C2EC6">
            <w:pPr>
              <w:pStyle w:val="affe"/>
            </w:pPr>
            <w:r>
              <w:t>Б1.Б.11</w:t>
            </w:r>
            <w:r w:rsidRPr="00B344A7">
              <w:t xml:space="preserve"> Математика</w:t>
            </w:r>
          </w:p>
          <w:p w:rsidR="00283320" w:rsidRPr="00B344A7" w:rsidRDefault="00283320" w:rsidP="009C2EC6">
            <w:pPr>
              <w:pStyle w:val="affe"/>
            </w:pPr>
            <w:r>
              <w:t>Б1.Б.21</w:t>
            </w:r>
            <w:r w:rsidRPr="00B344A7">
              <w:t xml:space="preserve"> Геология.</w:t>
            </w:r>
          </w:p>
          <w:p w:rsidR="00283320" w:rsidRPr="00B344A7" w:rsidRDefault="00283320" w:rsidP="009C2EC6">
            <w:pPr>
              <w:pStyle w:val="affe"/>
            </w:pPr>
            <w:r>
              <w:t>Б1.Б.26</w:t>
            </w:r>
            <w:r w:rsidRPr="00B344A7">
              <w:t xml:space="preserve"> Основы горного дела.</w:t>
            </w:r>
          </w:p>
          <w:p w:rsidR="00283320" w:rsidRPr="00B344A7" w:rsidRDefault="00283320" w:rsidP="009C2EC6">
            <w:pPr>
              <w:pStyle w:val="affe"/>
            </w:pPr>
            <w:r w:rsidRPr="00B344A7">
              <w:t>Б1.Б.</w:t>
            </w:r>
            <w:r>
              <w:t xml:space="preserve">15 </w:t>
            </w:r>
            <w:r w:rsidRPr="00B344A7">
              <w:t>Начертательная гео-метрия, инженерная и компьютерная графика.</w:t>
            </w:r>
          </w:p>
        </w:tc>
        <w:tc>
          <w:tcPr>
            <w:tcW w:w="2357" w:type="dxa"/>
            <w:shd w:val="clear" w:color="auto" w:fill="auto"/>
          </w:tcPr>
          <w:p w:rsidR="00283320" w:rsidRPr="00B344A7" w:rsidRDefault="00283320" w:rsidP="009C2EC6">
            <w:pPr>
              <w:pStyle w:val="affe"/>
            </w:pPr>
            <w:r w:rsidRPr="00B344A7">
              <w:t>Б1.Б</w:t>
            </w:r>
            <w:r>
              <w:t>28</w:t>
            </w:r>
            <w:r w:rsidRPr="00B344A7">
              <w:t>.02 Маркшейдерия.</w:t>
            </w:r>
          </w:p>
          <w:p w:rsidR="00283320" w:rsidRPr="00B344A7" w:rsidRDefault="00283320" w:rsidP="009C2EC6">
            <w:pPr>
              <w:pStyle w:val="affe"/>
            </w:pPr>
          </w:p>
        </w:tc>
      </w:tr>
    </w:tbl>
    <w:p w:rsidR="00283320" w:rsidRPr="00C32B9D" w:rsidRDefault="00283320" w:rsidP="00283320">
      <w:pPr>
        <w:pStyle w:val="aff6"/>
        <w:ind w:left="0"/>
      </w:pPr>
    </w:p>
    <w:p w:rsidR="00283320" w:rsidRDefault="00283320" w:rsidP="00283320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>:</w:t>
      </w:r>
      <w:r>
        <w:t xml:space="preserve"> р</w:t>
      </w:r>
      <w:r w:rsidRPr="00EA3CE6">
        <w:t>усский</w:t>
      </w:r>
      <w:r>
        <w:t>.</w:t>
      </w:r>
    </w:p>
    <w:p w:rsidR="003D10BF" w:rsidRDefault="003D10BF" w:rsidP="006F2A1E">
      <w:pPr>
        <w:rPr>
          <w:b/>
        </w:rPr>
      </w:pPr>
    </w:p>
    <w:p w:rsidR="006F2A1E" w:rsidRDefault="006F2A1E" w:rsidP="006F2A1E">
      <w:pPr>
        <w:rPr>
          <w:b/>
        </w:rPr>
      </w:pPr>
    </w:p>
    <w:p w:rsidR="006F2A1E" w:rsidRDefault="006F2A1E" w:rsidP="006F2A1E">
      <w:pPr>
        <w:rPr>
          <w:b/>
        </w:rPr>
      </w:pPr>
    </w:p>
    <w:p w:rsidR="006F2A1E" w:rsidRDefault="006F2A1E" w:rsidP="006F2A1E">
      <w:pPr>
        <w:rPr>
          <w:b/>
        </w:rPr>
      </w:pPr>
    </w:p>
    <w:p w:rsidR="006F2A1E" w:rsidRDefault="006F2A1E" w:rsidP="006F2A1E">
      <w:pPr>
        <w:rPr>
          <w:b/>
        </w:rPr>
      </w:pPr>
    </w:p>
    <w:p w:rsidR="006F2A1E" w:rsidRDefault="006F2A1E" w:rsidP="006F2A1E">
      <w:pPr>
        <w:rPr>
          <w:b/>
        </w:rPr>
      </w:pPr>
    </w:p>
    <w:p w:rsidR="006F2A1E" w:rsidRDefault="006F2A1E" w:rsidP="006F2A1E">
      <w:pPr>
        <w:rPr>
          <w:b/>
        </w:rPr>
      </w:pPr>
    </w:p>
    <w:p w:rsidR="006F2A1E" w:rsidRDefault="006F2A1E" w:rsidP="006F2A1E">
      <w:pPr>
        <w:rPr>
          <w:b/>
        </w:rPr>
      </w:pPr>
    </w:p>
    <w:p w:rsidR="006F2A1E" w:rsidRDefault="006F2A1E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8D353D" w:rsidRDefault="008D353D" w:rsidP="006F2A1E">
      <w:pPr>
        <w:rPr>
          <w:b/>
        </w:rPr>
      </w:pPr>
    </w:p>
    <w:p w:rsidR="00202711" w:rsidRPr="004A1224" w:rsidRDefault="00202711" w:rsidP="00202711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202711" w:rsidRPr="004A1224" w:rsidRDefault="00202711" w:rsidP="00202711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202711" w:rsidRPr="00DC57C7" w:rsidRDefault="00202711" w:rsidP="00202711">
      <w:pPr>
        <w:jc w:val="center"/>
      </w:pPr>
      <w:r w:rsidRPr="00DC57C7">
        <w:rPr>
          <w:b/>
          <w:bCs/>
          <w:iCs/>
        </w:rPr>
        <w:t>Б2.Б.03(Н)</w:t>
      </w:r>
      <w:r>
        <w:rPr>
          <w:b/>
          <w:bCs/>
          <w:iCs/>
        </w:rPr>
        <w:t>Производственная практика:</w:t>
      </w:r>
      <w:r w:rsidRPr="00DC57C7">
        <w:rPr>
          <w:b/>
          <w:bCs/>
          <w:iCs/>
        </w:rPr>
        <w:t>Научно-исследовательская работа</w:t>
      </w:r>
    </w:p>
    <w:p w:rsidR="00202711" w:rsidRDefault="00202711" w:rsidP="00202711">
      <w:pPr>
        <w:jc w:val="center"/>
      </w:pPr>
      <w:r w:rsidRPr="00DC57C7">
        <w:t xml:space="preserve">Трудоёмкость </w:t>
      </w:r>
      <w:r>
        <w:t>3 ЗЕТ (108часов)</w:t>
      </w:r>
    </w:p>
    <w:p w:rsidR="00202711" w:rsidRPr="005C7467" w:rsidRDefault="00202711" w:rsidP="00202711">
      <w:pPr>
        <w:contextualSpacing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202711" w:rsidRDefault="00202711" w:rsidP="00202711">
      <w:pPr>
        <w:contextualSpacing/>
        <w:jc w:val="center"/>
      </w:pPr>
    </w:p>
    <w:p w:rsidR="00202711" w:rsidRPr="00525021" w:rsidRDefault="00202711" w:rsidP="00202711">
      <w:pPr>
        <w:pStyle w:val="aff6"/>
        <w:widowControl/>
        <w:numPr>
          <w:ilvl w:val="1"/>
          <w:numId w:val="29"/>
        </w:numPr>
        <w:jc w:val="center"/>
        <w:rPr>
          <w:b/>
        </w:rPr>
      </w:pPr>
      <w:r w:rsidRPr="00525021">
        <w:rPr>
          <w:b/>
        </w:rPr>
        <w:t xml:space="preserve">Цели </w:t>
      </w:r>
    </w:p>
    <w:p w:rsidR="00202711" w:rsidRPr="005954F0" w:rsidRDefault="00202711" w:rsidP="00202711">
      <w:pPr>
        <w:ind w:firstLine="567"/>
        <w:contextualSpacing/>
        <w:jc w:val="both"/>
      </w:pPr>
      <w:r w:rsidRPr="005954F0">
        <w:t xml:space="preserve">В результате освоения данной дисциплины специалист приобретает знания, умения и навыки, обеспечивающие достижение </w:t>
      </w:r>
      <w:r>
        <w:t xml:space="preserve">целей, направленных на </w:t>
      </w:r>
      <w:r w:rsidRPr="005954F0">
        <w:t>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202711" w:rsidRPr="009F12D1" w:rsidRDefault="00202711" w:rsidP="00202711">
      <w:pPr>
        <w:pStyle w:val="aff6"/>
        <w:ind w:left="0" w:firstLine="709"/>
        <w:rPr>
          <w:i/>
        </w:rPr>
      </w:pPr>
    </w:p>
    <w:p w:rsidR="00202711" w:rsidRPr="006208E7" w:rsidRDefault="00202711" w:rsidP="00202711">
      <w:pPr>
        <w:pStyle w:val="aff6"/>
        <w:widowControl/>
        <w:numPr>
          <w:ilvl w:val="1"/>
          <w:numId w:val="27"/>
        </w:numPr>
        <w:spacing w:after="200"/>
        <w:jc w:val="center"/>
        <w:rPr>
          <w:b/>
        </w:rPr>
      </w:pPr>
      <w:r w:rsidRPr="006208E7">
        <w:rPr>
          <w:b/>
        </w:rPr>
        <w:t>Задачи</w:t>
      </w:r>
    </w:p>
    <w:p w:rsidR="00202711" w:rsidRPr="0039317E" w:rsidRDefault="00202711" w:rsidP="00202711">
      <w:pPr>
        <w:pStyle w:val="Style21"/>
        <w:widowControl/>
        <w:spacing w:line="240" w:lineRule="auto"/>
        <w:ind w:firstLine="708"/>
        <w:contextualSpacing/>
      </w:pPr>
      <w:r w:rsidRPr="0039317E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39317E">
        <w:rPr>
          <w:rStyle w:val="FontStyle47"/>
        </w:rPr>
        <w:softHyphen/>
        <w:t>сти непосредственными задачами изучения дисциплины «</w:t>
      </w:r>
      <w:r>
        <w:rPr>
          <w:rStyle w:val="FontStyle47"/>
        </w:rPr>
        <w:t>Научно-исследовательская работа</w:t>
      </w:r>
      <w:r w:rsidRPr="0039317E">
        <w:rPr>
          <w:rStyle w:val="FontStyle47"/>
        </w:rPr>
        <w:t>»являются</w:t>
      </w:r>
      <w:r>
        <w:rPr>
          <w:rStyle w:val="FontStyle47"/>
        </w:rPr>
        <w:t>:</w:t>
      </w:r>
    </w:p>
    <w:p w:rsidR="00202711" w:rsidRPr="009B4B05" w:rsidRDefault="00202711" w:rsidP="00202711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B4B05">
        <w:t>развитие профессионального научно-исследовательского мышления специ</w:t>
      </w:r>
      <w:r>
        <w:t>алистов в области горного дела,</w:t>
      </w:r>
    </w:p>
    <w:p w:rsidR="00202711" w:rsidRPr="009B4B05" w:rsidRDefault="00202711" w:rsidP="00202711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B4B05">
        <w:t>формированием у них четкого представления об основных профессиональных задачах и способах их решения;</w:t>
      </w:r>
    </w:p>
    <w:p w:rsidR="00202711" w:rsidRPr="009B4B05" w:rsidRDefault="00202711" w:rsidP="00202711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B4B05"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202711" w:rsidRPr="009B4B05" w:rsidRDefault="00202711" w:rsidP="00202711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B4B05"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202711" w:rsidRPr="009B4B05" w:rsidRDefault="00202711" w:rsidP="00202711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B4B05">
        <w:t>ведение библиографической работы по выполняемой теме исследованияс привлечением современных информационных технологий;</w:t>
      </w:r>
    </w:p>
    <w:p w:rsidR="00202711" w:rsidRPr="009B4B05" w:rsidRDefault="00202711" w:rsidP="00202711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9B4B05"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202711" w:rsidRPr="00460005" w:rsidRDefault="00202711" w:rsidP="0020271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Style w:val="FontStyle38"/>
          <w:sz w:val="24"/>
          <w:szCs w:val="24"/>
        </w:rPr>
      </w:pPr>
      <w:r w:rsidRPr="009B4B05"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202711" w:rsidRPr="001C2B86" w:rsidRDefault="00202711" w:rsidP="00202711">
      <w:pPr>
        <w:pStyle w:val="aff6"/>
        <w:numPr>
          <w:ilvl w:val="1"/>
          <w:numId w:val="28"/>
        </w:numPr>
        <w:tabs>
          <w:tab w:val="left" w:pos="567"/>
        </w:tabs>
        <w:autoSpaceDE w:val="0"/>
        <w:autoSpaceDN w:val="0"/>
        <w:adjustRightInd w:val="0"/>
        <w:jc w:val="left"/>
        <w:rPr>
          <w:b/>
        </w:rPr>
      </w:pPr>
      <w:r w:rsidRPr="001C2B86">
        <w:rPr>
          <w:b/>
        </w:rPr>
        <w:t>Краткое содержание НИР. Место проведения НИР.</w:t>
      </w:r>
    </w:p>
    <w:p w:rsidR="00202711" w:rsidRDefault="00202711" w:rsidP="00202711">
      <w:pPr>
        <w:widowControl w:val="0"/>
        <w:tabs>
          <w:tab w:val="left" w:pos="567"/>
        </w:tabs>
        <w:autoSpaceDE w:val="0"/>
        <w:autoSpaceDN w:val="0"/>
        <w:adjustRightInd w:val="0"/>
        <w:ind w:left="1701"/>
        <w:rPr>
          <w:b/>
        </w:rPr>
      </w:pPr>
    </w:p>
    <w:p w:rsidR="00202711" w:rsidRPr="0002039F" w:rsidRDefault="00202711" w:rsidP="00202711">
      <w:pPr>
        <w:ind w:firstLine="709"/>
        <w:contextualSpacing/>
        <w:jc w:val="both"/>
      </w:pPr>
      <w:r w:rsidRPr="0002039F">
        <w:t>Согл</w:t>
      </w:r>
      <w:r>
        <w:t>асно ФГОС ВО</w:t>
      </w:r>
      <w:r w:rsidRPr="0002039F">
        <w:t xml:space="preserve"> специальности 21.05.04 – «Горное дело», </w:t>
      </w:r>
      <w:r>
        <w:t>научно-исследовательская работа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</w:t>
      </w:r>
      <w:r>
        <w:t>оводится стационарным способом</w:t>
      </w:r>
      <w:r w:rsidRPr="0002039F">
        <w:t xml:space="preserve"> на базе</w:t>
      </w:r>
      <w:r>
        <w:t xml:space="preserve"> института.</w:t>
      </w:r>
    </w:p>
    <w:p w:rsidR="00202711" w:rsidRPr="00A66F5D" w:rsidRDefault="00202711" w:rsidP="00202711">
      <w:pPr>
        <w:pStyle w:val="Style20"/>
        <w:widowControl/>
        <w:tabs>
          <w:tab w:val="left" w:pos="0"/>
        </w:tabs>
        <w:ind w:right="10" w:firstLine="567"/>
      </w:pPr>
      <w:r w:rsidRPr="00A66F5D">
        <w:rPr>
          <w:bCs/>
        </w:rPr>
        <w:t>Краткое содержание практики:</w:t>
      </w:r>
      <w:r>
        <w:rPr>
          <w:rStyle w:val="FontStyle38"/>
        </w:rPr>
        <w:t>выбор научно-технической проблемы на предприятии, где была пройдена преддипломная практика, выявление проблемы на предприятии, решение данной проблемы, написание отчета.</w:t>
      </w:r>
    </w:p>
    <w:p w:rsidR="00202711" w:rsidRPr="00A66F5D" w:rsidRDefault="00202711" w:rsidP="00202711">
      <w:pPr>
        <w:ind w:firstLine="540"/>
        <w:jc w:val="both"/>
      </w:pPr>
      <w:r w:rsidRPr="00A66F5D">
        <w:t xml:space="preserve">Место проведения практики: </w:t>
      </w:r>
      <w:r>
        <w:t>ТИ (ф) СВФУ.</w:t>
      </w:r>
    </w:p>
    <w:p w:rsidR="00202711" w:rsidRPr="00A66F5D" w:rsidRDefault="00202711" w:rsidP="00202711">
      <w:pPr>
        <w:ind w:firstLine="540"/>
        <w:jc w:val="both"/>
      </w:pPr>
      <w:r w:rsidRPr="00A66F5D">
        <w:t xml:space="preserve">Способ проведения практики: </w:t>
      </w:r>
      <w:r>
        <w:rPr>
          <w:rStyle w:val="FontStyle38"/>
        </w:rPr>
        <w:t>стационарная</w:t>
      </w:r>
      <w:r w:rsidRPr="00A66F5D">
        <w:t>.</w:t>
      </w:r>
    </w:p>
    <w:p w:rsidR="00202711" w:rsidRPr="00A66F5D" w:rsidRDefault="00202711" w:rsidP="00202711">
      <w:pPr>
        <w:ind w:firstLine="540"/>
        <w:jc w:val="both"/>
        <w:rPr>
          <w:bCs/>
        </w:rPr>
      </w:pPr>
      <w:r w:rsidRPr="00A66F5D">
        <w:t>Форма проведения: дискретно.</w:t>
      </w:r>
    </w:p>
    <w:p w:rsidR="00202711" w:rsidRDefault="00202711" w:rsidP="00202711">
      <w:pPr>
        <w:pStyle w:val="Style21"/>
        <w:widowControl/>
        <w:spacing w:line="240" w:lineRule="auto"/>
        <w:ind w:left="1069"/>
        <w:contextualSpacing/>
        <w:rPr>
          <w:b/>
        </w:rPr>
      </w:pPr>
    </w:p>
    <w:p w:rsidR="00202711" w:rsidRPr="0039317E" w:rsidRDefault="00202711" w:rsidP="00202711">
      <w:pPr>
        <w:pStyle w:val="Style21"/>
        <w:widowControl/>
        <w:spacing w:line="240" w:lineRule="auto"/>
        <w:ind w:left="1069"/>
        <w:contextualSpacing/>
        <w:rPr>
          <w:b/>
        </w:rPr>
      </w:pPr>
      <w:r w:rsidRPr="0039317E">
        <w:rPr>
          <w:b/>
        </w:rPr>
        <w:t>Компетенции обучающегося, формируемые в результате освоения дисциплины</w:t>
      </w:r>
    </w:p>
    <w:p w:rsidR="00202711" w:rsidRDefault="00202711" w:rsidP="00202711">
      <w:pPr>
        <w:ind w:firstLine="708"/>
        <w:contextualSpacing/>
        <w:jc w:val="both"/>
        <w:rPr>
          <w:rStyle w:val="FontStyle47"/>
          <w:i/>
        </w:rPr>
      </w:pPr>
      <w:r w:rsidRPr="0039317E">
        <w:t>О</w:t>
      </w:r>
      <w:r w:rsidRPr="0039317E">
        <w:rPr>
          <w:rStyle w:val="FontStyle47"/>
        </w:rPr>
        <w:t>своение дисциплины направлено на формирование у выпускника следующих общепрофессиональных компетенций:</w:t>
      </w:r>
    </w:p>
    <w:p w:rsidR="00202711" w:rsidRDefault="00202711" w:rsidP="00202711">
      <w:pPr>
        <w:contextualSpacing/>
        <w:jc w:val="both"/>
        <w:rPr>
          <w:rStyle w:val="FontStyle47"/>
        </w:rPr>
      </w:pPr>
      <w:r>
        <w:rPr>
          <w:rStyle w:val="FontStyle47"/>
        </w:rPr>
        <w:t xml:space="preserve">ОПК-1 - </w:t>
      </w:r>
      <w:r w:rsidRPr="005A6A44">
        <w:rPr>
          <w:rStyle w:val="FontStyle47"/>
          <w:sz w:val="24"/>
        </w:rPr>
        <w:t>способность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>
        <w:rPr>
          <w:rStyle w:val="FontStyle47"/>
        </w:rPr>
        <w:t>ний информационной безопасности;</w:t>
      </w:r>
    </w:p>
    <w:p w:rsidR="00202711" w:rsidRDefault="00202711" w:rsidP="00202711">
      <w:pPr>
        <w:contextualSpacing/>
        <w:jc w:val="both"/>
        <w:rPr>
          <w:rStyle w:val="FontStyle47"/>
        </w:rPr>
      </w:pPr>
      <w:r>
        <w:rPr>
          <w:rStyle w:val="FontStyle47"/>
        </w:rPr>
        <w:t>ПК-14 -</w:t>
      </w:r>
      <w:r w:rsidRPr="009C7AC0">
        <w:rPr>
          <w:rStyle w:val="FontStyle47"/>
        </w:rPr>
        <w:t>готовность участвовать в исследованиях объектов профессиональной деятельности и их структурных элементов;</w:t>
      </w:r>
    </w:p>
    <w:p w:rsidR="00202711" w:rsidRDefault="00202711" w:rsidP="00202711">
      <w:pPr>
        <w:contextualSpacing/>
        <w:jc w:val="both"/>
        <w:rPr>
          <w:rStyle w:val="FontStyle47"/>
        </w:rPr>
      </w:pPr>
      <w:r>
        <w:rPr>
          <w:rStyle w:val="FontStyle47"/>
        </w:rPr>
        <w:t>ПК-15 -</w:t>
      </w:r>
      <w:r w:rsidRPr="009C7AC0">
        <w:rPr>
          <w:rStyle w:val="FontStyle47"/>
        </w:rPr>
        <w:t>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</w:r>
    </w:p>
    <w:p w:rsidR="00202711" w:rsidRDefault="00202711" w:rsidP="00202711">
      <w:pPr>
        <w:contextualSpacing/>
        <w:jc w:val="both"/>
        <w:rPr>
          <w:rStyle w:val="FontStyle47"/>
        </w:rPr>
      </w:pPr>
      <w:r>
        <w:rPr>
          <w:rStyle w:val="FontStyle47"/>
        </w:rPr>
        <w:t>ПК-16 -</w:t>
      </w:r>
      <w:r w:rsidRPr="009C7AC0">
        <w:rPr>
          <w:rStyle w:val="FontStyle47"/>
        </w:rPr>
        <w:t>готовность выполнять экспериментальные и лабораторные исследования, интерпретировать полученные результаты, составлять и защищать отчеты;</w:t>
      </w:r>
    </w:p>
    <w:p w:rsidR="00202711" w:rsidRDefault="00202711" w:rsidP="00202711">
      <w:pPr>
        <w:contextualSpacing/>
        <w:jc w:val="both"/>
        <w:rPr>
          <w:rStyle w:val="FontStyle47"/>
        </w:rPr>
      </w:pPr>
      <w:r>
        <w:rPr>
          <w:rStyle w:val="FontStyle47"/>
        </w:rPr>
        <w:t>ПК-17-</w:t>
      </w:r>
      <w:r w:rsidRPr="009C7AC0">
        <w:rPr>
          <w:rStyle w:val="FontStyle47"/>
        </w:rPr>
        <w:t>готовность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объектов;</w:t>
      </w:r>
    </w:p>
    <w:p w:rsidR="00202711" w:rsidRDefault="00202711" w:rsidP="00202711">
      <w:pPr>
        <w:contextualSpacing/>
        <w:jc w:val="both"/>
        <w:rPr>
          <w:rStyle w:val="FontStyle47"/>
        </w:rPr>
      </w:pPr>
      <w:r>
        <w:rPr>
          <w:rStyle w:val="FontStyle47"/>
        </w:rPr>
        <w:t xml:space="preserve">ПК-18- </w:t>
      </w:r>
      <w:r w:rsidRPr="009C7AC0">
        <w:rPr>
          <w:rStyle w:val="FontStyle47"/>
        </w:rPr>
        <w:t>владение навыками организации научно-исследовательских работ;</w:t>
      </w:r>
    </w:p>
    <w:p w:rsidR="00202711" w:rsidRDefault="00202711" w:rsidP="00202711">
      <w:pPr>
        <w:contextualSpacing/>
        <w:jc w:val="both"/>
        <w:rPr>
          <w:rStyle w:val="FontStyle47"/>
        </w:rPr>
      </w:pPr>
      <w:r>
        <w:rPr>
          <w:rStyle w:val="FontStyle47"/>
        </w:rPr>
        <w:t xml:space="preserve">ПК-19 </w:t>
      </w:r>
      <w:r w:rsidRPr="009C7AC0">
        <w:rPr>
          <w:rStyle w:val="FontStyle47"/>
        </w:rPr>
        <w:t xml:space="preserve">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</w:t>
      </w:r>
      <w:r>
        <w:rPr>
          <w:rStyle w:val="FontStyle47"/>
        </w:rPr>
        <w:t>эксплуатации подземных объектов.</w:t>
      </w:r>
    </w:p>
    <w:p w:rsidR="00202711" w:rsidRDefault="00202711" w:rsidP="00202711">
      <w:pPr>
        <w:pStyle w:val="aff6"/>
        <w:jc w:val="right"/>
        <w:rPr>
          <w:i/>
        </w:rPr>
      </w:pPr>
      <w:r w:rsidRPr="00FA756F">
        <w:rPr>
          <w:i/>
        </w:rPr>
        <w:t>Таблица 1</w:t>
      </w:r>
    </w:p>
    <w:tbl>
      <w:tblPr>
        <w:tblStyle w:val="aff1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202711" w:rsidRPr="00E27BE1" w:rsidTr="009C2EC6">
        <w:tc>
          <w:tcPr>
            <w:tcW w:w="4928" w:type="dxa"/>
          </w:tcPr>
          <w:p w:rsidR="00202711" w:rsidRPr="00E27BE1" w:rsidRDefault="00202711" w:rsidP="009C2EC6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819" w:type="dxa"/>
          </w:tcPr>
          <w:p w:rsidR="00202711" w:rsidRPr="00E27BE1" w:rsidRDefault="00202711" w:rsidP="009C2EC6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 xml:space="preserve">Планируемые результаты обучения по </w:t>
            </w:r>
            <w:r>
              <w:rPr>
                <w:color w:val="000000"/>
              </w:rPr>
              <w:t>практике</w:t>
            </w:r>
          </w:p>
        </w:tc>
      </w:tr>
      <w:tr w:rsidR="00202711" w:rsidRPr="002E7333" w:rsidTr="009C2EC6">
        <w:tc>
          <w:tcPr>
            <w:tcW w:w="4928" w:type="dxa"/>
          </w:tcPr>
          <w:p w:rsidR="00202711" w:rsidRDefault="00202711" w:rsidP="009C2EC6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ОПК-1</w:t>
            </w:r>
            <w:r w:rsidRPr="00972A25">
              <w:rPr>
                <w:rStyle w:val="FontStyle47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>
              <w:rPr>
                <w:rStyle w:val="FontStyle47"/>
              </w:rPr>
              <w:t>;</w:t>
            </w:r>
          </w:p>
          <w:p w:rsidR="00202711" w:rsidRDefault="00202711" w:rsidP="009C2EC6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ПК-14 -</w:t>
            </w:r>
            <w:r w:rsidRPr="009C7AC0">
              <w:rPr>
                <w:rStyle w:val="FontStyle47"/>
              </w:rPr>
              <w:t>готовность участвовать в исследованиях объектов профессиональной деятельности и их структурных элементов;</w:t>
            </w:r>
          </w:p>
          <w:p w:rsidR="00202711" w:rsidRDefault="00202711" w:rsidP="009C2EC6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ПК-15 -</w:t>
            </w:r>
            <w:r w:rsidRPr="009C7AC0">
              <w:rPr>
                <w:rStyle w:val="FontStyle47"/>
              </w:rPr>
              <w:t>умение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объектов;</w:t>
            </w:r>
          </w:p>
          <w:p w:rsidR="00202711" w:rsidRDefault="00202711" w:rsidP="009C2EC6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ПК-16 -</w:t>
            </w:r>
            <w:r w:rsidRPr="009C7AC0">
              <w:rPr>
                <w:rStyle w:val="FontStyle47"/>
              </w:rPr>
              <w:t>готовность выполнять экспериментальные и лабораторные исследования, интерпретировать полученные результаты, составлять и защищать отчеты;</w:t>
            </w:r>
          </w:p>
          <w:p w:rsidR="00202711" w:rsidRDefault="00202711" w:rsidP="009C2EC6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ПК-17-</w:t>
            </w:r>
            <w:r w:rsidRPr="009C7AC0">
              <w:rPr>
                <w:rStyle w:val="FontStyle47"/>
              </w:rPr>
              <w:t>готовность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объектов;</w:t>
            </w:r>
          </w:p>
          <w:p w:rsidR="00202711" w:rsidRDefault="00202711" w:rsidP="009C2EC6">
            <w:pPr>
              <w:contextualSpacing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 xml:space="preserve">ПК-18- </w:t>
            </w:r>
            <w:r w:rsidRPr="009C7AC0">
              <w:rPr>
                <w:rStyle w:val="FontStyle47"/>
              </w:rPr>
              <w:t>владение навыками организации научно-исследовательских работ;</w:t>
            </w:r>
          </w:p>
          <w:p w:rsidR="00202711" w:rsidRDefault="00202711" w:rsidP="009C2EC6">
            <w:pPr>
              <w:rPr>
                <w:iCs/>
              </w:rPr>
            </w:pPr>
            <w:r>
              <w:rPr>
                <w:rStyle w:val="FontStyle47"/>
              </w:rPr>
              <w:t xml:space="preserve">ПК-19 </w:t>
            </w:r>
            <w:r w:rsidRPr="009C7AC0">
              <w:rPr>
                <w:rStyle w:val="FontStyle47"/>
              </w:rPr>
              <w:t>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4819" w:type="dxa"/>
          </w:tcPr>
          <w:p w:rsidR="00202711" w:rsidRPr="00D625F1" w:rsidRDefault="00202711" w:rsidP="009C2EC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знать:</w:t>
            </w:r>
          </w:p>
          <w:p w:rsidR="00202711" w:rsidRPr="00D625F1" w:rsidRDefault="00202711" w:rsidP="009C2EC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методы оптимизации, анализа вариантов, поиска решения многокритериальных задач с учетом неопределенностей объекта иссле-дований;</w:t>
            </w:r>
          </w:p>
          <w:p w:rsidR="00202711" w:rsidRPr="00D625F1" w:rsidRDefault="00202711" w:rsidP="009C2EC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проектный метод, определяющий целост</w:t>
            </w:r>
            <w:r>
              <w:t>-</w:t>
            </w:r>
            <w:r w:rsidRPr="00D625F1">
              <w:t>ность исследования, стадии и порядок его разработки;</w:t>
            </w:r>
          </w:p>
          <w:p w:rsidR="00202711" w:rsidRPr="00D625F1" w:rsidRDefault="00202711" w:rsidP="009C2EC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методы проведения патентныхисследо</w:t>
            </w:r>
            <w:r>
              <w:t>-</w:t>
            </w:r>
            <w:r w:rsidRPr="00D625F1">
              <w:t>ваний;</w:t>
            </w:r>
          </w:p>
          <w:p w:rsidR="00202711" w:rsidRPr="00D625F1" w:rsidRDefault="00202711" w:rsidP="009C2EC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основные этапы проектирования, исследо</w:t>
            </w:r>
            <w:r>
              <w:t>-</w:t>
            </w:r>
            <w:r w:rsidRPr="00D625F1">
              <w:t>вания, ввода в опытную и промышленную эксплуатацию сложных систем.</w:t>
            </w:r>
          </w:p>
          <w:p w:rsidR="00202711" w:rsidRPr="00D625F1" w:rsidRDefault="00202711" w:rsidP="009C2EC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</w:rPr>
            </w:pPr>
            <w:r w:rsidRPr="00D625F1">
              <w:rPr>
                <w:i/>
              </w:rPr>
              <w:t>Должен уметь:</w:t>
            </w:r>
          </w:p>
          <w:p w:rsidR="00202711" w:rsidRPr="00D625F1" w:rsidRDefault="00202711" w:rsidP="009C2EC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 xml:space="preserve">- применять системный подход, </w:t>
            </w:r>
            <w:r>
              <w:t>позволяя-ющим раскрыть много</w:t>
            </w:r>
            <w:r w:rsidRPr="00D625F1">
              <w:t>образие проявлений изучаемого объекта, определить место пред</w:t>
            </w:r>
            <w:r>
              <w:t>-</w:t>
            </w:r>
            <w:r w:rsidRPr="00D625F1">
              <w:t>мета исследования НИР в разрабатываемой отрасли науки;</w:t>
            </w:r>
          </w:p>
          <w:p w:rsidR="00202711" w:rsidRPr="00D625F1" w:rsidRDefault="00202711" w:rsidP="009C2EC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применять подходы и методы проектирования сложных систем;</w:t>
            </w:r>
          </w:p>
          <w:p w:rsidR="00202711" w:rsidRPr="00D625F1" w:rsidRDefault="00202711" w:rsidP="009C2EC6">
            <w:pPr>
              <w:contextualSpacing/>
              <w:jc w:val="both"/>
            </w:pPr>
            <w:r w:rsidRPr="00D625F1">
              <w:t>- разрабатывать планы и программы научно-исследовательских и технологических работ.</w:t>
            </w:r>
          </w:p>
          <w:p w:rsidR="00202711" w:rsidRPr="00D625F1" w:rsidRDefault="00202711" w:rsidP="009C2EC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/>
                <w:iCs/>
              </w:rPr>
            </w:pPr>
            <w:r w:rsidRPr="00D625F1">
              <w:rPr>
                <w:i/>
                <w:iCs/>
              </w:rPr>
              <w:t>Должен владеть:</w:t>
            </w:r>
          </w:p>
          <w:p w:rsidR="00202711" w:rsidRPr="00D625F1" w:rsidRDefault="00202711" w:rsidP="009C2EC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подходами решения инженерных задач, применяя знания теории и практики в облас</w:t>
            </w:r>
            <w:r>
              <w:t>-</w:t>
            </w:r>
            <w:r w:rsidRPr="00D625F1">
              <w:t>ти технологии разработки месторождений ПИ;</w:t>
            </w:r>
          </w:p>
          <w:p w:rsidR="00202711" w:rsidRPr="00D625F1" w:rsidRDefault="00202711" w:rsidP="009C2EC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-основами проектирования в областитех</w:t>
            </w:r>
            <w:r>
              <w:t>-</w:t>
            </w:r>
            <w:r w:rsidRPr="00D625F1">
              <w:t>нологии разработки месторождений ПИ;</w:t>
            </w:r>
          </w:p>
          <w:p w:rsidR="00202711" w:rsidRPr="00D625F1" w:rsidRDefault="00202711" w:rsidP="009C2EC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D625F1">
              <w:t>- основными подходами и методами орга</w:t>
            </w:r>
            <w:r>
              <w:t>-низации проведения теоре</w:t>
            </w:r>
            <w:r w:rsidRPr="00D625F1">
              <w:t>тических и экспе</w:t>
            </w:r>
            <w:r>
              <w:t>-</w:t>
            </w:r>
            <w:r w:rsidRPr="00D625F1">
              <w:t>риментальных исследований;</w:t>
            </w:r>
          </w:p>
          <w:p w:rsidR="00202711" w:rsidRPr="002E7333" w:rsidRDefault="00202711" w:rsidP="009C2EC6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D625F1">
              <w:t xml:space="preserve">- руководством </w:t>
            </w:r>
            <w:r w:rsidRPr="00D625F1">
              <w:rPr>
                <w:rStyle w:val="FontStyle47"/>
              </w:rPr>
              <w:t>коллективом в сфере своей профессиональной деятельности, толерант</w:t>
            </w:r>
            <w:r>
              <w:rPr>
                <w:rStyle w:val="FontStyle47"/>
              </w:rPr>
              <w:t>-</w:t>
            </w:r>
            <w:r w:rsidRPr="00D625F1">
              <w:rPr>
                <w:rStyle w:val="FontStyle47"/>
              </w:rPr>
              <w:t>но воспринимать социальные, этнические, конфесс</w:t>
            </w:r>
            <w:r>
              <w:rPr>
                <w:rStyle w:val="FontStyle47"/>
              </w:rPr>
              <w:t>иональные и культурные различия.</w:t>
            </w:r>
          </w:p>
        </w:tc>
      </w:tr>
    </w:tbl>
    <w:p w:rsidR="00202711" w:rsidRDefault="00202711" w:rsidP="00202711">
      <w:pPr>
        <w:tabs>
          <w:tab w:val="left" w:pos="0"/>
        </w:tabs>
        <w:jc w:val="center"/>
        <w:rPr>
          <w:b/>
          <w:bCs/>
        </w:rPr>
      </w:pPr>
    </w:p>
    <w:p w:rsidR="00202711" w:rsidRPr="00EA3CE6" w:rsidRDefault="00202711" w:rsidP="00202711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202711" w:rsidRPr="006D6F1C" w:rsidRDefault="00202711" w:rsidP="00202711">
      <w:pPr>
        <w:pStyle w:val="aff6"/>
        <w:ind w:left="426"/>
        <w:jc w:val="center"/>
        <w:rPr>
          <w:b/>
        </w:rPr>
      </w:pPr>
    </w:p>
    <w:p w:rsidR="00202711" w:rsidRDefault="00202711" w:rsidP="00202711">
      <w:pPr>
        <w:pStyle w:val="aff6"/>
        <w:shd w:val="clear" w:color="auto" w:fill="FFFFFF"/>
        <w:ind w:left="0" w:firstLine="709"/>
        <w:jc w:val="right"/>
        <w:rPr>
          <w:i/>
        </w:rPr>
      </w:pPr>
      <w:r>
        <w:rPr>
          <w:i/>
        </w:rPr>
        <w:t>Таблица 2</w:t>
      </w:r>
    </w:p>
    <w:p w:rsidR="00202711" w:rsidRPr="00C32B9D" w:rsidRDefault="00202711" w:rsidP="00202711">
      <w:pPr>
        <w:pStyle w:val="aff6"/>
        <w:shd w:val="clear" w:color="auto" w:fill="FFFFFF"/>
        <w:ind w:left="0" w:firstLine="709"/>
        <w:jc w:val="righ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202711" w:rsidRPr="007669BD" w:rsidTr="009C2EC6">
        <w:tc>
          <w:tcPr>
            <w:tcW w:w="1321" w:type="dxa"/>
            <w:vMerge w:val="restart"/>
            <w:shd w:val="clear" w:color="auto" w:fill="auto"/>
          </w:tcPr>
          <w:p w:rsidR="00202711" w:rsidRPr="00202711" w:rsidRDefault="00202711" w:rsidP="00202711">
            <w:pPr>
              <w:rPr>
                <w:b/>
                <w:sz w:val="20"/>
                <w:szCs w:val="20"/>
              </w:rPr>
            </w:pPr>
            <w:r w:rsidRPr="0020271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202711" w:rsidRPr="007669BD" w:rsidRDefault="00202711" w:rsidP="00202711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202711" w:rsidRPr="007669BD" w:rsidRDefault="00202711" w:rsidP="00202711">
            <w:pPr>
              <w:pStyle w:val="aff6"/>
              <w:ind w:left="0" w:firstLine="0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202711" w:rsidRPr="007669BD" w:rsidRDefault="00202711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202711" w:rsidRPr="007669BD" w:rsidTr="009C2EC6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202711" w:rsidRPr="007669BD" w:rsidRDefault="00202711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202711" w:rsidRPr="007669BD" w:rsidRDefault="00202711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202711" w:rsidRPr="007669BD" w:rsidRDefault="00202711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202711" w:rsidRPr="007669BD" w:rsidRDefault="00202711" w:rsidP="009C2EC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на которые опирается содержание </w:t>
            </w:r>
            <w:r>
              <w:rPr>
                <w:rFonts w:eastAsia="Calibri"/>
                <w:b/>
                <w:bCs/>
              </w:rPr>
              <w:t>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02711" w:rsidRPr="007669BD" w:rsidRDefault="00202711" w:rsidP="009C2EC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 xml:space="preserve">для которых содержание </w:t>
            </w:r>
            <w:r>
              <w:rPr>
                <w:rFonts w:eastAsia="Calibri"/>
                <w:b/>
                <w:bCs/>
              </w:rPr>
              <w:t>НИР</w:t>
            </w:r>
            <w:r w:rsidRPr="007669BD">
              <w:rPr>
                <w:rFonts w:eastAsia="Calibri"/>
                <w:b/>
                <w:bCs/>
              </w:rPr>
              <w:t xml:space="preserve"> выступает опорой</w:t>
            </w:r>
          </w:p>
        </w:tc>
      </w:tr>
      <w:tr w:rsidR="00202711" w:rsidRPr="007669BD" w:rsidTr="009C2EC6">
        <w:tc>
          <w:tcPr>
            <w:tcW w:w="1321" w:type="dxa"/>
            <w:shd w:val="clear" w:color="auto" w:fill="auto"/>
          </w:tcPr>
          <w:p w:rsidR="00202711" w:rsidRPr="00D625F1" w:rsidRDefault="00202711" w:rsidP="00202711">
            <w:pPr>
              <w:pStyle w:val="aff6"/>
              <w:ind w:left="0" w:firstLine="0"/>
            </w:pPr>
            <w:r w:rsidRPr="00D625F1">
              <w:t>Б2.Б.03(Н)</w:t>
            </w:r>
          </w:p>
        </w:tc>
        <w:tc>
          <w:tcPr>
            <w:tcW w:w="2521" w:type="dxa"/>
            <w:shd w:val="clear" w:color="auto" w:fill="auto"/>
          </w:tcPr>
          <w:p w:rsidR="00202711" w:rsidRPr="00DC57C7" w:rsidRDefault="00202711" w:rsidP="009C2EC6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Производственная практика: </w:t>
            </w:r>
            <w:r w:rsidRPr="00DC57C7">
              <w:rPr>
                <w:rFonts w:eastAsia="Calibri"/>
              </w:rPr>
              <w:t>Научно-исследовательская работа</w:t>
            </w:r>
          </w:p>
        </w:tc>
        <w:tc>
          <w:tcPr>
            <w:tcW w:w="800" w:type="dxa"/>
            <w:shd w:val="clear" w:color="auto" w:fill="auto"/>
          </w:tcPr>
          <w:p w:rsidR="00202711" w:rsidRPr="00D625F1" w:rsidRDefault="00202711" w:rsidP="009C2EC6">
            <w:pPr>
              <w:pStyle w:val="aff6"/>
              <w:ind w:left="0"/>
            </w:pPr>
            <w:r>
              <w:t xml:space="preserve"> </w:t>
            </w:r>
            <w:r w:rsidRPr="00D625F1">
              <w:t>В</w:t>
            </w:r>
          </w:p>
        </w:tc>
        <w:tc>
          <w:tcPr>
            <w:tcW w:w="2402" w:type="dxa"/>
            <w:shd w:val="clear" w:color="auto" w:fill="auto"/>
          </w:tcPr>
          <w:p w:rsidR="00202711" w:rsidRDefault="00202711" w:rsidP="009C2EC6">
            <w:pPr>
              <w:contextualSpacing/>
              <w:jc w:val="both"/>
            </w:pPr>
            <w:r>
              <w:t>Б1.Б.30 Специализация</w:t>
            </w:r>
          </w:p>
          <w:p w:rsidR="00202711" w:rsidRDefault="00202711" w:rsidP="009C2EC6">
            <w:pPr>
              <w:contextualSpacing/>
              <w:jc w:val="both"/>
            </w:pPr>
            <w:r>
              <w:t>Б2.Б.05(П)</w:t>
            </w:r>
          </w:p>
          <w:p w:rsidR="00202711" w:rsidRDefault="00202711" w:rsidP="009C2EC6">
            <w:pPr>
              <w:contextualSpacing/>
              <w:jc w:val="both"/>
            </w:pPr>
            <w:r>
              <w:t>1технологическая практика</w:t>
            </w:r>
          </w:p>
          <w:p w:rsidR="00202711" w:rsidRDefault="00202711" w:rsidP="009C2EC6">
            <w:pPr>
              <w:contextualSpacing/>
              <w:jc w:val="both"/>
            </w:pPr>
            <w:r>
              <w:t>Б2.Б.06(П)</w:t>
            </w:r>
          </w:p>
          <w:p w:rsidR="00202711" w:rsidRDefault="00202711" w:rsidP="009C2EC6">
            <w:pPr>
              <w:contextualSpacing/>
              <w:jc w:val="both"/>
            </w:pPr>
            <w:r>
              <w:t>2 Технологическая практика</w:t>
            </w:r>
          </w:p>
          <w:p w:rsidR="00202711" w:rsidRDefault="00202711" w:rsidP="009C2EC6">
            <w:pPr>
              <w:contextualSpacing/>
              <w:jc w:val="both"/>
            </w:pPr>
            <w:r>
              <w:t xml:space="preserve">Б2.Б.07(Пд) </w:t>
            </w:r>
          </w:p>
          <w:p w:rsidR="00202711" w:rsidRPr="00DC57C7" w:rsidRDefault="00202711" w:rsidP="009C2EC6">
            <w:pPr>
              <w:contextualSpacing/>
              <w:jc w:val="both"/>
            </w:pPr>
            <w:r>
              <w:t>Преддипломная практика</w:t>
            </w:r>
          </w:p>
        </w:tc>
        <w:tc>
          <w:tcPr>
            <w:tcW w:w="2562" w:type="dxa"/>
            <w:shd w:val="clear" w:color="auto" w:fill="auto"/>
          </w:tcPr>
          <w:p w:rsidR="00202711" w:rsidRDefault="00202711" w:rsidP="009C2EC6">
            <w:pPr>
              <w:pStyle w:val="aff6"/>
              <w:ind w:left="0"/>
            </w:pPr>
            <w:r w:rsidRPr="00222690">
              <w:t>Б3.Б.</w:t>
            </w:r>
            <w:r>
              <w:t>01(Д)</w:t>
            </w:r>
          </w:p>
          <w:p w:rsidR="00202711" w:rsidRPr="00222690" w:rsidRDefault="00202711" w:rsidP="009C2EC6">
            <w:pPr>
              <w:pStyle w:val="aff6"/>
              <w:ind w:left="0"/>
            </w:pPr>
            <w:r w:rsidRPr="00222690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202711" w:rsidRDefault="00202711" w:rsidP="00202711">
      <w:pPr>
        <w:pStyle w:val="aff6"/>
        <w:ind w:left="0"/>
        <w:rPr>
          <w:b/>
        </w:rPr>
      </w:pPr>
    </w:p>
    <w:p w:rsidR="00202711" w:rsidRDefault="00202711" w:rsidP="00202711">
      <w:pPr>
        <w:pStyle w:val="aff6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>
        <w:t>р</w:t>
      </w:r>
      <w:r w:rsidRPr="00EA3CE6">
        <w:t>усский</w:t>
      </w:r>
      <w:r>
        <w:t>.</w:t>
      </w:r>
    </w:p>
    <w:p w:rsidR="008D353D" w:rsidRDefault="008D353D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Default="00B876D1" w:rsidP="006F2A1E">
      <w:pPr>
        <w:rPr>
          <w:b/>
        </w:rPr>
      </w:pPr>
    </w:p>
    <w:p w:rsidR="00B876D1" w:rsidRPr="00C32B9D" w:rsidRDefault="00B876D1" w:rsidP="00B876D1">
      <w:pPr>
        <w:pageBreakBefore/>
        <w:jc w:val="center"/>
        <w:rPr>
          <w:b/>
          <w:bCs/>
        </w:rPr>
      </w:pPr>
      <w:r w:rsidRPr="00C32B9D">
        <w:rPr>
          <w:b/>
          <w:bCs/>
        </w:rPr>
        <w:t>1. АННОТАЦИЯ</w:t>
      </w:r>
    </w:p>
    <w:p w:rsidR="00B876D1" w:rsidRPr="00C32B9D" w:rsidRDefault="00B876D1" w:rsidP="00B876D1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B876D1" w:rsidRDefault="00B876D1" w:rsidP="00B876D1">
      <w:pPr>
        <w:jc w:val="center"/>
        <w:rPr>
          <w:b/>
          <w:bCs/>
        </w:rPr>
      </w:pPr>
      <w:r w:rsidRPr="00DE0869">
        <w:rPr>
          <w:b/>
          <w:bCs/>
        </w:rPr>
        <w:t>Б2.</w:t>
      </w:r>
      <w:r>
        <w:rPr>
          <w:b/>
          <w:bCs/>
        </w:rPr>
        <w:t>Б.04(П)Производственная п</w:t>
      </w:r>
      <w:r w:rsidRPr="00F44161">
        <w:rPr>
          <w:b/>
          <w:bCs/>
        </w:rPr>
        <w:t>рактика по получению первичных профессиональных умений и навыков (горная)</w:t>
      </w:r>
    </w:p>
    <w:p w:rsidR="00B876D1" w:rsidRPr="00C32B9D" w:rsidRDefault="00B876D1" w:rsidP="00B876D1">
      <w:pPr>
        <w:jc w:val="center"/>
      </w:pPr>
      <w:r w:rsidRPr="00C32B9D">
        <w:t xml:space="preserve">Трудоемкость </w:t>
      </w:r>
      <w:r w:rsidRPr="008A3144">
        <w:t xml:space="preserve">6 </w:t>
      </w:r>
      <w:r w:rsidRPr="00C32B9D">
        <w:t>з.е.</w:t>
      </w:r>
    </w:p>
    <w:p w:rsidR="00B876D1" w:rsidRPr="00C32B9D" w:rsidRDefault="00B876D1" w:rsidP="00B876D1">
      <w:pPr>
        <w:jc w:val="center"/>
        <w:rPr>
          <w:b/>
          <w:bCs/>
        </w:rPr>
      </w:pPr>
    </w:p>
    <w:p w:rsidR="00B876D1" w:rsidRPr="00C32B9D" w:rsidRDefault="00B876D1" w:rsidP="00B876D1">
      <w:pPr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B876D1" w:rsidRPr="00A66F5D" w:rsidRDefault="00B876D1" w:rsidP="00B876D1">
      <w:pPr>
        <w:ind w:firstLine="540"/>
        <w:jc w:val="both"/>
      </w:pPr>
      <w:r w:rsidRPr="00A66F5D">
        <w:rPr>
          <w:bCs/>
        </w:rPr>
        <w:t xml:space="preserve">Цель освоения: </w:t>
      </w:r>
      <w:r w:rsidRPr="00A66F5D">
        <w:rPr>
          <w:rStyle w:val="FontStyle38"/>
        </w:rPr>
        <w:t>получение студентами первичных представлений о технологии, механизации горных работ при добыче полезных ископаемых подземным и открытым способами и их обогащении.</w:t>
      </w:r>
    </w:p>
    <w:p w:rsidR="00B876D1" w:rsidRPr="00A66F5D" w:rsidRDefault="00B876D1" w:rsidP="00B876D1">
      <w:pPr>
        <w:pStyle w:val="Style20"/>
        <w:widowControl/>
        <w:tabs>
          <w:tab w:val="left" w:pos="0"/>
        </w:tabs>
        <w:ind w:right="10" w:firstLine="567"/>
      </w:pPr>
      <w:r w:rsidRPr="00A66F5D">
        <w:rPr>
          <w:bCs/>
        </w:rPr>
        <w:t>Краткое содержание практики:</w:t>
      </w:r>
      <w:r>
        <w:rPr>
          <w:bCs/>
        </w:rPr>
        <w:t xml:space="preserve"> </w:t>
      </w:r>
      <w:r w:rsidRPr="00A66F5D">
        <w:rPr>
          <w:rStyle w:val="FontStyle38"/>
        </w:rPr>
        <w:t>ознакомление студентов с основными видами горношахтного оборудования для подземных горных работ, ознакомление студентов с действующими горными предприятиями по добычи подземным, открытым способами и обогатительной фабрикой, закрепление базовых знаний о горном деле, полученных во время учебных занятий, развитие навыков изложения полученной информации о горных предприятиях в виде текстовой работы с графическим материалом</w:t>
      </w:r>
    </w:p>
    <w:p w:rsidR="00B876D1" w:rsidRPr="00A66F5D" w:rsidRDefault="00B876D1" w:rsidP="00B876D1">
      <w:pPr>
        <w:ind w:firstLine="540"/>
        <w:jc w:val="both"/>
      </w:pPr>
      <w:r w:rsidRPr="00A66F5D">
        <w:t>Место проведения практики: УК «Колмар», ХК «Якутуголь».</w:t>
      </w:r>
    </w:p>
    <w:p w:rsidR="00B876D1" w:rsidRPr="00A66F5D" w:rsidRDefault="00B876D1" w:rsidP="00B876D1">
      <w:pPr>
        <w:ind w:firstLine="540"/>
        <w:jc w:val="both"/>
      </w:pPr>
      <w:r w:rsidRPr="00A66F5D">
        <w:t xml:space="preserve">Способ проведения практики: </w:t>
      </w:r>
      <w:r w:rsidRPr="00A66F5D">
        <w:rPr>
          <w:rStyle w:val="FontStyle38"/>
        </w:rPr>
        <w:t>посещение шахты</w:t>
      </w:r>
      <w:r w:rsidRPr="00A66F5D">
        <w:t xml:space="preserve"> «Денисовская», разрез «Нерюнгринский», разрез «Инаглинский», шахты «Инаглинская».</w:t>
      </w:r>
    </w:p>
    <w:p w:rsidR="00B876D1" w:rsidRPr="00A66F5D" w:rsidRDefault="00B876D1" w:rsidP="00B876D1">
      <w:pPr>
        <w:ind w:firstLine="540"/>
        <w:jc w:val="both"/>
        <w:rPr>
          <w:bCs/>
        </w:rPr>
      </w:pPr>
      <w:r w:rsidRPr="00A66F5D">
        <w:t>Форма проведения: дискретно.</w:t>
      </w:r>
    </w:p>
    <w:p w:rsidR="00B876D1" w:rsidRPr="00C32B9D" w:rsidRDefault="00B876D1" w:rsidP="00B876D1">
      <w:pPr>
        <w:jc w:val="both"/>
        <w:rPr>
          <w:b/>
          <w:bCs/>
        </w:rPr>
      </w:pPr>
    </w:p>
    <w:p w:rsidR="00B876D1" w:rsidRPr="00C32B9D" w:rsidRDefault="00B876D1" w:rsidP="00B876D1">
      <w:pPr>
        <w:rPr>
          <w:b/>
          <w:bCs/>
        </w:rPr>
      </w:pPr>
      <w:r w:rsidRPr="00C32B9D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B876D1" w:rsidRPr="00C32B9D" w:rsidRDefault="00B876D1" w:rsidP="00B876D1">
      <w:pPr>
        <w:jc w:val="both"/>
        <w:rPr>
          <w:iCs/>
        </w:rPr>
      </w:pPr>
    </w:p>
    <w:tbl>
      <w:tblPr>
        <w:tblStyle w:val="aff1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B876D1" w:rsidRPr="00C32B9D" w:rsidTr="009C2EC6">
        <w:tc>
          <w:tcPr>
            <w:tcW w:w="3794" w:type="dxa"/>
          </w:tcPr>
          <w:p w:rsidR="00B876D1" w:rsidRPr="00C32B9D" w:rsidRDefault="00B876D1" w:rsidP="009C2EC6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812" w:type="dxa"/>
          </w:tcPr>
          <w:p w:rsidR="00B876D1" w:rsidRPr="00C32B9D" w:rsidRDefault="00B876D1" w:rsidP="009C2EC6">
            <w:pPr>
              <w:jc w:val="both"/>
              <w:rPr>
                <w:iCs/>
              </w:rPr>
            </w:pPr>
            <w:r w:rsidRPr="00C32B9D">
              <w:rPr>
                <w:color w:val="000000"/>
              </w:rPr>
              <w:t>Планируемые результаты обучения по практике</w:t>
            </w:r>
          </w:p>
        </w:tc>
      </w:tr>
      <w:tr w:rsidR="00B876D1" w:rsidRPr="00C32B9D" w:rsidTr="009C2EC6">
        <w:tc>
          <w:tcPr>
            <w:tcW w:w="3794" w:type="dxa"/>
          </w:tcPr>
          <w:p w:rsidR="00B876D1" w:rsidRDefault="00B876D1" w:rsidP="009C2EC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061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061">
              <w:rPr>
                <w:rFonts w:ascii="Times New Roman" w:hAnsi="Times New Roman" w:cs="Times New Roman"/>
                <w:sz w:val="24"/>
                <w:szCs w:val="24"/>
              </w:rPr>
              <w:t xml:space="preserve">емы оказания первой помощи, методы защиты в условиях чрезвычайных ситуаций </w:t>
            </w:r>
            <w:r w:rsidRPr="0092390B">
              <w:rPr>
                <w:rFonts w:ascii="Times New Roman" w:hAnsi="Times New Roman" w:cs="Times New Roman"/>
                <w:sz w:val="24"/>
                <w:szCs w:val="24"/>
              </w:rPr>
              <w:t>-(ОК-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39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876D1" w:rsidRDefault="00B876D1" w:rsidP="009C2EC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061">
              <w:rPr>
                <w:rFonts w:ascii="Times New Roman" w:hAnsi="Times New Roman" w:cs="Times New Roman"/>
                <w:sz w:val="24"/>
                <w:szCs w:val="24"/>
              </w:rPr>
              <w:t>владением основнымиприн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061">
              <w:rPr>
                <w:rFonts w:ascii="Times New Roman" w:hAnsi="Times New Roman" w:cs="Times New Roman"/>
                <w:sz w:val="24"/>
                <w:szCs w:val="24"/>
              </w:rPr>
              <w:t>ципами технологий эксплуа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061">
              <w:rPr>
                <w:rFonts w:ascii="Times New Roman" w:hAnsi="Times New Roman" w:cs="Times New Roman"/>
                <w:sz w:val="24"/>
                <w:szCs w:val="24"/>
              </w:rPr>
              <w:t>тационной разведки, добычи, переработки твердых полезных ископаемых, строительства и эксплуатации подземных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061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(ПК-3);</w:t>
            </w:r>
          </w:p>
          <w:p w:rsidR="00B876D1" w:rsidRPr="008C1A19" w:rsidRDefault="00B876D1" w:rsidP="009C2EC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A19">
              <w:rPr>
                <w:rFonts w:ascii="Times New Roman" w:hAnsi="Times New Roman" w:cs="Times New Roman"/>
                <w:sz w:val="24"/>
                <w:szCs w:val="24"/>
              </w:rPr>
              <w:t>готовностью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 (ПК-4).</w:t>
            </w:r>
          </w:p>
          <w:p w:rsidR="00B876D1" w:rsidRDefault="00B876D1" w:rsidP="009C2EC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9">
              <w:rPr>
                <w:rFonts w:ascii="Times New Roman" w:hAnsi="Times New Roman" w:cs="Times New Roman"/>
                <w:sz w:val="24"/>
                <w:szCs w:val="24"/>
              </w:rPr>
              <w:t>-умением определять 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A19">
              <w:rPr>
                <w:rFonts w:ascii="Times New Roman" w:hAnsi="Times New Roman" w:cs="Times New Roman"/>
                <w:sz w:val="24"/>
                <w:szCs w:val="24"/>
              </w:rPr>
              <w:t>венно-геометрическое положение объектов, осуществлять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A19">
              <w:rPr>
                <w:rFonts w:ascii="Times New Roman" w:hAnsi="Times New Roman" w:cs="Times New Roman"/>
                <w:sz w:val="24"/>
                <w:szCs w:val="24"/>
              </w:rPr>
              <w:t>димые геодезические и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A19">
              <w:rPr>
                <w:rFonts w:ascii="Times New Roman" w:hAnsi="Times New Roman" w:cs="Times New Roman"/>
                <w:sz w:val="24"/>
                <w:szCs w:val="24"/>
              </w:rPr>
              <w:t>шейдерские измерения,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A19">
              <w:rPr>
                <w:rFonts w:ascii="Times New Roman" w:hAnsi="Times New Roman" w:cs="Times New Roman"/>
                <w:sz w:val="24"/>
                <w:szCs w:val="24"/>
              </w:rPr>
              <w:t>батывать и интерпретировать их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(ПК-7)</w:t>
            </w:r>
          </w:p>
          <w:p w:rsidR="00B876D1" w:rsidRPr="00C32B9D" w:rsidRDefault="00B876D1" w:rsidP="009C2EC6">
            <w:pPr>
              <w:pStyle w:val="ConsPlusNormal0"/>
              <w:widowControl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7061">
              <w:rPr>
                <w:rFonts w:ascii="Times New Roman" w:hAnsi="Times New Roman" w:cs="Times New Roman"/>
                <w:sz w:val="24"/>
                <w:szCs w:val="24"/>
              </w:rPr>
              <w:t xml:space="preserve">умением 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-(ПК-15)</w:t>
            </w:r>
          </w:p>
        </w:tc>
        <w:tc>
          <w:tcPr>
            <w:tcW w:w="5812" w:type="dxa"/>
          </w:tcPr>
          <w:p w:rsidR="00B876D1" w:rsidRDefault="00B876D1" w:rsidP="009C2EC6">
            <w:pPr>
              <w:tabs>
                <w:tab w:val="right" w:leader="underscore" w:pos="8505"/>
              </w:tabs>
              <w:rPr>
                <w:i/>
                <w:iCs/>
              </w:rPr>
            </w:pPr>
            <w:r w:rsidRPr="00F44161">
              <w:rPr>
                <w:i/>
                <w:iCs/>
              </w:rPr>
              <w:t>Знать:</w:t>
            </w:r>
          </w:p>
          <w:p w:rsidR="00B876D1" w:rsidRDefault="00B876D1" w:rsidP="009C2EC6">
            <w:pPr>
              <w:tabs>
                <w:tab w:val="right" w:leader="underscore" w:pos="8505"/>
              </w:tabs>
            </w:pPr>
            <w:r>
              <w:t>- структуру и основные процессы горныхпредприя-тий;</w:t>
            </w:r>
          </w:p>
          <w:p w:rsidR="00B876D1" w:rsidRDefault="00B876D1" w:rsidP="009C2EC6">
            <w:pPr>
              <w:tabs>
                <w:tab w:val="right" w:leader="underscore" w:pos="8505"/>
              </w:tabs>
            </w:pPr>
            <w:r>
              <w:t xml:space="preserve">- </w:t>
            </w:r>
            <w:r w:rsidRPr="00FB71BB">
              <w:t>основные виды геологических графических мате</w:t>
            </w:r>
            <w:r>
              <w:t>-</w:t>
            </w:r>
            <w:r w:rsidRPr="00FB71BB">
              <w:t>риалов;</w:t>
            </w:r>
          </w:p>
          <w:p w:rsidR="00B876D1" w:rsidRPr="00FB71BB" w:rsidRDefault="00B876D1" w:rsidP="009C2EC6">
            <w:pPr>
              <w:jc w:val="both"/>
            </w:pPr>
            <w:r w:rsidRPr="00FB71BB">
              <w:t>-основные признаки горно-геологических явлений при разработке имероприятия по их предупреждению;</w:t>
            </w:r>
          </w:p>
          <w:p w:rsidR="00B876D1" w:rsidRDefault="00B876D1" w:rsidP="009C2EC6">
            <w:pPr>
              <w:jc w:val="both"/>
            </w:pPr>
            <w:r w:rsidRPr="00FB71BB">
              <w:t>- характер влияния на окружающую среду ведение горных работ и мероприятий, направленные на защиту окружающей среды.</w:t>
            </w:r>
          </w:p>
          <w:p w:rsidR="00B876D1" w:rsidRPr="00C32B9D" w:rsidRDefault="00B876D1" w:rsidP="009C2EC6">
            <w:pPr>
              <w:jc w:val="both"/>
              <w:rPr>
                <w:iCs/>
              </w:rPr>
            </w:pPr>
          </w:p>
          <w:p w:rsidR="00B876D1" w:rsidRDefault="00B876D1" w:rsidP="009C2EC6">
            <w:pPr>
              <w:jc w:val="both"/>
            </w:pPr>
            <w:r w:rsidRPr="00F44161">
              <w:rPr>
                <w:i/>
                <w:iCs/>
              </w:rPr>
              <w:t>Уметь:</w:t>
            </w:r>
          </w:p>
          <w:p w:rsidR="00B876D1" w:rsidRDefault="00B876D1" w:rsidP="009C2EC6">
            <w:pPr>
              <w:jc w:val="both"/>
            </w:pPr>
            <w:r w:rsidRPr="00FB71BB">
              <w:t>- читать геологическую,гидрогеологическую и инженерно-геологическую гра</w:t>
            </w:r>
            <w:r>
              <w:t>фику;</w:t>
            </w:r>
          </w:p>
          <w:p w:rsidR="00B876D1" w:rsidRDefault="00B876D1" w:rsidP="009C2EC6">
            <w:pPr>
              <w:jc w:val="both"/>
            </w:pPr>
            <w:r>
              <w:t xml:space="preserve">- </w:t>
            </w:r>
            <w:r w:rsidRPr="000429E1">
              <w:t xml:space="preserve">анализировать </w:t>
            </w:r>
            <w:r>
              <w:t xml:space="preserve">производственные </w:t>
            </w:r>
            <w:r w:rsidRPr="000429E1">
              <w:t>процессы</w:t>
            </w:r>
            <w:r>
              <w:t xml:space="preserve"> горных предприятий;</w:t>
            </w:r>
          </w:p>
          <w:p w:rsidR="00B876D1" w:rsidRDefault="00B876D1" w:rsidP="009C2EC6">
            <w:pPr>
              <w:jc w:val="both"/>
            </w:pPr>
            <w:r>
              <w:t xml:space="preserve">- </w:t>
            </w:r>
            <w:r w:rsidRPr="008C1A19">
              <w:t>осуществлять техническое руководство горными и взрывными работами при эксплуатационной разведке, добыче твердых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  <w:r>
              <w:t>;</w:t>
            </w:r>
          </w:p>
          <w:p w:rsidR="00B876D1" w:rsidRDefault="00B876D1" w:rsidP="009C2EC6">
            <w:pPr>
              <w:jc w:val="both"/>
            </w:pPr>
            <w:r>
              <w:t xml:space="preserve">- </w:t>
            </w:r>
            <w:r w:rsidRPr="008C1A19">
              <w:t>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  <w:r>
              <w:t>;</w:t>
            </w:r>
          </w:p>
          <w:p w:rsidR="00B876D1" w:rsidRDefault="00B876D1" w:rsidP="009C2EC6">
            <w:pPr>
              <w:jc w:val="both"/>
            </w:pPr>
            <w:r>
              <w:t xml:space="preserve">- </w:t>
            </w:r>
            <w:r w:rsidRPr="00F07061">
              <w:t>изучать и использовать научно-техническую информацию в области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t>;</w:t>
            </w:r>
          </w:p>
          <w:p w:rsidR="00B876D1" w:rsidRPr="00C32B9D" w:rsidRDefault="00B876D1" w:rsidP="009C2EC6">
            <w:pPr>
              <w:jc w:val="both"/>
              <w:rPr>
                <w:iCs/>
              </w:rPr>
            </w:pPr>
            <w:r>
              <w:t xml:space="preserve">- </w:t>
            </w:r>
            <w:r w:rsidRPr="00F07061">
              <w:t>использовать приемы оказания первой помощи, методы защиты в условиях чрезвычайных ситуаций</w:t>
            </w:r>
            <w:r>
              <w:t>.</w:t>
            </w:r>
          </w:p>
          <w:p w:rsidR="00B876D1" w:rsidRDefault="00B876D1" w:rsidP="009C2EC6">
            <w:pPr>
              <w:jc w:val="both"/>
              <w:rPr>
                <w:iCs/>
              </w:rPr>
            </w:pPr>
          </w:p>
          <w:p w:rsidR="00B876D1" w:rsidRDefault="00B876D1" w:rsidP="009C2EC6">
            <w:pPr>
              <w:jc w:val="both"/>
              <w:rPr>
                <w:iCs/>
              </w:rPr>
            </w:pPr>
            <w:r w:rsidRPr="00F44161">
              <w:rPr>
                <w:i/>
                <w:iCs/>
              </w:rPr>
              <w:t>Владеть</w:t>
            </w:r>
            <w:r>
              <w:rPr>
                <w:iCs/>
              </w:rPr>
              <w:t>:</w:t>
            </w:r>
          </w:p>
          <w:p w:rsidR="00B876D1" w:rsidRPr="00906915" w:rsidRDefault="00B876D1" w:rsidP="009C2EC6">
            <w:pPr>
              <w:jc w:val="both"/>
              <w:rPr>
                <w:iCs/>
              </w:rPr>
            </w:pPr>
            <w:r w:rsidRPr="00906915">
              <w:rPr>
                <w:iCs/>
              </w:rPr>
              <w:t>-</w:t>
            </w:r>
            <w:r w:rsidRPr="00906915">
              <w:t xml:space="preserve">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  <w:r>
              <w:rPr>
                <w:iCs/>
              </w:rPr>
              <w:t>.</w:t>
            </w:r>
          </w:p>
          <w:p w:rsidR="00B876D1" w:rsidRPr="00977222" w:rsidRDefault="00B876D1" w:rsidP="009C2EC6">
            <w:pPr>
              <w:jc w:val="both"/>
              <w:rPr>
                <w:iCs/>
                <w:color w:val="FF0000"/>
              </w:rPr>
            </w:pPr>
          </w:p>
        </w:tc>
      </w:tr>
    </w:tbl>
    <w:p w:rsidR="00B876D1" w:rsidRPr="00C32B9D" w:rsidRDefault="00B876D1" w:rsidP="00B876D1">
      <w:pPr>
        <w:jc w:val="both"/>
        <w:rPr>
          <w:iCs/>
        </w:rPr>
      </w:pPr>
    </w:p>
    <w:p w:rsidR="00B876D1" w:rsidRPr="00C32B9D" w:rsidRDefault="00B876D1" w:rsidP="00B876D1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B876D1" w:rsidRPr="00C32B9D" w:rsidRDefault="00B876D1" w:rsidP="00B876D1">
      <w:pPr>
        <w:pStyle w:val="aff6"/>
        <w:ind w:left="0"/>
      </w:pPr>
    </w:p>
    <w:tbl>
      <w:tblPr>
        <w:tblStyle w:val="aff1"/>
        <w:tblW w:w="9900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696"/>
        <w:gridCol w:w="2562"/>
      </w:tblGrid>
      <w:tr w:rsidR="00B876D1" w:rsidRPr="00C32B9D" w:rsidTr="009C2EC6">
        <w:tc>
          <w:tcPr>
            <w:tcW w:w="1321" w:type="dxa"/>
            <w:vMerge w:val="restart"/>
          </w:tcPr>
          <w:p w:rsidR="00B876D1" w:rsidRPr="00C32B9D" w:rsidRDefault="00B876D1" w:rsidP="009C2EC6">
            <w:pPr>
              <w:pStyle w:val="aff6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2521" w:type="dxa"/>
            <w:vMerge w:val="restart"/>
          </w:tcPr>
          <w:p w:rsidR="00B876D1" w:rsidRPr="00C32B9D" w:rsidRDefault="00B876D1" w:rsidP="009C2EC6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B876D1" w:rsidRPr="00C32B9D" w:rsidRDefault="00B876D1" w:rsidP="009C2EC6">
            <w:pPr>
              <w:pStyle w:val="aff6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258" w:type="dxa"/>
            <w:gridSpan w:val="2"/>
          </w:tcPr>
          <w:p w:rsidR="00B876D1" w:rsidRPr="00C32B9D" w:rsidRDefault="00B876D1" w:rsidP="009C2EC6">
            <w:pPr>
              <w:pStyle w:val="aff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B876D1" w:rsidRPr="00C32B9D" w:rsidTr="009C2EC6">
        <w:tc>
          <w:tcPr>
            <w:tcW w:w="1321" w:type="dxa"/>
            <w:vMerge/>
          </w:tcPr>
          <w:p w:rsidR="00B876D1" w:rsidRPr="00C32B9D" w:rsidRDefault="00B876D1" w:rsidP="009C2EC6">
            <w:pPr>
              <w:pStyle w:val="aff6"/>
              <w:ind w:left="0"/>
              <w:jc w:val="center"/>
            </w:pPr>
          </w:p>
        </w:tc>
        <w:tc>
          <w:tcPr>
            <w:tcW w:w="2521" w:type="dxa"/>
            <w:vMerge/>
          </w:tcPr>
          <w:p w:rsidR="00B876D1" w:rsidRPr="00C32B9D" w:rsidRDefault="00B876D1" w:rsidP="009C2EC6">
            <w:pPr>
              <w:pStyle w:val="aff6"/>
              <w:ind w:left="0"/>
              <w:jc w:val="center"/>
            </w:pPr>
          </w:p>
        </w:tc>
        <w:tc>
          <w:tcPr>
            <w:tcW w:w="800" w:type="dxa"/>
            <w:vMerge/>
          </w:tcPr>
          <w:p w:rsidR="00B876D1" w:rsidRPr="00C32B9D" w:rsidRDefault="00B876D1" w:rsidP="009C2EC6">
            <w:pPr>
              <w:pStyle w:val="aff6"/>
              <w:ind w:left="0"/>
              <w:jc w:val="center"/>
            </w:pPr>
          </w:p>
        </w:tc>
        <w:tc>
          <w:tcPr>
            <w:tcW w:w="2696" w:type="dxa"/>
            <w:vAlign w:val="center"/>
          </w:tcPr>
          <w:p w:rsidR="00B876D1" w:rsidRPr="00C32B9D" w:rsidRDefault="00B876D1" w:rsidP="009C2EC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vAlign w:val="center"/>
          </w:tcPr>
          <w:p w:rsidR="00B876D1" w:rsidRPr="00C32B9D" w:rsidRDefault="00B876D1" w:rsidP="009C2EC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B876D1" w:rsidRPr="00C32B9D" w:rsidTr="009C2EC6">
        <w:tc>
          <w:tcPr>
            <w:tcW w:w="1321" w:type="dxa"/>
          </w:tcPr>
          <w:p w:rsidR="00B876D1" w:rsidRPr="00C32B9D" w:rsidRDefault="00B876D1" w:rsidP="00B876D1">
            <w:pPr>
              <w:pStyle w:val="aff6"/>
              <w:ind w:left="0" w:firstLine="0"/>
            </w:pPr>
            <w:r w:rsidRPr="0083234B">
              <w:rPr>
                <w:bCs/>
              </w:rPr>
              <w:t>Б2.</w:t>
            </w:r>
            <w:r>
              <w:rPr>
                <w:bCs/>
              </w:rPr>
              <w:t>Б.04(П)</w:t>
            </w:r>
          </w:p>
        </w:tc>
        <w:tc>
          <w:tcPr>
            <w:tcW w:w="2521" w:type="dxa"/>
          </w:tcPr>
          <w:p w:rsidR="00B876D1" w:rsidRDefault="00B876D1" w:rsidP="009C2EC6">
            <w:pPr>
              <w:rPr>
                <w:bCs/>
              </w:rPr>
            </w:pPr>
            <w:r>
              <w:rPr>
                <w:bCs/>
              </w:rPr>
              <w:t>Производственная п</w:t>
            </w:r>
            <w:r w:rsidRPr="00200A18">
              <w:rPr>
                <w:bCs/>
              </w:rPr>
              <w:t>рактика по получе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нию первичных про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фессиональных уме</w:t>
            </w:r>
            <w:r>
              <w:rPr>
                <w:bCs/>
              </w:rPr>
              <w:t>-</w:t>
            </w:r>
            <w:r w:rsidRPr="00200A18">
              <w:rPr>
                <w:bCs/>
              </w:rPr>
              <w:t>ний и навыков</w:t>
            </w:r>
          </w:p>
          <w:p w:rsidR="00B876D1" w:rsidRPr="00C32B9D" w:rsidRDefault="00B876D1" w:rsidP="009C2EC6">
            <w:r w:rsidRPr="0083234B">
              <w:rPr>
                <w:bCs/>
              </w:rPr>
              <w:t>(горная)</w:t>
            </w:r>
          </w:p>
        </w:tc>
        <w:tc>
          <w:tcPr>
            <w:tcW w:w="800" w:type="dxa"/>
          </w:tcPr>
          <w:p w:rsidR="00B876D1" w:rsidRPr="00C32B9D" w:rsidRDefault="00B876D1" w:rsidP="009C2EC6">
            <w:pPr>
              <w:pStyle w:val="aff6"/>
              <w:ind w:left="0"/>
            </w:pPr>
            <w:r>
              <w:t xml:space="preserve">    6</w:t>
            </w:r>
          </w:p>
        </w:tc>
        <w:tc>
          <w:tcPr>
            <w:tcW w:w="2696" w:type="dxa"/>
          </w:tcPr>
          <w:p w:rsidR="00B876D1" w:rsidRDefault="00B876D1" w:rsidP="00B876D1">
            <w:pPr>
              <w:pStyle w:val="aff6"/>
              <w:ind w:left="0" w:firstLine="0"/>
            </w:pPr>
            <w:r>
              <w:t xml:space="preserve">Б1.Б.11 Математика; Б1.Б.12 Физика; </w:t>
            </w:r>
          </w:p>
          <w:p w:rsidR="00B876D1" w:rsidRDefault="00B876D1" w:rsidP="00B876D1">
            <w:pPr>
              <w:pStyle w:val="aff6"/>
              <w:ind w:left="0" w:firstLine="0"/>
            </w:pPr>
            <w:r>
              <w:t>Б1.Б.15 Н</w:t>
            </w:r>
            <w:r w:rsidRPr="0053704A">
              <w:t>ачертательная геометрия, ин</w:t>
            </w:r>
            <w:r>
              <w:t>женерная и компьютерная графи-ка;</w:t>
            </w:r>
          </w:p>
          <w:p w:rsidR="00B876D1" w:rsidRDefault="00B876D1" w:rsidP="00B876D1">
            <w:pPr>
              <w:pStyle w:val="aff6"/>
              <w:ind w:left="0" w:firstLine="0"/>
            </w:pPr>
            <w:r>
              <w:t>Б1.Б.13И</w:t>
            </w:r>
            <w:r w:rsidRPr="0053704A">
              <w:t>нформатика</w:t>
            </w:r>
            <w:r>
              <w:t>;</w:t>
            </w:r>
          </w:p>
          <w:p w:rsidR="00B876D1" w:rsidRDefault="00B876D1" w:rsidP="00B876D1">
            <w:pPr>
              <w:pStyle w:val="aff6"/>
              <w:ind w:left="0" w:firstLine="0"/>
            </w:pPr>
            <w:r>
              <w:t>Б1.Б.19М</w:t>
            </w:r>
            <w:r w:rsidRPr="0053704A">
              <w:t>етрология</w:t>
            </w:r>
            <w:r>
              <w:t xml:space="preserve">, </w:t>
            </w:r>
            <w:r w:rsidRPr="0053704A">
              <w:t>стандартиза</w:t>
            </w:r>
            <w:r>
              <w:t>ция и сер-тификация в горном де-ле</w:t>
            </w:r>
          </w:p>
          <w:p w:rsidR="00B876D1" w:rsidRDefault="00B876D1" w:rsidP="00B876D1">
            <w:r>
              <w:t xml:space="preserve">Б1.Б.21 Геология; </w:t>
            </w:r>
          </w:p>
          <w:p w:rsidR="00B876D1" w:rsidRPr="00C32B9D" w:rsidRDefault="00B876D1" w:rsidP="00B876D1">
            <w:pPr>
              <w:pStyle w:val="aff6"/>
              <w:ind w:left="0" w:firstLine="0"/>
            </w:pPr>
            <w:r>
              <w:t>Б1.Б.26 О</w:t>
            </w:r>
            <w:r w:rsidRPr="0053704A">
              <w:t>сновы горного дела</w:t>
            </w:r>
            <w:r>
              <w:t>.</w:t>
            </w:r>
          </w:p>
        </w:tc>
        <w:tc>
          <w:tcPr>
            <w:tcW w:w="2562" w:type="dxa"/>
          </w:tcPr>
          <w:p w:rsidR="00B876D1" w:rsidRDefault="00B876D1" w:rsidP="00B876D1">
            <w:pPr>
              <w:pStyle w:val="aff6"/>
              <w:ind w:left="0" w:firstLine="0"/>
            </w:pPr>
            <w:r>
              <w:t xml:space="preserve">Б1.Б.25 </w:t>
            </w:r>
            <w:r w:rsidRPr="00F91E0E">
              <w:t>Геомеханика</w:t>
            </w:r>
            <w:r>
              <w:t>;</w:t>
            </w:r>
          </w:p>
          <w:p w:rsidR="00B876D1" w:rsidRDefault="00B876D1" w:rsidP="00B876D1">
            <w:pPr>
              <w:pStyle w:val="aff6"/>
              <w:ind w:left="0" w:firstLine="0"/>
            </w:pPr>
            <w:r>
              <w:t xml:space="preserve">Б1.Б.29 </w:t>
            </w:r>
            <w:r w:rsidRPr="00F91E0E">
              <w:t>Горные маши</w:t>
            </w:r>
            <w:r>
              <w:t>-</w:t>
            </w:r>
            <w:r w:rsidRPr="00F91E0E">
              <w:t>ны и оборудование</w:t>
            </w:r>
            <w:r>
              <w:t>;</w:t>
            </w:r>
          </w:p>
          <w:p w:rsidR="00B876D1" w:rsidRDefault="00B876D1" w:rsidP="00B876D1">
            <w:pPr>
              <w:pStyle w:val="aff6"/>
              <w:ind w:left="0" w:firstLine="0"/>
            </w:pPr>
            <w:r w:rsidRPr="00F91E0E">
              <w:t>Б</w:t>
            </w:r>
            <w:r>
              <w:t>1.Б.05</w:t>
            </w:r>
            <w:r w:rsidRPr="00F91E0E">
              <w:t>Безопасность жизнедеятельности</w:t>
            </w:r>
            <w:r>
              <w:t>.</w:t>
            </w:r>
          </w:p>
          <w:p w:rsidR="00B876D1" w:rsidRPr="00C32B9D" w:rsidRDefault="00B876D1" w:rsidP="00B876D1">
            <w:pPr>
              <w:pStyle w:val="aff6"/>
              <w:ind w:left="0" w:firstLine="0"/>
            </w:pPr>
            <w:r>
              <w:t>Б1.Б.29 Специализация</w:t>
            </w:r>
          </w:p>
        </w:tc>
      </w:tr>
    </w:tbl>
    <w:p w:rsidR="00B876D1" w:rsidRPr="00C32B9D" w:rsidRDefault="00B876D1" w:rsidP="00B876D1">
      <w:pPr>
        <w:pStyle w:val="aff6"/>
        <w:ind w:left="0"/>
      </w:pPr>
    </w:p>
    <w:p w:rsidR="00B876D1" w:rsidRDefault="00B876D1" w:rsidP="00022B66">
      <w:pPr>
        <w:pStyle w:val="aff6"/>
        <w:numPr>
          <w:ilvl w:val="1"/>
          <w:numId w:val="28"/>
        </w:numPr>
      </w:pPr>
      <w:r w:rsidRPr="00C32B9D">
        <w:rPr>
          <w:b/>
        </w:rPr>
        <w:t>Язык обучения:</w:t>
      </w:r>
      <w:r w:rsidR="00022B66">
        <w:t xml:space="preserve"> </w:t>
      </w:r>
      <w:r>
        <w:t>русский</w:t>
      </w:r>
      <w:r w:rsidR="00022B66">
        <w:t>.</w:t>
      </w:r>
    </w:p>
    <w:p w:rsidR="00022B66" w:rsidRDefault="00022B66" w:rsidP="00022B66"/>
    <w:p w:rsidR="00022B66" w:rsidRDefault="00022B66" w:rsidP="00022B66"/>
    <w:p w:rsidR="00022B66" w:rsidRDefault="00022B66" w:rsidP="00022B66"/>
    <w:p w:rsidR="00022B66" w:rsidRDefault="00022B66" w:rsidP="00022B66"/>
    <w:p w:rsidR="00022B66" w:rsidRDefault="00022B66" w:rsidP="00022B66"/>
    <w:p w:rsidR="00022B66" w:rsidRDefault="00022B66" w:rsidP="00022B66"/>
    <w:p w:rsidR="00022B66" w:rsidRDefault="00022B66" w:rsidP="00022B66"/>
    <w:p w:rsidR="00022B66" w:rsidRDefault="00022B66" w:rsidP="00022B66"/>
    <w:p w:rsidR="00022B66" w:rsidRDefault="00022B66" w:rsidP="00022B66"/>
    <w:p w:rsidR="00022B66" w:rsidRDefault="00022B66" w:rsidP="00022B66"/>
    <w:p w:rsidR="00022B66" w:rsidRDefault="00022B66" w:rsidP="00022B66"/>
    <w:p w:rsidR="00881F27" w:rsidRPr="004A1224" w:rsidRDefault="00881F27" w:rsidP="00881F27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881F27" w:rsidRPr="004A1224" w:rsidRDefault="00881F27" w:rsidP="00881F27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881F27" w:rsidRPr="00B92A5A" w:rsidRDefault="00881F27" w:rsidP="00881F2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</w:t>
      </w:r>
      <w:r w:rsidRPr="006E183D">
        <w:rPr>
          <w:b/>
        </w:rPr>
        <w:t>5</w:t>
      </w:r>
      <w:r>
        <w:rPr>
          <w:b/>
        </w:rPr>
        <w:t xml:space="preserve">(П) Производственная технологическая </w:t>
      </w:r>
      <w:r w:rsidRPr="00B92A5A">
        <w:rPr>
          <w:b/>
        </w:rPr>
        <w:t>практика</w:t>
      </w:r>
      <w:r>
        <w:rPr>
          <w:b/>
        </w:rPr>
        <w:t xml:space="preserve"> (подземные горные работы)</w:t>
      </w:r>
    </w:p>
    <w:p w:rsidR="00881F27" w:rsidRDefault="00881F27" w:rsidP="00881F27"/>
    <w:p w:rsidR="00881F27" w:rsidRDefault="00881F27" w:rsidP="00881F27">
      <w:pPr>
        <w:jc w:val="center"/>
      </w:pPr>
      <w:r>
        <w:t>Трудоёмкость 6 ЗЕТ (216 часов)</w:t>
      </w:r>
    </w:p>
    <w:p w:rsidR="00881F27" w:rsidRDefault="00881F27" w:rsidP="00881F27">
      <w:pPr>
        <w:jc w:val="center"/>
      </w:pPr>
    </w:p>
    <w:p w:rsidR="00881F27" w:rsidRPr="005C7467" w:rsidRDefault="00881F27" w:rsidP="00881F27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881F27" w:rsidRDefault="00881F27" w:rsidP="00881F27">
      <w:pPr>
        <w:contextualSpacing/>
        <w:jc w:val="center"/>
      </w:pPr>
    </w:p>
    <w:p w:rsidR="00881F27" w:rsidRPr="00525021" w:rsidRDefault="00881F27" w:rsidP="00881F27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881F27" w:rsidRPr="00881F27" w:rsidRDefault="00881F27" w:rsidP="00881F27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881F27">
        <w:rPr>
          <w:rStyle w:val="FontStyle21"/>
          <w:sz w:val="24"/>
          <w:szCs w:val="24"/>
        </w:rPr>
        <w:t>Программа технологической практики составлена в соответ</w:t>
      </w:r>
      <w:r w:rsidRPr="00881F27">
        <w:rPr>
          <w:rStyle w:val="FontStyle21"/>
          <w:sz w:val="24"/>
          <w:szCs w:val="24"/>
        </w:rPr>
        <w:softHyphen/>
        <w:t>ствии с государственным образовательным стандартом высшего профессионального образования для студентов специальности 21.05.04.»Горное дело» специализаций:  «Маркшейдерское дело».</w:t>
      </w:r>
    </w:p>
    <w:p w:rsidR="00881F27" w:rsidRPr="009F12D1" w:rsidRDefault="00881F27" w:rsidP="00881F27">
      <w:pPr>
        <w:pStyle w:val="Style18"/>
        <w:widowControl/>
        <w:ind w:firstLine="710"/>
        <w:rPr>
          <w:i/>
        </w:rPr>
      </w:pPr>
      <w:r w:rsidRPr="00881F27">
        <w:rPr>
          <w:rStyle w:val="FontStyle31"/>
          <w:b w:val="0"/>
          <w:sz w:val="24"/>
          <w:szCs w:val="24"/>
        </w:rPr>
        <w:t xml:space="preserve">Целью технологической практики студентов специальности 21.05.04 «Горное дело» специализации «Маркшейдерское дело» является </w:t>
      </w:r>
      <w:r w:rsidRPr="00881F27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881F27">
        <w:rPr>
          <w:rStyle w:val="FontStyle31"/>
          <w:b w:val="0"/>
          <w:sz w:val="24"/>
          <w:szCs w:val="24"/>
        </w:rPr>
        <w:t>, а также обобщение и совершенст</w:t>
      </w:r>
      <w:r w:rsidRPr="00881F27">
        <w:rPr>
          <w:rStyle w:val="FontStyle31"/>
          <w:b w:val="0"/>
          <w:sz w:val="24"/>
          <w:szCs w:val="24"/>
        </w:rPr>
        <w:softHyphen/>
        <w:t>вование приобретенных профессиональных умений и навыков.</w:t>
      </w:r>
    </w:p>
    <w:p w:rsidR="00881F27" w:rsidRPr="009F12D1" w:rsidRDefault="00881F27" w:rsidP="00881F27">
      <w:pPr>
        <w:pStyle w:val="aff6"/>
        <w:ind w:left="0" w:firstLine="709"/>
        <w:rPr>
          <w:i/>
        </w:rPr>
      </w:pPr>
    </w:p>
    <w:p w:rsidR="00881F27" w:rsidRPr="006208E7" w:rsidRDefault="00881F27" w:rsidP="00881F27">
      <w:pPr>
        <w:pStyle w:val="aff6"/>
        <w:widowControl/>
        <w:numPr>
          <w:ilvl w:val="2"/>
          <w:numId w:val="25"/>
        </w:numPr>
        <w:spacing w:after="200"/>
        <w:ind w:left="709"/>
        <w:jc w:val="center"/>
        <w:rPr>
          <w:b/>
        </w:rPr>
      </w:pPr>
      <w:r w:rsidRPr="006208E7">
        <w:rPr>
          <w:b/>
        </w:rPr>
        <w:t xml:space="preserve">Задачи  </w:t>
      </w:r>
      <w:r>
        <w:rPr>
          <w:b/>
        </w:rPr>
        <w:t xml:space="preserve">технологической </w:t>
      </w:r>
      <w:r w:rsidRPr="006208E7">
        <w:rPr>
          <w:b/>
        </w:rPr>
        <w:t xml:space="preserve"> практики</w:t>
      </w:r>
    </w:p>
    <w:p w:rsidR="00881F27" w:rsidRPr="00D912BA" w:rsidRDefault="00881F27" w:rsidP="00881F27">
      <w:pPr>
        <w:pStyle w:val="aff6"/>
        <w:ind w:left="0" w:firstLine="567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 специализации «Маркшейдерское дело»</w:t>
      </w:r>
      <w:r w:rsidRPr="00D912BA">
        <w:t xml:space="preserve">  являются: </w:t>
      </w:r>
    </w:p>
    <w:p w:rsidR="00881F27" w:rsidRPr="000A1B1B" w:rsidRDefault="00881F27" w:rsidP="00881F27">
      <w:pPr>
        <w:pStyle w:val="Default"/>
        <w:widowControl/>
        <w:numPr>
          <w:ilvl w:val="0"/>
          <w:numId w:val="32"/>
        </w:numPr>
        <w:autoSpaceDE w:val="0"/>
        <w:autoSpaceDN w:val="0"/>
        <w:adjustRightInd w:val="0"/>
        <w:jc w:val="both"/>
      </w:pPr>
      <w:r w:rsidRPr="000A1B1B">
        <w:t xml:space="preserve">закрепление теоретических знаний, полученных в процессе обучения поспециальности; </w:t>
      </w:r>
    </w:p>
    <w:p w:rsidR="00881F27" w:rsidRPr="000A1B1B" w:rsidRDefault="00881F27" w:rsidP="00881F27">
      <w:pPr>
        <w:pStyle w:val="Default"/>
        <w:widowControl/>
        <w:numPr>
          <w:ilvl w:val="0"/>
          <w:numId w:val="32"/>
        </w:numPr>
        <w:autoSpaceDE w:val="0"/>
        <w:autoSpaceDN w:val="0"/>
        <w:adjustRightInd w:val="0"/>
        <w:jc w:val="both"/>
      </w:pPr>
      <w:r w:rsidRPr="000A1B1B">
        <w:t xml:space="preserve">получение производственных навыков по специальности в качестве горнорабочего или участкового (сменного) маркшейдера; </w:t>
      </w:r>
    </w:p>
    <w:p w:rsidR="00881F27" w:rsidRPr="000A1B1B" w:rsidRDefault="00881F27" w:rsidP="00881F27">
      <w:pPr>
        <w:pStyle w:val="Default"/>
        <w:widowControl/>
        <w:numPr>
          <w:ilvl w:val="0"/>
          <w:numId w:val="32"/>
        </w:numPr>
        <w:autoSpaceDE w:val="0"/>
        <w:autoSpaceDN w:val="0"/>
        <w:adjustRightInd w:val="0"/>
        <w:jc w:val="both"/>
      </w:pPr>
      <w:r w:rsidRPr="000A1B1B">
        <w:t xml:space="preserve">ознакомление с организацией маркшейдерской службы и основными видами маркшейдерских работ, выполняемых на предприятии; </w:t>
      </w:r>
    </w:p>
    <w:p w:rsidR="00881F27" w:rsidRPr="000A1B1B" w:rsidRDefault="00881F27" w:rsidP="00881F27">
      <w:pPr>
        <w:pStyle w:val="Default"/>
        <w:widowControl/>
        <w:numPr>
          <w:ilvl w:val="0"/>
          <w:numId w:val="32"/>
        </w:numPr>
        <w:autoSpaceDE w:val="0"/>
        <w:autoSpaceDN w:val="0"/>
        <w:adjustRightInd w:val="0"/>
        <w:jc w:val="both"/>
      </w:pPr>
      <w:r w:rsidRPr="000A1B1B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работ.</w:t>
      </w:r>
    </w:p>
    <w:p w:rsidR="00881F27" w:rsidRDefault="00881F27" w:rsidP="00881F27">
      <w:pPr>
        <w:pStyle w:val="aff6"/>
        <w:ind w:left="0" w:firstLine="440"/>
        <w:rPr>
          <w:rStyle w:val="FontStyle38"/>
          <w:rFonts w:eastAsia="Calibri"/>
        </w:rPr>
      </w:pPr>
    </w:p>
    <w:p w:rsidR="00881F27" w:rsidRDefault="00881F27" w:rsidP="00881F27">
      <w:pPr>
        <w:widowControl w:val="0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881F27" w:rsidRPr="006D6F1C" w:rsidRDefault="00881F27" w:rsidP="00881F27">
      <w:pPr>
        <w:pStyle w:val="aff6"/>
        <w:widowControl/>
        <w:numPr>
          <w:ilvl w:val="3"/>
          <w:numId w:val="25"/>
        </w:numPr>
        <w:ind w:left="709"/>
        <w:jc w:val="center"/>
        <w:rPr>
          <w:b/>
        </w:rPr>
      </w:pPr>
      <w:r w:rsidRPr="006D6F1C">
        <w:rPr>
          <w:b/>
        </w:rPr>
        <w:t>Специализация «</w:t>
      </w:r>
      <w:r>
        <w:rPr>
          <w:b/>
        </w:rPr>
        <w:t>Маркшейдерское дело</w:t>
      </w:r>
      <w:r w:rsidRPr="006D6F1C">
        <w:rPr>
          <w:b/>
        </w:rPr>
        <w:t>»</w:t>
      </w:r>
    </w:p>
    <w:p w:rsidR="00881F27" w:rsidRPr="0002039F" w:rsidRDefault="00881F27" w:rsidP="00881F27">
      <w:pPr>
        <w:ind w:firstLine="709"/>
        <w:contextualSpacing/>
        <w:jc w:val="both"/>
      </w:pPr>
      <w:r w:rsidRPr="0002039F">
        <w:t>Согласно ФГОС ВОпо специальности 21.05.04 – «Горное дело», специализации «</w:t>
      </w:r>
      <w:r>
        <w:t>Маркшейдерское дело</w:t>
      </w:r>
      <w:r w:rsidRPr="0002039F">
        <w:t xml:space="preserve">» </w:t>
      </w:r>
      <w:r>
        <w:t>технологическая 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881F27" w:rsidRPr="0002039F" w:rsidRDefault="00881F27" w:rsidP="00881F27">
      <w:pPr>
        <w:ind w:firstLine="709"/>
        <w:contextualSpacing/>
        <w:jc w:val="both"/>
      </w:pPr>
      <w:r>
        <w:t>Технологическая</w:t>
      </w:r>
      <w:r w:rsidRPr="0002039F">
        <w:t xml:space="preserve">  практика специалистов проводится на базе горных предприятий</w:t>
      </w:r>
      <w:r>
        <w:t>,</w:t>
      </w:r>
      <w:r w:rsidRPr="0002039F">
        <w:t>на основе долгосрочных договоров с предприятиями:</w:t>
      </w:r>
    </w:p>
    <w:p w:rsidR="00881F27" w:rsidRDefault="00881F27" w:rsidP="00881F27">
      <w:pPr>
        <w:pStyle w:val="aff6"/>
        <w:widowControl/>
        <w:numPr>
          <w:ilvl w:val="0"/>
          <w:numId w:val="31"/>
        </w:numPr>
        <w:shd w:val="clear" w:color="auto" w:fill="FFFFFF"/>
      </w:pPr>
      <w:r>
        <w:t>шахта «Денисовская» ГОК «Денисовский» ООО»Колмар»</w:t>
      </w:r>
    </w:p>
    <w:p w:rsidR="00881F27" w:rsidRPr="00AD6C87" w:rsidRDefault="00881F27" w:rsidP="00881F27">
      <w:pPr>
        <w:pStyle w:val="aff6"/>
        <w:widowControl/>
        <w:numPr>
          <w:ilvl w:val="0"/>
          <w:numId w:val="31"/>
        </w:numPr>
        <w:shd w:val="clear" w:color="auto" w:fill="FFFFFF"/>
      </w:pPr>
      <w:r>
        <w:t>шахта «Инаглинская» ГОК «Инаглинский» ООО»Колмар»</w:t>
      </w:r>
    </w:p>
    <w:p w:rsidR="00881F27" w:rsidRPr="0002039F" w:rsidRDefault="00881F27" w:rsidP="00881F27">
      <w:pPr>
        <w:pStyle w:val="aff6"/>
        <w:shd w:val="clear" w:color="auto" w:fill="FFFFFF"/>
      </w:pPr>
    </w:p>
    <w:p w:rsidR="00881F27" w:rsidRPr="009F12D1" w:rsidRDefault="00881F27" w:rsidP="00881F27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881F27" w:rsidRPr="009F12D1" w:rsidRDefault="00881F27" w:rsidP="00881F27">
      <w:pPr>
        <w:numPr>
          <w:ilvl w:val="0"/>
          <w:numId w:val="30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881F27" w:rsidRPr="009F12D1" w:rsidRDefault="00881F27" w:rsidP="00881F27">
      <w:pPr>
        <w:numPr>
          <w:ilvl w:val="0"/>
          <w:numId w:val="30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881F27" w:rsidRDefault="00881F27" w:rsidP="00881F27">
      <w:pPr>
        <w:numPr>
          <w:ilvl w:val="0"/>
          <w:numId w:val="30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881F27" w:rsidRPr="009F12D1" w:rsidRDefault="00881F27" w:rsidP="00881F27">
      <w:pPr>
        <w:ind w:left="360"/>
        <w:contextualSpacing/>
        <w:jc w:val="both"/>
        <w:rPr>
          <w:i/>
        </w:rPr>
      </w:pPr>
      <w:r w:rsidRPr="00AD6C87">
        <w:rPr>
          <w:i/>
        </w:rPr>
        <w:t xml:space="preserve">ПСК-4-1; ПСК-4-2; ОПК-8; ПК-5; ПК-6; ПК-12; </w:t>
      </w:r>
    </w:p>
    <w:p w:rsidR="00881F27" w:rsidRPr="006208E7" w:rsidRDefault="00881F27" w:rsidP="00881F27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881F27" w:rsidRDefault="00881F27" w:rsidP="00881F27">
      <w:pPr>
        <w:ind w:firstLine="567"/>
        <w:contextualSpacing/>
        <w:jc w:val="both"/>
      </w:pPr>
      <w:r w:rsidRPr="007768FD">
        <w:t xml:space="preserve">Прохождение </w:t>
      </w:r>
      <w:r>
        <w:t>технологической</w:t>
      </w:r>
      <w:r w:rsidRPr="007768FD">
        <w:t xml:space="preserve"> практики направлено на формирование у студентов компетенций:</w:t>
      </w:r>
    </w:p>
    <w:p w:rsidR="00881F27" w:rsidRDefault="00881F27" w:rsidP="00881F27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C87">
        <w:rPr>
          <w:rFonts w:ascii="Times New Roman" w:hAnsi="Times New Roman" w:cs="Times New Roman"/>
          <w:sz w:val="24"/>
          <w:szCs w:val="24"/>
        </w:rPr>
        <w:t xml:space="preserve">  способностью выбирать и (или) разрабатывать обеспечение интегрированных техно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6C87">
        <w:rPr>
          <w:rFonts w:ascii="Times New Roman" w:hAnsi="Times New Roman" w:cs="Times New Roman"/>
          <w:sz w:val="24"/>
          <w:szCs w:val="24"/>
        </w:rPr>
        <w:t xml:space="preserve">логических систем эксплуатационной разведки, добычи и переработки твердых полезных ископаемых, а также предприятий по строительству и эксплуатации подземных объектов техническими средствами с высоким уровнем автоматизации управления </w:t>
      </w:r>
      <w:r>
        <w:rPr>
          <w:rFonts w:ascii="Times New Roman" w:hAnsi="Times New Roman" w:cs="Times New Roman"/>
          <w:sz w:val="24"/>
          <w:szCs w:val="24"/>
        </w:rPr>
        <w:t>(ОПК-8);</w:t>
      </w:r>
    </w:p>
    <w:p w:rsidR="00881F27" w:rsidRDefault="00881F27" w:rsidP="00881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C87">
        <w:rPr>
          <w:rFonts w:ascii="Times New Roman" w:hAnsi="Times New Roman" w:cs="Times New Roman"/>
          <w:sz w:val="24"/>
          <w:szCs w:val="24"/>
        </w:rPr>
        <w:t xml:space="preserve">готовностью демонстрировать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 </w:t>
      </w:r>
      <w:r>
        <w:rPr>
          <w:rFonts w:ascii="Times New Roman" w:hAnsi="Times New Roman" w:cs="Times New Roman"/>
          <w:sz w:val="24"/>
          <w:szCs w:val="24"/>
        </w:rPr>
        <w:t>(ПК-5);</w:t>
      </w:r>
    </w:p>
    <w:p w:rsidR="00881F27" w:rsidRDefault="00881F27" w:rsidP="00881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6C87">
        <w:rPr>
          <w:rFonts w:ascii="Times New Roman" w:hAnsi="Times New Roman" w:cs="Times New Roman"/>
          <w:sz w:val="24"/>
          <w:szCs w:val="24"/>
        </w:rPr>
        <w:t xml:space="preserve"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</w:t>
      </w:r>
      <w:r>
        <w:rPr>
          <w:rFonts w:ascii="Times New Roman" w:hAnsi="Times New Roman" w:cs="Times New Roman"/>
          <w:sz w:val="24"/>
          <w:szCs w:val="24"/>
        </w:rPr>
        <w:t xml:space="preserve"> (ПК-6);</w:t>
      </w:r>
    </w:p>
    <w:p w:rsidR="00881F27" w:rsidRPr="00AD6C87" w:rsidRDefault="00881F27" w:rsidP="00881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6C87">
        <w:rPr>
          <w:rFonts w:ascii="Times New Roman" w:hAnsi="Times New Roman" w:cs="Times New Roman"/>
          <w:sz w:val="24"/>
          <w:szCs w:val="24"/>
        </w:rPr>
        <w:t xml:space="preserve"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 (ПК-12);</w:t>
      </w:r>
    </w:p>
    <w:p w:rsidR="00881F27" w:rsidRPr="00120337" w:rsidRDefault="00881F27" w:rsidP="00881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0337">
        <w:rPr>
          <w:rFonts w:ascii="Times New Roman" w:hAnsi="Times New Roman" w:cs="Times New Roman"/>
          <w:sz w:val="24"/>
          <w:szCs w:val="24"/>
        </w:rPr>
        <w:t>готовностью осуществлять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подземных и наземных сооружений и отображать информацию в соответствии с современными нормативными требованиями (ПСК-4-1);</w:t>
      </w:r>
    </w:p>
    <w:p w:rsidR="00881F27" w:rsidRDefault="00881F27" w:rsidP="00881F2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0337">
        <w:rPr>
          <w:rFonts w:ascii="Times New Roman" w:hAnsi="Times New Roman" w:cs="Times New Roman"/>
          <w:sz w:val="24"/>
          <w:szCs w:val="24"/>
        </w:rPr>
        <w:t>готовностью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 (ПСК-4-2)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1F27" w:rsidRDefault="00881F27" w:rsidP="00881F27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881F27" w:rsidRPr="002F11F2" w:rsidRDefault="00881F27" w:rsidP="00881F27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899"/>
      </w:tblGrid>
      <w:tr w:rsidR="00881F27" w:rsidRPr="000A1B1B" w:rsidTr="009C2EC6">
        <w:tc>
          <w:tcPr>
            <w:tcW w:w="1565" w:type="dxa"/>
            <w:shd w:val="clear" w:color="auto" w:fill="auto"/>
          </w:tcPr>
          <w:p w:rsidR="00881F27" w:rsidRPr="001C4EF5" w:rsidRDefault="00881F27" w:rsidP="009C2EC6">
            <w:pPr>
              <w:pStyle w:val="aff6"/>
              <w:ind w:left="0"/>
              <w:rPr>
                <w:sz w:val="20"/>
                <w:szCs w:val="20"/>
              </w:rPr>
            </w:pPr>
            <w:r w:rsidRPr="001C4EF5">
              <w:rPr>
                <w:sz w:val="20"/>
                <w:szCs w:val="20"/>
              </w:rPr>
              <w:t>компетенции</w:t>
            </w:r>
          </w:p>
        </w:tc>
        <w:tc>
          <w:tcPr>
            <w:tcW w:w="7899" w:type="dxa"/>
            <w:shd w:val="clear" w:color="auto" w:fill="auto"/>
          </w:tcPr>
          <w:p w:rsidR="00881F27" w:rsidRPr="001C4EF5" w:rsidRDefault="00881F27" w:rsidP="009C2EC6">
            <w:pPr>
              <w:pStyle w:val="aff6"/>
              <w:ind w:left="0"/>
              <w:rPr>
                <w:sz w:val="20"/>
                <w:szCs w:val="20"/>
              </w:rPr>
            </w:pPr>
            <w:r w:rsidRPr="001C4EF5">
              <w:rPr>
                <w:sz w:val="20"/>
                <w:szCs w:val="20"/>
              </w:rPr>
              <w:t>Результаты  прохождения практики</w:t>
            </w:r>
          </w:p>
        </w:tc>
      </w:tr>
      <w:tr w:rsidR="00881F27" w:rsidRPr="00AD6C87" w:rsidTr="009C2EC6">
        <w:tc>
          <w:tcPr>
            <w:tcW w:w="1565" w:type="dxa"/>
            <w:vMerge w:val="restart"/>
            <w:shd w:val="clear" w:color="auto" w:fill="auto"/>
            <w:vAlign w:val="center"/>
          </w:tcPr>
          <w:p w:rsidR="00881F27" w:rsidRPr="00AD6C87" w:rsidRDefault="00881F27" w:rsidP="009C2EC6">
            <w:pPr>
              <w:ind w:left="360"/>
              <w:contextualSpacing/>
              <w:jc w:val="both"/>
            </w:pPr>
            <w:r w:rsidRPr="00AD6C87">
              <w:t>ОПК-8; ПК-5; ПК-6; ПК-12;</w:t>
            </w:r>
          </w:p>
          <w:p w:rsidR="00881F27" w:rsidRPr="00AD6C87" w:rsidRDefault="00881F27" w:rsidP="009C2EC6">
            <w:pPr>
              <w:ind w:left="360"/>
              <w:contextualSpacing/>
              <w:jc w:val="both"/>
            </w:pPr>
          </w:p>
          <w:p w:rsidR="00881F27" w:rsidRDefault="00881F27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881F27" w:rsidRDefault="00881F27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881F27" w:rsidRDefault="00881F27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881F27" w:rsidRDefault="00881F27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881F27" w:rsidRDefault="00881F27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881F27" w:rsidRDefault="00881F27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881F27" w:rsidRDefault="00881F27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881F27" w:rsidRDefault="00881F27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881F27" w:rsidRDefault="00881F27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881F27" w:rsidRDefault="00881F27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881F27" w:rsidRDefault="00881F27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881F27" w:rsidRDefault="00881F27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881F27" w:rsidRPr="00AD6C87" w:rsidRDefault="00881F27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881F27" w:rsidRPr="00AD6C87" w:rsidRDefault="00881F27" w:rsidP="009C2EC6">
            <w:pPr>
              <w:pStyle w:val="aff6"/>
              <w:ind w:left="0"/>
              <w:jc w:val="center"/>
            </w:pPr>
          </w:p>
        </w:tc>
        <w:tc>
          <w:tcPr>
            <w:tcW w:w="7899" w:type="dxa"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  <w:rPr>
                <w:b/>
              </w:rPr>
            </w:pPr>
            <w:r w:rsidRPr="00AD6C87">
              <w:rPr>
                <w:b/>
              </w:rPr>
              <w:t>Должен знать:</w:t>
            </w:r>
          </w:p>
        </w:tc>
      </w:tr>
      <w:tr w:rsidR="00881F27" w:rsidRPr="00AD6C87" w:rsidTr="009C2EC6">
        <w:tc>
          <w:tcPr>
            <w:tcW w:w="1565" w:type="dxa"/>
            <w:vMerge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881F27" w:rsidRPr="00AD6C87" w:rsidRDefault="00881F27" w:rsidP="009C2EC6">
            <w:pPr>
              <w:pStyle w:val="Default"/>
              <w:contextualSpacing/>
            </w:pPr>
            <w:r w:rsidRPr="00AD6C87">
              <w:t xml:space="preserve">-  методы геологического обеспечения недропользования  (землепользования); </w:t>
            </w:r>
          </w:p>
          <w:p w:rsidR="00881F27" w:rsidRPr="00AD6C87" w:rsidRDefault="00881F27" w:rsidP="009C2EC6">
            <w:pPr>
              <w:pStyle w:val="Default"/>
              <w:contextualSpacing/>
            </w:pPr>
            <w:r w:rsidRPr="00AD6C87">
              <w:t xml:space="preserve">-  технологию ведения </w:t>
            </w:r>
            <w:r>
              <w:t xml:space="preserve">маркшейдерских </w:t>
            </w:r>
            <w:r w:rsidRPr="00AD6C87">
              <w:t xml:space="preserve">горных работ; </w:t>
            </w:r>
          </w:p>
          <w:p w:rsidR="00881F27" w:rsidRPr="00AD6C87" w:rsidRDefault="00881F27" w:rsidP="009C2EC6">
            <w:pPr>
              <w:pStyle w:val="Default"/>
              <w:contextualSpacing/>
            </w:pPr>
            <w:r w:rsidRPr="00AD6C87">
              <w:t xml:space="preserve">-  принципы обеспечения безопасности производственных процессов; </w:t>
            </w:r>
          </w:p>
          <w:p w:rsidR="00881F27" w:rsidRPr="00AD6C87" w:rsidRDefault="00881F27" w:rsidP="009C2EC6">
            <w:pPr>
              <w:pStyle w:val="Default"/>
              <w:pageBreakBefore/>
              <w:contextualSpacing/>
              <w:rPr>
                <w:color w:val="auto"/>
              </w:rPr>
            </w:pPr>
            <w:r w:rsidRPr="00AD6C87">
              <w:rPr>
                <w:color w:val="auto"/>
              </w:rPr>
              <w:t xml:space="preserve">-  основные нормативные требования к маркшейдерскому обеспечению недропользователя; </w:t>
            </w:r>
          </w:p>
          <w:p w:rsidR="00881F27" w:rsidRPr="00AD6C87" w:rsidRDefault="00881F27" w:rsidP="009C2EC6">
            <w:pPr>
              <w:pStyle w:val="Default"/>
              <w:contextualSpacing/>
              <w:rPr>
                <w:color w:val="auto"/>
              </w:rPr>
            </w:pPr>
            <w:r w:rsidRPr="00AD6C87">
              <w:rPr>
                <w:color w:val="auto"/>
              </w:rPr>
              <w:t>-  общие положения и принципы развития маркшейдерских сетей, опре</w:t>
            </w:r>
            <w:r>
              <w:rPr>
                <w:color w:val="auto"/>
              </w:rPr>
              <w:t>-</w:t>
            </w:r>
            <w:r w:rsidRPr="00AD6C87">
              <w:rPr>
                <w:color w:val="auto"/>
              </w:rPr>
              <w:t xml:space="preserve">деления и учета объемов выполненных горных работ; </w:t>
            </w:r>
          </w:p>
          <w:p w:rsidR="00881F27" w:rsidRPr="00AD6C87" w:rsidRDefault="00881F27" w:rsidP="009C2EC6">
            <w:pPr>
              <w:pStyle w:val="aff6"/>
              <w:ind w:left="-5"/>
            </w:pPr>
            <w:r w:rsidRPr="00AD6C87">
              <w:t>- методику проведения детальных съёмок горных выработок, маркшейдерского контроля за деформациями, проведения ориентирно-соединительных съёмок;</w:t>
            </w:r>
          </w:p>
        </w:tc>
      </w:tr>
      <w:tr w:rsidR="00881F27" w:rsidRPr="00AD6C87" w:rsidTr="009C2EC6">
        <w:tc>
          <w:tcPr>
            <w:tcW w:w="1565" w:type="dxa"/>
            <w:vMerge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  <w:rPr>
                <w:b/>
              </w:rPr>
            </w:pPr>
            <w:r w:rsidRPr="00AD6C87">
              <w:rPr>
                <w:b/>
              </w:rPr>
              <w:t>Должен уметь:</w:t>
            </w:r>
          </w:p>
        </w:tc>
      </w:tr>
      <w:tr w:rsidR="00881F27" w:rsidRPr="00AD6C87" w:rsidTr="009C2EC6">
        <w:tc>
          <w:tcPr>
            <w:tcW w:w="1565" w:type="dxa"/>
            <w:vMerge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881F27" w:rsidRPr="00AD6C87" w:rsidRDefault="00881F27" w:rsidP="009C2EC6">
            <w:pPr>
              <w:pStyle w:val="Default"/>
              <w:contextualSpacing/>
            </w:pPr>
            <w:r w:rsidRPr="00AD6C87">
              <w:t xml:space="preserve">- самостоятельно анализировать нормативную литературу; </w:t>
            </w:r>
          </w:p>
          <w:p w:rsidR="00881F27" w:rsidRPr="00AD6C87" w:rsidRDefault="00881F27" w:rsidP="009C2EC6">
            <w:pPr>
              <w:pStyle w:val="Default"/>
              <w:contextualSpacing/>
            </w:pPr>
            <w:r w:rsidRPr="00AD6C87">
              <w:t>- выполнять все основные маркшейдерско-геодезические измерения, включа</w:t>
            </w:r>
            <w:r>
              <w:t>я угло</w:t>
            </w:r>
            <w:r w:rsidRPr="00AD6C87">
              <w:t xml:space="preserve">вые, линейные, высотные и спутниковые; </w:t>
            </w:r>
          </w:p>
          <w:p w:rsidR="00881F27" w:rsidRPr="00AD6C87" w:rsidRDefault="00881F27" w:rsidP="009C2EC6">
            <w:pPr>
              <w:pStyle w:val="Default"/>
              <w:contextualSpacing/>
            </w:pPr>
            <w:r w:rsidRPr="00AD6C87">
              <w:t xml:space="preserve">- ориентироваться в новых маркшейдерско-геодезических технологиях; </w:t>
            </w:r>
          </w:p>
          <w:p w:rsidR="00881F27" w:rsidRPr="00AD6C87" w:rsidRDefault="00881F27" w:rsidP="009C2EC6">
            <w:pPr>
              <w:pStyle w:val="affe"/>
              <w:contextualSpacing/>
            </w:pPr>
            <w:r w:rsidRPr="00AD6C87">
              <w:t>- применять современные технические и программные средства при решении маркшейдерско-геодезических задач.</w:t>
            </w:r>
          </w:p>
        </w:tc>
      </w:tr>
      <w:tr w:rsidR="00881F27" w:rsidRPr="00AD6C87" w:rsidTr="009C2EC6">
        <w:tc>
          <w:tcPr>
            <w:tcW w:w="1565" w:type="dxa"/>
            <w:vMerge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  <w:rPr>
                <w:b/>
              </w:rPr>
            </w:pPr>
            <w:r w:rsidRPr="00AD6C87">
              <w:rPr>
                <w:b/>
              </w:rPr>
              <w:t>Иметь практические навыки:</w:t>
            </w:r>
          </w:p>
        </w:tc>
      </w:tr>
      <w:tr w:rsidR="00881F27" w:rsidRPr="00AD6C87" w:rsidTr="009C2EC6">
        <w:tc>
          <w:tcPr>
            <w:tcW w:w="1565" w:type="dxa"/>
            <w:vMerge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881F27" w:rsidRPr="00AD6C87" w:rsidRDefault="00881F27" w:rsidP="009C2EC6">
            <w:pPr>
              <w:pStyle w:val="Default"/>
              <w:contextualSpacing/>
            </w:pPr>
            <w:r w:rsidRPr="00AD6C87">
              <w:t xml:space="preserve">- работы с маркшейдерско-геодезическими приборами и системами; </w:t>
            </w:r>
          </w:p>
          <w:p w:rsidR="00881F27" w:rsidRPr="00AD6C87" w:rsidRDefault="00881F27" w:rsidP="009C2EC6">
            <w:pPr>
              <w:pStyle w:val="Default"/>
              <w:contextualSpacing/>
            </w:pPr>
            <w:r w:rsidRPr="00AD6C87">
              <w:t xml:space="preserve">- проведения соответствующих видов маркшейдерских (геодезических) съёмок; </w:t>
            </w:r>
          </w:p>
          <w:p w:rsidR="00881F27" w:rsidRPr="00AD6C87" w:rsidRDefault="00881F27" w:rsidP="009C2EC6">
            <w:pPr>
              <w:pStyle w:val="Default"/>
              <w:contextualSpacing/>
            </w:pPr>
            <w:r w:rsidRPr="00AD6C87">
              <w:t xml:space="preserve">- обработки результатов маркшейдерских или геодезических съёмок; </w:t>
            </w:r>
          </w:p>
          <w:p w:rsidR="00881F27" w:rsidRPr="00AD6C87" w:rsidRDefault="00881F27" w:rsidP="009C2EC6">
            <w:pPr>
              <w:pStyle w:val="affe"/>
              <w:contextualSpacing/>
            </w:pPr>
            <w:r w:rsidRPr="00AD6C87">
              <w:t>- оформления маркшейдерской или геодезической документации.</w:t>
            </w:r>
          </w:p>
        </w:tc>
      </w:tr>
      <w:tr w:rsidR="00881F27" w:rsidRPr="00AD6C87" w:rsidTr="009C2EC6">
        <w:tc>
          <w:tcPr>
            <w:tcW w:w="1565" w:type="dxa"/>
            <w:vMerge w:val="restart"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  <w:rPr>
                <w:color w:val="FF0000"/>
              </w:rPr>
            </w:pPr>
          </w:p>
          <w:p w:rsidR="00881F27" w:rsidRPr="00AD6C87" w:rsidRDefault="00881F27" w:rsidP="009C2EC6">
            <w:pPr>
              <w:pStyle w:val="aff6"/>
              <w:ind w:left="0"/>
            </w:pPr>
            <w:r w:rsidRPr="00AD6C87">
              <w:t>ПСК-4-1 – ПСК 4-2</w:t>
            </w:r>
          </w:p>
        </w:tc>
        <w:tc>
          <w:tcPr>
            <w:tcW w:w="7899" w:type="dxa"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</w:pPr>
            <w:r w:rsidRPr="00AD6C87">
              <w:rPr>
                <w:b/>
                <w:bCs/>
                <w:spacing w:val="-15"/>
              </w:rPr>
              <w:t>Владеть:</w:t>
            </w:r>
          </w:p>
        </w:tc>
      </w:tr>
      <w:tr w:rsidR="00881F27" w:rsidRPr="00AD6C87" w:rsidTr="009C2EC6">
        <w:tc>
          <w:tcPr>
            <w:tcW w:w="1565" w:type="dxa"/>
            <w:vMerge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881F27" w:rsidRPr="00AD6C87" w:rsidRDefault="00881F27" w:rsidP="009C2EC6">
            <w:pPr>
              <w:pStyle w:val="aff6"/>
              <w:shd w:val="clear" w:color="auto" w:fill="FFFFFF"/>
              <w:ind w:left="0"/>
            </w:pPr>
            <w:r w:rsidRPr="00AD6C87">
              <w:t>- законодательными основами промышленной безопасности при подземной разработке пластовых месторождений полезных ископаемых, использовать нормативные документы по вопросам промышленной безопасности и санитарии при проектировании и эксплуатации горных предприятий с подземным способом разработки пластовых месторождений полезных ископаемых</w:t>
            </w:r>
          </w:p>
        </w:tc>
      </w:tr>
    </w:tbl>
    <w:p w:rsidR="00881F27" w:rsidRPr="00AD6C87" w:rsidRDefault="00881F27" w:rsidP="00881F27">
      <w:pPr>
        <w:pStyle w:val="aff6"/>
        <w:ind w:left="0"/>
        <w:rPr>
          <w:rStyle w:val="FontStyle38"/>
          <w:rFonts w:eastAsia="Calibri"/>
        </w:rPr>
      </w:pPr>
    </w:p>
    <w:p w:rsidR="00881F27" w:rsidRPr="00AD6C87" w:rsidRDefault="00881F27" w:rsidP="00881F27">
      <w:pPr>
        <w:tabs>
          <w:tab w:val="left" w:pos="0"/>
        </w:tabs>
        <w:jc w:val="center"/>
        <w:rPr>
          <w:b/>
          <w:bCs/>
        </w:rPr>
      </w:pPr>
      <w:r w:rsidRPr="00AD6C87">
        <w:rPr>
          <w:b/>
          <w:bCs/>
        </w:rPr>
        <w:t>1.3. Место практики в структуре образовательной программы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048"/>
        <w:gridCol w:w="800"/>
        <w:gridCol w:w="2885"/>
        <w:gridCol w:w="2562"/>
      </w:tblGrid>
      <w:tr w:rsidR="00881F27" w:rsidRPr="00AD6C87" w:rsidTr="009C2EC6">
        <w:tc>
          <w:tcPr>
            <w:tcW w:w="1321" w:type="dxa"/>
            <w:vMerge w:val="restart"/>
            <w:shd w:val="clear" w:color="auto" w:fill="auto"/>
          </w:tcPr>
          <w:p w:rsidR="00881F27" w:rsidRPr="00AD6C87" w:rsidRDefault="00881F27" w:rsidP="00881F27">
            <w:pPr>
              <w:pStyle w:val="aff6"/>
              <w:ind w:left="0" w:firstLine="0"/>
              <w:rPr>
                <w:b/>
              </w:rPr>
            </w:pPr>
            <w:r w:rsidRPr="00AD6C87">
              <w:rPr>
                <w:b/>
              </w:rPr>
              <w:t>Индекс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881F27" w:rsidRPr="00AD6C87" w:rsidRDefault="00881F27" w:rsidP="00881F27">
            <w:pPr>
              <w:pStyle w:val="aff6"/>
              <w:ind w:left="0" w:firstLine="0"/>
              <w:rPr>
                <w:b/>
              </w:rPr>
            </w:pPr>
            <w:r w:rsidRPr="00AD6C87">
              <w:rPr>
                <w:b/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81F27" w:rsidRPr="00AD6C87" w:rsidRDefault="00881F27" w:rsidP="00881F27">
            <w:pPr>
              <w:pStyle w:val="aff6"/>
              <w:ind w:left="0" w:firstLine="0"/>
              <w:rPr>
                <w:b/>
              </w:rPr>
            </w:pPr>
            <w:r w:rsidRPr="00AD6C87">
              <w:rPr>
                <w:b/>
              </w:rPr>
              <w:t>Семестр изучения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  <w:jc w:val="center"/>
              <w:rPr>
                <w:b/>
              </w:rPr>
            </w:pPr>
            <w:r w:rsidRPr="00AD6C87">
              <w:rPr>
                <w:b/>
                <w:bCs/>
              </w:rPr>
              <w:t>Индексы и наименования учебных дисциплин (модулей), практик</w:t>
            </w:r>
          </w:p>
        </w:tc>
      </w:tr>
      <w:tr w:rsidR="00881F27" w:rsidRPr="00AD6C87" w:rsidTr="009C2EC6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  <w:jc w:val="center"/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881F27" w:rsidRPr="00AD6C87" w:rsidRDefault="00881F27" w:rsidP="009C2EC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D6C87">
              <w:rPr>
                <w:rFonts w:eastAsia="Calibri"/>
                <w:b/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881F27" w:rsidRPr="00AD6C87" w:rsidRDefault="00881F27" w:rsidP="009C2EC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D6C87">
              <w:rPr>
                <w:rFonts w:eastAsia="Calibri"/>
                <w:b/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881F27" w:rsidRPr="00AD6C87" w:rsidTr="009C2EC6">
        <w:tc>
          <w:tcPr>
            <w:tcW w:w="1321" w:type="dxa"/>
            <w:shd w:val="clear" w:color="auto" w:fill="auto"/>
          </w:tcPr>
          <w:p w:rsidR="00881F27" w:rsidRPr="00AD6C87" w:rsidRDefault="00881F27" w:rsidP="00881F27">
            <w:pPr>
              <w:pStyle w:val="aff6"/>
              <w:ind w:left="0" w:firstLine="0"/>
            </w:pPr>
            <w:r w:rsidRPr="00AD6C87">
              <w:t>Б2.Б.05(П)</w:t>
            </w:r>
          </w:p>
        </w:tc>
        <w:tc>
          <w:tcPr>
            <w:tcW w:w="2048" w:type="dxa"/>
            <w:shd w:val="clear" w:color="auto" w:fill="auto"/>
          </w:tcPr>
          <w:p w:rsidR="00881F27" w:rsidRPr="00AD6C87" w:rsidRDefault="00881F27" w:rsidP="009C2EC6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Производствен-ная т</w:t>
            </w:r>
            <w:r w:rsidRPr="00AD6C87">
              <w:rPr>
                <w:rFonts w:eastAsia="Calibri"/>
              </w:rPr>
              <w:t>ехнологи</w:t>
            </w:r>
            <w:r>
              <w:rPr>
                <w:rFonts w:eastAsia="Calibri"/>
              </w:rPr>
              <w:t>-</w:t>
            </w:r>
            <w:r w:rsidRPr="00AD6C87">
              <w:rPr>
                <w:rFonts w:eastAsia="Calibri"/>
              </w:rPr>
              <w:t>ческая практика (подземные горные работы)</w:t>
            </w:r>
          </w:p>
        </w:tc>
        <w:tc>
          <w:tcPr>
            <w:tcW w:w="800" w:type="dxa"/>
            <w:shd w:val="clear" w:color="auto" w:fill="auto"/>
          </w:tcPr>
          <w:p w:rsidR="00881F27" w:rsidRPr="00AD6C87" w:rsidRDefault="00881F27" w:rsidP="009C2EC6">
            <w:pPr>
              <w:pStyle w:val="aff6"/>
              <w:ind w:left="0"/>
            </w:pPr>
            <w:r w:rsidRPr="00AD6C87">
              <w:t>8</w:t>
            </w:r>
          </w:p>
        </w:tc>
        <w:tc>
          <w:tcPr>
            <w:tcW w:w="2885" w:type="dxa"/>
            <w:shd w:val="clear" w:color="auto" w:fill="auto"/>
          </w:tcPr>
          <w:p w:rsidR="00881F27" w:rsidRPr="00AD6C87" w:rsidRDefault="00881F27" w:rsidP="009C2EC6">
            <w:pPr>
              <w:contextualSpacing/>
            </w:pPr>
            <w:r w:rsidRPr="00AD6C87">
              <w:t xml:space="preserve">Б1.Б.26.02Подземная геотехнология </w:t>
            </w:r>
          </w:p>
          <w:p w:rsidR="00881F27" w:rsidRPr="00AD6C87" w:rsidRDefault="00881F27" w:rsidP="009C2EC6">
            <w:pPr>
              <w:contextualSpacing/>
            </w:pPr>
            <w:r w:rsidRPr="00AD6C87">
              <w:t>Б1.Б.28</w:t>
            </w:r>
            <w:r>
              <w:t xml:space="preserve"> -</w:t>
            </w:r>
            <w:r w:rsidRPr="00AD6C87">
              <w:t>Горные машины и оборудование</w:t>
            </w:r>
          </w:p>
          <w:p w:rsidR="00881F27" w:rsidRDefault="00881F27" w:rsidP="009C2EC6">
            <w:pPr>
              <w:contextualSpacing/>
              <w:jc w:val="both"/>
            </w:pPr>
            <w:r w:rsidRPr="00AD6C87">
              <w:t>Б.Б.02(У)Практика по по</w:t>
            </w:r>
            <w:r>
              <w:t>-</w:t>
            </w:r>
            <w:r w:rsidRPr="00AD6C87">
              <w:t>лучению первичных про</w:t>
            </w:r>
            <w:r>
              <w:t>-</w:t>
            </w:r>
            <w:r w:rsidRPr="00AD6C87">
              <w:t>фессиональных умений и навыков, в том числе первичных умений и навыков научно-иссле</w:t>
            </w:r>
            <w:r>
              <w:t>-</w:t>
            </w:r>
            <w:r w:rsidRPr="00AD6C87">
              <w:t>довательской деятель</w:t>
            </w:r>
            <w:r>
              <w:t>-</w:t>
            </w:r>
            <w:r w:rsidRPr="00AD6C87">
              <w:t>ности (геодезическая)</w:t>
            </w:r>
          </w:p>
          <w:p w:rsidR="00881F27" w:rsidRPr="00AD6C87" w:rsidRDefault="00881F27" w:rsidP="009C2EC6">
            <w:pPr>
              <w:contextualSpacing/>
              <w:jc w:val="both"/>
            </w:pPr>
            <w:r w:rsidRPr="00AD6C87">
              <w:t>Б1.Б.28.01 - Геодезия</w:t>
            </w:r>
          </w:p>
          <w:p w:rsidR="00881F27" w:rsidRDefault="00881F27" w:rsidP="009C2EC6">
            <w:pPr>
              <w:contextualSpacing/>
              <w:jc w:val="both"/>
            </w:pPr>
            <w:r w:rsidRPr="00AD6C87">
              <w:t>Б1.Б.30.02 Маркшейдерские работы на подземных горных работах</w:t>
            </w:r>
          </w:p>
          <w:p w:rsidR="00881F27" w:rsidRDefault="00881F27" w:rsidP="009C2EC6">
            <w:pPr>
              <w:contextualSpacing/>
              <w:jc w:val="both"/>
            </w:pPr>
            <w:r>
              <w:t>Б1.30.04 Геометрия недр</w:t>
            </w:r>
          </w:p>
          <w:p w:rsidR="00881F27" w:rsidRPr="00AD6C87" w:rsidRDefault="00881F27" w:rsidP="009C2EC6">
            <w:pPr>
              <w:contextualSpacing/>
              <w:jc w:val="both"/>
            </w:pPr>
            <w:r>
              <w:t>Б1.Б.28.02 Маркшейдерско-геодезические приборы</w:t>
            </w:r>
          </w:p>
        </w:tc>
        <w:tc>
          <w:tcPr>
            <w:tcW w:w="2562" w:type="dxa"/>
            <w:shd w:val="clear" w:color="auto" w:fill="auto"/>
          </w:tcPr>
          <w:p w:rsidR="00881F27" w:rsidRDefault="00881F27" w:rsidP="009C2EC6">
            <w:pPr>
              <w:contextualSpacing/>
              <w:jc w:val="both"/>
            </w:pPr>
            <w:r>
              <w:t>Б1.Б.24 Технология и безопасность взрывных работ</w:t>
            </w:r>
          </w:p>
          <w:p w:rsidR="00881F27" w:rsidRDefault="00881F27" w:rsidP="009C2EC6">
            <w:pPr>
              <w:contextualSpacing/>
              <w:jc w:val="both"/>
            </w:pPr>
            <w:r>
              <w:t>Б2.Б.07(Пд)</w:t>
            </w:r>
          </w:p>
          <w:p w:rsidR="00881F27" w:rsidRDefault="00881F27" w:rsidP="009C2EC6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Преддипломная практика для выпол-нения ВКР</w:t>
            </w:r>
          </w:p>
          <w:p w:rsidR="00881F27" w:rsidRDefault="00881F27" w:rsidP="009C2EC6">
            <w:pPr>
              <w:contextualSpacing/>
              <w:jc w:val="both"/>
            </w:pPr>
            <w:r>
              <w:t>Б2.Б.03(Н) НИР</w:t>
            </w:r>
          </w:p>
          <w:p w:rsidR="00881F27" w:rsidRDefault="00881F27" w:rsidP="009C2EC6">
            <w:pPr>
              <w:contextualSpacing/>
              <w:jc w:val="both"/>
            </w:pPr>
            <w:r>
              <w:t>Б3.01(Д)</w:t>
            </w:r>
          </w:p>
          <w:p w:rsidR="00881F27" w:rsidRPr="00AD6C87" w:rsidRDefault="00881F27" w:rsidP="009C2EC6">
            <w:pPr>
              <w:contextualSpacing/>
              <w:jc w:val="both"/>
            </w:pPr>
            <w:r w:rsidRPr="00855C9A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881F27" w:rsidRPr="00AD6C87" w:rsidRDefault="00881F27" w:rsidP="00881F27">
      <w:pPr>
        <w:pStyle w:val="aff6"/>
        <w:ind w:left="0"/>
        <w:jc w:val="center"/>
        <w:rPr>
          <w:b/>
        </w:rPr>
      </w:pPr>
    </w:p>
    <w:p w:rsidR="00AC555D" w:rsidRDefault="00881F27" w:rsidP="00AC555D">
      <w:pPr>
        <w:pStyle w:val="aff6"/>
        <w:numPr>
          <w:ilvl w:val="1"/>
          <w:numId w:val="28"/>
        </w:numPr>
      </w:pPr>
      <w:r w:rsidRPr="00AD6C87">
        <w:rPr>
          <w:b/>
        </w:rPr>
        <w:t>Язык обучения</w:t>
      </w:r>
      <w:r w:rsidRPr="00AD6C87">
        <w:t>: русский</w:t>
      </w:r>
      <w:r w:rsidR="00AC555D">
        <w:t>.</w:t>
      </w:r>
    </w:p>
    <w:p w:rsidR="00AC555D" w:rsidRDefault="00AC555D" w:rsidP="00AC555D"/>
    <w:p w:rsidR="00AC555D" w:rsidRDefault="00AC555D" w:rsidP="00AC555D"/>
    <w:p w:rsidR="00AC555D" w:rsidRDefault="00AC555D" w:rsidP="00AC555D"/>
    <w:p w:rsidR="00AC555D" w:rsidRDefault="00AC555D" w:rsidP="00AC555D"/>
    <w:p w:rsidR="00AC555D" w:rsidRDefault="00AC555D" w:rsidP="00AC555D"/>
    <w:p w:rsidR="00AC555D" w:rsidRDefault="00AC555D" w:rsidP="00AC555D"/>
    <w:p w:rsidR="00AC555D" w:rsidRDefault="00AC555D" w:rsidP="00AC555D"/>
    <w:p w:rsidR="00B56956" w:rsidRPr="004A1224" w:rsidRDefault="00B56956" w:rsidP="00B56956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>1. АННОТАЦИЯ</w:t>
      </w:r>
    </w:p>
    <w:p w:rsidR="00B56956" w:rsidRPr="004A1224" w:rsidRDefault="00B56956" w:rsidP="00B56956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B56956" w:rsidRPr="00B92A5A" w:rsidRDefault="00B56956" w:rsidP="00B569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>Б.0</w:t>
      </w:r>
      <w:r w:rsidRPr="006E183D">
        <w:rPr>
          <w:b/>
        </w:rPr>
        <w:t>5</w:t>
      </w:r>
      <w:r>
        <w:rPr>
          <w:b/>
        </w:rPr>
        <w:t xml:space="preserve">(П) Производственная технологическая </w:t>
      </w:r>
      <w:r w:rsidRPr="00B92A5A">
        <w:rPr>
          <w:b/>
        </w:rPr>
        <w:t>практика</w:t>
      </w:r>
      <w:r>
        <w:rPr>
          <w:b/>
        </w:rPr>
        <w:t xml:space="preserve"> (подземные горные работы)</w:t>
      </w:r>
    </w:p>
    <w:p w:rsidR="00B56956" w:rsidRDefault="00B56956" w:rsidP="00B56956"/>
    <w:p w:rsidR="00B56956" w:rsidRDefault="00B56956" w:rsidP="00B56956">
      <w:pPr>
        <w:jc w:val="center"/>
      </w:pPr>
      <w:r>
        <w:t>Трудоёмкость 6 ЗЕТ (216 часов)</w:t>
      </w:r>
    </w:p>
    <w:p w:rsidR="00B56956" w:rsidRDefault="00B56956" w:rsidP="00B56956">
      <w:pPr>
        <w:jc w:val="center"/>
      </w:pPr>
    </w:p>
    <w:p w:rsidR="00B56956" w:rsidRPr="005C7467" w:rsidRDefault="00B56956" w:rsidP="00B56956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B56956" w:rsidRDefault="00B56956" w:rsidP="00B56956">
      <w:pPr>
        <w:contextualSpacing/>
        <w:jc w:val="center"/>
      </w:pPr>
    </w:p>
    <w:p w:rsidR="00B56956" w:rsidRPr="00525021" w:rsidRDefault="00B56956" w:rsidP="00B56956">
      <w:pPr>
        <w:pStyle w:val="aff6"/>
        <w:ind w:left="0"/>
        <w:jc w:val="center"/>
        <w:rPr>
          <w:b/>
        </w:rPr>
      </w:pPr>
      <w:r>
        <w:rPr>
          <w:b/>
        </w:rPr>
        <w:t xml:space="preserve">1.1.1.  </w:t>
      </w:r>
      <w:r w:rsidRPr="00525021">
        <w:rPr>
          <w:b/>
        </w:rPr>
        <w:t xml:space="preserve">Цели </w:t>
      </w:r>
      <w:r>
        <w:rPr>
          <w:b/>
        </w:rPr>
        <w:t xml:space="preserve">технологической </w:t>
      </w:r>
      <w:r w:rsidRPr="00525021">
        <w:rPr>
          <w:b/>
        </w:rPr>
        <w:t>практики</w:t>
      </w:r>
    </w:p>
    <w:p w:rsidR="00B56956" w:rsidRPr="00B56956" w:rsidRDefault="00B56956" w:rsidP="00B56956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B56956">
        <w:rPr>
          <w:rStyle w:val="FontStyle21"/>
          <w:sz w:val="24"/>
          <w:szCs w:val="24"/>
        </w:rPr>
        <w:t>Программа технологической практики составлена в соответ</w:t>
      </w:r>
      <w:r w:rsidRPr="00B56956">
        <w:rPr>
          <w:rStyle w:val="FontStyle21"/>
          <w:sz w:val="24"/>
          <w:szCs w:val="24"/>
        </w:rPr>
        <w:softHyphen/>
        <w:t>ствии с государственным образовательным стандартом высшего профессионального образования для студентов специальности 21.05.04.»Горное дело» специализаций:  «Маркшейдерское дело».</w:t>
      </w:r>
    </w:p>
    <w:p w:rsidR="00B56956" w:rsidRPr="00B56956" w:rsidRDefault="00B56956" w:rsidP="00B56956">
      <w:pPr>
        <w:pStyle w:val="Style18"/>
        <w:widowControl/>
        <w:ind w:firstLine="710"/>
        <w:rPr>
          <w:i/>
        </w:rPr>
      </w:pPr>
      <w:r w:rsidRPr="00B56956">
        <w:rPr>
          <w:rStyle w:val="FontStyle31"/>
          <w:b w:val="0"/>
          <w:sz w:val="24"/>
          <w:szCs w:val="24"/>
        </w:rPr>
        <w:t xml:space="preserve">Целью технологической практики студентов специальности 21.05.04 «Горное дело» специализации «Маркшейдерское дело» является </w:t>
      </w:r>
      <w:r w:rsidRPr="00B56956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B56956">
        <w:rPr>
          <w:rStyle w:val="FontStyle31"/>
          <w:b w:val="0"/>
          <w:sz w:val="24"/>
          <w:szCs w:val="24"/>
        </w:rPr>
        <w:t>, а также обобщение и совершенст</w:t>
      </w:r>
      <w:r w:rsidRPr="00B56956">
        <w:rPr>
          <w:rStyle w:val="FontStyle31"/>
          <w:b w:val="0"/>
          <w:sz w:val="24"/>
          <w:szCs w:val="24"/>
        </w:rPr>
        <w:softHyphen/>
        <w:t>вование приобретенных профессиональных умений и навыков.</w:t>
      </w:r>
    </w:p>
    <w:p w:rsidR="00B56956" w:rsidRPr="009F12D1" w:rsidRDefault="00B56956" w:rsidP="00B56956">
      <w:pPr>
        <w:pStyle w:val="aff6"/>
        <w:ind w:left="0" w:firstLine="709"/>
        <w:rPr>
          <w:i/>
        </w:rPr>
      </w:pPr>
    </w:p>
    <w:p w:rsidR="00B56956" w:rsidRPr="006208E7" w:rsidRDefault="00B56956" w:rsidP="00B56956">
      <w:pPr>
        <w:pStyle w:val="aff6"/>
        <w:widowControl/>
        <w:numPr>
          <w:ilvl w:val="2"/>
          <w:numId w:val="25"/>
        </w:numPr>
        <w:spacing w:after="200"/>
        <w:ind w:left="709"/>
        <w:jc w:val="center"/>
        <w:rPr>
          <w:b/>
        </w:rPr>
      </w:pPr>
      <w:r w:rsidRPr="006208E7">
        <w:rPr>
          <w:b/>
        </w:rPr>
        <w:t xml:space="preserve">Задачи  </w:t>
      </w:r>
      <w:r>
        <w:rPr>
          <w:b/>
        </w:rPr>
        <w:t xml:space="preserve">технологической </w:t>
      </w:r>
      <w:r w:rsidRPr="006208E7">
        <w:rPr>
          <w:b/>
        </w:rPr>
        <w:t xml:space="preserve"> практики</w:t>
      </w:r>
    </w:p>
    <w:p w:rsidR="00B56956" w:rsidRPr="00D912BA" w:rsidRDefault="00B56956" w:rsidP="00B56956">
      <w:pPr>
        <w:pStyle w:val="aff6"/>
        <w:ind w:left="0" w:firstLine="567"/>
      </w:pPr>
      <w:r w:rsidRPr="00D912BA">
        <w:t xml:space="preserve">Задачами </w:t>
      </w:r>
      <w:r>
        <w:t xml:space="preserve">технологической </w:t>
      </w:r>
      <w:r w:rsidRPr="00D912BA">
        <w:t>практики специалистов по специальности 21.05.04 «Горное дело»</w:t>
      </w:r>
      <w:r>
        <w:t xml:space="preserve"> специализации «Маркшейдерское дело»</w:t>
      </w:r>
      <w:r w:rsidRPr="00D912BA">
        <w:t xml:space="preserve">  являются: </w:t>
      </w:r>
    </w:p>
    <w:p w:rsidR="00B56956" w:rsidRPr="000A1B1B" w:rsidRDefault="00B56956" w:rsidP="00B56956">
      <w:pPr>
        <w:pStyle w:val="Default"/>
        <w:widowControl/>
        <w:numPr>
          <w:ilvl w:val="0"/>
          <w:numId w:val="32"/>
        </w:numPr>
        <w:autoSpaceDE w:val="0"/>
        <w:autoSpaceDN w:val="0"/>
        <w:adjustRightInd w:val="0"/>
        <w:jc w:val="both"/>
      </w:pPr>
      <w:r w:rsidRPr="000A1B1B">
        <w:t xml:space="preserve">закрепление теоретических знаний, полученных в процессе обучения поспециальности; </w:t>
      </w:r>
    </w:p>
    <w:p w:rsidR="00B56956" w:rsidRPr="000A1B1B" w:rsidRDefault="00B56956" w:rsidP="00B56956">
      <w:pPr>
        <w:pStyle w:val="Default"/>
        <w:widowControl/>
        <w:numPr>
          <w:ilvl w:val="0"/>
          <w:numId w:val="32"/>
        </w:numPr>
        <w:autoSpaceDE w:val="0"/>
        <w:autoSpaceDN w:val="0"/>
        <w:adjustRightInd w:val="0"/>
        <w:jc w:val="both"/>
      </w:pPr>
      <w:r w:rsidRPr="000A1B1B">
        <w:t xml:space="preserve">получение производственных навыков по специальности в качестве горнорабочего или участкового (сменного) маркшейдера; </w:t>
      </w:r>
    </w:p>
    <w:p w:rsidR="00B56956" w:rsidRPr="000A1B1B" w:rsidRDefault="00B56956" w:rsidP="00B56956">
      <w:pPr>
        <w:pStyle w:val="Default"/>
        <w:widowControl/>
        <w:numPr>
          <w:ilvl w:val="0"/>
          <w:numId w:val="32"/>
        </w:numPr>
        <w:autoSpaceDE w:val="0"/>
        <w:autoSpaceDN w:val="0"/>
        <w:adjustRightInd w:val="0"/>
        <w:jc w:val="both"/>
      </w:pPr>
      <w:r w:rsidRPr="000A1B1B">
        <w:t xml:space="preserve">ознакомление с организацией маркшейдерской службы и основными видами маркшейдерских работ, выполняемых на предприятии; </w:t>
      </w:r>
    </w:p>
    <w:p w:rsidR="00B56956" w:rsidRPr="000A1B1B" w:rsidRDefault="00B56956" w:rsidP="00B56956">
      <w:pPr>
        <w:pStyle w:val="Default"/>
        <w:widowControl/>
        <w:numPr>
          <w:ilvl w:val="0"/>
          <w:numId w:val="32"/>
        </w:numPr>
        <w:autoSpaceDE w:val="0"/>
        <w:autoSpaceDN w:val="0"/>
        <w:adjustRightInd w:val="0"/>
        <w:jc w:val="both"/>
      </w:pPr>
      <w:r w:rsidRPr="000A1B1B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работ.</w:t>
      </w:r>
    </w:p>
    <w:p w:rsidR="00B56956" w:rsidRDefault="00B56956" w:rsidP="00B56956">
      <w:pPr>
        <w:pStyle w:val="aff6"/>
        <w:ind w:left="0" w:firstLine="440"/>
        <w:rPr>
          <w:rStyle w:val="FontStyle38"/>
          <w:rFonts w:eastAsia="Calibri"/>
        </w:rPr>
      </w:pPr>
    </w:p>
    <w:p w:rsidR="00B56956" w:rsidRDefault="00B56956" w:rsidP="00B56956">
      <w:pPr>
        <w:widowControl w:val="0"/>
        <w:numPr>
          <w:ilvl w:val="2"/>
          <w:numId w:val="25"/>
        </w:numPr>
        <w:tabs>
          <w:tab w:val="left" w:pos="567"/>
        </w:tabs>
        <w:autoSpaceDE w:val="0"/>
        <w:autoSpaceDN w:val="0"/>
        <w:adjustRightInd w:val="0"/>
        <w:ind w:left="1701" w:hanging="1134"/>
        <w:jc w:val="center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B56956" w:rsidRPr="006D6F1C" w:rsidRDefault="00B56956" w:rsidP="00B56956">
      <w:pPr>
        <w:pStyle w:val="aff6"/>
        <w:widowControl/>
        <w:numPr>
          <w:ilvl w:val="3"/>
          <w:numId w:val="25"/>
        </w:numPr>
        <w:ind w:left="709"/>
        <w:jc w:val="center"/>
        <w:rPr>
          <w:b/>
        </w:rPr>
      </w:pPr>
      <w:r w:rsidRPr="006D6F1C">
        <w:rPr>
          <w:b/>
        </w:rPr>
        <w:t>Специализация «</w:t>
      </w:r>
      <w:r>
        <w:rPr>
          <w:b/>
        </w:rPr>
        <w:t>Маркшейдерское дело</w:t>
      </w:r>
      <w:r w:rsidRPr="006D6F1C">
        <w:rPr>
          <w:b/>
        </w:rPr>
        <w:t>»</w:t>
      </w:r>
    </w:p>
    <w:p w:rsidR="00B56956" w:rsidRPr="0002039F" w:rsidRDefault="00B56956" w:rsidP="00B56956">
      <w:pPr>
        <w:ind w:firstLine="709"/>
        <w:contextualSpacing/>
        <w:jc w:val="both"/>
      </w:pPr>
      <w:r w:rsidRPr="0002039F">
        <w:t>Согласно ФГОС ВОпо специальности 21.05.04 – «Горное дело», специализации «</w:t>
      </w:r>
      <w:r>
        <w:t>Маркшейдерское дело</w:t>
      </w:r>
      <w:r w:rsidRPr="0002039F">
        <w:t xml:space="preserve">» </w:t>
      </w:r>
      <w:r>
        <w:t>технологическая  практика  является обязательным видом работы при подготовке специалиста и ориентирована на</w:t>
      </w:r>
      <w:r w:rsidRPr="0002039F">
        <w:t xml:space="preserve"> закреплени</w:t>
      </w:r>
      <w:r>
        <w:t>е</w:t>
      </w:r>
      <w:r w:rsidRPr="0002039F">
        <w:t xml:space="preserve"> профессиональных умений, проводится стационарным способом. </w:t>
      </w:r>
    </w:p>
    <w:p w:rsidR="00B56956" w:rsidRPr="0002039F" w:rsidRDefault="00B56956" w:rsidP="00B56956">
      <w:pPr>
        <w:ind w:firstLine="709"/>
        <w:contextualSpacing/>
        <w:jc w:val="both"/>
      </w:pPr>
      <w:r>
        <w:t>Технологическая</w:t>
      </w:r>
      <w:r w:rsidRPr="0002039F">
        <w:t xml:space="preserve">  практика специалистов проводится на базе горных предприятий</w:t>
      </w:r>
      <w:r>
        <w:t>,</w:t>
      </w:r>
      <w:r w:rsidRPr="0002039F">
        <w:t>на основе долгосрочных договоров с предприятиями:</w:t>
      </w:r>
    </w:p>
    <w:p w:rsidR="00B56956" w:rsidRDefault="00B56956" w:rsidP="00B56956">
      <w:pPr>
        <w:pStyle w:val="aff6"/>
        <w:widowControl/>
        <w:numPr>
          <w:ilvl w:val="0"/>
          <w:numId w:val="31"/>
        </w:numPr>
        <w:shd w:val="clear" w:color="auto" w:fill="FFFFFF"/>
      </w:pPr>
      <w:r>
        <w:t>шахта «Денисовская» ГОК «Денисовский» ООО»Колмар»</w:t>
      </w:r>
    </w:p>
    <w:p w:rsidR="00B56956" w:rsidRDefault="00B56956" w:rsidP="00B56956">
      <w:pPr>
        <w:pStyle w:val="aff6"/>
        <w:widowControl/>
        <w:numPr>
          <w:ilvl w:val="0"/>
          <w:numId w:val="31"/>
        </w:numPr>
        <w:shd w:val="clear" w:color="auto" w:fill="FFFFFF"/>
      </w:pPr>
      <w:r>
        <w:t>шахта «Инаглинская» ГОК «Инаглинский» ООО»Колмар»</w:t>
      </w:r>
    </w:p>
    <w:p w:rsidR="00B56956" w:rsidRPr="00AD6C87" w:rsidRDefault="00B56956" w:rsidP="00B56956">
      <w:pPr>
        <w:pStyle w:val="aff6"/>
        <w:shd w:val="clear" w:color="auto" w:fill="FFFFFF"/>
      </w:pPr>
    </w:p>
    <w:p w:rsidR="00B56956" w:rsidRPr="0002039F" w:rsidRDefault="00B56956" w:rsidP="00B56956">
      <w:pPr>
        <w:pStyle w:val="aff6"/>
        <w:shd w:val="clear" w:color="auto" w:fill="FFFFFF"/>
      </w:pPr>
    </w:p>
    <w:p w:rsidR="00B56956" w:rsidRPr="009F12D1" w:rsidRDefault="00B56956" w:rsidP="00B56956">
      <w:pPr>
        <w:ind w:firstLine="851"/>
        <w:contextualSpacing/>
        <w:jc w:val="both"/>
        <w:rPr>
          <w:b/>
          <w:i/>
        </w:rPr>
      </w:pPr>
      <w:r w:rsidRPr="009F12D1">
        <w:rPr>
          <w:b/>
          <w:i/>
        </w:rPr>
        <w:t xml:space="preserve"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</w:t>
      </w:r>
      <w:r>
        <w:rPr>
          <w:b/>
          <w:i/>
        </w:rPr>
        <w:t>технологической</w:t>
      </w:r>
      <w:r w:rsidRPr="009F12D1">
        <w:rPr>
          <w:b/>
          <w:i/>
        </w:rPr>
        <w:t xml:space="preserve">  практики:</w:t>
      </w:r>
    </w:p>
    <w:p w:rsidR="00B56956" w:rsidRPr="009F12D1" w:rsidRDefault="00B56956" w:rsidP="00B56956">
      <w:pPr>
        <w:numPr>
          <w:ilvl w:val="0"/>
          <w:numId w:val="30"/>
        </w:numPr>
        <w:autoSpaceDN w:val="0"/>
        <w:contextualSpacing/>
        <w:jc w:val="both"/>
        <w:rPr>
          <w:b/>
          <w:i/>
        </w:rPr>
      </w:pPr>
      <w:r w:rsidRPr="009F12D1">
        <w:rPr>
          <w:i/>
        </w:rPr>
        <w:t>знание теоретических основ в объеме, необходимом для прохождения производственной практики;</w:t>
      </w:r>
    </w:p>
    <w:p w:rsidR="00B56956" w:rsidRPr="009F12D1" w:rsidRDefault="00B56956" w:rsidP="00B56956">
      <w:pPr>
        <w:numPr>
          <w:ilvl w:val="0"/>
          <w:numId w:val="30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владение навыками использования учебных электронных изданий и ресурсов сети Интернет; </w:t>
      </w:r>
    </w:p>
    <w:p w:rsidR="00B56956" w:rsidRDefault="00B56956" w:rsidP="00B56956">
      <w:pPr>
        <w:numPr>
          <w:ilvl w:val="0"/>
          <w:numId w:val="30"/>
        </w:numPr>
        <w:autoSpaceDN w:val="0"/>
        <w:contextualSpacing/>
        <w:jc w:val="both"/>
        <w:rPr>
          <w:i/>
        </w:rPr>
      </w:pPr>
      <w:r w:rsidRPr="009F12D1">
        <w:rPr>
          <w:i/>
        </w:rPr>
        <w:t xml:space="preserve">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B56956" w:rsidRPr="009F12D1" w:rsidRDefault="00B56956" w:rsidP="00B56956">
      <w:pPr>
        <w:ind w:left="360"/>
        <w:contextualSpacing/>
        <w:jc w:val="both"/>
        <w:rPr>
          <w:i/>
        </w:rPr>
      </w:pPr>
      <w:r w:rsidRPr="00AD6C87">
        <w:rPr>
          <w:i/>
        </w:rPr>
        <w:t xml:space="preserve">ПСК-4-1; ПСК-4-2; ОПК-8; ПК-5; ПК-6; ПК-12; </w:t>
      </w:r>
    </w:p>
    <w:p w:rsidR="00B56956" w:rsidRPr="006208E7" w:rsidRDefault="00B56956" w:rsidP="00B56956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B56956" w:rsidRDefault="00B56956" w:rsidP="00B56956">
      <w:pPr>
        <w:ind w:firstLine="567"/>
        <w:contextualSpacing/>
        <w:jc w:val="both"/>
      </w:pPr>
      <w:r w:rsidRPr="007768FD">
        <w:t xml:space="preserve">Прохождение </w:t>
      </w:r>
      <w:r>
        <w:t>технологической</w:t>
      </w:r>
      <w:r w:rsidRPr="007768FD">
        <w:t xml:space="preserve"> практики направлено на формирование у студентов компетенций:</w:t>
      </w:r>
    </w:p>
    <w:p w:rsidR="00B56956" w:rsidRDefault="00B56956" w:rsidP="00B56956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C87">
        <w:rPr>
          <w:rFonts w:ascii="Times New Roman" w:hAnsi="Times New Roman" w:cs="Times New Roman"/>
          <w:sz w:val="24"/>
          <w:szCs w:val="24"/>
        </w:rPr>
        <w:t xml:space="preserve">  способностью выбирать и (или) разрабатывать обеспечение интегрированных техно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6C87">
        <w:rPr>
          <w:rFonts w:ascii="Times New Roman" w:hAnsi="Times New Roman" w:cs="Times New Roman"/>
          <w:sz w:val="24"/>
          <w:szCs w:val="24"/>
        </w:rPr>
        <w:t xml:space="preserve">логических систем эксплуатационной разведки, добычи и переработки твердых полезных ископаемых, а также предприятий по строительству и эксплуатации подземных объектов техническими средствами с высоким уровнем автоматизации управления </w:t>
      </w:r>
      <w:r>
        <w:rPr>
          <w:rFonts w:ascii="Times New Roman" w:hAnsi="Times New Roman" w:cs="Times New Roman"/>
          <w:sz w:val="24"/>
          <w:szCs w:val="24"/>
        </w:rPr>
        <w:t>(ОПК-8);</w:t>
      </w:r>
    </w:p>
    <w:p w:rsidR="00B56956" w:rsidRDefault="00B56956" w:rsidP="00B5695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C87">
        <w:rPr>
          <w:rFonts w:ascii="Times New Roman" w:hAnsi="Times New Roman" w:cs="Times New Roman"/>
          <w:sz w:val="24"/>
          <w:szCs w:val="24"/>
        </w:rPr>
        <w:t xml:space="preserve">готовностью демонстрировать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твердых полезных ископаемых, а также при строительстве и эксплуатации подземных объектов </w:t>
      </w:r>
      <w:r>
        <w:rPr>
          <w:rFonts w:ascii="Times New Roman" w:hAnsi="Times New Roman" w:cs="Times New Roman"/>
          <w:sz w:val="24"/>
          <w:szCs w:val="24"/>
        </w:rPr>
        <w:t>(ПК-5);</w:t>
      </w:r>
    </w:p>
    <w:p w:rsidR="00B56956" w:rsidRDefault="00B56956" w:rsidP="00B5695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6C87">
        <w:rPr>
          <w:rFonts w:ascii="Times New Roman" w:hAnsi="Times New Roman" w:cs="Times New Roman"/>
          <w:sz w:val="24"/>
          <w:szCs w:val="24"/>
        </w:rPr>
        <w:t xml:space="preserve">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</w:t>
      </w:r>
      <w:r>
        <w:rPr>
          <w:rFonts w:ascii="Times New Roman" w:hAnsi="Times New Roman" w:cs="Times New Roman"/>
          <w:sz w:val="24"/>
          <w:szCs w:val="24"/>
        </w:rPr>
        <w:t xml:space="preserve"> (ПК-6);</w:t>
      </w:r>
    </w:p>
    <w:p w:rsidR="00B56956" w:rsidRPr="00AD6C87" w:rsidRDefault="00B56956" w:rsidP="00B5695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6C87">
        <w:rPr>
          <w:rFonts w:ascii="Times New Roman" w:hAnsi="Times New Roman" w:cs="Times New Roman"/>
          <w:sz w:val="24"/>
          <w:szCs w:val="24"/>
        </w:rPr>
        <w:t xml:space="preserve"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 (ПК-12);</w:t>
      </w:r>
    </w:p>
    <w:p w:rsidR="00B56956" w:rsidRPr="00120337" w:rsidRDefault="00B56956" w:rsidP="00B5695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0337">
        <w:rPr>
          <w:rFonts w:ascii="Times New Roman" w:hAnsi="Times New Roman" w:cs="Times New Roman"/>
          <w:sz w:val="24"/>
          <w:szCs w:val="24"/>
        </w:rPr>
        <w:t>готовностью осуществлять производство маркшейдерско-геодезических работ, определять пространственно-временные характеристики состояния земной поверхности и недр, горно-технических систем, подземных и наземных сооружений и отображать информацию в соответствии с современными нормативными требованиями (ПСК-4-1);</w:t>
      </w:r>
    </w:p>
    <w:p w:rsidR="00B56956" w:rsidRDefault="00B56956" w:rsidP="00B5695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0337">
        <w:rPr>
          <w:rFonts w:ascii="Times New Roman" w:hAnsi="Times New Roman" w:cs="Times New Roman"/>
          <w:sz w:val="24"/>
          <w:szCs w:val="24"/>
        </w:rPr>
        <w:t>готовностью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 (ПСК-4-2)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956" w:rsidRDefault="00B56956" w:rsidP="00B56956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B56956" w:rsidRPr="002F11F2" w:rsidRDefault="00B56956" w:rsidP="00B56956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899"/>
      </w:tblGrid>
      <w:tr w:rsidR="00B56956" w:rsidRPr="000A1B1B" w:rsidTr="009C2EC6">
        <w:tc>
          <w:tcPr>
            <w:tcW w:w="1565" w:type="dxa"/>
            <w:shd w:val="clear" w:color="auto" w:fill="auto"/>
          </w:tcPr>
          <w:p w:rsidR="00B56956" w:rsidRPr="001C4EF5" w:rsidRDefault="00B56956" w:rsidP="009C2EC6">
            <w:pPr>
              <w:pStyle w:val="aff6"/>
              <w:ind w:left="0"/>
              <w:rPr>
                <w:sz w:val="20"/>
                <w:szCs w:val="20"/>
              </w:rPr>
            </w:pPr>
            <w:r w:rsidRPr="001C4EF5">
              <w:rPr>
                <w:sz w:val="20"/>
                <w:szCs w:val="20"/>
              </w:rPr>
              <w:t>компетенции</w:t>
            </w:r>
          </w:p>
        </w:tc>
        <w:tc>
          <w:tcPr>
            <w:tcW w:w="7899" w:type="dxa"/>
            <w:shd w:val="clear" w:color="auto" w:fill="auto"/>
          </w:tcPr>
          <w:p w:rsidR="00B56956" w:rsidRPr="001C4EF5" w:rsidRDefault="00B56956" w:rsidP="009C2EC6">
            <w:pPr>
              <w:pStyle w:val="aff6"/>
              <w:ind w:left="0"/>
              <w:rPr>
                <w:sz w:val="20"/>
                <w:szCs w:val="20"/>
              </w:rPr>
            </w:pPr>
            <w:r w:rsidRPr="001C4EF5">
              <w:rPr>
                <w:sz w:val="20"/>
                <w:szCs w:val="20"/>
              </w:rPr>
              <w:t>Результаты  прохождения практики</w:t>
            </w:r>
          </w:p>
        </w:tc>
      </w:tr>
      <w:tr w:rsidR="00B56956" w:rsidRPr="00AD6C87" w:rsidTr="009C2EC6">
        <w:tc>
          <w:tcPr>
            <w:tcW w:w="1565" w:type="dxa"/>
            <w:vMerge w:val="restart"/>
            <w:shd w:val="clear" w:color="auto" w:fill="auto"/>
            <w:vAlign w:val="center"/>
          </w:tcPr>
          <w:p w:rsidR="00B56956" w:rsidRPr="00AD6C87" w:rsidRDefault="00B56956" w:rsidP="009C2EC6">
            <w:pPr>
              <w:ind w:left="360"/>
              <w:contextualSpacing/>
              <w:jc w:val="both"/>
            </w:pPr>
            <w:r w:rsidRPr="00AD6C87">
              <w:t>ОПК-8; ПК-5; ПК-6; ПК-12;</w:t>
            </w:r>
          </w:p>
          <w:p w:rsidR="00B56956" w:rsidRPr="00AD6C87" w:rsidRDefault="00B56956" w:rsidP="009C2EC6">
            <w:pPr>
              <w:ind w:left="360"/>
              <w:contextualSpacing/>
              <w:jc w:val="both"/>
            </w:pPr>
          </w:p>
          <w:p w:rsidR="00B56956" w:rsidRDefault="00B56956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B56956" w:rsidRDefault="00B56956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B56956" w:rsidRDefault="00B56956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B56956" w:rsidRDefault="00B56956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B56956" w:rsidRDefault="00B56956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B56956" w:rsidRDefault="00B56956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B56956" w:rsidRDefault="00B56956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B56956" w:rsidRDefault="00B56956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B56956" w:rsidRDefault="00B56956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B56956" w:rsidRDefault="00B56956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B56956" w:rsidRDefault="00B56956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B56956" w:rsidRDefault="00B56956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B56956" w:rsidRPr="00AD6C87" w:rsidRDefault="00B56956" w:rsidP="009C2EC6">
            <w:pPr>
              <w:ind w:left="360"/>
              <w:contextualSpacing/>
              <w:jc w:val="both"/>
              <w:rPr>
                <w:i/>
              </w:rPr>
            </w:pPr>
          </w:p>
          <w:p w:rsidR="00B56956" w:rsidRPr="00AD6C87" w:rsidRDefault="00B56956" w:rsidP="009C2EC6">
            <w:pPr>
              <w:pStyle w:val="aff6"/>
              <w:ind w:left="0"/>
              <w:jc w:val="center"/>
            </w:pPr>
          </w:p>
        </w:tc>
        <w:tc>
          <w:tcPr>
            <w:tcW w:w="7899" w:type="dxa"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  <w:rPr>
                <w:b/>
              </w:rPr>
            </w:pPr>
            <w:r w:rsidRPr="00AD6C87">
              <w:rPr>
                <w:b/>
              </w:rPr>
              <w:t>Должен знать:</w:t>
            </w:r>
          </w:p>
        </w:tc>
      </w:tr>
      <w:tr w:rsidR="00B56956" w:rsidRPr="00AD6C87" w:rsidTr="009C2EC6">
        <w:tc>
          <w:tcPr>
            <w:tcW w:w="1565" w:type="dxa"/>
            <w:vMerge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B56956" w:rsidRPr="00AD6C87" w:rsidRDefault="00B56956" w:rsidP="009C2EC6">
            <w:pPr>
              <w:pStyle w:val="Default"/>
              <w:contextualSpacing/>
            </w:pPr>
            <w:r w:rsidRPr="00AD6C87">
              <w:t xml:space="preserve">-  методы геологического обеспечения недропользования  (землепользования); </w:t>
            </w:r>
          </w:p>
          <w:p w:rsidR="00B56956" w:rsidRPr="00AD6C87" w:rsidRDefault="00B56956" w:rsidP="009C2EC6">
            <w:pPr>
              <w:pStyle w:val="Default"/>
              <w:contextualSpacing/>
            </w:pPr>
            <w:r w:rsidRPr="00AD6C87">
              <w:t xml:space="preserve">-  технологию ведения </w:t>
            </w:r>
            <w:r>
              <w:t xml:space="preserve">маркшейдерских </w:t>
            </w:r>
            <w:r w:rsidRPr="00AD6C87">
              <w:t xml:space="preserve">горных работ; </w:t>
            </w:r>
          </w:p>
          <w:p w:rsidR="00B56956" w:rsidRPr="00AD6C87" w:rsidRDefault="00B56956" w:rsidP="009C2EC6">
            <w:pPr>
              <w:pStyle w:val="Default"/>
              <w:contextualSpacing/>
            </w:pPr>
            <w:r w:rsidRPr="00AD6C87">
              <w:t xml:space="preserve">-  принципы обеспечения безопасности производственных процессов; </w:t>
            </w:r>
          </w:p>
          <w:p w:rsidR="00B56956" w:rsidRPr="00AD6C87" w:rsidRDefault="00B56956" w:rsidP="009C2EC6">
            <w:pPr>
              <w:pStyle w:val="Default"/>
              <w:pageBreakBefore/>
              <w:contextualSpacing/>
              <w:rPr>
                <w:color w:val="auto"/>
              </w:rPr>
            </w:pPr>
            <w:r w:rsidRPr="00AD6C87">
              <w:rPr>
                <w:color w:val="auto"/>
              </w:rPr>
              <w:t xml:space="preserve">-  основные нормативные требования к маркшейдерскому обеспечению недропользователя; </w:t>
            </w:r>
          </w:p>
          <w:p w:rsidR="00B56956" w:rsidRPr="00AD6C87" w:rsidRDefault="00B56956" w:rsidP="009C2EC6">
            <w:pPr>
              <w:pStyle w:val="Default"/>
              <w:contextualSpacing/>
              <w:rPr>
                <w:color w:val="auto"/>
              </w:rPr>
            </w:pPr>
            <w:r w:rsidRPr="00AD6C87">
              <w:rPr>
                <w:color w:val="auto"/>
              </w:rPr>
              <w:t>-  общие положения и принципы развития маркшейдерских сетей, опре</w:t>
            </w:r>
            <w:r>
              <w:rPr>
                <w:color w:val="auto"/>
              </w:rPr>
              <w:t>-</w:t>
            </w:r>
            <w:r w:rsidRPr="00AD6C87">
              <w:rPr>
                <w:color w:val="auto"/>
              </w:rPr>
              <w:t xml:space="preserve">деления и учета объемов выполненных горных работ; </w:t>
            </w:r>
          </w:p>
          <w:p w:rsidR="00B56956" w:rsidRPr="00AD6C87" w:rsidRDefault="00B56956" w:rsidP="009C2EC6">
            <w:pPr>
              <w:pStyle w:val="aff6"/>
              <w:ind w:left="-5"/>
            </w:pPr>
            <w:r w:rsidRPr="00AD6C87">
              <w:t>- методику проведения детальных съёмок горных выработок, маркшейдерского контроля за деформациями, проведения ориентирно-соединительных съёмок;</w:t>
            </w:r>
          </w:p>
        </w:tc>
      </w:tr>
      <w:tr w:rsidR="00B56956" w:rsidRPr="00AD6C87" w:rsidTr="009C2EC6">
        <w:tc>
          <w:tcPr>
            <w:tcW w:w="1565" w:type="dxa"/>
            <w:vMerge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  <w:rPr>
                <w:b/>
              </w:rPr>
            </w:pPr>
            <w:r w:rsidRPr="00AD6C87">
              <w:rPr>
                <w:b/>
              </w:rPr>
              <w:t>Должен уметь:</w:t>
            </w:r>
          </w:p>
        </w:tc>
      </w:tr>
      <w:tr w:rsidR="00B56956" w:rsidRPr="00AD6C87" w:rsidTr="009C2EC6">
        <w:tc>
          <w:tcPr>
            <w:tcW w:w="1565" w:type="dxa"/>
            <w:vMerge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B56956" w:rsidRPr="00AD6C87" w:rsidRDefault="00B56956" w:rsidP="009C2EC6">
            <w:pPr>
              <w:pStyle w:val="Default"/>
              <w:contextualSpacing/>
            </w:pPr>
            <w:r w:rsidRPr="00AD6C87">
              <w:t xml:space="preserve">- самостоятельно анализировать нормативную литературу; </w:t>
            </w:r>
          </w:p>
          <w:p w:rsidR="00B56956" w:rsidRPr="00AD6C87" w:rsidRDefault="00B56956" w:rsidP="009C2EC6">
            <w:pPr>
              <w:pStyle w:val="Default"/>
              <w:contextualSpacing/>
            </w:pPr>
            <w:r w:rsidRPr="00AD6C87">
              <w:t>- выполнять все основные маркшейдерско-геодезические измерения, включа</w:t>
            </w:r>
            <w:r>
              <w:t>я угло</w:t>
            </w:r>
            <w:r w:rsidRPr="00AD6C87">
              <w:t xml:space="preserve">вые, линейные, высотные и спутниковые; </w:t>
            </w:r>
          </w:p>
          <w:p w:rsidR="00B56956" w:rsidRPr="00AD6C87" w:rsidRDefault="00B56956" w:rsidP="009C2EC6">
            <w:pPr>
              <w:pStyle w:val="Default"/>
              <w:contextualSpacing/>
            </w:pPr>
            <w:r w:rsidRPr="00AD6C87">
              <w:t xml:space="preserve">- ориентироваться в новых маркшейдерско-геодезических технологиях; </w:t>
            </w:r>
          </w:p>
          <w:p w:rsidR="00B56956" w:rsidRPr="00AD6C87" w:rsidRDefault="00B56956" w:rsidP="009C2EC6">
            <w:pPr>
              <w:pStyle w:val="affe"/>
              <w:contextualSpacing/>
            </w:pPr>
            <w:r w:rsidRPr="00AD6C87">
              <w:t>- применять современные технические и программные средства при решении маркшейдерско-геодезических задач.</w:t>
            </w:r>
          </w:p>
        </w:tc>
      </w:tr>
      <w:tr w:rsidR="00B56956" w:rsidRPr="00AD6C87" w:rsidTr="009C2EC6">
        <w:tc>
          <w:tcPr>
            <w:tcW w:w="1565" w:type="dxa"/>
            <w:vMerge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  <w:rPr>
                <w:b/>
              </w:rPr>
            </w:pPr>
            <w:r w:rsidRPr="00AD6C87">
              <w:rPr>
                <w:b/>
              </w:rPr>
              <w:t>Иметь практические навыки:</w:t>
            </w:r>
          </w:p>
        </w:tc>
      </w:tr>
      <w:tr w:rsidR="00B56956" w:rsidRPr="00AD6C87" w:rsidTr="009C2EC6">
        <w:tc>
          <w:tcPr>
            <w:tcW w:w="1565" w:type="dxa"/>
            <w:vMerge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B56956" w:rsidRPr="00AD6C87" w:rsidRDefault="00B56956" w:rsidP="009C2EC6">
            <w:pPr>
              <w:pStyle w:val="Default"/>
              <w:contextualSpacing/>
            </w:pPr>
            <w:r w:rsidRPr="00AD6C87">
              <w:t xml:space="preserve">- работы с маркшейдерско-геодезическими приборами и системами; </w:t>
            </w:r>
          </w:p>
          <w:p w:rsidR="00B56956" w:rsidRPr="00AD6C87" w:rsidRDefault="00B56956" w:rsidP="009C2EC6">
            <w:pPr>
              <w:pStyle w:val="Default"/>
              <w:contextualSpacing/>
            </w:pPr>
            <w:r w:rsidRPr="00AD6C87">
              <w:t xml:space="preserve">- проведения соответствующих видов маркшейдерских (геодезических) съёмок; </w:t>
            </w:r>
          </w:p>
          <w:p w:rsidR="00B56956" w:rsidRPr="00AD6C87" w:rsidRDefault="00B56956" w:rsidP="009C2EC6">
            <w:pPr>
              <w:pStyle w:val="Default"/>
              <w:contextualSpacing/>
            </w:pPr>
            <w:r w:rsidRPr="00AD6C87">
              <w:t xml:space="preserve">- обработки результатов маркшейдерских или геодезических съёмок; </w:t>
            </w:r>
          </w:p>
          <w:p w:rsidR="00B56956" w:rsidRPr="00AD6C87" w:rsidRDefault="00B56956" w:rsidP="009C2EC6">
            <w:pPr>
              <w:pStyle w:val="affe"/>
              <w:contextualSpacing/>
            </w:pPr>
            <w:r w:rsidRPr="00AD6C87">
              <w:t>- оформления маркшейдерской или геодезической документации.</w:t>
            </w:r>
          </w:p>
        </w:tc>
      </w:tr>
      <w:tr w:rsidR="00B56956" w:rsidRPr="00AD6C87" w:rsidTr="009C2EC6">
        <w:tc>
          <w:tcPr>
            <w:tcW w:w="1565" w:type="dxa"/>
            <w:vMerge w:val="restart"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  <w:rPr>
                <w:color w:val="FF0000"/>
              </w:rPr>
            </w:pPr>
          </w:p>
          <w:p w:rsidR="00B56956" w:rsidRPr="00AD6C87" w:rsidRDefault="00B56956" w:rsidP="00B56956">
            <w:pPr>
              <w:pStyle w:val="aff6"/>
              <w:ind w:left="0" w:firstLine="0"/>
            </w:pPr>
            <w:r w:rsidRPr="00AD6C87">
              <w:t xml:space="preserve">ПСК-4-1 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Pr="00AD6C87">
              <w:t>ПСК 4-2</w:t>
            </w:r>
          </w:p>
        </w:tc>
        <w:tc>
          <w:tcPr>
            <w:tcW w:w="7899" w:type="dxa"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</w:pPr>
            <w:r w:rsidRPr="00AD6C87">
              <w:rPr>
                <w:b/>
                <w:bCs/>
                <w:spacing w:val="-15"/>
              </w:rPr>
              <w:t>Владеть:</w:t>
            </w:r>
          </w:p>
        </w:tc>
      </w:tr>
      <w:tr w:rsidR="00B56956" w:rsidRPr="00AD6C87" w:rsidTr="009C2EC6">
        <w:tc>
          <w:tcPr>
            <w:tcW w:w="1565" w:type="dxa"/>
            <w:vMerge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</w:pPr>
          </w:p>
        </w:tc>
        <w:tc>
          <w:tcPr>
            <w:tcW w:w="7899" w:type="dxa"/>
            <w:shd w:val="clear" w:color="auto" w:fill="auto"/>
          </w:tcPr>
          <w:p w:rsidR="00B56956" w:rsidRPr="00AD6C87" w:rsidRDefault="00B56956" w:rsidP="009C2EC6">
            <w:pPr>
              <w:pStyle w:val="aff6"/>
              <w:shd w:val="clear" w:color="auto" w:fill="FFFFFF"/>
              <w:ind w:left="0"/>
            </w:pPr>
            <w:r w:rsidRPr="00AD6C87">
              <w:t>- законодательными основами промышленной безопасности при подземной разработке пластовых месторождений полезных ископаемых, использовать нормативные документы по вопросам промышленной безопасности и санитарии при проектировании и эксплуатации горных предприятий с подземным способом разработки пластовых месторождений полезных ископаемых</w:t>
            </w:r>
          </w:p>
        </w:tc>
      </w:tr>
    </w:tbl>
    <w:p w:rsidR="00B56956" w:rsidRPr="00AD6C87" w:rsidRDefault="00B56956" w:rsidP="00B56956">
      <w:pPr>
        <w:pStyle w:val="aff6"/>
        <w:ind w:left="0"/>
        <w:rPr>
          <w:rStyle w:val="FontStyle38"/>
          <w:rFonts w:eastAsia="Calibri"/>
        </w:rPr>
      </w:pPr>
    </w:p>
    <w:p w:rsidR="00B56956" w:rsidRPr="00AD6C87" w:rsidRDefault="00B56956" w:rsidP="00B56956">
      <w:pPr>
        <w:tabs>
          <w:tab w:val="left" w:pos="0"/>
        </w:tabs>
        <w:jc w:val="center"/>
        <w:rPr>
          <w:b/>
          <w:bCs/>
        </w:rPr>
      </w:pPr>
      <w:r w:rsidRPr="00AD6C87">
        <w:rPr>
          <w:b/>
          <w:bCs/>
        </w:rPr>
        <w:t>1.3. Место практики в структуре образовательной программы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048"/>
        <w:gridCol w:w="800"/>
        <w:gridCol w:w="2885"/>
        <w:gridCol w:w="2562"/>
      </w:tblGrid>
      <w:tr w:rsidR="00B56956" w:rsidRPr="00AD6C87" w:rsidTr="009C2EC6">
        <w:tc>
          <w:tcPr>
            <w:tcW w:w="1321" w:type="dxa"/>
            <w:vMerge w:val="restart"/>
            <w:shd w:val="clear" w:color="auto" w:fill="auto"/>
          </w:tcPr>
          <w:p w:rsidR="00B56956" w:rsidRPr="00AD6C87" w:rsidRDefault="00B56956" w:rsidP="00B56956">
            <w:pPr>
              <w:pStyle w:val="aff6"/>
              <w:ind w:left="0" w:firstLine="0"/>
              <w:rPr>
                <w:b/>
              </w:rPr>
            </w:pPr>
            <w:r w:rsidRPr="00AD6C87">
              <w:rPr>
                <w:b/>
              </w:rPr>
              <w:t>Индекс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  <w:jc w:val="center"/>
              <w:rPr>
                <w:b/>
              </w:rPr>
            </w:pPr>
            <w:r w:rsidRPr="00AD6C87">
              <w:rPr>
                <w:b/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56956" w:rsidRPr="00AD6C87" w:rsidRDefault="00B56956" w:rsidP="00B56956">
            <w:pPr>
              <w:pStyle w:val="aff6"/>
              <w:ind w:left="0" w:firstLine="0"/>
              <w:rPr>
                <w:b/>
              </w:rPr>
            </w:pPr>
            <w:r w:rsidRPr="00AD6C87">
              <w:rPr>
                <w:b/>
              </w:rPr>
              <w:t>Семестр изучения</w:t>
            </w:r>
          </w:p>
        </w:tc>
        <w:tc>
          <w:tcPr>
            <w:tcW w:w="5447" w:type="dxa"/>
            <w:gridSpan w:val="2"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  <w:jc w:val="center"/>
              <w:rPr>
                <w:b/>
              </w:rPr>
            </w:pPr>
            <w:r w:rsidRPr="00AD6C87">
              <w:rPr>
                <w:b/>
                <w:bCs/>
              </w:rPr>
              <w:t>Индексы и наименования учебных дисциплин (модулей), практик</w:t>
            </w:r>
          </w:p>
        </w:tc>
      </w:tr>
      <w:tr w:rsidR="00B56956" w:rsidRPr="00AD6C87" w:rsidTr="009C2EC6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  <w:jc w:val="center"/>
              <w:rPr>
                <w:b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B56956" w:rsidRPr="00AD6C87" w:rsidRDefault="00B56956" w:rsidP="009C2EC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D6C87">
              <w:rPr>
                <w:rFonts w:eastAsia="Calibri"/>
                <w:b/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56956" w:rsidRPr="00AD6C87" w:rsidRDefault="00B56956" w:rsidP="009C2EC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D6C87">
              <w:rPr>
                <w:rFonts w:eastAsia="Calibri"/>
                <w:b/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B56956" w:rsidRPr="00AD6C87" w:rsidTr="009C2EC6">
        <w:tc>
          <w:tcPr>
            <w:tcW w:w="1321" w:type="dxa"/>
            <w:shd w:val="clear" w:color="auto" w:fill="auto"/>
          </w:tcPr>
          <w:p w:rsidR="00B56956" w:rsidRPr="00AD6C87" w:rsidRDefault="00B56956" w:rsidP="00B56956">
            <w:pPr>
              <w:pStyle w:val="aff6"/>
              <w:ind w:left="0" w:firstLine="0"/>
            </w:pPr>
            <w:r w:rsidRPr="00AD6C87">
              <w:t>Б2.Б.05(П)</w:t>
            </w:r>
          </w:p>
        </w:tc>
        <w:tc>
          <w:tcPr>
            <w:tcW w:w="2048" w:type="dxa"/>
            <w:shd w:val="clear" w:color="auto" w:fill="auto"/>
          </w:tcPr>
          <w:p w:rsidR="00B56956" w:rsidRPr="00AD6C87" w:rsidRDefault="00B56956" w:rsidP="009C2EC6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Производствен-ная т</w:t>
            </w:r>
            <w:r w:rsidRPr="00AD6C87">
              <w:rPr>
                <w:rFonts w:eastAsia="Calibri"/>
              </w:rPr>
              <w:t>ехнологи</w:t>
            </w:r>
            <w:r>
              <w:rPr>
                <w:rFonts w:eastAsia="Calibri"/>
              </w:rPr>
              <w:t>-</w:t>
            </w:r>
            <w:r w:rsidRPr="00AD6C87">
              <w:rPr>
                <w:rFonts w:eastAsia="Calibri"/>
              </w:rPr>
              <w:t>ческая практика (подземные горные работы)</w:t>
            </w:r>
          </w:p>
        </w:tc>
        <w:tc>
          <w:tcPr>
            <w:tcW w:w="800" w:type="dxa"/>
            <w:shd w:val="clear" w:color="auto" w:fill="auto"/>
          </w:tcPr>
          <w:p w:rsidR="00B56956" w:rsidRPr="00AD6C87" w:rsidRDefault="00B56956" w:rsidP="009C2EC6">
            <w:pPr>
              <w:pStyle w:val="aff6"/>
              <w:ind w:left="0"/>
            </w:pPr>
            <w:r w:rsidRPr="00AD6C87">
              <w:t>8</w:t>
            </w:r>
          </w:p>
        </w:tc>
        <w:tc>
          <w:tcPr>
            <w:tcW w:w="2885" w:type="dxa"/>
            <w:shd w:val="clear" w:color="auto" w:fill="auto"/>
          </w:tcPr>
          <w:p w:rsidR="00B56956" w:rsidRPr="00AD6C87" w:rsidRDefault="00B56956" w:rsidP="009C2EC6">
            <w:pPr>
              <w:contextualSpacing/>
            </w:pPr>
            <w:r w:rsidRPr="00AD6C87">
              <w:t xml:space="preserve">Б1.Б.26.02Подземная геотехнология </w:t>
            </w:r>
          </w:p>
          <w:p w:rsidR="00B56956" w:rsidRPr="00AD6C87" w:rsidRDefault="00B56956" w:rsidP="009C2EC6">
            <w:pPr>
              <w:contextualSpacing/>
            </w:pPr>
            <w:r w:rsidRPr="00AD6C87">
              <w:t>Б1.Б.28</w:t>
            </w:r>
            <w:r>
              <w:t xml:space="preserve"> -</w:t>
            </w:r>
            <w:r w:rsidRPr="00AD6C87">
              <w:t>Горные машины и оборудование</w:t>
            </w:r>
          </w:p>
          <w:p w:rsidR="00B56956" w:rsidRDefault="00B56956" w:rsidP="009C2EC6">
            <w:pPr>
              <w:contextualSpacing/>
              <w:jc w:val="both"/>
            </w:pPr>
            <w:r w:rsidRPr="00AD6C87">
              <w:t>Б.Б.02(У)Практика по по</w:t>
            </w:r>
            <w:r>
              <w:t>-</w:t>
            </w:r>
            <w:r w:rsidRPr="00AD6C87">
              <w:t>лучению первичных про</w:t>
            </w:r>
            <w:r>
              <w:t>-</w:t>
            </w:r>
            <w:r w:rsidRPr="00AD6C87">
              <w:t>фессиональных умений и навыков, в том числе первичных умений и навыков научно-иссле</w:t>
            </w:r>
            <w:r>
              <w:t>-</w:t>
            </w:r>
            <w:r w:rsidRPr="00AD6C87">
              <w:t>довательской деятель</w:t>
            </w:r>
            <w:r>
              <w:t>-</w:t>
            </w:r>
            <w:r w:rsidRPr="00AD6C87">
              <w:t>ности (геодезическая)</w:t>
            </w:r>
          </w:p>
          <w:p w:rsidR="00B56956" w:rsidRPr="00AD6C87" w:rsidRDefault="00B56956" w:rsidP="009C2EC6">
            <w:pPr>
              <w:contextualSpacing/>
              <w:jc w:val="both"/>
            </w:pPr>
            <w:r w:rsidRPr="00AD6C87">
              <w:t>Б1.Б.28.01 - Геодезия</w:t>
            </w:r>
          </w:p>
          <w:p w:rsidR="00B56956" w:rsidRDefault="00B56956" w:rsidP="009C2EC6">
            <w:pPr>
              <w:contextualSpacing/>
              <w:jc w:val="both"/>
            </w:pPr>
            <w:r w:rsidRPr="00AD6C87">
              <w:t>Б1.Б.30.02 Маркшейдерские работы на подземных горных работах</w:t>
            </w:r>
          </w:p>
          <w:p w:rsidR="00B56956" w:rsidRDefault="00B56956" w:rsidP="009C2EC6">
            <w:pPr>
              <w:contextualSpacing/>
              <w:jc w:val="both"/>
            </w:pPr>
            <w:r>
              <w:t>Б1.30.04 Геометрия недр</w:t>
            </w:r>
          </w:p>
          <w:p w:rsidR="00B56956" w:rsidRPr="00AD6C87" w:rsidRDefault="00B56956" w:rsidP="009C2EC6">
            <w:pPr>
              <w:contextualSpacing/>
              <w:jc w:val="both"/>
            </w:pPr>
            <w:r>
              <w:t>Б1.Б.28.02 Маркшейдерско-геодезические приборы</w:t>
            </w:r>
          </w:p>
        </w:tc>
        <w:tc>
          <w:tcPr>
            <w:tcW w:w="2562" w:type="dxa"/>
            <w:shd w:val="clear" w:color="auto" w:fill="auto"/>
          </w:tcPr>
          <w:p w:rsidR="00B56956" w:rsidRDefault="00B56956" w:rsidP="009C2EC6">
            <w:pPr>
              <w:contextualSpacing/>
              <w:jc w:val="both"/>
            </w:pPr>
            <w:r>
              <w:t>Б1.Б.24 Технология и безопасность взрывных работ</w:t>
            </w:r>
          </w:p>
          <w:p w:rsidR="00B56956" w:rsidRDefault="00B56956" w:rsidP="009C2EC6">
            <w:pPr>
              <w:contextualSpacing/>
              <w:jc w:val="both"/>
            </w:pPr>
            <w:r>
              <w:t>Б2.Б.07(Пд)</w:t>
            </w:r>
          </w:p>
          <w:p w:rsidR="00B56956" w:rsidRDefault="00B56956" w:rsidP="009C2EC6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Преддипломная практика для выпол-нения ВКР</w:t>
            </w:r>
          </w:p>
          <w:p w:rsidR="00B56956" w:rsidRDefault="00B56956" w:rsidP="009C2EC6">
            <w:pPr>
              <w:contextualSpacing/>
              <w:jc w:val="both"/>
            </w:pPr>
            <w:r>
              <w:t>Б2.Б.03(Н) НИР</w:t>
            </w:r>
          </w:p>
          <w:p w:rsidR="00B56956" w:rsidRDefault="00B56956" w:rsidP="009C2EC6">
            <w:pPr>
              <w:contextualSpacing/>
              <w:jc w:val="both"/>
            </w:pPr>
            <w:r>
              <w:t>Б3.01(Д)</w:t>
            </w:r>
          </w:p>
          <w:p w:rsidR="00B56956" w:rsidRPr="00AD6C87" w:rsidRDefault="00B56956" w:rsidP="009C2EC6">
            <w:pPr>
              <w:contextualSpacing/>
              <w:jc w:val="both"/>
            </w:pPr>
            <w:r w:rsidRPr="00855C9A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B56956" w:rsidRPr="00AD6C87" w:rsidRDefault="00B56956" w:rsidP="00B56956">
      <w:pPr>
        <w:pStyle w:val="aff6"/>
        <w:ind w:left="0"/>
        <w:jc w:val="center"/>
        <w:rPr>
          <w:b/>
        </w:rPr>
      </w:pPr>
    </w:p>
    <w:p w:rsidR="00B56956" w:rsidRPr="00AD6C87" w:rsidRDefault="00B56956" w:rsidP="00B56956">
      <w:pPr>
        <w:pStyle w:val="aff6"/>
        <w:ind w:left="0"/>
      </w:pPr>
      <w:r w:rsidRPr="00AD6C87">
        <w:rPr>
          <w:b/>
        </w:rPr>
        <w:t>1.4. Язык обучения</w:t>
      </w:r>
      <w:r w:rsidRPr="00AD6C87">
        <w:t>: русский</w:t>
      </w:r>
    </w:p>
    <w:p w:rsidR="00AC555D" w:rsidRPr="00AD6C87" w:rsidRDefault="00AC555D" w:rsidP="00AC555D"/>
    <w:p w:rsidR="00022B66" w:rsidRPr="00C32B9D" w:rsidRDefault="00022B66" w:rsidP="00022B66"/>
    <w:p w:rsidR="00B876D1" w:rsidRDefault="00B876D1" w:rsidP="006F2A1E">
      <w:pPr>
        <w:rPr>
          <w:b/>
        </w:rPr>
      </w:pPr>
    </w:p>
    <w:p w:rsidR="00B56956" w:rsidRDefault="00B56956" w:rsidP="006F2A1E">
      <w:pPr>
        <w:rPr>
          <w:b/>
        </w:rPr>
      </w:pPr>
    </w:p>
    <w:p w:rsidR="00B56956" w:rsidRDefault="00B56956" w:rsidP="006F2A1E">
      <w:pPr>
        <w:rPr>
          <w:b/>
        </w:rPr>
      </w:pPr>
    </w:p>
    <w:p w:rsidR="00B56956" w:rsidRPr="002B2F0B" w:rsidRDefault="00B56956" w:rsidP="00B56956">
      <w:pPr>
        <w:pStyle w:val="aff6"/>
        <w:pageBreakBefore/>
        <w:widowControl/>
        <w:numPr>
          <w:ilvl w:val="0"/>
          <w:numId w:val="35"/>
        </w:numPr>
        <w:suppressAutoHyphens/>
        <w:contextualSpacing w:val="0"/>
        <w:jc w:val="center"/>
        <w:rPr>
          <w:b/>
          <w:bCs/>
          <w:sz w:val="28"/>
          <w:szCs w:val="28"/>
        </w:rPr>
      </w:pPr>
      <w:r w:rsidRPr="002B2F0B">
        <w:rPr>
          <w:b/>
          <w:bCs/>
          <w:sz w:val="28"/>
          <w:szCs w:val="28"/>
        </w:rPr>
        <w:t>АННОТАЦИЯ</w:t>
      </w:r>
    </w:p>
    <w:p w:rsidR="00B56956" w:rsidRPr="004A1224" w:rsidRDefault="00B56956" w:rsidP="00B56956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</w:p>
    <w:p w:rsidR="00B56956" w:rsidRPr="00B92A5A" w:rsidRDefault="00B56956" w:rsidP="00B569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Б2</w:t>
      </w:r>
      <w:r w:rsidRPr="00B92A5A">
        <w:rPr>
          <w:b/>
        </w:rPr>
        <w:t>.</w:t>
      </w:r>
      <w:r>
        <w:rPr>
          <w:b/>
        </w:rPr>
        <w:t xml:space="preserve"> Б.07(Пд) Производственная преддипломная практика для выполнения выпускной квалификационной работы(выездная)</w:t>
      </w:r>
    </w:p>
    <w:p w:rsidR="00B56956" w:rsidRDefault="00B56956" w:rsidP="00B56956"/>
    <w:p w:rsidR="00B56956" w:rsidRDefault="00B56956" w:rsidP="00B56956">
      <w:pPr>
        <w:jc w:val="center"/>
      </w:pPr>
      <w:r>
        <w:t>Трудоёмкость 18 ЗЕТ (648час.)</w:t>
      </w:r>
    </w:p>
    <w:p w:rsidR="00B56956" w:rsidRDefault="00B56956" w:rsidP="00B56956">
      <w:pPr>
        <w:jc w:val="center"/>
      </w:pPr>
    </w:p>
    <w:p w:rsidR="00B56956" w:rsidRPr="005C7467" w:rsidRDefault="00B56956" w:rsidP="00B56956">
      <w:pPr>
        <w:contextualSpacing/>
        <w:rPr>
          <w:b/>
          <w:bCs/>
        </w:rPr>
      </w:pPr>
      <w:r w:rsidRPr="005C7467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B56956" w:rsidRDefault="00B56956" w:rsidP="00B56956">
      <w:pPr>
        <w:contextualSpacing/>
        <w:jc w:val="center"/>
      </w:pPr>
    </w:p>
    <w:p w:rsidR="00B56956" w:rsidRPr="00B92A5A" w:rsidRDefault="00B56956" w:rsidP="00B56956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1.1.1. </w:t>
      </w:r>
      <w:r w:rsidRPr="00525021">
        <w:rPr>
          <w:b/>
        </w:rPr>
        <w:t>Цели</w:t>
      </w:r>
      <w:r>
        <w:rPr>
          <w:b/>
        </w:rPr>
        <w:t>:</w:t>
      </w:r>
    </w:p>
    <w:p w:rsidR="00B56956" w:rsidRPr="00B56956" w:rsidRDefault="00B56956" w:rsidP="00B56956">
      <w:pPr>
        <w:pStyle w:val="affe"/>
        <w:ind w:firstLine="720"/>
        <w:contextualSpacing/>
        <w:jc w:val="both"/>
        <w:rPr>
          <w:rStyle w:val="FontStyle21"/>
          <w:sz w:val="24"/>
          <w:szCs w:val="24"/>
        </w:rPr>
      </w:pPr>
      <w:r w:rsidRPr="00B56956">
        <w:rPr>
          <w:rStyle w:val="FontStyle21"/>
          <w:sz w:val="24"/>
          <w:szCs w:val="24"/>
        </w:rPr>
        <w:t>Программа преддипломной практики для выполнения выпускной квалификационной работы составлена в соответ</w:t>
      </w:r>
      <w:r w:rsidRPr="00B56956">
        <w:rPr>
          <w:rStyle w:val="FontStyle21"/>
          <w:sz w:val="24"/>
          <w:szCs w:val="24"/>
        </w:rPr>
        <w:softHyphen/>
        <w:t xml:space="preserve">ствии с государственным образовательным стандартом высшего профессионального образования для студентов специальности 21.05.04. «Горное дело» специализация«Маркшейдерское дело». </w:t>
      </w:r>
    </w:p>
    <w:p w:rsidR="00B56956" w:rsidRPr="001832AF" w:rsidRDefault="00B56956" w:rsidP="00B56956">
      <w:pPr>
        <w:jc w:val="both"/>
      </w:pPr>
      <w:r w:rsidRPr="00B56956">
        <w:rPr>
          <w:rStyle w:val="FontStyle21"/>
          <w:sz w:val="24"/>
          <w:szCs w:val="24"/>
        </w:rPr>
        <w:t>Целью преддипломной практики для выполнения выпускной квалификационной работы является</w:t>
      </w:r>
      <w:r w:rsidRPr="001832AF">
        <w:rPr>
          <w:rStyle w:val="FontStyle21"/>
        </w:rPr>
        <w:t xml:space="preserve"> </w:t>
      </w:r>
      <w:r w:rsidRPr="001832AF">
        <w:t>подготовить</w:t>
      </w:r>
      <w:r>
        <w:t xml:space="preserve"> </w:t>
      </w:r>
      <w:r w:rsidRPr="001832AF">
        <w:t>студента к решению организационно-технологических</w:t>
      </w:r>
      <w:r>
        <w:t xml:space="preserve"> </w:t>
      </w:r>
      <w:r w:rsidRPr="001832AF">
        <w:t>задач</w:t>
      </w:r>
      <w:r>
        <w:t xml:space="preserve"> </w:t>
      </w:r>
      <w:r w:rsidRPr="001832AF">
        <w:t>на</w:t>
      </w:r>
      <w:r>
        <w:t xml:space="preserve"> </w:t>
      </w:r>
      <w:r w:rsidRPr="001832AF">
        <w:t>производстве и выполнению дипломного проекта.</w:t>
      </w:r>
      <w:r w:rsidRPr="001832AF">
        <w:rPr>
          <w:rStyle w:val="FontStyle21"/>
        </w:rPr>
        <w:t>.</w:t>
      </w:r>
    </w:p>
    <w:p w:rsidR="00B56956" w:rsidRPr="001832AF" w:rsidRDefault="00B56956" w:rsidP="00B56956">
      <w:pPr>
        <w:pStyle w:val="aff6"/>
        <w:ind w:left="0" w:firstLine="567"/>
      </w:pPr>
      <w:r w:rsidRPr="001832AF">
        <w:t xml:space="preserve">Задачами </w:t>
      </w:r>
      <w:r w:rsidRPr="00B56956">
        <w:rPr>
          <w:rStyle w:val="FontStyle21"/>
          <w:sz w:val="24"/>
          <w:szCs w:val="24"/>
        </w:rPr>
        <w:t>преддипломной практики для выполнения выпускной квалификационной работы при подготовке</w:t>
      </w:r>
      <w:r w:rsidRPr="001832AF">
        <w:t xml:space="preserve"> специалистов по специальности 21.05.04 «Горное дело» специализации «Маркшейдерское дело»являются: </w:t>
      </w:r>
    </w:p>
    <w:p w:rsidR="00B56956" w:rsidRPr="001832AF" w:rsidRDefault="00B56956" w:rsidP="00B56956">
      <w:pPr>
        <w:jc w:val="both"/>
      </w:pPr>
      <w:r w:rsidRPr="001832AF">
        <w:t>- формирование</w:t>
      </w:r>
      <w:r>
        <w:t xml:space="preserve"> </w:t>
      </w:r>
      <w:r w:rsidRPr="001832AF">
        <w:t>представления</w:t>
      </w:r>
      <w:r>
        <w:t xml:space="preserve"> </w:t>
      </w:r>
      <w:r w:rsidRPr="001832AF">
        <w:t>о</w:t>
      </w:r>
      <w:r>
        <w:t xml:space="preserve"> </w:t>
      </w:r>
      <w:r w:rsidRPr="001832AF">
        <w:t>горном</w:t>
      </w:r>
      <w:r>
        <w:t xml:space="preserve"> </w:t>
      </w:r>
      <w:r w:rsidRPr="001832AF">
        <w:t>предприятии</w:t>
      </w:r>
      <w:r>
        <w:t xml:space="preserve"> </w:t>
      </w:r>
      <w:r w:rsidRPr="001832AF">
        <w:t>как об едином инженерно-произ-водственном комплексе;</w:t>
      </w:r>
    </w:p>
    <w:p w:rsidR="00B56956" w:rsidRPr="001832AF" w:rsidRDefault="00B56956" w:rsidP="00B56956">
      <w:pPr>
        <w:jc w:val="both"/>
      </w:pPr>
      <w:r w:rsidRPr="001832AF">
        <w:t>- приобретениенавыковсамостоятельногорешенияпроизводственно-техническихимарк-шейдерскихзадачвреальных горно-геологических условиях горного предприятия;</w:t>
      </w:r>
    </w:p>
    <w:p w:rsidR="00B56956" w:rsidRPr="001832AF" w:rsidRDefault="00B56956" w:rsidP="00B56956">
      <w:pPr>
        <w:jc w:val="both"/>
      </w:pPr>
      <w:r w:rsidRPr="001832AF">
        <w:t>-овладениеприемамипоискаииспользованиянаучно-техническойинормативно-методи-ческой документации</w:t>
      </w:r>
      <w:r>
        <w:t xml:space="preserve"> </w:t>
      </w:r>
      <w:r w:rsidRPr="001832AF">
        <w:t>и</w:t>
      </w:r>
      <w:r>
        <w:t xml:space="preserve"> </w:t>
      </w:r>
      <w:r w:rsidRPr="001832AF">
        <w:t>информации по горному делу и маркшейдерии;</w:t>
      </w:r>
    </w:p>
    <w:p w:rsidR="00B56956" w:rsidRPr="001832AF" w:rsidRDefault="00B56956" w:rsidP="00B56956">
      <w:pPr>
        <w:jc w:val="both"/>
      </w:pPr>
      <w:r w:rsidRPr="001832AF">
        <w:t>- разобраться со схемами вскрытия и подготовки месторождения,</w:t>
      </w:r>
      <w:r>
        <w:t xml:space="preserve"> </w:t>
      </w:r>
      <w:r w:rsidRPr="001832AF">
        <w:t>системами</w:t>
      </w:r>
      <w:r>
        <w:t xml:space="preserve"> </w:t>
      </w:r>
      <w:r w:rsidRPr="001832AF">
        <w:t>разработки,</w:t>
      </w:r>
      <w:r>
        <w:t xml:space="preserve"> </w:t>
      </w:r>
      <w:r w:rsidRPr="001832AF">
        <w:t>схемой</w:t>
      </w:r>
      <w:r>
        <w:t xml:space="preserve"> </w:t>
      </w:r>
      <w:r w:rsidRPr="001832AF">
        <w:t>транспорта</w:t>
      </w:r>
      <w:r>
        <w:t xml:space="preserve"> </w:t>
      </w:r>
      <w:r w:rsidRPr="001832AF">
        <w:t>и</w:t>
      </w:r>
      <w:r>
        <w:t xml:space="preserve"> </w:t>
      </w:r>
      <w:r w:rsidRPr="001832AF">
        <w:t>переработки (обогащения)полезного</w:t>
      </w:r>
      <w:r>
        <w:t xml:space="preserve"> </w:t>
      </w:r>
      <w:r w:rsidRPr="001832AF">
        <w:t>ископаемого,</w:t>
      </w:r>
      <w:r>
        <w:t xml:space="preserve"> </w:t>
      </w:r>
      <w:r w:rsidRPr="001832AF">
        <w:t>схемами</w:t>
      </w:r>
      <w:r>
        <w:t xml:space="preserve"> </w:t>
      </w:r>
      <w:r w:rsidRPr="001832AF">
        <w:t>вентиляции,</w:t>
      </w:r>
      <w:r>
        <w:t xml:space="preserve"> </w:t>
      </w:r>
      <w:r w:rsidRPr="001832AF">
        <w:t>водоотлива и дегазации;</w:t>
      </w:r>
    </w:p>
    <w:p w:rsidR="00B56956" w:rsidRPr="001832AF" w:rsidRDefault="00B56956" w:rsidP="00B56956">
      <w:pPr>
        <w:jc w:val="both"/>
      </w:pPr>
      <w:r w:rsidRPr="001832AF">
        <w:t>- изучить геологию, технический проект предприятия, проекты</w:t>
      </w:r>
      <w:r>
        <w:t xml:space="preserve"> </w:t>
      </w:r>
      <w:r w:rsidRPr="001832AF">
        <w:t>производства</w:t>
      </w:r>
      <w:r>
        <w:t xml:space="preserve"> </w:t>
      </w:r>
      <w:r w:rsidRPr="001832AF">
        <w:t>горныхработ</w:t>
      </w:r>
      <w:r>
        <w:t xml:space="preserve"> </w:t>
      </w:r>
      <w:r w:rsidRPr="001832AF">
        <w:t>(проходки</w:t>
      </w:r>
      <w:r>
        <w:t xml:space="preserve"> </w:t>
      </w:r>
      <w:r w:rsidRPr="001832AF">
        <w:t>горных</w:t>
      </w:r>
      <w:r>
        <w:t xml:space="preserve"> </w:t>
      </w:r>
      <w:r w:rsidRPr="001832AF">
        <w:t>выработок, добычи</w:t>
      </w:r>
      <w:r>
        <w:t xml:space="preserve"> </w:t>
      </w:r>
      <w:r w:rsidRPr="001832AF">
        <w:t>полезногоископаемого)</w:t>
      </w:r>
      <w:r>
        <w:t xml:space="preserve"> </w:t>
      </w:r>
      <w:r w:rsidRPr="001832AF">
        <w:t>научастках(паспортакрепления,управлениякровлей,буровзрывныхработ,мероприятияпо безопасному ведению работ в опасных зонах);</w:t>
      </w:r>
    </w:p>
    <w:p w:rsidR="00B56956" w:rsidRPr="001832AF" w:rsidRDefault="00B56956" w:rsidP="00B56956">
      <w:pPr>
        <w:jc w:val="both"/>
      </w:pPr>
      <w:r w:rsidRPr="001832AF">
        <w:t>- изучить</w:t>
      </w:r>
      <w:r>
        <w:t xml:space="preserve"> </w:t>
      </w:r>
      <w:r w:rsidRPr="001832AF">
        <w:t>структуру</w:t>
      </w:r>
      <w:r>
        <w:t xml:space="preserve"> </w:t>
      </w:r>
      <w:r w:rsidRPr="001832AF">
        <w:t>технико-экономических</w:t>
      </w:r>
      <w:r>
        <w:t xml:space="preserve"> </w:t>
      </w:r>
      <w:r w:rsidRPr="001832AF">
        <w:t>показателей работы отдельных бригад, участков и предприятия в целом, разобраться с основными формами учета работы коллектива, которые ведутся работниками экономической службы;</w:t>
      </w:r>
    </w:p>
    <w:p w:rsidR="00B56956" w:rsidRPr="001832AF" w:rsidRDefault="00B56956" w:rsidP="00B56956">
      <w:pPr>
        <w:jc w:val="both"/>
      </w:pPr>
      <w:r w:rsidRPr="001832AF">
        <w:t>– выполнить</w:t>
      </w:r>
      <w:r>
        <w:t xml:space="preserve"> </w:t>
      </w:r>
      <w:r w:rsidRPr="001832AF">
        <w:t>анализ</w:t>
      </w:r>
      <w:r>
        <w:t xml:space="preserve"> </w:t>
      </w:r>
      <w:r w:rsidRPr="001832AF">
        <w:t>производственной</w:t>
      </w:r>
      <w:r>
        <w:t xml:space="preserve"> </w:t>
      </w:r>
      <w:r w:rsidRPr="001832AF">
        <w:t>деятельности</w:t>
      </w:r>
      <w:r>
        <w:t xml:space="preserve"> </w:t>
      </w:r>
      <w:r w:rsidRPr="001832AF">
        <w:t>предприятия, передового опыта произ-водства;</w:t>
      </w:r>
    </w:p>
    <w:p w:rsidR="00B56956" w:rsidRPr="001832AF" w:rsidRDefault="00B56956" w:rsidP="00B56956">
      <w:pPr>
        <w:jc w:val="both"/>
      </w:pPr>
      <w:r w:rsidRPr="001832AF">
        <w:t>- изучить</w:t>
      </w:r>
      <w:r>
        <w:t xml:space="preserve"> </w:t>
      </w:r>
      <w:r w:rsidRPr="001832AF">
        <w:t>структуру</w:t>
      </w:r>
      <w:r>
        <w:t xml:space="preserve"> </w:t>
      </w:r>
      <w:r w:rsidRPr="001832AF">
        <w:t>и</w:t>
      </w:r>
      <w:r>
        <w:t xml:space="preserve"> </w:t>
      </w:r>
      <w:r w:rsidRPr="001832AF">
        <w:t>взаимодействие</w:t>
      </w:r>
      <w:r>
        <w:t xml:space="preserve"> </w:t>
      </w:r>
      <w:r w:rsidRPr="001832AF">
        <w:t>маркшейдерской и других</w:t>
      </w:r>
      <w:r>
        <w:t xml:space="preserve"> </w:t>
      </w:r>
      <w:r w:rsidRPr="001832AF">
        <w:t>службпредприятия,структурумаркшейдерско-геологическойслужбы,видыиспособырешения различныхзадач,распределениефункциймеждуработникамимаркшейдерскогоотдела,атакжеоснащенностьприборами,приспособлениями и укомплектованность штатов;</w:t>
      </w:r>
    </w:p>
    <w:p w:rsidR="00B56956" w:rsidRPr="001832AF" w:rsidRDefault="00B56956" w:rsidP="00B56956">
      <w:pPr>
        <w:jc w:val="both"/>
      </w:pPr>
      <w:r w:rsidRPr="001832AF">
        <w:t>- изучить методы прогноза условий залегания горного массива</w:t>
      </w:r>
      <w:r>
        <w:t xml:space="preserve"> </w:t>
      </w:r>
      <w:r w:rsidRPr="001832AF">
        <w:t>и</w:t>
      </w:r>
      <w:r>
        <w:t xml:space="preserve"> </w:t>
      </w:r>
      <w:r w:rsidRPr="001832AF">
        <w:t>полезного</w:t>
      </w:r>
      <w:r>
        <w:t xml:space="preserve"> </w:t>
      </w:r>
      <w:r w:rsidRPr="001832AF">
        <w:t>ископаемого</w:t>
      </w:r>
      <w:r>
        <w:t xml:space="preserve"> </w:t>
      </w:r>
      <w:r w:rsidRPr="001832AF">
        <w:t>на предприятии</w:t>
      </w:r>
      <w:r>
        <w:t xml:space="preserve"> </w:t>
      </w:r>
      <w:r w:rsidRPr="001832AF">
        <w:t>и</w:t>
      </w:r>
      <w:r>
        <w:t xml:space="preserve"> </w:t>
      </w:r>
      <w:r w:rsidRPr="001832AF">
        <w:t>рационального использования недр;</w:t>
      </w:r>
    </w:p>
    <w:p w:rsidR="00B56956" w:rsidRPr="001832AF" w:rsidRDefault="00B56956" w:rsidP="00B56956">
      <w:pPr>
        <w:jc w:val="both"/>
      </w:pPr>
      <w:r w:rsidRPr="001832AF">
        <w:t>- уточнить, какие из намеченных к дипломному проектированию</w:t>
      </w:r>
      <w:r>
        <w:t xml:space="preserve"> </w:t>
      </w:r>
      <w:r w:rsidRPr="001832AF">
        <w:t>вопросов</w:t>
      </w:r>
      <w:r>
        <w:t xml:space="preserve"> </w:t>
      </w:r>
      <w:r w:rsidRPr="001832AF">
        <w:t>наиболее</w:t>
      </w:r>
      <w:r>
        <w:t xml:space="preserve"> </w:t>
      </w:r>
      <w:r w:rsidRPr="001832AF">
        <w:t>акту-альны</w:t>
      </w:r>
      <w:r>
        <w:t xml:space="preserve">  </w:t>
      </w:r>
      <w:r w:rsidRPr="001832AF">
        <w:t>для</w:t>
      </w:r>
      <w:r>
        <w:t xml:space="preserve"> </w:t>
      </w:r>
      <w:r w:rsidRPr="001832AF">
        <w:t>данного</w:t>
      </w:r>
      <w:r>
        <w:t xml:space="preserve"> </w:t>
      </w:r>
      <w:r w:rsidRPr="001832AF">
        <w:t>предприятия, и учесть</w:t>
      </w:r>
      <w:r>
        <w:t xml:space="preserve"> </w:t>
      </w:r>
      <w:r w:rsidRPr="001832AF">
        <w:t>пожелания</w:t>
      </w:r>
      <w:r>
        <w:t xml:space="preserve"> </w:t>
      </w:r>
      <w:r w:rsidRPr="001832AF">
        <w:t>руководства</w:t>
      </w:r>
      <w:r>
        <w:t xml:space="preserve"> </w:t>
      </w:r>
      <w:r w:rsidRPr="001832AF">
        <w:t>о</w:t>
      </w:r>
      <w:r>
        <w:t xml:space="preserve"> </w:t>
      </w:r>
      <w:r w:rsidRPr="001832AF">
        <w:t>включении</w:t>
      </w:r>
      <w:r>
        <w:t xml:space="preserve"> </w:t>
      </w:r>
      <w:r w:rsidRPr="001832AF">
        <w:t>их</w:t>
      </w:r>
      <w:r>
        <w:t xml:space="preserve"> </w:t>
      </w:r>
      <w:r w:rsidRPr="001832AF">
        <w:t>вразделы</w:t>
      </w:r>
      <w:r>
        <w:t xml:space="preserve"> </w:t>
      </w:r>
      <w:r w:rsidRPr="001832AF">
        <w:t>дипломного проекта для приближения проекта к нуждам производства;</w:t>
      </w:r>
    </w:p>
    <w:p w:rsidR="00B56956" w:rsidRPr="001832AF" w:rsidRDefault="00B56956" w:rsidP="00B56956">
      <w:pPr>
        <w:jc w:val="both"/>
      </w:pPr>
      <w:r w:rsidRPr="001832AF">
        <w:t>– особое внимание уделить сбору материалов для специальной части проекта.</w:t>
      </w:r>
    </w:p>
    <w:p w:rsidR="00B56956" w:rsidRPr="00ED15B3" w:rsidRDefault="00B56956" w:rsidP="00B56956"/>
    <w:p w:rsidR="00B56956" w:rsidRDefault="00B56956" w:rsidP="00B56956">
      <w:pPr>
        <w:widowControl w:val="0"/>
        <w:numPr>
          <w:ilvl w:val="2"/>
          <w:numId w:val="34"/>
        </w:num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6208E7">
        <w:rPr>
          <w:b/>
        </w:rPr>
        <w:t>Краткое содержание практики. Место проведения практики</w:t>
      </w:r>
    </w:p>
    <w:p w:rsidR="00B56956" w:rsidRPr="0002039F" w:rsidRDefault="00B56956" w:rsidP="00B56956">
      <w:pPr>
        <w:pStyle w:val="ConsPlusNonformat"/>
        <w:widowControl/>
        <w:contextualSpacing/>
        <w:jc w:val="both"/>
        <w:rPr>
          <w:rStyle w:val="FontStyle38"/>
          <w:rFonts w:eastAsia="Calibri"/>
          <w:sz w:val="24"/>
          <w:szCs w:val="24"/>
        </w:rPr>
      </w:pPr>
    </w:p>
    <w:p w:rsidR="00B56956" w:rsidRDefault="00B56956" w:rsidP="00B56956">
      <w:pPr>
        <w:ind w:firstLine="709"/>
        <w:contextualSpacing/>
        <w:jc w:val="both"/>
      </w:pPr>
      <w:r w:rsidRPr="008568B3">
        <w:t xml:space="preserve">Согласно ФГОС ВОпо специальности 21.05.04 – «Горное дело», специализация «Маркшейдерское дело» </w:t>
      </w:r>
      <w:r w:rsidRPr="00B56956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 w:rsidRPr="008568B3">
        <w:t xml:space="preserve"> относится к типу: «практика по закреплению профессиональных умений и опыта профессиональной деятельности», проводится стационарным способом. </w:t>
      </w:r>
    </w:p>
    <w:p w:rsidR="00B56956" w:rsidRPr="00A66F5D" w:rsidRDefault="00B56956" w:rsidP="00B56956">
      <w:pPr>
        <w:pStyle w:val="Style20"/>
        <w:widowControl/>
        <w:tabs>
          <w:tab w:val="left" w:pos="0"/>
        </w:tabs>
        <w:ind w:right="10" w:firstLine="567"/>
      </w:pPr>
      <w:r w:rsidRPr="00A66F5D">
        <w:rPr>
          <w:bCs/>
        </w:rPr>
        <w:t>Краткое содержание практики:</w:t>
      </w:r>
      <w:r>
        <w:rPr>
          <w:rStyle w:val="FontStyle38"/>
        </w:rPr>
        <w:t>работа студента в качестве помощника участкового маркшейдера</w:t>
      </w:r>
      <w:r w:rsidRPr="00A66F5D">
        <w:rPr>
          <w:rStyle w:val="FontStyle38"/>
        </w:rPr>
        <w:t xml:space="preserve">, ознакомление студентов </w:t>
      </w:r>
      <w:r w:rsidRPr="000A1B1B">
        <w:t>организацией маркшейдерской службы и основными видами маркшейдерских работ, выполняемых на предприятии</w:t>
      </w:r>
      <w:r w:rsidRPr="00A66F5D">
        <w:rPr>
          <w:rStyle w:val="FontStyle38"/>
        </w:rPr>
        <w:t xml:space="preserve">, </w:t>
      </w:r>
      <w:r w:rsidRPr="000A1B1B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</w:t>
      </w:r>
      <w:r w:rsidRPr="00A66F5D">
        <w:rPr>
          <w:rStyle w:val="FontStyle38"/>
        </w:rPr>
        <w:t>, развитие навыков изложения полученной информации о горных предприятиях в виде текстовой работы с графическим материалом</w:t>
      </w:r>
    </w:p>
    <w:p w:rsidR="00B56956" w:rsidRPr="008568B3" w:rsidRDefault="00B56956" w:rsidP="00B56956">
      <w:pPr>
        <w:ind w:firstLine="709"/>
        <w:contextualSpacing/>
        <w:jc w:val="both"/>
      </w:pPr>
      <w:r w:rsidRPr="00B56956">
        <w:rPr>
          <w:rStyle w:val="FontStyle21"/>
          <w:sz w:val="24"/>
          <w:szCs w:val="24"/>
        </w:rPr>
        <w:t>Преддипломная практика для выполнения выпускной квалификационной работы</w:t>
      </w:r>
      <w:r w:rsidRPr="008568B3">
        <w:rPr>
          <w:rStyle w:val="FontStyle21"/>
        </w:rPr>
        <w:t xml:space="preserve"> </w:t>
      </w:r>
      <w:r w:rsidRPr="008568B3">
        <w:t>проводится на базе горных предприятий, на основе долгосрочных договоров с предприятиями:</w:t>
      </w:r>
    </w:p>
    <w:p w:rsidR="00B56956" w:rsidRPr="008568B3" w:rsidRDefault="00B56956" w:rsidP="00B56956">
      <w:pPr>
        <w:pStyle w:val="aff6"/>
        <w:widowControl/>
        <w:numPr>
          <w:ilvl w:val="0"/>
          <w:numId w:val="33"/>
        </w:numPr>
        <w:shd w:val="clear" w:color="auto" w:fill="FFFFFF"/>
      </w:pPr>
      <w:r w:rsidRPr="008568B3">
        <w:t>Шахта «Денисовская» ПАО УК «Нерюнгриуголь»;</w:t>
      </w:r>
    </w:p>
    <w:p w:rsidR="00B56956" w:rsidRPr="008568B3" w:rsidRDefault="00B56956" w:rsidP="00B56956">
      <w:pPr>
        <w:pStyle w:val="aff6"/>
        <w:widowControl/>
        <w:numPr>
          <w:ilvl w:val="0"/>
          <w:numId w:val="33"/>
        </w:numPr>
        <w:shd w:val="clear" w:color="auto" w:fill="FFFFFF"/>
      </w:pPr>
      <w:r w:rsidRPr="008568B3">
        <w:t xml:space="preserve"> Шахта «Инаглинская» ПАО УК «Нерюнгриуголь».</w:t>
      </w:r>
    </w:p>
    <w:p w:rsidR="00B56956" w:rsidRPr="008568B3" w:rsidRDefault="00B56956" w:rsidP="00B56956">
      <w:pPr>
        <w:pStyle w:val="aff6"/>
        <w:widowControl/>
        <w:numPr>
          <w:ilvl w:val="0"/>
          <w:numId w:val="33"/>
        </w:numPr>
        <w:shd w:val="clear" w:color="auto" w:fill="FFFFFF"/>
      </w:pPr>
      <w:r w:rsidRPr="008568B3">
        <w:t>Разрез «Нерюнгринский» АО «Якутуголь»</w:t>
      </w:r>
    </w:p>
    <w:p w:rsidR="00B56956" w:rsidRPr="008568B3" w:rsidRDefault="00B56956" w:rsidP="00B56956">
      <w:pPr>
        <w:pStyle w:val="aff6"/>
        <w:widowControl/>
        <w:numPr>
          <w:ilvl w:val="0"/>
          <w:numId w:val="33"/>
        </w:numPr>
        <w:shd w:val="clear" w:color="auto" w:fill="FFFFFF"/>
      </w:pPr>
      <w:r w:rsidRPr="008568B3">
        <w:t xml:space="preserve">Разрез «Эльгинский» ООО «Эльгауголь» </w:t>
      </w:r>
    </w:p>
    <w:p w:rsidR="00B56956" w:rsidRPr="008568B3" w:rsidRDefault="00B56956" w:rsidP="00B56956">
      <w:pPr>
        <w:ind w:firstLine="851"/>
        <w:contextualSpacing/>
        <w:jc w:val="both"/>
        <w:rPr>
          <w:b/>
          <w:i/>
        </w:rPr>
      </w:pPr>
      <w:r w:rsidRPr="008568B3">
        <w:rPr>
          <w:b/>
          <w:i/>
        </w:rPr>
        <w:t>Требования к входным знаниям, умениям и готовностям студентов, приобретенным в результате освоения предшествующих частей ООП, и необходимые при освоении учебной практики:</w:t>
      </w:r>
    </w:p>
    <w:p w:rsidR="00B56956" w:rsidRPr="008568B3" w:rsidRDefault="00B56956" w:rsidP="00B56956">
      <w:pPr>
        <w:contextualSpacing/>
        <w:jc w:val="both"/>
        <w:rPr>
          <w:b/>
          <w:i/>
        </w:rPr>
      </w:pPr>
      <w:r w:rsidRPr="008568B3">
        <w:rPr>
          <w:i/>
        </w:rPr>
        <w:t>-знание теоретических основ в объеме, необходимом для прохождения производственной преддипломной практики;</w:t>
      </w:r>
    </w:p>
    <w:p w:rsidR="00B56956" w:rsidRPr="008568B3" w:rsidRDefault="00B56956" w:rsidP="00B56956">
      <w:pPr>
        <w:contextualSpacing/>
        <w:jc w:val="both"/>
        <w:rPr>
          <w:i/>
        </w:rPr>
      </w:pPr>
      <w:r w:rsidRPr="008568B3">
        <w:rPr>
          <w:i/>
        </w:rPr>
        <w:t xml:space="preserve">-владение навыками использования учебных электронных изданий и ресурсов сети Интернет; </w:t>
      </w:r>
    </w:p>
    <w:p w:rsidR="00B56956" w:rsidRPr="008568B3" w:rsidRDefault="00B56956" w:rsidP="00B56956">
      <w:pPr>
        <w:contextualSpacing/>
        <w:jc w:val="both"/>
        <w:rPr>
          <w:i/>
        </w:rPr>
      </w:pPr>
      <w:r w:rsidRPr="008568B3">
        <w:rPr>
          <w:i/>
        </w:rPr>
        <w:t xml:space="preserve">-осознание личностной и социальной значимости профессии, наличие мотивации к успешной профессиональной деятельности специалиста (горного инженера). </w:t>
      </w:r>
    </w:p>
    <w:p w:rsidR="00B56956" w:rsidRDefault="00B56956" w:rsidP="00B56956">
      <w:pPr>
        <w:rPr>
          <w:b/>
          <w:bCs/>
        </w:rPr>
      </w:pPr>
    </w:p>
    <w:p w:rsidR="00B56956" w:rsidRPr="00B11205" w:rsidRDefault="00B56956" w:rsidP="00B56956">
      <w:pPr>
        <w:jc w:val="center"/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B56956" w:rsidRDefault="00B56956" w:rsidP="00B56956">
      <w:pPr>
        <w:ind w:firstLine="567"/>
        <w:contextualSpacing/>
        <w:jc w:val="both"/>
      </w:pPr>
      <w:r w:rsidRPr="007768FD">
        <w:t xml:space="preserve">Прохождение </w:t>
      </w:r>
      <w:r w:rsidRPr="0080083E">
        <w:rPr>
          <w:rStyle w:val="FontStyle21"/>
        </w:rPr>
        <w:t>преддипломной практики для выполнения выпускной квалификационной</w:t>
      </w:r>
      <w:r w:rsidRPr="007768FD">
        <w:t>направлено на формирование у студентов компетенций:</w:t>
      </w:r>
    </w:p>
    <w:p w:rsidR="00B56956" w:rsidRDefault="00B56956" w:rsidP="00B56956">
      <w:pPr>
        <w:contextualSpacing/>
        <w:jc w:val="both"/>
      </w:pPr>
      <w:r>
        <w:t xml:space="preserve">   -</w:t>
      </w:r>
      <w:r w:rsidRPr="00ED15B3">
        <w:t xml:space="preserve"> владением законодательными основами недропользования и обеспечения экологической и</w:t>
      </w:r>
    </w:p>
    <w:p w:rsidR="00B56956" w:rsidRDefault="00B56956" w:rsidP="00B56956">
      <w:pPr>
        <w:contextualSpacing/>
        <w:jc w:val="both"/>
      </w:pPr>
      <w:r w:rsidRPr="00ED15B3">
        <w:t xml:space="preserve">промышленной безопасности работ при добыче, переработке полезных ископаемых, </w:t>
      </w:r>
    </w:p>
    <w:p w:rsidR="00B56956" w:rsidRPr="007768FD" w:rsidRDefault="00B56956" w:rsidP="00B56956">
      <w:pPr>
        <w:contextualSpacing/>
        <w:jc w:val="both"/>
      </w:pPr>
      <w:r w:rsidRPr="00ED15B3">
        <w:t>строительстве и эксплуатации подземных сооружений</w:t>
      </w:r>
      <w:r>
        <w:t>(ПК-10);</w:t>
      </w:r>
    </w:p>
    <w:p w:rsidR="00B56956" w:rsidRDefault="00B56956" w:rsidP="00B56956">
      <w:pPr>
        <w:pStyle w:val="aff6"/>
        <w:ind w:left="284"/>
        <w:rPr>
          <w:bCs/>
          <w:spacing w:val="-3"/>
        </w:rPr>
      </w:pPr>
      <w:r>
        <w:rPr>
          <w:bCs/>
          <w:spacing w:val="-3"/>
        </w:rPr>
        <w:t>-</w:t>
      </w:r>
      <w:r w:rsidRPr="002D6244">
        <w:rPr>
          <w:bCs/>
          <w:spacing w:val="-3"/>
        </w:rPr>
        <w:t>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</w:t>
      </w:r>
      <w:r>
        <w:rPr>
          <w:bCs/>
          <w:spacing w:val="-3"/>
        </w:rPr>
        <w:t xml:space="preserve"> (ПК-11)</w:t>
      </w:r>
      <w:r w:rsidRPr="002D6244">
        <w:rPr>
          <w:bCs/>
          <w:spacing w:val="-3"/>
        </w:rPr>
        <w:t>;</w:t>
      </w:r>
    </w:p>
    <w:p w:rsidR="00B56956" w:rsidRDefault="00B56956" w:rsidP="00B56956">
      <w:pPr>
        <w:pStyle w:val="aff6"/>
        <w:ind w:left="284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ED15B3">
        <w:rPr>
          <w:bCs/>
          <w:spacing w:val="-3"/>
        </w:rPr>
        <w:t>готовностью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</w:r>
      <w:r>
        <w:rPr>
          <w:bCs/>
          <w:spacing w:val="-3"/>
        </w:rPr>
        <w:t xml:space="preserve"> (ПК-12);</w:t>
      </w:r>
    </w:p>
    <w:p w:rsidR="00B56956" w:rsidRDefault="00B56956" w:rsidP="00B56956">
      <w:pPr>
        <w:pStyle w:val="aff6"/>
        <w:ind w:left="0"/>
        <w:rPr>
          <w:bCs/>
          <w:spacing w:val="-3"/>
        </w:rPr>
      </w:pPr>
      <w:r>
        <w:rPr>
          <w:bCs/>
          <w:spacing w:val="-3"/>
        </w:rPr>
        <w:t xml:space="preserve">  -</w:t>
      </w:r>
      <w:r w:rsidRPr="00ED15B3">
        <w:rPr>
          <w:bCs/>
          <w:spacing w:val="-3"/>
        </w:rPr>
        <w:t xml:space="preserve">умением выполнять маркетинговые исследования, проводить экономический анализ затрат </w:t>
      </w:r>
    </w:p>
    <w:p w:rsidR="00B56956" w:rsidRDefault="00B56956" w:rsidP="00B56956">
      <w:pPr>
        <w:pStyle w:val="aff6"/>
        <w:ind w:left="0"/>
        <w:rPr>
          <w:bCs/>
          <w:spacing w:val="-3"/>
        </w:rPr>
      </w:pPr>
      <w:r w:rsidRPr="00ED15B3">
        <w:rPr>
          <w:bCs/>
          <w:spacing w:val="-3"/>
        </w:rPr>
        <w:t>для реализации технологических процессов и производства в целом</w:t>
      </w:r>
      <w:r>
        <w:rPr>
          <w:bCs/>
          <w:spacing w:val="-3"/>
        </w:rPr>
        <w:t xml:space="preserve">  (ПК-13);</w:t>
      </w:r>
    </w:p>
    <w:p w:rsidR="00B56956" w:rsidRDefault="00B56956" w:rsidP="00B56956">
      <w:pPr>
        <w:pStyle w:val="aff6"/>
        <w:ind w:left="284"/>
        <w:rPr>
          <w:bCs/>
          <w:spacing w:val="-3"/>
        </w:rPr>
      </w:pPr>
      <w:r>
        <w:rPr>
          <w:bCs/>
          <w:spacing w:val="-3"/>
        </w:rPr>
        <w:t>-</w:t>
      </w:r>
      <w:r w:rsidRPr="00065D69">
        <w:rPr>
          <w:bCs/>
          <w:spacing w:val="-3"/>
        </w:rPr>
        <w:t xml:space="preserve">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 </w:t>
      </w:r>
      <w:r>
        <w:rPr>
          <w:bCs/>
          <w:spacing w:val="-3"/>
        </w:rPr>
        <w:t>(ПК-20);</w:t>
      </w:r>
    </w:p>
    <w:p w:rsidR="00B56956" w:rsidRDefault="00B56956" w:rsidP="00B56956">
      <w:pPr>
        <w:pStyle w:val="aff6"/>
        <w:ind w:left="284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065D69">
        <w:rPr>
          <w:bCs/>
          <w:spacing w:val="-3"/>
        </w:rPr>
        <w:t xml:space="preserve">готовностью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 </w:t>
      </w:r>
      <w:r>
        <w:rPr>
          <w:bCs/>
          <w:spacing w:val="-3"/>
        </w:rPr>
        <w:t>(ПК-21);</w:t>
      </w:r>
    </w:p>
    <w:p w:rsidR="00B56956" w:rsidRDefault="00B56956" w:rsidP="00B56956">
      <w:pPr>
        <w:pStyle w:val="aff6"/>
        <w:ind w:left="284"/>
        <w:rPr>
          <w:bCs/>
          <w:spacing w:val="-3"/>
        </w:rPr>
      </w:pPr>
      <w:r>
        <w:rPr>
          <w:bCs/>
          <w:spacing w:val="-3"/>
        </w:rPr>
        <w:t xml:space="preserve">- </w:t>
      </w:r>
      <w:r w:rsidRPr="00065D69">
        <w:rPr>
          <w:bCs/>
          <w:spacing w:val="-3"/>
        </w:rPr>
        <w:t xml:space="preserve">готовностью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 </w:t>
      </w:r>
      <w:r>
        <w:rPr>
          <w:bCs/>
          <w:spacing w:val="-3"/>
        </w:rPr>
        <w:t>(ПК-22);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  <w:r>
        <w:rPr>
          <w:rStyle w:val="FontStyle38"/>
          <w:rFonts w:eastAsia="Calibri"/>
        </w:rPr>
        <w:t xml:space="preserve">   -</w:t>
      </w:r>
      <w:r w:rsidRPr="00ED15B3">
        <w:rPr>
          <w:rStyle w:val="FontStyle38"/>
          <w:rFonts w:eastAsia="Calibri"/>
        </w:rPr>
        <w:t xml:space="preserve">готовностью осуществлять производство маркшейдерско-геодезических работ, определять 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  <w:r w:rsidRPr="00ED15B3">
        <w:rPr>
          <w:rStyle w:val="FontStyle38"/>
          <w:rFonts w:eastAsia="Calibri"/>
        </w:rPr>
        <w:t>с современными нормативными требованиями</w:t>
      </w:r>
      <w:r>
        <w:rPr>
          <w:rStyle w:val="FontStyle38"/>
          <w:rFonts w:eastAsia="Calibri"/>
        </w:rPr>
        <w:t xml:space="preserve"> (ПСК-4-1);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  <w:r>
        <w:rPr>
          <w:rStyle w:val="FontStyle38"/>
          <w:rFonts w:eastAsia="Calibri"/>
        </w:rPr>
        <w:t xml:space="preserve">   -</w:t>
      </w:r>
      <w:r w:rsidRPr="00ED15B3">
        <w:rPr>
          <w:rStyle w:val="FontStyle38"/>
          <w:rFonts w:eastAsia="Calibri"/>
        </w:rPr>
        <w:t>готовностью осуществлять планирование развития горных работ и маркшейдерский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  <w:r w:rsidRPr="00ED15B3">
        <w:rPr>
          <w:rStyle w:val="FontStyle38"/>
          <w:rFonts w:eastAsia="Calibri"/>
        </w:rPr>
        <w:t xml:space="preserve">контроль состояния горных выработок, зданий, сооружений и земной поверхности на всех 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  <w:r w:rsidRPr="00ED15B3">
        <w:rPr>
          <w:rStyle w:val="FontStyle38"/>
          <w:rFonts w:eastAsia="Calibri"/>
        </w:rPr>
        <w:t>этапах освоения и охраны недр с обеспечением промышленной и экологической безопас</w:t>
      </w:r>
      <w:r>
        <w:rPr>
          <w:rStyle w:val="FontStyle38"/>
          <w:rFonts w:eastAsia="Calibri"/>
        </w:rPr>
        <w:t xml:space="preserve">- 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  <w:r w:rsidRPr="00ED15B3">
        <w:rPr>
          <w:rStyle w:val="FontStyle38"/>
          <w:rFonts w:eastAsia="Calibri"/>
        </w:rPr>
        <w:t>ности</w:t>
      </w:r>
      <w:r>
        <w:rPr>
          <w:rStyle w:val="FontStyle38"/>
          <w:rFonts w:eastAsia="Calibri"/>
        </w:rPr>
        <w:t>(ПСК-4-2);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  <w:r>
        <w:rPr>
          <w:rStyle w:val="FontStyle38"/>
          <w:rFonts w:eastAsia="Calibri"/>
        </w:rPr>
        <w:t xml:space="preserve">   -</w:t>
      </w:r>
      <w:r w:rsidRPr="00ED15B3">
        <w:rPr>
          <w:rStyle w:val="FontStyle38"/>
          <w:rFonts w:eastAsia="Calibri"/>
        </w:rPr>
        <w:t>способностью составлять проекты маркшейдерских и геодезических работ</w:t>
      </w:r>
      <w:r>
        <w:rPr>
          <w:rStyle w:val="FontStyle38"/>
          <w:rFonts w:eastAsia="Calibri"/>
        </w:rPr>
        <w:t>(ПСК-4-3);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  <w:r>
        <w:rPr>
          <w:rStyle w:val="FontStyle38"/>
          <w:rFonts w:eastAsia="Calibri"/>
        </w:rPr>
        <w:t xml:space="preserve">   -</w:t>
      </w:r>
      <w:r w:rsidRPr="00ED15B3">
        <w:rPr>
          <w:rStyle w:val="FontStyle38"/>
          <w:rFonts w:eastAsia="Calibri"/>
        </w:rPr>
        <w:t xml:space="preserve">готовностью обосновывать и использовать методы геометризации и прогнозирования 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  <w:r w:rsidRPr="00ED15B3">
        <w:rPr>
          <w:rStyle w:val="FontStyle38"/>
          <w:rFonts w:eastAsia="Calibri"/>
        </w:rPr>
        <w:t>размещения показателей месторождения в пространстве</w:t>
      </w:r>
      <w:r>
        <w:rPr>
          <w:rStyle w:val="FontStyle38"/>
          <w:rFonts w:eastAsia="Calibri"/>
        </w:rPr>
        <w:t xml:space="preserve"> (ПСК-4-4);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  <w:r>
        <w:rPr>
          <w:rStyle w:val="FontStyle38"/>
          <w:rFonts w:eastAsia="Calibri"/>
        </w:rPr>
        <w:t xml:space="preserve">  -</w:t>
      </w:r>
      <w:r w:rsidRPr="00ED15B3">
        <w:rPr>
          <w:rStyle w:val="FontStyle38"/>
          <w:rFonts w:eastAsia="Calibri"/>
        </w:rPr>
        <w:t xml:space="preserve">способностью анализировать и типизировать условия разработки месторождений 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  <w:r w:rsidRPr="00ED15B3">
        <w:rPr>
          <w:rStyle w:val="FontStyle38"/>
          <w:rFonts w:eastAsia="Calibri"/>
        </w:rPr>
        <w:t>полезных ископаемых для их комплексного использования, выполнять различные оценки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  <w:r w:rsidRPr="00ED15B3">
        <w:rPr>
          <w:rStyle w:val="FontStyle38"/>
          <w:rFonts w:eastAsia="Calibri"/>
        </w:rPr>
        <w:t>недропользования</w:t>
      </w:r>
      <w:r>
        <w:rPr>
          <w:rStyle w:val="FontStyle38"/>
          <w:rFonts w:eastAsia="Calibri"/>
        </w:rPr>
        <w:t xml:space="preserve"> (ПСК-4-5);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  <w:r>
        <w:rPr>
          <w:rStyle w:val="FontStyle38"/>
          <w:rFonts w:eastAsia="Calibri"/>
        </w:rPr>
        <w:t xml:space="preserve">  -</w:t>
      </w:r>
      <w:r w:rsidRPr="00ED15B3">
        <w:rPr>
          <w:rStyle w:val="FontStyle38"/>
          <w:rFonts w:eastAsia="Calibri"/>
        </w:rPr>
        <w:t xml:space="preserve">способностью организовывать деятельность подразделений маркшейдерского обеспечения 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  <w:r w:rsidRPr="00ED15B3">
        <w:rPr>
          <w:rStyle w:val="FontStyle38"/>
          <w:rFonts w:eastAsia="Calibri"/>
        </w:rPr>
        <w:t>недропользования, в том числе в режиме чрезвычайных ситуаций</w:t>
      </w:r>
      <w:r>
        <w:rPr>
          <w:rStyle w:val="FontStyle38"/>
          <w:rFonts w:eastAsia="Calibri"/>
        </w:rPr>
        <w:t>(ПСК-4-6).</w:t>
      </w:r>
    </w:p>
    <w:p w:rsidR="00B56956" w:rsidRDefault="00B56956" w:rsidP="00B56956">
      <w:pPr>
        <w:pStyle w:val="aff6"/>
        <w:ind w:left="0"/>
        <w:rPr>
          <w:rStyle w:val="FontStyle38"/>
          <w:rFonts w:eastAsia="Calibri"/>
        </w:rPr>
      </w:pPr>
    </w:p>
    <w:p w:rsidR="00B56956" w:rsidRDefault="00B56956" w:rsidP="00B56956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>В результате прохождения производственной практики обучающийся должен демонстрировать следующие результаты образования:</w:t>
      </w:r>
    </w:p>
    <w:p w:rsidR="00B56956" w:rsidRPr="002F11F2" w:rsidRDefault="00B56956" w:rsidP="00B56956">
      <w:pPr>
        <w:pStyle w:val="aff6"/>
        <w:shd w:val="clear" w:color="auto" w:fill="FFFFFF"/>
        <w:ind w:left="0"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182"/>
      </w:tblGrid>
      <w:tr w:rsidR="00B56956" w:rsidRPr="007768FD" w:rsidTr="00B56956">
        <w:tc>
          <w:tcPr>
            <w:tcW w:w="1565" w:type="dxa"/>
            <w:shd w:val="clear" w:color="auto" w:fill="auto"/>
          </w:tcPr>
          <w:p w:rsidR="00B56956" w:rsidRPr="00243721" w:rsidRDefault="00B56956" w:rsidP="009C2EC6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компетенции</w:t>
            </w:r>
          </w:p>
        </w:tc>
        <w:tc>
          <w:tcPr>
            <w:tcW w:w="8182" w:type="dxa"/>
            <w:shd w:val="clear" w:color="auto" w:fill="auto"/>
          </w:tcPr>
          <w:p w:rsidR="00B56956" w:rsidRPr="00243721" w:rsidRDefault="00B56956" w:rsidP="009C2EC6">
            <w:pPr>
              <w:pStyle w:val="aff6"/>
              <w:ind w:left="0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Результатыпрохождения практики</w:t>
            </w:r>
          </w:p>
        </w:tc>
      </w:tr>
      <w:tr w:rsidR="00B56956" w:rsidRPr="00243721" w:rsidTr="00B56956">
        <w:tc>
          <w:tcPr>
            <w:tcW w:w="1565" w:type="dxa"/>
            <w:vMerge w:val="restart"/>
            <w:shd w:val="clear" w:color="auto" w:fill="auto"/>
            <w:vAlign w:val="center"/>
          </w:tcPr>
          <w:p w:rsidR="00B56956" w:rsidRPr="00243721" w:rsidRDefault="00B56956" w:rsidP="009C2EC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ПСК-</w:t>
            </w:r>
            <w:r>
              <w:rPr>
                <w:sz w:val="20"/>
                <w:szCs w:val="20"/>
              </w:rPr>
              <w:t>4</w:t>
            </w:r>
            <w:r w:rsidRPr="00243721">
              <w:rPr>
                <w:sz w:val="20"/>
                <w:szCs w:val="20"/>
              </w:rPr>
              <w:t>-1</w:t>
            </w:r>
          </w:p>
          <w:p w:rsidR="00B56956" w:rsidRDefault="00B56956" w:rsidP="009C2EC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ПСК-</w:t>
            </w:r>
            <w:r>
              <w:rPr>
                <w:sz w:val="20"/>
                <w:szCs w:val="20"/>
              </w:rPr>
              <w:t>4</w:t>
            </w:r>
            <w:r w:rsidRPr="00243721">
              <w:rPr>
                <w:sz w:val="20"/>
                <w:szCs w:val="20"/>
              </w:rPr>
              <w:t>-2</w:t>
            </w:r>
          </w:p>
          <w:p w:rsidR="00B56956" w:rsidRDefault="00B56956" w:rsidP="009C2EC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ПСК-</w:t>
            </w:r>
            <w:r>
              <w:rPr>
                <w:sz w:val="20"/>
                <w:szCs w:val="20"/>
              </w:rPr>
              <w:t>4-3</w:t>
            </w:r>
          </w:p>
          <w:p w:rsidR="00B56956" w:rsidRDefault="00B56956" w:rsidP="009C2EC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ПСК-</w:t>
            </w:r>
            <w:r>
              <w:rPr>
                <w:sz w:val="20"/>
                <w:szCs w:val="20"/>
              </w:rPr>
              <w:t>4</w:t>
            </w:r>
            <w:r w:rsidRPr="002437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</w:p>
          <w:p w:rsidR="00B56956" w:rsidRDefault="00B56956" w:rsidP="009C2EC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ПСК-</w:t>
            </w:r>
            <w:r>
              <w:rPr>
                <w:sz w:val="20"/>
                <w:szCs w:val="20"/>
              </w:rPr>
              <w:t>4</w:t>
            </w:r>
            <w:r w:rsidRPr="002437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</w:p>
          <w:p w:rsidR="00B56956" w:rsidRDefault="00B56956" w:rsidP="009C2EC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 w:rsidRPr="00243721">
              <w:rPr>
                <w:sz w:val="20"/>
                <w:szCs w:val="20"/>
              </w:rPr>
              <w:t>ПСК-</w:t>
            </w:r>
            <w:r>
              <w:rPr>
                <w:sz w:val="20"/>
                <w:szCs w:val="20"/>
              </w:rPr>
              <w:t>4</w:t>
            </w:r>
            <w:r w:rsidRPr="002437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  <w:p w:rsidR="00B56956" w:rsidRDefault="00B56956" w:rsidP="009C2EC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ПК-10</w:t>
            </w:r>
          </w:p>
          <w:p w:rsidR="00B56956" w:rsidRDefault="00B56956" w:rsidP="009C2EC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ПК-11</w:t>
            </w:r>
          </w:p>
          <w:p w:rsidR="00B56956" w:rsidRDefault="00B56956" w:rsidP="009C2EC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ПК-12</w:t>
            </w:r>
          </w:p>
          <w:p w:rsidR="00B56956" w:rsidRDefault="00B56956" w:rsidP="009C2EC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ПК-13</w:t>
            </w:r>
          </w:p>
          <w:p w:rsidR="00B56956" w:rsidRDefault="00B56956" w:rsidP="009C2EC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ПК-20</w:t>
            </w:r>
          </w:p>
          <w:p w:rsidR="00B56956" w:rsidRDefault="00B56956" w:rsidP="009C2EC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ПК-21</w:t>
            </w:r>
          </w:p>
          <w:p w:rsidR="00B56956" w:rsidRPr="00243721" w:rsidRDefault="00B56956" w:rsidP="009C2EC6">
            <w:pPr>
              <w:pStyle w:val="aff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ПК-22</w:t>
            </w:r>
          </w:p>
        </w:tc>
        <w:tc>
          <w:tcPr>
            <w:tcW w:w="8182" w:type="dxa"/>
            <w:shd w:val="clear" w:color="auto" w:fill="auto"/>
          </w:tcPr>
          <w:p w:rsidR="00B56956" w:rsidRPr="00243721" w:rsidRDefault="00B56956" w:rsidP="009C2EC6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243721">
              <w:rPr>
                <w:b/>
                <w:sz w:val="20"/>
                <w:szCs w:val="20"/>
              </w:rPr>
              <w:t>Должен знать:</w:t>
            </w:r>
          </w:p>
        </w:tc>
      </w:tr>
      <w:tr w:rsidR="00B56956" w:rsidRPr="007768FD" w:rsidTr="00B56956">
        <w:tc>
          <w:tcPr>
            <w:tcW w:w="1565" w:type="dxa"/>
            <w:vMerge/>
            <w:shd w:val="clear" w:color="auto" w:fill="auto"/>
          </w:tcPr>
          <w:p w:rsidR="00B56956" w:rsidRPr="00243721" w:rsidRDefault="00B56956" w:rsidP="009C2EC6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B56956" w:rsidRPr="00B56956" w:rsidRDefault="00B56956" w:rsidP="009C2EC6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4"/>
                <w:szCs w:val="24"/>
                <w:vertAlign w:val="subscript"/>
              </w:rPr>
            </w:pPr>
            <w:r w:rsidRPr="00B56956">
              <w:rPr>
                <w:rStyle w:val="FontStyle395"/>
                <w:sz w:val="24"/>
                <w:szCs w:val="24"/>
              </w:rPr>
              <w:t xml:space="preserve">-методы геологического обеспечения недропользования (землепользования); </w:t>
            </w:r>
          </w:p>
          <w:p w:rsidR="00B56956" w:rsidRPr="00B56956" w:rsidRDefault="00B56956" w:rsidP="009C2EC6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4"/>
                <w:szCs w:val="24"/>
              </w:rPr>
            </w:pPr>
            <w:r w:rsidRPr="00B56956">
              <w:rPr>
                <w:rStyle w:val="FontStyle395"/>
                <w:sz w:val="24"/>
                <w:szCs w:val="24"/>
              </w:rPr>
              <w:t>-технологию ведения горных работ;</w:t>
            </w:r>
          </w:p>
          <w:p w:rsidR="00B56956" w:rsidRPr="00B56956" w:rsidRDefault="00B56956" w:rsidP="009C2EC6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4"/>
                <w:szCs w:val="24"/>
              </w:rPr>
            </w:pPr>
            <w:r w:rsidRPr="00B56956">
              <w:rPr>
                <w:rStyle w:val="FontStyle395"/>
                <w:sz w:val="24"/>
                <w:szCs w:val="24"/>
              </w:rPr>
              <w:t>-принципы обеспечения безопасности производственных процессов;</w:t>
            </w:r>
          </w:p>
          <w:p w:rsidR="00B56956" w:rsidRPr="00B56956" w:rsidRDefault="00B56956" w:rsidP="009C2EC6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4"/>
                <w:szCs w:val="24"/>
              </w:rPr>
            </w:pPr>
            <w:r w:rsidRPr="00B56956">
              <w:rPr>
                <w:rStyle w:val="FontStyle395"/>
                <w:sz w:val="24"/>
                <w:szCs w:val="24"/>
              </w:rPr>
              <w:t>-основные нормативные требования к маркшейдерскому обеспечению недропользователя;</w:t>
            </w:r>
          </w:p>
          <w:p w:rsidR="00B56956" w:rsidRPr="00B56956" w:rsidRDefault="00B56956" w:rsidP="009C2EC6">
            <w:pPr>
              <w:pStyle w:val="Style61"/>
              <w:widowControl/>
              <w:tabs>
                <w:tab w:val="left" w:pos="240"/>
              </w:tabs>
              <w:ind w:left="5" w:right="24" w:hanging="5"/>
              <w:rPr>
                <w:rStyle w:val="FontStyle395"/>
                <w:sz w:val="24"/>
                <w:szCs w:val="24"/>
              </w:rPr>
            </w:pPr>
            <w:r w:rsidRPr="00B56956">
              <w:rPr>
                <w:rStyle w:val="FontStyle395"/>
                <w:sz w:val="24"/>
                <w:szCs w:val="24"/>
              </w:rPr>
              <w:t>-общие положения и принципы развития маркшейдерских сетей, определения и учета объемов выполненных горных работ;</w:t>
            </w:r>
          </w:p>
          <w:p w:rsidR="00B56956" w:rsidRPr="00B56956" w:rsidRDefault="00B56956" w:rsidP="009C2EC6">
            <w:pPr>
              <w:ind w:left="-5"/>
              <w:contextualSpacing/>
            </w:pPr>
            <w:r w:rsidRPr="00B56956">
              <w:rPr>
                <w:rStyle w:val="FontStyle395"/>
                <w:sz w:val="24"/>
                <w:szCs w:val="24"/>
              </w:rPr>
              <w:t>-методику проведения детальных съёмок горных выработок, маркшейдерского контроля за  деформациями, проведения ориентирно-соединительных съёмок;</w:t>
            </w:r>
          </w:p>
        </w:tc>
      </w:tr>
      <w:tr w:rsidR="00B56956" w:rsidRPr="00243721" w:rsidTr="00B56956">
        <w:tc>
          <w:tcPr>
            <w:tcW w:w="1565" w:type="dxa"/>
            <w:vMerge/>
            <w:shd w:val="clear" w:color="auto" w:fill="auto"/>
          </w:tcPr>
          <w:p w:rsidR="00B56956" w:rsidRPr="00243721" w:rsidRDefault="00B56956" w:rsidP="009C2EC6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B56956" w:rsidRPr="00B56956" w:rsidRDefault="00B56956" w:rsidP="009C2EC6">
            <w:pPr>
              <w:pStyle w:val="aff6"/>
              <w:ind w:left="0"/>
              <w:rPr>
                <w:b/>
              </w:rPr>
            </w:pPr>
            <w:r w:rsidRPr="00B56956">
              <w:rPr>
                <w:b/>
              </w:rPr>
              <w:t>Должен уметь:</w:t>
            </w:r>
          </w:p>
        </w:tc>
      </w:tr>
      <w:tr w:rsidR="00B56956" w:rsidRPr="007768FD" w:rsidTr="00B56956">
        <w:tc>
          <w:tcPr>
            <w:tcW w:w="1565" w:type="dxa"/>
            <w:vMerge/>
            <w:shd w:val="clear" w:color="auto" w:fill="auto"/>
          </w:tcPr>
          <w:p w:rsidR="00B56956" w:rsidRPr="00243721" w:rsidRDefault="00B56956" w:rsidP="009C2EC6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B56956" w:rsidRPr="00B56956" w:rsidRDefault="00B56956" w:rsidP="009C2EC6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4"/>
                <w:szCs w:val="24"/>
              </w:rPr>
            </w:pPr>
            <w:r w:rsidRPr="00B56956">
              <w:rPr>
                <w:rStyle w:val="FontStyle395"/>
                <w:sz w:val="24"/>
                <w:szCs w:val="24"/>
              </w:rPr>
              <w:t>-самостоятельно анализировать нормативную литературу;</w:t>
            </w:r>
          </w:p>
          <w:p w:rsidR="00B56956" w:rsidRPr="00B56956" w:rsidRDefault="00B56956" w:rsidP="009C2EC6">
            <w:pPr>
              <w:pStyle w:val="Style61"/>
              <w:widowControl/>
              <w:tabs>
                <w:tab w:val="left" w:pos="240"/>
              </w:tabs>
              <w:ind w:right="168"/>
              <w:rPr>
                <w:rStyle w:val="FontStyle395"/>
                <w:sz w:val="24"/>
                <w:szCs w:val="24"/>
              </w:rPr>
            </w:pPr>
            <w:r w:rsidRPr="00B56956">
              <w:rPr>
                <w:rStyle w:val="FontStyle395"/>
                <w:sz w:val="24"/>
                <w:szCs w:val="24"/>
              </w:rPr>
              <w:t>-выполнять все основные маркшейдерско-геодезические измерения, включая угловые, линейные, высотные и спутниковые;</w:t>
            </w:r>
          </w:p>
          <w:p w:rsidR="00B56956" w:rsidRPr="00B56956" w:rsidRDefault="00B56956" w:rsidP="009C2EC6">
            <w:pPr>
              <w:pStyle w:val="Style61"/>
              <w:widowControl/>
              <w:tabs>
                <w:tab w:val="left" w:pos="240"/>
              </w:tabs>
              <w:rPr>
                <w:rStyle w:val="FontStyle395"/>
                <w:sz w:val="24"/>
                <w:szCs w:val="24"/>
              </w:rPr>
            </w:pPr>
            <w:r w:rsidRPr="00B56956">
              <w:rPr>
                <w:rStyle w:val="FontStyle395"/>
                <w:sz w:val="24"/>
                <w:szCs w:val="24"/>
              </w:rPr>
              <w:t>-ориентироваться в новых маркшейдерско-геодезических технологиях;</w:t>
            </w:r>
          </w:p>
          <w:p w:rsidR="00B56956" w:rsidRPr="00B56956" w:rsidRDefault="00B56956" w:rsidP="009C2EC6">
            <w:pPr>
              <w:pStyle w:val="Style61"/>
              <w:widowControl/>
              <w:tabs>
                <w:tab w:val="left" w:pos="240"/>
              </w:tabs>
              <w:jc w:val="both"/>
              <w:rPr>
                <w:bCs/>
                <w:spacing w:val="-3"/>
              </w:rPr>
            </w:pPr>
            <w:r w:rsidRPr="00B56956">
              <w:rPr>
                <w:rStyle w:val="FontStyle395"/>
                <w:sz w:val="24"/>
                <w:szCs w:val="24"/>
              </w:rPr>
              <w:t xml:space="preserve">- </w:t>
            </w:r>
            <w:r w:rsidRPr="00B56956">
              <w:rPr>
                <w:bCs/>
                <w:spacing w:val="-3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формами;</w:t>
            </w:r>
          </w:p>
          <w:p w:rsidR="00B56956" w:rsidRPr="00B56956" w:rsidRDefault="00B56956" w:rsidP="009C2EC6">
            <w:pPr>
              <w:pStyle w:val="Style61"/>
              <w:widowControl/>
              <w:tabs>
                <w:tab w:val="left" w:pos="240"/>
              </w:tabs>
              <w:jc w:val="both"/>
              <w:rPr>
                <w:bCs/>
                <w:spacing w:val="-3"/>
              </w:rPr>
            </w:pPr>
            <w:r w:rsidRPr="00B56956">
              <w:rPr>
                <w:bCs/>
                <w:spacing w:val="-3"/>
              </w:rPr>
              <w:t>-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производства;</w:t>
            </w:r>
          </w:p>
          <w:p w:rsidR="00B56956" w:rsidRPr="00B56956" w:rsidRDefault="00B56956" w:rsidP="009C2EC6">
            <w:pPr>
              <w:pStyle w:val="aff6"/>
              <w:ind w:left="0"/>
              <w:rPr>
                <w:rStyle w:val="FontStyle395"/>
                <w:sz w:val="24"/>
                <w:szCs w:val="24"/>
              </w:rPr>
            </w:pPr>
            <w:r w:rsidRPr="00B56956">
              <w:rPr>
                <w:bCs/>
                <w:spacing w:val="-3"/>
              </w:rPr>
              <w:t>-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  <w:r w:rsidRPr="00B56956">
              <w:rPr>
                <w:rStyle w:val="FontStyle395"/>
                <w:sz w:val="24"/>
                <w:szCs w:val="24"/>
              </w:rPr>
              <w:t>;</w:t>
            </w:r>
          </w:p>
          <w:p w:rsidR="00B56956" w:rsidRPr="00B56956" w:rsidRDefault="00B56956" w:rsidP="009C2EC6">
            <w:pPr>
              <w:pStyle w:val="aff6"/>
              <w:ind w:left="0"/>
              <w:rPr>
                <w:bCs/>
                <w:spacing w:val="-3"/>
              </w:rPr>
            </w:pPr>
            <w:r w:rsidRPr="00B56956">
              <w:rPr>
                <w:rStyle w:val="FontStyle395"/>
                <w:sz w:val="24"/>
                <w:szCs w:val="24"/>
              </w:rPr>
              <w:t xml:space="preserve">-   </w:t>
            </w:r>
            <w:r w:rsidRPr="00B56956">
              <w:rPr>
                <w:bCs/>
                <w:spacing w:val="-3"/>
              </w:rPr>
              <w:t>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работ;</w:t>
            </w:r>
          </w:p>
          <w:p w:rsidR="00B56956" w:rsidRPr="00B56956" w:rsidRDefault="00B56956" w:rsidP="009C2EC6">
            <w:pPr>
              <w:pStyle w:val="aff6"/>
              <w:ind w:left="0"/>
              <w:rPr>
                <w:bCs/>
                <w:spacing w:val="-3"/>
              </w:rPr>
            </w:pPr>
            <w:r w:rsidRPr="00B56956">
              <w:rPr>
                <w:bCs/>
                <w:spacing w:val="-3"/>
              </w:rPr>
              <w:t>- демонстрировать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твердых полезных ископаемых, строительству и эксплуатации подземных объектов;</w:t>
            </w:r>
          </w:p>
          <w:p w:rsidR="00B56956" w:rsidRPr="00B56956" w:rsidRDefault="00B56956" w:rsidP="009C2EC6">
            <w:pPr>
              <w:pStyle w:val="aff6"/>
              <w:ind w:left="0"/>
              <w:rPr>
                <w:bCs/>
                <w:spacing w:val="-3"/>
              </w:rPr>
            </w:pPr>
            <w:r w:rsidRPr="00B56956">
              <w:rPr>
                <w:bCs/>
                <w:spacing w:val="-3"/>
              </w:rPr>
              <w:t xml:space="preserve"> -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условиях;</w:t>
            </w:r>
          </w:p>
          <w:p w:rsidR="00B56956" w:rsidRPr="00B56956" w:rsidRDefault="00B56956" w:rsidP="009C2EC6">
            <w:pPr>
              <w:pStyle w:val="aff6"/>
              <w:ind w:left="0"/>
              <w:rPr>
                <w:rStyle w:val="FontStyle38"/>
                <w:rFonts w:eastAsia="Calibri"/>
                <w:sz w:val="24"/>
                <w:szCs w:val="24"/>
              </w:rPr>
            </w:pPr>
            <w:r w:rsidRPr="00B56956">
              <w:rPr>
                <w:bCs/>
                <w:spacing w:val="-3"/>
              </w:rPr>
              <w:t xml:space="preserve"> - </w:t>
            </w:r>
            <w:r w:rsidRPr="00B56956">
              <w:rPr>
                <w:rStyle w:val="FontStyle38"/>
                <w:rFonts w:eastAsia="Calibri"/>
                <w:sz w:val="24"/>
                <w:szCs w:val="24"/>
              </w:rPr>
              <w:t>осуществлять производство маркшейдерско-геодезических работ, определять с современными нормативными требованиями;</w:t>
            </w:r>
          </w:p>
          <w:p w:rsidR="00B56956" w:rsidRPr="00B56956" w:rsidRDefault="00B56956" w:rsidP="009C2EC6">
            <w:pPr>
              <w:pStyle w:val="aff6"/>
              <w:ind w:left="0"/>
              <w:rPr>
                <w:rStyle w:val="FontStyle38"/>
                <w:rFonts w:eastAsia="Calibri"/>
                <w:sz w:val="24"/>
                <w:szCs w:val="24"/>
              </w:rPr>
            </w:pPr>
            <w:r w:rsidRPr="00B56956">
              <w:rPr>
                <w:rStyle w:val="FontStyle38"/>
                <w:rFonts w:eastAsia="Calibri"/>
                <w:sz w:val="24"/>
                <w:szCs w:val="24"/>
              </w:rPr>
              <w:t>- осуществлять планирование развития горных работ и маркшейдерский    контроль состояния горных выработок, зданий, сооружений и земной поверхности на всех    этапах освоения и охраны недр с обеспечением промышленной и экологической безопасности;</w:t>
            </w:r>
          </w:p>
          <w:p w:rsidR="00B56956" w:rsidRPr="00B56956" w:rsidRDefault="00B56956" w:rsidP="009C2EC6">
            <w:pPr>
              <w:pStyle w:val="aff6"/>
              <w:ind w:left="0"/>
              <w:rPr>
                <w:rStyle w:val="FontStyle38"/>
                <w:rFonts w:eastAsia="Calibri"/>
                <w:sz w:val="24"/>
                <w:szCs w:val="24"/>
              </w:rPr>
            </w:pPr>
            <w:r w:rsidRPr="00B56956">
              <w:rPr>
                <w:rStyle w:val="FontStyle38"/>
                <w:rFonts w:eastAsia="Calibri"/>
                <w:sz w:val="24"/>
                <w:szCs w:val="24"/>
              </w:rPr>
              <w:t xml:space="preserve">   -составлять проекты маркшейдерских и геодезических работ;</w:t>
            </w:r>
          </w:p>
          <w:p w:rsidR="00B56956" w:rsidRPr="00B56956" w:rsidRDefault="00B56956" w:rsidP="009C2EC6">
            <w:pPr>
              <w:pStyle w:val="aff6"/>
              <w:ind w:left="0"/>
              <w:rPr>
                <w:rStyle w:val="FontStyle38"/>
                <w:rFonts w:eastAsia="Calibri"/>
                <w:sz w:val="24"/>
                <w:szCs w:val="24"/>
              </w:rPr>
            </w:pPr>
            <w:r w:rsidRPr="00B56956">
              <w:rPr>
                <w:rStyle w:val="FontStyle38"/>
                <w:rFonts w:eastAsia="Calibri"/>
                <w:sz w:val="24"/>
                <w:szCs w:val="24"/>
              </w:rPr>
              <w:t xml:space="preserve">   -обосновывать и использовать методы геометризации и прогнозирования   размещения показателей месторождения в пространстве;</w:t>
            </w:r>
          </w:p>
          <w:p w:rsidR="00B56956" w:rsidRPr="00B56956" w:rsidRDefault="00B56956" w:rsidP="009C2EC6">
            <w:pPr>
              <w:pStyle w:val="aff6"/>
              <w:ind w:left="0"/>
              <w:rPr>
                <w:rStyle w:val="FontStyle38"/>
                <w:rFonts w:eastAsia="Calibri"/>
                <w:sz w:val="24"/>
                <w:szCs w:val="24"/>
              </w:rPr>
            </w:pPr>
            <w:r w:rsidRPr="00B56956">
              <w:rPr>
                <w:rStyle w:val="FontStyle38"/>
                <w:rFonts w:eastAsia="Calibri"/>
                <w:sz w:val="24"/>
                <w:szCs w:val="24"/>
              </w:rPr>
              <w:t xml:space="preserve">  -анализировать и типизировать условия разработки месторождений полезных ископаемых для их комплексного использования, выполнять различные оценки недропользования;</w:t>
            </w:r>
          </w:p>
          <w:p w:rsidR="00B56956" w:rsidRPr="00B56956" w:rsidRDefault="00B56956" w:rsidP="009C2EC6">
            <w:pPr>
              <w:pStyle w:val="aff6"/>
              <w:ind w:left="0"/>
              <w:rPr>
                <w:rStyle w:val="FontStyle395"/>
                <w:sz w:val="24"/>
                <w:szCs w:val="24"/>
              </w:rPr>
            </w:pPr>
            <w:r w:rsidRPr="00B56956">
              <w:rPr>
                <w:rStyle w:val="FontStyle38"/>
                <w:rFonts w:eastAsia="Calibri"/>
                <w:sz w:val="24"/>
                <w:szCs w:val="24"/>
              </w:rPr>
              <w:t xml:space="preserve">  -способностью организовывать деятельность подразделений маркшейдерского обеспечения недропользования, в том числе в режиме чрезвычайных ситуаций;</w:t>
            </w:r>
          </w:p>
          <w:p w:rsidR="00B56956" w:rsidRPr="00B56956" w:rsidRDefault="00B56956" w:rsidP="009C2EC6">
            <w:pPr>
              <w:ind w:left="-5"/>
              <w:contextualSpacing/>
              <w:jc w:val="both"/>
            </w:pPr>
            <w:r w:rsidRPr="00B56956">
              <w:rPr>
                <w:rStyle w:val="FontStyle395"/>
                <w:sz w:val="24"/>
                <w:szCs w:val="24"/>
              </w:rPr>
              <w:t>-применять современные технические и программные средства при решении маркшейдерско-геодезических задач.</w:t>
            </w:r>
          </w:p>
        </w:tc>
      </w:tr>
      <w:tr w:rsidR="00B56956" w:rsidRPr="00243721" w:rsidTr="00B56956">
        <w:tc>
          <w:tcPr>
            <w:tcW w:w="1565" w:type="dxa"/>
            <w:vMerge/>
            <w:shd w:val="clear" w:color="auto" w:fill="auto"/>
          </w:tcPr>
          <w:p w:rsidR="00B56956" w:rsidRPr="00243721" w:rsidRDefault="00B56956" w:rsidP="009C2EC6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B56956" w:rsidRPr="00243721" w:rsidRDefault="00B56956" w:rsidP="009C2EC6">
            <w:pPr>
              <w:pStyle w:val="aff6"/>
              <w:ind w:left="0"/>
              <w:rPr>
                <w:b/>
                <w:sz w:val="20"/>
                <w:szCs w:val="20"/>
              </w:rPr>
            </w:pPr>
            <w:r w:rsidRPr="00243721">
              <w:rPr>
                <w:b/>
                <w:sz w:val="20"/>
                <w:szCs w:val="20"/>
              </w:rPr>
              <w:t xml:space="preserve">Иметь </w:t>
            </w:r>
            <w:r>
              <w:rPr>
                <w:b/>
                <w:sz w:val="20"/>
                <w:szCs w:val="20"/>
              </w:rPr>
              <w:t>практические навыки</w:t>
            </w:r>
            <w:r w:rsidRPr="00243721">
              <w:rPr>
                <w:b/>
                <w:sz w:val="20"/>
                <w:szCs w:val="20"/>
              </w:rPr>
              <w:t>:</w:t>
            </w:r>
          </w:p>
        </w:tc>
      </w:tr>
      <w:tr w:rsidR="00B56956" w:rsidRPr="007768FD" w:rsidTr="00B56956">
        <w:tc>
          <w:tcPr>
            <w:tcW w:w="1565" w:type="dxa"/>
            <w:vMerge/>
            <w:shd w:val="clear" w:color="auto" w:fill="auto"/>
          </w:tcPr>
          <w:p w:rsidR="00B56956" w:rsidRPr="00243721" w:rsidRDefault="00B56956" w:rsidP="009C2EC6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B56956" w:rsidRPr="00D30043" w:rsidRDefault="00B56956" w:rsidP="009C2EC6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</w:rPr>
            </w:pPr>
            <w:r w:rsidRPr="00D30043">
              <w:rPr>
                <w:rStyle w:val="FontStyle395"/>
              </w:rPr>
              <w:t>-работы с маркшейдерско-геодезическими приборами и системами;</w:t>
            </w:r>
          </w:p>
          <w:p w:rsidR="00B56956" w:rsidRPr="00D30043" w:rsidRDefault="00B56956" w:rsidP="009C2EC6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</w:rPr>
            </w:pPr>
            <w:r w:rsidRPr="00D30043">
              <w:rPr>
                <w:rStyle w:val="FontStyle395"/>
              </w:rPr>
              <w:t>-проведения соответствующих видов маркшейдерских (геодезических) съёмок;</w:t>
            </w:r>
          </w:p>
          <w:p w:rsidR="00B56956" w:rsidRPr="00D30043" w:rsidRDefault="00B56956" w:rsidP="009C2EC6">
            <w:pPr>
              <w:pStyle w:val="Style61"/>
              <w:widowControl/>
              <w:tabs>
                <w:tab w:val="left" w:pos="230"/>
              </w:tabs>
              <w:spacing w:line="230" w:lineRule="exact"/>
              <w:rPr>
                <w:rStyle w:val="FontStyle395"/>
              </w:rPr>
            </w:pPr>
            <w:r w:rsidRPr="00D30043">
              <w:rPr>
                <w:rStyle w:val="FontStyle395"/>
              </w:rPr>
              <w:t>-обработки результатов маркшейдерских или геодезических съёмок;</w:t>
            </w:r>
          </w:p>
          <w:p w:rsidR="00B56956" w:rsidRPr="00D30043" w:rsidRDefault="00B56956" w:rsidP="009C2EC6">
            <w:pPr>
              <w:pStyle w:val="affe"/>
              <w:contextualSpacing/>
            </w:pPr>
            <w:r w:rsidRPr="00D30043">
              <w:rPr>
                <w:rStyle w:val="FontStyle395"/>
              </w:rPr>
              <w:t>-оформления маркшейдерской или геодезической документации.</w:t>
            </w:r>
          </w:p>
        </w:tc>
      </w:tr>
      <w:tr w:rsidR="00B56956" w:rsidRPr="007768FD" w:rsidTr="00B56956">
        <w:tc>
          <w:tcPr>
            <w:tcW w:w="1565" w:type="dxa"/>
            <w:vMerge/>
            <w:shd w:val="clear" w:color="auto" w:fill="auto"/>
          </w:tcPr>
          <w:p w:rsidR="00B56956" w:rsidRPr="00243721" w:rsidRDefault="00B56956" w:rsidP="009C2EC6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B56956" w:rsidRPr="00D30043" w:rsidRDefault="00B56956" w:rsidP="009C2EC6">
            <w:pPr>
              <w:pStyle w:val="aff6"/>
              <w:ind w:left="0"/>
            </w:pPr>
            <w:r w:rsidRPr="00D30043">
              <w:rPr>
                <w:b/>
                <w:bCs/>
                <w:spacing w:val="-15"/>
              </w:rPr>
              <w:t>Владеть:</w:t>
            </w:r>
          </w:p>
        </w:tc>
      </w:tr>
      <w:tr w:rsidR="00B56956" w:rsidRPr="007768FD" w:rsidTr="00B56956">
        <w:tc>
          <w:tcPr>
            <w:tcW w:w="1565" w:type="dxa"/>
            <w:vMerge/>
            <w:shd w:val="clear" w:color="auto" w:fill="auto"/>
          </w:tcPr>
          <w:p w:rsidR="00B56956" w:rsidRPr="00243721" w:rsidRDefault="00B56956" w:rsidP="009C2EC6">
            <w:pPr>
              <w:pStyle w:val="aff6"/>
              <w:ind w:left="0"/>
              <w:rPr>
                <w:sz w:val="20"/>
                <w:szCs w:val="20"/>
              </w:rPr>
            </w:pPr>
          </w:p>
        </w:tc>
        <w:tc>
          <w:tcPr>
            <w:tcW w:w="8182" w:type="dxa"/>
            <w:shd w:val="clear" w:color="auto" w:fill="auto"/>
          </w:tcPr>
          <w:p w:rsidR="00B56956" w:rsidRPr="00D30043" w:rsidRDefault="00B56956" w:rsidP="009C2EC6">
            <w:pPr>
              <w:contextualSpacing/>
              <w:jc w:val="both"/>
            </w:pPr>
            <w:r w:rsidRPr="00D30043">
              <w:rPr>
                <w:rStyle w:val="FontStyle395"/>
              </w:rPr>
              <w:t xml:space="preserve">- </w:t>
            </w:r>
            <w:r w:rsidRPr="00D30043">
              <w:t xml:space="preserve">владением законодательными основами недропользования и обеспечения экологической и  </w:t>
            </w:r>
          </w:p>
          <w:p w:rsidR="00B56956" w:rsidRPr="00D30043" w:rsidRDefault="00B56956" w:rsidP="009C2EC6">
            <w:pPr>
              <w:contextualSpacing/>
              <w:jc w:val="both"/>
            </w:pPr>
            <w:r w:rsidRPr="00D30043">
              <w:t xml:space="preserve">   промышленной безопасности работ при добыче, переработке полезных ископаемых, </w:t>
            </w:r>
          </w:p>
          <w:p w:rsidR="00B56956" w:rsidRPr="00D30043" w:rsidRDefault="00B56956" w:rsidP="009C2EC6">
            <w:pPr>
              <w:pStyle w:val="Style62"/>
              <w:widowControl/>
              <w:ind w:right="10"/>
              <w:rPr>
                <w:rStyle w:val="FontStyle395"/>
              </w:rPr>
            </w:pPr>
            <w:r w:rsidRPr="00D30043">
              <w:t>строительстве и эксплуатации подземных сооружений</w:t>
            </w:r>
            <w:r w:rsidRPr="00D30043">
              <w:rPr>
                <w:rStyle w:val="FontStyle395"/>
              </w:rPr>
              <w:t>;</w:t>
            </w:r>
          </w:p>
          <w:p w:rsidR="00B56956" w:rsidRPr="00D30043" w:rsidRDefault="00B56956" w:rsidP="009C2EC6">
            <w:pPr>
              <w:pStyle w:val="aff6"/>
              <w:ind w:left="28"/>
              <w:rPr>
                <w:rStyle w:val="FontStyle395"/>
              </w:rPr>
            </w:pPr>
            <w:r w:rsidRPr="00D30043">
              <w:rPr>
                <w:rStyle w:val="FontStyle395"/>
              </w:rPr>
              <w:t>-</w:t>
            </w:r>
            <w:r w:rsidRPr="00D30043">
              <w:rPr>
                <w:bCs/>
                <w:spacing w:val="-3"/>
              </w:rPr>
              <w:t xml:space="preserve">; </w:t>
            </w:r>
          </w:p>
        </w:tc>
      </w:tr>
    </w:tbl>
    <w:p w:rsidR="00B56956" w:rsidRDefault="00B56956" w:rsidP="00B56956">
      <w:pPr>
        <w:pStyle w:val="aff6"/>
        <w:ind w:left="426"/>
        <w:jc w:val="center"/>
      </w:pPr>
    </w:p>
    <w:p w:rsidR="00B56956" w:rsidRPr="00CA0D9F" w:rsidRDefault="00B56956" w:rsidP="00B56956">
      <w:pPr>
        <w:pStyle w:val="aff6"/>
        <w:ind w:left="426"/>
        <w:jc w:val="center"/>
        <w:rPr>
          <w:b/>
        </w:rPr>
      </w:pPr>
      <w:r w:rsidRPr="00CA0D9F">
        <w:rPr>
          <w:rStyle w:val="FontStyle396"/>
          <w:b/>
        </w:rPr>
        <w:t>1.3. Место практики в структуре образовательной программы</w:t>
      </w:r>
    </w:p>
    <w:tbl>
      <w:tblPr>
        <w:tblW w:w="98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21"/>
        <w:gridCol w:w="800"/>
        <w:gridCol w:w="2402"/>
        <w:gridCol w:w="2562"/>
      </w:tblGrid>
      <w:tr w:rsidR="00B56956" w:rsidRPr="00EA3CE6" w:rsidTr="00B56956">
        <w:tc>
          <w:tcPr>
            <w:tcW w:w="1560" w:type="dxa"/>
            <w:vMerge w:val="restart"/>
            <w:shd w:val="clear" w:color="auto" w:fill="auto"/>
          </w:tcPr>
          <w:p w:rsidR="00B56956" w:rsidRPr="00CA72A1" w:rsidRDefault="00B56956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B56956" w:rsidRPr="00CA72A1" w:rsidRDefault="00B56956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56956" w:rsidRPr="00CA72A1" w:rsidRDefault="00B56956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4964" w:type="dxa"/>
            <w:gridSpan w:val="2"/>
            <w:shd w:val="clear" w:color="auto" w:fill="auto"/>
          </w:tcPr>
          <w:p w:rsidR="00B56956" w:rsidRPr="00CA72A1" w:rsidRDefault="00B56956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  <w:r w:rsidRPr="00CA72A1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B56956" w:rsidRPr="00EA3CE6" w:rsidTr="00B56956">
        <w:trPr>
          <w:trHeight w:val="619"/>
        </w:trPr>
        <w:tc>
          <w:tcPr>
            <w:tcW w:w="1560" w:type="dxa"/>
            <w:vMerge/>
            <w:shd w:val="clear" w:color="auto" w:fill="auto"/>
          </w:tcPr>
          <w:p w:rsidR="00B56956" w:rsidRPr="00CA72A1" w:rsidRDefault="00B56956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1" w:type="dxa"/>
            <w:vMerge/>
            <w:shd w:val="clear" w:color="auto" w:fill="auto"/>
          </w:tcPr>
          <w:p w:rsidR="00B56956" w:rsidRPr="00CA72A1" w:rsidRDefault="00B56956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56956" w:rsidRPr="00CA72A1" w:rsidRDefault="00B56956" w:rsidP="009C2EC6">
            <w:pPr>
              <w:pStyle w:val="aff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B56956" w:rsidRPr="00CA72A1" w:rsidRDefault="00B56956" w:rsidP="009C2EC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56956" w:rsidRPr="00CA72A1" w:rsidRDefault="00B56956" w:rsidP="009C2EC6">
            <w:pPr>
              <w:pStyle w:val="21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CA72A1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B56956" w:rsidRPr="00EA3CE6" w:rsidTr="00B56956">
        <w:tc>
          <w:tcPr>
            <w:tcW w:w="1560" w:type="dxa"/>
            <w:shd w:val="clear" w:color="auto" w:fill="auto"/>
          </w:tcPr>
          <w:p w:rsidR="00B56956" w:rsidRPr="00B56956" w:rsidRDefault="00B56956" w:rsidP="00B56956">
            <w:pPr>
              <w:pStyle w:val="aff6"/>
              <w:ind w:left="0" w:firstLine="0"/>
            </w:pPr>
            <w:r w:rsidRPr="00B56956">
              <w:t>Б2.Б.07(Пд)</w:t>
            </w:r>
          </w:p>
        </w:tc>
        <w:tc>
          <w:tcPr>
            <w:tcW w:w="2521" w:type="dxa"/>
            <w:shd w:val="clear" w:color="auto" w:fill="auto"/>
          </w:tcPr>
          <w:p w:rsidR="00B56956" w:rsidRDefault="00B56956" w:rsidP="009C2EC6">
            <w:pPr>
              <w:contextualSpacing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Производственная</w:t>
            </w:r>
          </w:p>
          <w:p w:rsidR="00B56956" w:rsidRPr="00B56956" w:rsidRDefault="00B56956" w:rsidP="009C2EC6">
            <w:pPr>
              <w:contextualSpacing/>
              <w:jc w:val="both"/>
              <w:rPr>
                <w:rFonts w:eastAsia="Calibri"/>
              </w:rPr>
            </w:pPr>
            <w:r>
              <w:rPr>
                <w:rStyle w:val="FontStyle21"/>
                <w:sz w:val="24"/>
                <w:szCs w:val="24"/>
              </w:rPr>
              <w:t>п</w:t>
            </w:r>
            <w:r w:rsidRPr="00B56956">
              <w:rPr>
                <w:rStyle w:val="FontStyle21"/>
                <w:sz w:val="24"/>
                <w:szCs w:val="24"/>
              </w:rPr>
              <w:t>реддипломная практика для выпол-нения выпускной ква-лификационной работы</w:t>
            </w:r>
          </w:p>
        </w:tc>
        <w:tc>
          <w:tcPr>
            <w:tcW w:w="800" w:type="dxa"/>
            <w:shd w:val="clear" w:color="auto" w:fill="auto"/>
          </w:tcPr>
          <w:p w:rsidR="00B56956" w:rsidRPr="00B11205" w:rsidRDefault="00B56956" w:rsidP="009C2EC6">
            <w:pPr>
              <w:pStyle w:val="aff6"/>
              <w:ind w:left="0"/>
            </w:pPr>
            <w:r w:rsidRPr="00B11205">
              <w:t>В</w:t>
            </w:r>
          </w:p>
        </w:tc>
        <w:tc>
          <w:tcPr>
            <w:tcW w:w="2402" w:type="dxa"/>
            <w:shd w:val="clear" w:color="auto" w:fill="auto"/>
          </w:tcPr>
          <w:p w:rsidR="00B56956" w:rsidRDefault="00B56956" w:rsidP="009C2EC6">
            <w:pPr>
              <w:contextualSpacing/>
              <w:jc w:val="both"/>
            </w:pPr>
            <w:r w:rsidRPr="00B11205">
              <w:t>Б1.Б.</w:t>
            </w:r>
            <w:r>
              <w:t>30</w:t>
            </w:r>
            <w:r w:rsidRPr="00B11205">
              <w:t xml:space="preserve"> Специализация</w:t>
            </w:r>
          </w:p>
          <w:p w:rsidR="00B56956" w:rsidRPr="00B11205" w:rsidRDefault="00B56956" w:rsidP="009C2EC6">
            <w:pPr>
              <w:contextualSpacing/>
              <w:jc w:val="both"/>
            </w:pPr>
            <w:r w:rsidRPr="00B11205">
              <w:t>Б1.Б.</w:t>
            </w:r>
            <w:r>
              <w:t xml:space="preserve">24 </w:t>
            </w:r>
            <w:r w:rsidRPr="00B11205">
              <w:t>Безопасность ведения горных работ и горноспа</w:t>
            </w:r>
            <w:r>
              <w:t>-</w:t>
            </w:r>
            <w:r w:rsidRPr="00B11205">
              <w:t xml:space="preserve">сательное дело </w:t>
            </w:r>
          </w:p>
          <w:p w:rsidR="00B56956" w:rsidRDefault="00B56956" w:rsidP="009C2EC6">
            <w:pPr>
              <w:contextualSpacing/>
              <w:jc w:val="both"/>
            </w:pPr>
            <w:r>
              <w:t>Б1.Б.25 Технология и безопасность взры-вных работ</w:t>
            </w:r>
          </w:p>
          <w:p w:rsidR="00B56956" w:rsidRDefault="00B56956" w:rsidP="009C2EC6">
            <w:pPr>
              <w:contextualSpacing/>
              <w:jc w:val="both"/>
            </w:pPr>
            <w:r>
              <w:t>Б1.Б.32 Экономика и менеджмент горного производства</w:t>
            </w:r>
          </w:p>
          <w:p w:rsidR="00B56956" w:rsidRDefault="00B56956" w:rsidP="009C2EC6">
            <w:pPr>
              <w:contextualSpacing/>
              <w:jc w:val="both"/>
            </w:pPr>
            <w:r>
              <w:t>Б1.Б.25 Геомеханика</w:t>
            </w:r>
          </w:p>
          <w:p w:rsidR="00B56956" w:rsidRDefault="00B56956" w:rsidP="009C2EC6">
            <w:pPr>
              <w:contextualSpacing/>
              <w:jc w:val="both"/>
            </w:pPr>
            <w:r>
              <w:t>Б1.В.01 Компьютерные тех-нологии в решении маркшейдерских задач</w:t>
            </w:r>
          </w:p>
          <w:p w:rsidR="00B56956" w:rsidRPr="00B11205" w:rsidRDefault="00B56956" w:rsidP="009C2EC6">
            <w:pPr>
              <w:contextualSpacing/>
              <w:jc w:val="both"/>
            </w:pPr>
            <w:r>
              <w:t xml:space="preserve">Б1.В.03 </w:t>
            </w:r>
            <w:r w:rsidRPr="00B11205">
              <w:t xml:space="preserve">Основы </w:t>
            </w:r>
            <w:r>
              <w:t>автоматизировано-</w:t>
            </w:r>
            <w:r w:rsidRPr="00B11205">
              <w:t>го проектирования в маркшейдерском деле</w:t>
            </w:r>
          </w:p>
          <w:p w:rsidR="00B56956" w:rsidRPr="00B11205" w:rsidRDefault="00B56956" w:rsidP="009C2EC6">
            <w:pPr>
              <w:contextualSpacing/>
              <w:jc w:val="both"/>
            </w:pPr>
            <w:r>
              <w:t>Б1.В.08 Планирование горных работ</w:t>
            </w:r>
          </w:p>
        </w:tc>
        <w:tc>
          <w:tcPr>
            <w:tcW w:w="2562" w:type="dxa"/>
            <w:shd w:val="clear" w:color="auto" w:fill="auto"/>
          </w:tcPr>
          <w:p w:rsidR="00B56956" w:rsidRDefault="00B56956" w:rsidP="00B56956">
            <w:r>
              <w:t>Б3.Б.01(Д)</w:t>
            </w:r>
          </w:p>
          <w:p w:rsidR="00B56956" w:rsidRPr="00B11205" w:rsidRDefault="00B56956" w:rsidP="00B56956">
            <w:pPr>
              <w:pStyle w:val="aff6"/>
              <w:ind w:left="0" w:firstLine="0"/>
            </w:pPr>
            <w:r w:rsidRPr="00B11205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B56956" w:rsidRDefault="00B56956" w:rsidP="00B56956">
      <w:pPr>
        <w:pStyle w:val="aff6"/>
        <w:ind w:left="0"/>
      </w:pPr>
      <w:r>
        <w:rPr>
          <w:b/>
        </w:rPr>
        <w:t xml:space="preserve">         </w:t>
      </w: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B56956" w:rsidRPr="00912690" w:rsidRDefault="00B56956" w:rsidP="006F2A1E">
      <w:pPr>
        <w:rPr>
          <w:b/>
        </w:rPr>
      </w:pPr>
    </w:p>
    <w:sectPr w:rsidR="00B56956" w:rsidRPr="00912690" w:rsidSect="00A273BA">
      <w:footerReference w:type="default" r:id="rId10"/>
      <w:pgSz w:w="11906" w:h="16838"/>
      <w:pgMar w:top="1134" w:right="707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8D" w:rsidRDefault="00B2158D" w:rsidP="00A273BA">
      <w:r>
        <w:separator/>
      </w:r>
    </w:p>
  </w:endnote>
  <w:endnote w:type="continuationSeparator" w:id="0">
    <w:p w:rsidR="00B2158D" w:rsidRDefault="00B2158D" w:rsidP="00A2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81" w:rsidRDefault="00E04D81" w:rsidP="00C35C0B">
    <w:pPr>
      <w:pStyle w:val="a6"/>
    </w:pPr>
  </w:p>
  <w:p w:rsidR="00E04D81" w:rsidRPr="00F85BC0" w:rsidRDefault="00E04D81" w:rsidP="00F85B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8D" w:rsidRDefault="00B2158D" w:rsidP="00A273BA">
      <w:r>
        <w:separator/>
      </w:r>
    </w:p>
  </w:footnote>
  <w:footnote w:type="continuationSeparator" w:id="0">
    <w:p w:rsidR="00B2158D" w:rsidRDefault="00B2158D" w:rsidP="00A2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0000C"/>
    <w:multiLevelType w:val="singleLevel"/>
    <w:tmpl w:val="0000000C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2797A2A"/>
    <w:multiLevelType w:val="hybridMultilevel"/>
    <w:tmpl w:val="8668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723D"/>
    <w:multiLevelType w:val="hybridMultilevel"/>
    <w:tmpl w:val="CBC83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6A07"/>
    <w:multiLevelType w:val="hybridMultilevel"/>
    <w:tmpl w:val="3F9A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252A"/>
    <w:multiLevelType w:val="multilevel"/>
    <w:tmpl w:val="BD2E207E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00" w:hanging="1800"/>
      </w:pPr>
      <w:rPr>
        <w:rFonts w:hint="default"/>
        <w:b/>
      </w:rPr>
    </w:lvl>
  </w:abstractNum>
  <w:abstractNum w:abstractNumId="9">
    <w:nsid w:val="168B0F88"/>
    <w:multiLevelType w:val="hybridMultilevel"/>
    <w:tmpl w:val="C984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E5AD6"/>
    <w:multiLevelType w:val="hybridMultilevel"/>
    <w:tmpl w:val="CF045DC8"/>
    <w:lvl w:ilvl="0" w:tplc="2168D3F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381055"/>
    <w:multiLevelType w:val="hybridMultilevel"/>
    <w:tmpl w:val="1784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EF7434E"/>
    <w:multiLevelType w:val="hybridMultilevel"/>
    <w:tmpl w:val="A01E3118"/>
    <w:lvl w:ilvl="0" w:tplc="31EC791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6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4E132BF"/>
    <w:multiLevelType w:val="hybridMultilevel"/>
    <w:tmpl w:val="41A4A2FC"/>
    <w:lvl w:ilvl="0" w:tplc="E334E4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52856FB"/>
    <w:multiLevelType w:val="multilevel"/>
    <w:tmpl w:val="9ADC5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B85765"/>
    <w:multiLevelType w:val="multilevel"/>
    <w:tmpl w:val="B55C144E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0">
    <w:nsid w:val="47BE0BE1"/>
    <w:multiLevelType w:val="hybridMultilevel"/>
    <w:tmpl w:val="C396DC16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8D30777"/>
    <w:multiLevelType w:val="multilevel"/>
    <w:tmpl w:val="9F703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4BF2373C"/>
    <w:multiLevelType w:val="hybridMultilevel"/>
    <w:tmpl w:val="93803CAE"/>
    <w:lvl w:ilvl="0" w:tplc="127EEC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B4037D"/>
    <w:multiLevelType w:val="hybridMultilevel"/>
    <w:tmpl w:val="FE18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75338"/>
    <w:multiLevelType w:val="hybridMultilevel"/>
    <w:tmpl w:val="654EE382"/>
    <w:lvl w:ilvl="0" w:tplc="4CFA7686">
      <w:start w:val="1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6">
    <w:nsid w:val="548E1C01"/>
    <w:multiLevelType w:val="hybridMultilevel"/>
    <w:tmpl w:val="59B6F2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4C3AAC"/>
    <w:multiLevelType w:val="hybridMultilevel"/>
    <w:tmpl w:val="CD84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B0981"/>
    <w:multiLevelType w:val="multilevel"/>
    <w:tmpl w:val="5C1C219C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0">
    <w:nsid w:val="5DFC5246"/>
    <w:multiLevelType w:val="multilevel"/>
    <w:tmpl w:val="FD7E7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A4340F"/>
    <w:multiLevelType w:val="multilevel"/>
    <w:tmpl w:val="D0886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0" w:hanging="1800"/>
      </w:pPr>
      <w:rPr>
        <w:rFonts w:hint="default"/>
        <w:b/>
      </w:rPr>
    </w:lvl>
  </w:abstractNum>
  <w:abstractNum w:abstractNumId="34">
    <w:nsid w:val="6C402B85"/>
    <w:multiLevelType w:val="hybridMultilevel"/>
    <w:tmpl w:val="705A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6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8"/>
  </w:num>
  <w:num w:numId="3">
    <w:abstractNumId w:val="19"/>
  </w:num>
  <w:num w:numId="4">
    <w:abstractNumId w:val="22"/>
  </w:num>
  <w:num w:numId="5">
    <w:abstractNumId w:val="12"/>
  </w:num>
  <w:num w:numId="6">
    <w:abstractNumId w:val="31"/>
  </w:num>
  <w:num w:numId="7">
    <w:abstractNumId w:val="23"/>
  </w:num>
  <w:num w:numId="8">
    <w:abstractNumId w:val="21"/>
  </w:num>
  <w:num w:numId="9">
    <w:abstractNumId w:val="33"/>
  </w:num>
  <w:num w:numId="10">
    <w:abstractNumId w:val="18"/>
  </w:num>
  <w:num w:numId="11">
    <w:abstractNumId w:val="9"/>
  </w:num>
  <w:num w:numId="12">
    <w:abstractNumId w:val="10"/>
  </w:num>
  <w:num w:numId="13">
    <w:abstractNumId w:val="17"/>
  </w:num>
  <w:num w:numId="14">
    <w:abstractNumId w:val="11"/>
  </w:num>
  <w:num w:numId="15">
    <w:abstractNumId w:val="26"/>
  </w:num>
  <w:num w:numId="16">
    <w:abstractNumId w:val="3"/>
  </w:num>
  <w:num w:numId="17">
    <w:abstractNumId w:val="25"/>
  </w:num>
  <w:num w:numId="18">
    <w:abstractNumId w:val="15"/>
  </w:num>
  <w:num w:numId="19">
    <w:abstractNumId w:val="7"/>
  </w:num>
  <w:num w:numId="20">
    <w:abstractNumId w:val="34"/>
  </w:num>
  <w:num w:numId="21">
    <w:abstractNumId w:val="28"/>
  </w:num>
  <w:num w:numId="22">
    <w:abstractNumId w:val="37"/>
  </w:num>
  <w:num w:numId="23">
    <w:abstractNumId w:val="20"/>
  </w:num>
  <w:num w:numId="24">
    <w:abstractNumId w:val="13"/>
  </w:num>
  <w:num w:numId="25">
    <w:abstractNumId w:val="35"/>
  </w:num>
  <w:num w:numId="26">
    <w:abstractNumId w:val="5"/>
  </w:num>
  <w:num w:numId="27">
    <w:abstractNumId w:val="16"/>
  </w:num>
  <w:num w:numId="28">
    <w:abstractNumId w:val="14"/>
  </w:num>
  <w:num w:numId="29">
    <w:abstractNumId w:val="30"/>
  </w:num>
  <w:num w:numId="30">
    <w:abstractNumId w:val="36"/>
  </w:num>
  <w:num w:numId="31">
    <w:abstractNumId w:val="32"/>
  </w:num>
  <w:num w:numId="32">
    <w:abstractNumId w:val="6"/>
  </w:num>
  <w:num w:numId="33">
    <w:abstractNumId w:val="27"/>
  </w:num>
  <w:num w:numId="34">
    <w:abstractNumId w:val="4"/>
  </w:num>
  <w:num w:numId="35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466"/>
    <w:rsid w:val="00002430"/>
    <w:rsid w:val="000034CE"/>
    <w:rsid w:val="00006EB0"/>
    <w:rsid w:val="0001571A"/>
    <w:rsid w:val="00016892"/>
    <w:rsid w:val="00020038"/>
    <w:rsid w:val="0002048D"/>
    <w:rsid w:val="0002248E"/>
    <w:rsid w:val="00022B66"/>
    <w:rsid w:val="00027154"/>
    <w:rsid w:val="00032B14"/>
    <w:rsid w:val="00034FC6"/>
    <w:rsid w:val="0004242F"/>
    <w:rsid w:val="00042F2F"/>
    <w:rsid w:val="000460D4"/>
    <w:rsid w:val="000552BC"/>
    <w:rsid w:val="000578E4"/>
    <w:rsid w:val="00060581"/>
    <w:rsid w:val="000623C2"/>
    <w:rsid w:val="00063007"/>
    <w:rsid w:val="00071E0E"/>
    <w:rsid w:val="00077F62"/>
    <w:rsid w:val="000902A0"/>
    <w:rsid w:val="000906A0"/>
    <w:rsid w:val="000930FA"/>
    <w:rsid w:val="00093ABB"/>
    <w:rsid w:val="0009446D"/>
    <w:rsid w:val="00094C4E"/>
    <w:rsid w:val="000A7C73"/>
    <w:rsid w:val="000B106F"/>
    <w:rsid w:val="000B5348"/>
    <w:rsid w:val="000B75DE"/>
    <w:rsid w:val="000C1744"/>
    <w:rsid w:val="000C3618"/>
    <w:rsid w:val="000C565E"/>
    <w:rsid w:val="000C70C7"/>
    <w:rsid w:val="000C71DC"/>
    <w:rsid w:val="000C796E"/>
    <w:rsid w:val="000D473E"/>
    <w:rsid w:val="000D5CE0"/>
    <w:rsid w:val="000D687D"/>
    <w:rsid w:val="000D7F9B"/>
    <w:rsid w:val="000E33A4"/>
    <w:rsid w:val="000E45F7"/>
    <w:rsid w:val="000E5F33"/>
    <w:rsid w:val="000E7C46"/>
    <w:rsid w:val="000F0FE5"/>
    <w:rsid w:val="000F18B0"/>
    <w:rsid w:val="000F3796"/>
    <w:rsid w:val="000F490F"/>
    <w:rsid w:val="00101126"/>
    <w:rsid w:val="00102407"/>
    <w:rsid w:val="00103973"/>
    <w:rsid w:val="0010466C"/>
    <w:rsid w:val="00105D6A"/>
    <w:rsid w:val="00107B09"/>
    <w:rsid w:val="001113B6"/>
    <w:rsid w:val="00115255"/>
    <w:rsid w:val="001154F4"/>
    <w:rsid w:val="00120FDF"/>
    <w:rsid w:val="0012598B"/>
    <w:rsid w:val="00127BC7"/>
    <w:rsid w:val="00134E7D"/>
    <w:rsid w:val="00135A4C"/>
    <w:rsid w:val="00140A27"/>
    <w:rsid w:val="00147C2D"/>
    <w:rsid w:val="001528AC"/>
    <w:rsid w:val="00156A6E"/>
    <w:rsid w:val="00157879"/>
    <w:rsid w:val="00160D4B"/>
    <w:rsid w:val="00162E0F"/>
    <w:rsid w:val="00166B03"/>
    <w:rsid w:val="00170F48"/>
    <w:rsid w:val="001727F9"/>
    <w:rsid w:val="00172F4B"/>
    <w:rsid w:val="001746DC"/>
    <w:rsid w:val="00182424"/>
    <w:rsid w:val="00186429"/>
    <w:rsid w:val="00196245"/>
    <w:rsid w:val="00196856"/>
    <w:rsid w:val="001B3C1E"/>
    <w:rsid w:val="001D2BC8"/>
    <w:rsid w:val="001D78A7"/>
    <w:rsid w:val="001E011F"/>
    <w:rsid w:val="001E41E8"/>
    <w:rsid w:val="001E4A97"/>
    <w:rsid w:val="001F1C26"/>
    <w:rsid w:val="001F206C"/>
    <w:rsid w:val="00202711"/>
    <w:rsid w:val="00202DFF"/>
    <w:rsid w:val="00211FCD"/>
    <w:rsid w:val="002120ED"/>
    <w:rsid w:val="00220540"/>
    <w:rsid w:val="00227F7B"/>
    <w:rsid w:val="00234716"/>
    <w:rsid w:val="0023581F"/>
    <w:rsid w:val="00236299"/>
    <w:rsid w:val="00241108"/>
    <w:rsid w:val="00241E73"/>
    <w:rsid w:val="002424CF"/>
    <w:rsid w:val="0024309A"/>
    <w:rsid w:val="00252F69"/>
    <w:rsid w:val="00253DE5"/>
    <w:rsid w:val="0025448B"/>
    <w:rsid w:val="00255271"/>
    <w:rsid w:val="00265FE6"/>
    <w:rsid w:val="0026642F"/>
    <w:rsid w:val="00266BB4"/>
    <w:rsid w:val="00270150"/>
    <w:rsid w:val="00277FC3"/>
    <w:rsid w:val="0028298F"/>
    <w:rsid w:val="00283320"/>
    <w:rsid w:val="002878A7"/>
    <w:rsid w:val="002A33B5"/>
    <w:rsid w:val="002A46C4"/>
    <w:rsid w:val="002B3EC8"/>
    <w:rsid w:val="002B4517"/>
    <w:rsid w:val="002B4760"/>
    <w:rsid w:val="002C269B"/>
    <w:rsid w:val="002C33C3"/>
    <w:rsid w:val="002C7881"/>
    <w:rsid w:val="002D4468"/>
    <w:rsid w:val="002D496A"/>
    <w:rsid w:val="002E0072"/>
    <w:rsid w:val="002E0D47"/>
    <w:rsid w:val="002E1989"/>
    <w:rsid w:val="002E6C62"/>
    <w:rsid w:val="002E77B7"/>
    <w:rsid w:val="002F1A1F"/>
    <w:rsid w:val="003035BF"/>
    <w:rsid w:val="0031017E"/>
    <w:rsid w:val="00311C97"/>
    <w:rsid w:val="00315199"/>
    <w:rsid w:val="003179A9"/>
    <w:rsid w:val="00325BD9"/>
    <w:rsid w:val="00330263"/>
    <w:rsid w:val="003309CD"/>
    <w:rsid w:val="00341C61"/>
    <w:rsid w:val="00343B15"/>
    <w:rsid w:val="00347216"/>
    <w:rsid w:val="003478AA"/>
    <w:rsid w:val="00354107"/>
    <w:rsid w:val="00361D06"/>
    <w:rsid w:val="00361E1F"/>
    <w:rsid w:val="00373DCF"/>
    <w:rsid w:val="00390EFE"/>
    <w:rsid w:val="003A1B45"/>
    <w:rsid w:val="003A3642"/>
    <w:rsid w:val="003B0AC3"/>
    <w:rsid w:val="003B1D91"/>
    <w:rsid w:val="003B5604"/>
    <w:rsid w:val="003B6EFB"/>
    <w:rsid w:val="003C5518"/>
    <w:rsid w:val="003D10BF"/>
    <w:rsid w:val="003D2A75"/>
    <w:rsid w:val="003D2B6A"/>
    <w:rsid w:val="003D3BF0"/>
    <w:rsid w:val="003E4D25"/>
    <w:rsid w:val="003E69F9"/>
    <w:rsid w:val="003E7575"/>
    <w:rsid w:val="003F29C1"/>
    <w:rsid w:val="003F5331"/>
    <w:rsid w:val="0040226C"/>
    <w:rsid w:val="00403808"/>
    <w:rsid w:val="0040799D"/>
    <w:rsid w:val="00412512"/>
    <w:rsid w:val="00412A5A"/>
    <w:rsid w:val="00416B68"/>
    <w:rsid w:val="00421600"/>
    <w:rsid w:val="00423878"/>
    <w:rsid w:val="00424271"/>
    <w:rsid w:val="00424F68"/>
    <w:rsid w:val="00427324"/>
    <w:rsid w:val="00427989"/>
    <w:rsid w:val="00433061"/>
    <w:rsid w:val="0043357C"/>
    <w:rsid w:val="004353F6"/>
    <w:rsid w:val="0043615F"/>
    <w:rsid w:val="00440637"/>
    <w:rsid w:val="00441DDF"/>
    <w:rsid w:val="00443597"/>
    <w:rsid w:val="004444D2"/>
    <w:rsid w:val="00444B58"/>
    <w:rsid w:val="0044709B"/>
    <w:rsid w:val="00447AEB"/>
    <w:rsid w:val="004561EB"/>
    <w:rsid w:val="00461CB4"/>
    <w:rsid w:val="00472CC7"/>
    <w:rsid w:val="00473643"/>
    <w:rsid w:val="0048131F"/>
    <w:rsid w:val="00482CF5"/>
    <w:rsid w:val="00490678"/>
    <w:rsid w:val="004970B6"/>
    <w:rsid w:val="004B3739"/>
    <w:rsid w:val="004B75B4"/>
    <w:rsid w:val="004C224B"/>
    <w:rsid w:val="004D122C"/>
    <w:rsid w:val="004D485E"/>
    <w:rsid w:val="004E0AEF"/>
    <w:rsid w:val="004E0EB6"/>
    <w:rsid w:val="004E2407"/>
    <w:rsid w:val="004E3753"/>
    <w:rsid w:val="004F2585"/>
    <w:rsid w:val="004F3D76"/>
    <w:rsid w:val="004F68C6"/>
    <w:rsid w:val="004F7636"/>
    <w:rsid w:val="00506CA4"/>
    <w:rsid w:val="00506DF4"/>
    <w:rsid w:val="005179A0"/>
    <w:rsid w:val="00530642"/>
    <w:rsid w:val="00533F7B"/>
    <w:rsid w:val="00540DC4"/>
    <w:rsid w:val="00541840"/>
    <w:rsid w:val="00542FDF"/>
    <w:rsid w:val="00544E8F"/>
    <w:rsid w:val="00545672"/>
    <w:rsid w:val="00547D8C"/>
    <w:rsid w:val="00547FC0"/>
    <w:rsid w:val="00553473"/>
    <w:rsid w:val="0055366E"/>
    <w:rsid w:val="00554450"/>
    <w:rsid w:val="00557E3F"/>
    <w:rsid w:val="00564E0B"/>
    <w:rsid w:val="00571D90"/>
    <w:rsid w:val="005768DD"/>
    <w:rsid w:val="005775C4"/>
    <w:rsid w:val="005821BB"/>
    <w:rsid w:val="005833AA"/>
    <w:rsid w:val="00584590"/>
    <w:rsid w:val="0058584E"/>
    <w:rsid w:val="005909B4"/>
    <w:rsid w:val="005A1AA1"/>
    <w:rsid w:val="005A3BA0"/>
    <w:rsid w:val="005A675B"/>
    <w:rsid w:val="005B0C81"/>
    <w:rsid w:val="005B2696"/>
    <w:rsid w:val="005B41AF"/>
    <w:rsid w:val="005B5AF3"/>
    <w:rsid w:val="005B74E1"/>
    <w:rsid w:val="005C1A85"/>
    <w:rsid w:val="005C51F6"/>
    <w:rsid w:val="005C7F83"/>
    <w:rsid w:val="005D0CD7"/>
    <w:rsid w:val="005D0D03"/>
    <w:rsid w:val="005D144E"/>
    <w:rsid w:val="005E46C8"/>
    <w:rsid w:val="005E4A90"/>
    <w:rsid w:val="005E544D"/>
    <w:rsid w:val="005F0465"/>
    <w:rsid w:val="005F24BF"/>
    <w:rsid w:val="00603D6F"/>
    <w:rsid w:val="00613206"/>
    <w:rsid w:val="00621BC5"/>
    <w:rsid w:val="00627130"/>
    <w:rsid w:val="00630467"/>
    <w:rsid w:val="0063161E"/>
    <w:rsid w:val="00634B30"/>
    <w:rsid w:val="006353A4"/>
    <w:rsid w:val="00636529"/>
    <w:rsid w:val="0063769E"/>
    <w:rsid w:val="0064155B"/>
    <w:rsid w:val="00641641"/>
    <w:rsid w:val="0064202D"/>
    <w:rsid w:val="006427F8"/>
    <w:rsid w:val="00643A35"/>
    <w:rsid w:val="00644C4F"/>
    <w:rsid w:val="00646ED5"/>
    <w:rsid w:val="00657E3C"/>
    <w:rsid w:val="0066079F"/>
    <w:rsid w:val="006629C3"/>
    <w:rsid w:val="00663872"/>
    <w:rsid w:val="00670C57"/>
    <w:rsid w:val="0067308B"/>
    <w:rsid w:val="00683273"/>
    <w:rsid w:val="00687743"/>
    <w:rsid w:val="00693F97"/>
    <w:rsid w:val="00697ECA"/>
    <w:rsid w:val="006A019A"/>
    <w:rsid w:val="006A4A35"/>
    <w:rsid w:val="006A4C9E"/>
    <w:rsid w:val="006B4AAB"/>
    <w:rsid w:val="006C1798"/>
    <w:rsid w:val="006C2AF4"/>
    <w:rsid w:val="006C5E52"/>
    <w:rsid w:val="006C639E"/>
    <w:rsid w:val="006C7246"/>
    <w:rsid w:val="006E0A92"/>
    <w:rsid w:val="006E77BF"/>
    <w:rsid w:val="006F2A1E"/>
    <w:rsid w:val="006F4633"/>
    <w:rsid w:val="006F49FA"/>
    <w:rsid w:val="00703DBA"/>
    <w:rsid w:val="007155AF"/>
    <w:rsid w:val="00715AFB"/>
    <w:rsid w:val="00715B88"/>
    <w:rsid w:val="0071667C"/>
    <w:rsid w:val="0072738C"/>
    <w:rsid w:val="0073035C"/>
    <w:rsid w:val="007348D8"/>
    <w:rsid w:val="00740B40"/>
    <w:rsid w:val="00742561"/>
    <w:rsid w:val="00744DC8"/>
    <w:rsid w:val="00745665"/>
    <w:rsid w:val="00752537"/>
    <w:rsid w:val="00773428"/>
    <w:rsid w:val="00775908"/>
    <w:rsid w:val="00780906"/>
    <w:rsid w:val="00791817"/>
    <w:rsid w:val="00792D29"/>
    <w:rsid w:val="0079468A"/>
    <w:rsid w:val="007A6654"/>
    <w:rsid w:val="007B4B61"/>
    <w:rsid w:val="007B7D9B"/>
    <w:rsid w:val="007C0C2A"/>
    <w:rsid w:val="007C0E62"/>
    <w:rsid w:val="007C1CBE"/>
    <w:rsid w:val="007C3AD8"/>
    <w:rsid w:val="007C63F6"/>
    <w:rsid w:val="007E05C4"/>
    <w:rsid w:val="007E39C9"/>
    <w:rsid w:val="007E7E75"/>
    <w:rsid w:val="007F7F60"/>
    <w:rsid w:val="0080072F"/>
    <w:rsid w:val="00801A37"/>
    <w:rsid w:val="00802419"/>
    <w:rsid w:val="008047CD"/>
    <w:rsid w:val="008066D2"/>
    <w:rsid w:val="00806F0E"/>
    <w:rsid w:val="008109D4"/>
    <w:rsid w:val="0081301D"/>
    <w:rsid w:val="00813AB2"/>
    <w:rsid w:val="00815B85"/>
    <w:rsid w:val="00816D41"/>
    <w:rsid w:val="00831E17"/>
    <w:rsid w:val="008326D9"/>
    <w:rsid w:val="008330FB"/>
    <w:rsid w:val="00843671"/>
    <w:rsid w:val="008443CB"/>
    <w:rsid w:val="00845ECC"/>
    <w:rsid w:val="008559DC"/>
    <w:rsid w:val="008647EA"/>
    <w:rsid w:val="00871280"/>
    <w:rsid w:val="0087196A"/>
    <w:rsid w:val="00875435"/>
    <w:rsid w:val="00881F27"/>
    <w:rsid w:val="00883027"/>
    <w:rsid w:val="00886BCB"/>
    <w:rsid w:val="0089288B"/>
    <w:rsid w:val="00894E9E"/>
    <w:rsid w:val="0089543B"/>
    <w:rsid w:val="00895C1B"/>
    <w:rsid w:val="00897074"/>
    <w:rsid w:val="00897A7D"/>
    <w:rsid w:val="008A0837"/>
    <w:rsid w:val="008A13C1"/>
    <w:rsid w:val="008A148A"/>
    <w:rsid w:val="008A2C5A"/>
    <w:rsid w:val="008A3BED"/>
    <w:rsid w:val="008A6CF7"/>
    <w:rsid w:val="008D1E62"/>
    <w:rsid w:val="008D353D"/>
    <w:rsid w:val="008D5F35"/>
    <w:rsid w:val="008E16F5"/>
    <w:rsid w:val="008E50B4"/>
    <w:rsid w:val="008E6D0D"/>
    <w:rsid w:val="008F169F"/>
    <w:rsid w:val="008F2F50"/>
    <w:rsid w:val="008F30D6"/>
    <w:rsid w:val="008F7BE5"/>
    <w:rsid w:val="009030F4"/>
    <w:rsid w:val="00903517"/>
    <w:rsid w:val="00905C52"/>
    <w:rsid w:val="00906C01"/>
    <w:rsid w:val="00907C48"/>
    <w:rsid w:val="00912690"/>
    <w:rsid w:val="009127BC"/>
    <w:rsid w:val="00915EA2"/>
    <w:rsid w:val="00920D77"/>
    <w:rsid w:val="00923FB8"/>
    <w:rsid w:val="00924809"/>
    <w:rsid w:val="0093304C"/>
    <w:rsid w:val="0094130C"/>
    <w:rsid w:val="009463DC"/>
    <w:rsid w:val="009465FA"/>
    <w:rsid w:val="00953352"/>
    <w:rsid w:val="0095447F"/>
    <w:rsid w:val="00954B29"/>
    <w:rsid w:val="00961474"/>
    <w:rsid w:val="00961552"/>
    <w:rsid w:val="009627FE"/>
    <w:rsid w:val="00963351"/>
    <w:rsid w:val="009635AD"/>
    <w:rsid w:val="00971A8E"/>
    <w:rsid w:val="00973941"/>
    <w:rsid w:val="00973951"/>
    <w:rsid w:val="00977E19"/>
    <w:rsid w:val="00981AD1"/>
    <w:rsid w:val="00984554"/>
    <w:rsid w:val="009845D6"/>
    <w:rsid w:val="00985B89"/>
    <w:rsid w:val="00986205"/>
    <w:rsid w:val="0098670D"/>
    <w:rsid w:val="009A5B46"/>
    <w:rsid w:val="009B598A"/>
    <w:rsid w:val="009B7706"/>
    <w:rsid w:val="009C0125"/>
    <w:rsid w:val="009C48F4"/>
    <w:rsid w:val="009C4F6C"/>
    <w:rsid w:val="009C69DE"/>
    <w:rsid w:val="009D3DC5"/>
    <w:rsid w:val="009E5811"/>
    <w:rsid w:val="009F2703"/>
    <w:rsid w:val="009F5359"/>
    <w:rsid w:val="00A02CE6"/>
    <w:rsid w:val="00A03501"/>
    <w:rsid w:val="00A07394"/>
    <w:rsid w:val="00A11940"/>
    <w:rsid w:val="00A1247E"/>
    <w:rsid w:val="00A22336"/>
    <w:rsid w:val="00A273BA"/>
    <w:rsid w:val="00A30166"/>
    <w:rsid w:val="00A30574"/>
    <w:rsid w:val="00A31321"/>
    <w:rsid w:val="00A37F62"/>
    <w:rsid w:val="00A45B24"/>
    <w:rsid w:val="00A60925"/>
    <w:rsid w:val="00A61173"/>
    <w:rsid w:val="00A656DF"/>
    <w:rsid w:val="00A66E98"/>
    <w:rsid w:val="00A73965"/>
    <w:rsid w:val="00A76395"/>
    <w:rsid w:val="00A92399"/>
    <w:rsid w:val="00A92BC1"/>
    <w:rsid w:val="00A94821"/>
    <w:rsid w:val="00AA6750"/>
    <w:rsid w:val="00AA6DBA"/>
    <w:rsid w:val="00AA7578"/>
    <w:rsid w:val="00AB26AB"/>
    <w:rsid w:val="00AB2AB7"/>
    <w:rsid w:val="00AB459A"/>
    <w:rsid w:val="00AB5A34"/>
    <w:rsid w:val="00AB6062"/>
    <w:rsid w:val="00AC0CC9"/>
    <w:rsid w:val="00AC373F"/>
    <w:rsid w:val="00AC555D"/>
    <w:rsid w:val="00AC6E73"/>
    <w:rsid w:val="00AD6E16"/>
    <w:rsid w:val="00AE1AD9"/>
    <w:rsid w:val="00AE3696"/>
    <w:rsid w:val="00AE6A35"/>
    <w:rsid w:val="00AF2CD3"/>
    <w:rsid w:val="00AF4A8D"/>
    <w:rsid w:val="00B05204"/>
    <w:rsid w:val="00B15E84"/>
    <w:rsid w:val="00B16FDF"/>
    <w:rsid w:val="00B17BC4"/>
    <w:rsid w:val="00B2158D"/>
    <w:rsid w:val="00B21A6D"/>
    <w:rsid w:val="00B30FCE"/>
    <w:rsid w:val="00B32346"/>
    <w:rsid w:val="00B32612"/>
    <w:rsid w:val="00B32FC9"/>
    <w:rsid w:val="00B34235"/>
    <w:rsid w:val="00B36597"/>
    <w:rsid w:val="00B36CFD"/>
    <w:rsid w:val="00B4237E"/>
    <w:rsid w:val="00B503BB"/>
    <w:rsid w:val="00B51CD2"/>
    <w:rsid w:val="00B51F92"/>
    <w:rsid w:val="00B5376B"/>
    <w:rsid w:val="00B56956"/>
    <w:rsid w:val="00B57957"/>
    <w:rsid w:val="00B65209"/>
    <w:rsid w:val="00B65F04"/>
    <w:rsid w:val="00B6655D"/>
    <w:rsid w:val="00B67E76"/>
    <w:rsid w:val="00B71C3D"/>
    <w:rsid w:val="00B74414"/>
    <w:rsid w:val="00B80EB9"/>
    <w:rsid w:val="00B84FA2"/>
    <w:rsid w:val="00B876D1"/>
    <w:rsid w:val="00B92A86"/>
    <w:rsid w:val="00BA0A48"/>
    <w:rsid w:val="00BA316C"/>
    <w:rsid w:val="00BA575E"/>
    <w:rsid w:val="00BA5F08"/>
    <w:rsid w:val="00BB7516"/>
    <w:rsid w:val="00BC413D"/>
    <w:rsid w:val="00BC5C8D"/>
    <w:rsid w:val="00BD4C95"/>
    <w:rsid w:val="00BE0EB6"/>
    <w:rsid w:val="00BE2BAC"/>
    <w:rsid w:val="00BE4658"/>
    <w:rsid w:val="00BE6030"/>
    <w:rsid w:val="00BE70FE"/>
    <w:rsid w:val="00C01A8B"/>
    <w:rsid w:val="00C01BD2"/>
    <w:rsid w:val="00C045AB"/>
    <w:rsid w:val="00C04888"/>
    <w:rsid w:val="00C16DB7"/>
    <w:rsid w:val="00C17568"/>
    <w:rsid w:val="00C25044"/>
    <w:rsid w:val="00C3164E"/>
    <w:rsid w:val="00C3288D"/>
    <w:rsid w:val="00C35C0B"/>
    <w:rsid w:val="00C37F8B"/>
    <w:rsid w:val="00C4232A"/>
    <w:rsid w:val="00C44858"/>
    <w:rsid w:val="00C47C0C"/>
    <w:rsid w:val="00C53395"/>
    <w:rsid w:val="00C5382D"/>
    <w:rsid w:val="00C56200"/>
    <w:rsid w:val="00C71068"/>
    <w:rsid w:val="00C7131E"/>
    <w:rsid w:val="00C74F0B"/>
    <w:rsid w:val="00C7650D"/>
    <w:rsid w:val="00C80C67"/>
    <w:rsid w:val="00C818F1"/>
    <w:rsid w:val="00C850DE"/>
    <w:rsid w:val="00C869CF"/>
    <w:rsid w:val="00C87F6A"/>
    <w:rsid w:val="00C91384"/>
    <w:rsid w:val="00C97833"/>
    <w:rsid w:val="00CA0375"/>
    <w:rsid w:val="00CA118C"/>
    <w:rsid w:val="00CA1878"/>
    <w:rsid w:val="00CA40FA"/>
    <w:rsid w:val="00CA571A"/>
    <w:rsid w:val="00CA6D7F"/>
    <w:rsid w:val="00CB0C15"/>
    <w:rsid w:val="00CB59E9"/>
    <w:rsid w:val="00CB6634"/>
    <w:rsid w:val="00CC0826"/>
    <w:rsid w:val="00CC1216"/>
    <w:rsid w:val="00CC19E8"/>
    <w:rsid w:val="00CD40D6"/>
    <w:rsid w:val="00CD4854"/>
    <w:rsid w:val="00CD5635"/>
    <w:rsid w:val="00CD7C19"/>
    <w:rsid w:val="00CF2462"/>
    <w:rsid w:val="00D03857"/>
    <w:rsid w:val="00D104A3"/>
    <w:rsid w:val="00D10587"/>
    <w:rsid w:val="00D10B02"/>
    <w:rsid w:val="00D11082"/>
    <w:rsid w:val="00D14779"/>
    <w:rsid w:val="00D16254"/>
    <w:rsid w:val="00D16D78"/>
    <w:rsid w:val="00D220FB"/>
    <w:rsid w:val="00D225A7"/>
    <w:rsid w:val="00D238CC"/>
    <w:rsid w:val="00D25CBC"/>
    <w:rsid w:val="00D27F3B"/>
    <w:rsid w:val="00D30AA4"/>
    <w:rsid w:val="00D30C65"/>
    <w:rsid w:val="00D44343"/>
    <w:rsid w:val="00D456B5"/>
    <w:rsid w:val="00D514B5"/>
    <w:rsid w:val="00D5246B"/>
    <w:rsid w:val="00D6572F"/>
    <w:rsid w:val="00D763D8"/>
    <w:rsid w:val="00D7668D"/>
    <w:rsid w:val="00D8362C"/>
    <w:rsid w:val="00D91223"/>
    <w:rsid w:val="00D9158D"/>
    <w:rsid w:val="00D9267C"/>
    <w:rsid w:val="00D95EF3"/>
    <w:rsid w:val="00D97013"/>
    <w:rsid w:val="00D973A4"/>
    <w:rsid w:val="00D97950"/>
    <w:rsid w:val="00DA127D"/>
    <w:rsid w:val="00DA7BC0"/>
    <w:rsid w:val="00DA7DFA"/>
    <w:rsid w:val="00DB18C8"/>
    <w:rsid w:val="00DC1751"/>
    <w:rsid w:val="00DC2700"/>
    <w:rsid w:val="00DC5762"/>
    <w:rsid w:val="00DC5A61"/>
    <w:rsid w:val="00DE1D4C"/>
    <w:rsid w:val="00DE7041"/>
    <w:rsid w:val="00DE7BB5"/>
    <w:rsid w:val="00DF2428"/>
    <w:rsid w:val="00DF5753"/>
    <w:rsid w:val="00DF75AD"/>
    <w:rsid w:val="00E00A1C"/>
    <w:rsid w:val="00E00BE3"/>
    <w:rsid w:val="00E029F4"/>
    <w:rsid w:val="00E02EC1"/>
    <w:rsid w:val="00E04D81"/>
    <w:rsid w:val="00E10DD8"/>
    <w:rsid w:val="00E1385C"/>
    <w:rsid w:val="00E26508"/>
    <w:rsid w:val="00E31131"/>
    <w:rsid w:val="00E3170E"/>
    <w:rsid w:val="00E31942"/>
    <w:rsid w:val="00E34521"/>
    <w:rsid w:val="00E36B24"/>
    <w:rsid w:val="00E4121D"/>
    <w:rsid w:val="00E41473"/>
    <w:rsid w:val="00E42056"/>
    <w:rsid w:val="00E4242B"/>
    <w:rsid w:val="00E45141"/>
    <w:rsid w:val="00E451F4"/>
    <w:rsid w:val="00E5058C"/>
    <w:rsid w:val="00E506B8"/>
    <w:rsid w:val="00E50CF9"/>
    <w:rsid w:val="00E6073C"/>
    <w:rsid w:val="00E60D34"/>
    <w:rsid w:val="00E62C7D"/>
    <w:rsid w:val="00E70C9B"/>
    <w:rsid w:val="00E84721"/>
    <w:rsid w:val="00E85466"/>
    <w:rsid w:val="00E8632E"/>
    <w:rsid w:val="00E9042F"/>
    <w:rsid w:val="00E92E1A"/>
    <w:rsid w:val="00E93BD3"/>
    <w:rsid w:val="00EA0A3E"/>
    <w:rsid w:val="00EA0FAC"/>
    <w:rsid w:val="00EA1B48"/>
    <w:rsid w:val="00EA4410"/>
    <w:rsid w:val="00EA4FCF"/>
    <w:rsid w:val="00EA7A00"/>
    <w:rsid w:val="00EB1EA8"/>
    <w:rsid w:val="00EB2A14"/>
    <w:rsid w:val="00EC5FFE"/>
    <w:rsid w:val="00ED6655"/>
    <w:rsid w:val="00EF5C84"/>
    <w:rsid w:val="00F01799"/>
    <w:rsid w:val="00F023C0"/>
    <w:rsid w:val="00F02D0C"/>
    <w:rsid w:val="00F044E6"/>
    <w:rsid w:val="00F2139F"/>
    <w:rsid w:val="00F34C71"/>
    <w:rsid w:val="00F34E6E"/>
    <w:rsid w:val="00F409B9"/>
    <w:rsid w:val="00F41317"/>
    <w:rsid w:val="00F446CD"/>
    <w:rsid w:val="00F476F6"/>
    <w:rsid w:val="00F52357"/>
    <w:rsid w:val="00F57861"/>
    <w:rsid w:val="00F60985"/>
    <w:rsid w:val="00F61EE7"/>
    <w:rsid w:val="00F64D1A"/>
    <w:rsid w:val="00F65D8D"/>
    <w:rsid w:val="00F72873"/>
    <w:rsid w:val="00F777E9"/>
    <w:rsid w:val="00F85A68"/>
    <w:rsid w:val="00F85AE9"/>
    <w:rsid w:val="00F85BC0"/>
    <w:rsid w:val="00F861A7"/>
    <w:rsid w:val="00F9051B"/>
    <w:rsid w:val="00F939F1"/>
    <w:rsid w:val="00F96CA3"/>
    <w:rsid w:val="00FA43FD"/>
    <w:rsid w:val="00FA54C9"/>
    <w:rsid w:val="00FB096E"/>
    <w:rsid w:val="00FC0205"/>
    <w:rsid w:val="00FC0E92"/>
    <w:rsid w:val="00FC4E5B"/>
    <w:rsid w:val="00FC61F4"/>
    <w:rsid w:val="00FD2320"/>
    <w:rsid w:val="00FD3D51"/>
    <w:rsid w:val="00FD775C"/>
    <w:rsid w:val="00FE1723"/>
    <w:rsid w:val="00FE1D61"/>
    <w:rsid w:val="00FE1DF9"/>
    <w:rsid w:val="00FE45C7"/>
    <w:rsid w:val="00FE63A3"/>
    <w:rsid w:val="00FE6613"/>
    <w:rsid w:val="00FF2875"/>
    <w:rsid w:val="00FF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uiPriority w:val="99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5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99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uiPriority w:val="99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uiPriority w:val="99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uiPriority w:val="99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9">
    <w:name w:val="Font Style29"/>
    <w:basedOn w:val="a1"/>
    <w:uiPriority w:val="99"/>
    <w:rsid w:val="00634B3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5">
    <w:name w:val="Font Style185"/>
    <w:basedOn w:val="a1"/>
    <w:uiPriority w:val="99"/>
    <w:rsid w:val="00FE45C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1"/>
    <w:uiPriority w:val="99"/>
    <w:rsid w:val="00FE1D61"/>
    <w:rPr>
      <w:rFonts w:ascii="Times New Roman" w:hAnsi="Times New Roman" w:cs="Times New Roman"/>
      <w:color w:val="000000"/>
      <w:sz w:val="22"/>
      <w:szCs w:val="22"/>
    </w:rPr>
  </w:style>
  <w:style w:type="table" w:customStyle="1" w:styleId="28">
    <w:name w:val="Сетка таблицы2"/>
    <w:basedOn w:val="a2"/>
    <w:next w:val="aff1"/>
    <w:uiPriority w:val="59"/>
    <w:rsid w:val="0042798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ff1"/>
    <w:uiPriority w:val="59"/>
    <w:rsid w:val="0042798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f1"/>
    <w:uiPriority w:val="59"/>
    <w:rsid w:val="0042798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0"/>
    <w:rsid w:val="00B30FCE"/>
    <w:pPr>
      <w:suppressAutoHyphens/>
      <w:ind w:left="720"/>
    </w:pPr>
    <w:rPr>
      <w:rFonts w:eastAsia="Calibri"/>
      <w:lang w:eastAsia="ar-SA"/>
    </w:rPr>
  </w:style>
  <w:style w:type="character" w:customStyle="1" w:styleId="FontStyle31">
    <w:name w:val="Font Style31"/>
    <w:basedOn w:val="a1"/>
    <w:uiPriority w:val="99"/>
    <w:rsid w:val="0048131F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19">
    <w:name w:val="Без интервала1"/>
    <w:rsid w:val="003D1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3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uiPriority w:val="99"/>
    <w:rsid w:val="00881F27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61">
    <w:name w:val="Style61"/>
    <w:basedOn w:val="a0"/>
    <w:uiPriority w:val="99"/>
    <w:rsid w:val="00B56956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95">
    <w:name w:val="Font Style395"/>
    <w:uiPriority w:val="99"/>
    <w:rsid w:val="00B5695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2">
    <w:name w:val="Style62"/>
    <w:basedOn w:val="a0"/>
    <w:uiPriority w:val="99"/>
    <w:rsid w:val="00B5695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396">
    <w:name w:val="Font Style396"/>
    <w:uiPriority w:val="99"/>
    <w:rsid w:val="00B56956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5466"/>
    <w:pPr>
      <w:keepNext/>
      <w:jc w:val="center"/>
      <w:outlineLvl w:val="0"/>
    </w:pPr>
    <w:rPr>
      <w:b/>
      <w:bCs/>
      <w:smallCaps/>
      <w:sz w:val="22"/>
    </w:rPr>
  </w:style>
  <w:style w:type="paragraph" w:styleId="2">
    <w:name w:val="heading 2"/>
    <w:basedOn w:val="a0"/>
    <w:next w:val="a0"/>
    <w:link w:val="20"/>
    <w:qFormat/>
    <w:rsid w:val="00E85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autoRedefine/>
    <w:qFormat/>
    <w:rsid w:val="00E85466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b/>
      <w:caps/>
      <w:sz w:val="16"/>
      <w:szCs w:val="16"/>
      <w:u w:val="single"/>
    </w:rPr>
  </w:style>
  <w:style w:type="paragraph" w:styleId="4">
    <w:name w:val="heading 4"/>
    <w:basedOn w:val="a0"/>
    <w:next w:val="a0"/>
    <w:link w:val="40"/>
    <w:qFormat/>
    <w:rsid w:val="00E854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4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4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46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8546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E8546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466"/>
    <w:rPr>
      <w:rFonts w:ascii="Times New Roman" w:eastAsia="Times New Roman" w:hAnsi="Times New Roman" w:cs="Times New Roman"/>
      <w:b/>
      <w:bCs/>
      <w:small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54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85466"/>
    <w:rPr>
      <w:rFonts w:ascii="Times New Roman" w:eastAsia="Arial Unicode MS" w:hAnsi="Times New Roman" w:cs="Times New Roman"/>
      <w:b/>
      <w:caps/>
      <w:sz w:val="16"/>
      <w:szCs w:val="16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854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54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854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546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8546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Знак"/>
    <w:basedOn w:val="a0"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0"/>
    <w:rsid w:val="00E854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0"/>
    <w:link w:val="a7"/>
    <w:uiPriority w:val="99"/>
    <w:rsid w:val="00E85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5466"/>
  </w:style>
  <w:style w:type="paragraph" w:styleId="a9">
    <w:name w:val="header"/>
    <w:basedOn w:val="a0"/>
    <w:link w:val="aa"/>
    <w:rsid w:val="00E8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E85466"/>
    <w:pPr>
      <w:numPr>
        <w:numId w:val="2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E854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писок с точками"/>
    <w:basedOn w:val="a0"/>
    <w:rsid w:val="00E85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d">
    <w:name w:val="список с нумерами"/>
    <w:basedOn w:val="a0"/>
    <w:rsid w:val="00E8546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e">
    <w:name w:val="Для таблиц"/>
    <w:basedOn w:val="a0"/>
    <w:rsid w:val="00E85466"/>
  </w:style>
  <w:style w:type="paragraph" w:customStyle="1" w:styleId="11">
    <w:name w:val="Знак1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0"/>
    <w:next w:val="a0"/>
    <w:rsid w:val="00E85466"/>
    <w:pPr>
      <w:keepNext/>
      <w:outlineLvl w:val="1"/>
    </w:pPr>
    <w:rPr>
      <w:rFonts w:cs="Arial"/>
      <w:szCs w:val="28"/>
    </w:rPr>
  </w:style>
  <w:style w:type="character" w:styleId="af">
    <w:name w:val="Hyperlink"/>
    <w:uiPriority w:val="99"/>
    <w:rsid w:val="00E85466"/>
    <w:rPr>
      <w:color w:val="0000FF"/>
      <w:u w:val="single"/>
    </w:rPr>
  </w:style>
  <w:style w:type="paragraph" w:styleId="af0">
    <w:name w:val="Normal (Web)"/>
    <w:basedOn w:val="a0"/>
    <w:rsid w:val="00E85466"/>
    <w:pPr>
      <w:tabs>
        <w:tab w:val="num" w:pos="720"/>
      </w:tabs>
      <w:spacing w:before="100" w:beforeAutospacing="1" w:after="100" w:afterAutospacing="1"/>
    </w:pPr>
  </w:style>
  <w:style w:type="paragraph" w:styleId="31">
    <w:name w:val="List Bullet 3"/>
    <w:basedOn w:val="a0"/>
    <w:autoRedefine/>
    <w:rsid w:val="00E8546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E8546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1"/>
    <w:link w:val="22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E8546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rsid w:val="00E8546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0"/>
    <w:rsid w:val="00E85466"/>
    <w:pPr>
      <w:tabs>
        <w:tab w:val="num" w:pos="643"/>
      </w:tabs>
      <w:spacing w:line="320" w:lineRule="exact"/>
    </w:pPr>
  </w:style>
  <w:style w:type="paragraph" w:customStyle="1" w:styleId="af1">
    <w:name w:val="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Emphasis"/>
    <w:qFormat/>
    <w:rsid w:val="00E85466"/>
    <w:rPr>
      <w:i/>
      <w:iCs/>
    </w:rPr>
  </w:style>
  <w:style w:type="paragraph" w:customStyle="1" w:styleId="af4">
    <w:name w:val="Знак Знак Знак Знак Знак"/>
    <w:basedOn w:val="a0"/>
    <w:semiHidden/>
    <w:rsid w:val="00E85466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List Bullet 2"/>
    <w:basedOn w:val="a0"/>
    <w:rsid w:val="00E85466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consplusnormal">
    <w:name w:val="consplusnormal"/>
    <w:basedOn w:val="a0"/>
    <w:rsid w:val="00E85466"/>
    <w:pPr>
      <w:tabs>
        <w:tab w:val="num" w:pos="643"/>
      </w:tabs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E85466"/>
    <w:pPr>
      <w:ind w:left="849" w:hanging="283"/>
    </w:pPr>
    <w:rPr>
      <w:rFonts w:ascii="Arial" w:hAnsi="Arial" w:cs="Arial"/>
      <w:szCs w:val="28"/>
    </w:rPr>
  </w:style>
  <w:style w:type="paragraph" w:styleId="af5">
    <w:name w:val="Body Text"/>
    <w:basedOn w:val="a0"/>
    <w:link w:val="af6"/>
    <w:rsid w:val="00E8546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"/>
    <w:basedOn w:val="a0"/>
    <w:rsid w:val="00E85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KGK9">
    <w:name w:val="1KG=K9"/>
    <w:rsid w:val="00E85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List Bullet"/>
    <w:basedOn w:val="a0"/>
    <w:rsid w:val="00E85466"/>
    <w:pPr>
      <w:tabs>
        <w:tab w:val="num" w:pos="360"/>
      </w:tabs>
      <w:ind w:left="360" w:hanging="360"/>
    </w:pPr>
    <w:rPr>
      <w:rFonts w:ascii="Arial" w:hAnsi="Arial" w:cs="Arial"/>
      <w:szCs w:val="28"/>
    </w:rPr>
  </w:style>
  <w:style w:type="character" w:styleId="afa">
    <w:name w:val="Strong"/>
    <w:qFormat/>
    <w:rsid w:val="00E85466"/>
    <w:rPr>
      <w:b/>
      <w:bCs/>
    </w:rPr>
  </w:style>
  <w:style w:type="paragraph" w:customStyle="1" w:styleId="12">
    <w:name w:val="Знак Знак Знак Знак Знак Знак Знак1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note text"/>
    <w:basedOn w:val="a0"/>
    <w:link w:val="afc"/>
    <w:semiHidden/>
    <w:rsid w:val="00E8546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E85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sid w:val="00E85466"/>
    <w:rPr>
      <w:vertAlign w:val="superscript"/>
    </w:rPr>
  </w:style>
  <w:style w:type="paragraph" w:customStyle="1" w:styleId="afe">
    <w:name w:val="Центр"/>
    <w:basedOn w:val="a0"/>
    <w:rsid w:val="00E85466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0"/>
    <w:next w:val="a0"/>
    <w:rsid w:val="00E85466"/>
    <w:pPr>
      <w:keepNext/>
      <w:spacing w:line="240" w:lineRule="atLeast"/>
      <w:jc w:val="center"/>
    </w:pPr>
    <w:rPr>
      <w:spacing w:val="20"/>
      <w:sz w:val="36"/>
      <w:szCs w:val="20"/>
    </w:rPr>
  </w:style>
  <w:style w:type="character" w:customStyle="1" w:styleId="FontStyle26">
    <w:name w:val="Font Style26"/>
    <w:uiPriority w:val="99"/>
    <w:rsid w:val="00E85466"/>
    <w:rPr>
      <w:rFonts w:ascii="Times New Roman" w:hAnsi="Times New Roman" w:cs="Times New Roman"/>
      <w:i/>
      <w:iCs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E85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66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85466"/>
    <w:rPr>
      <w:rFonts w:ascii="Courier New" w:eastAsia="Times New Roman" w:hAnsi="Courier New" w:cs="Times New Roman"/>
      <w:color w:val="333366"/>
      <w:sz w:val="20"/>
      <w:szCs w:val="20"/>
      <w:lang w:eastAsia="ru-RU"/>
    </w:rPr>
  </w:style>
  <w:style w:type="paragraph" w:customStyle="1" w:styleId="14">
    <w:name w:val="Знак Знак Знак Знак Знак Знак Знак14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Стиль"/>
    <w:rsid w:val="00E85466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 Знак Знак Знак Знак1 Знак Знак Знак"/>
    <w:basedOn w:val="a0"/>
    <w:rsid w:val="00E8546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0"/>
    <w:next w:val="a0"/>
    <w:rsid w:val="00E85466"/>
    <w:pPr>
      <w:keepNext/>
      <w:tabs>
        <w:tab w:val="num" w:pos="643"/>
      </w:tabs>
      <w:outlineLvl w:val="3"/>
    </w:pPr>
    <w:rPr>
      <w:rFonts w:cs="Arial"/>
      <w:sz w:val="28"/>
      <w:szCs w:val="28"/>
    </w:rPr>
  </w:style>
  <w:style w:type="paragraph" w:customStyle="1" w:styleId="310">
    <w:name w:val="Основной текст 31"/>
    <w:basedOn w:val="a0"/>
    <w:rsid w:val="00E85466"/>
    <w:pPr>
      <w:tabs>
        <w:tab w:val="num" w:pos="643"/>
      </w:tabs>
    </w:pPr>
    <w:rPr>
      <w:rFonts w:ascii="Arial" w:hAnsi="Arial"/>
      <w:kern w:val="28"/>
      <w:sz w:val="22"/>
      <w:szCs w:val="20"/>
    </w:rPr>
  </w:style>
  <w:style w:type="paragraph" w:customStyle="1" w:styleId="msonormalcxspmiddle">
    <w:name w:val="msonormalcxspmiddle"/>
    <w:basedOn w:val="a0"/>
    <w:rsid w:val="00E85466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E85466"/>
    <w:pPr>
      <w:spacing w:before="100" w:beforeAutospacing="1" w:after="100" w:afterAutospacing="1"/>
    </w:pPr>
  </w:style>
  <w:style w:type="paragraph" w:customStyle="1" w:styleId="msolistbullet3cxspmiddle">
    <w:name w:val="msolistbullet3cxspmiddle"/>
    <w:basedOn w:val="a0"/>
    <w:rsid w:val="00E85466"/>
    <w:pPr>
      <w:spacing w:before="100" w:beforeAutospacing="1" w:after="100" w:afterAutospacing="1"/>
    </w:pPr>
  </w:style>
  <w:style w:type="paragraph" w:customStyle="1" w:styleId="msolistbullet3cxsplast">
    <w:name w:val="msolistbullet3cxsplast"/>
    <w:basedOn w:val="a0"/>
    <w:rsid w:val="00E85466"/>
    <w:pPr>
      <w:spacing w:before="100" w:beforeAutospacing="1" w:after="100" w:afterAutospacing="1"/>
    </w:pPr>
  </w:style>
  <w:style w:type="paragraph" w:styleId="25">
    <w:name w:val="Body Text Indent 2"/>
    <w:basedOn w:val="a0"/>
    <w:link w:val="26"/>
    <w:rsid w:val="00E8546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E8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E8546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lock Text"/>
    <w:basedOn w:val="a0"/>
    <w:rsid w:val="00E85466"/>
    <w:pPr>
      <w:ind w:left="142" w:right="4819"/>
      <w:jc w:val="center"/>
    </w:pPr>
  </w:style>
  <w:style w:type="table" w:styleId="aff1">
    <w:name w:val="Table Grid"/>
    <w:basedOn w:val="a2"/>
    <w:uiPriority w:val="59"/>
    <w:rsid w:val="00E8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e">
    <w:name w:val="nge"/>
    <w:basedOn w:val="a0"/>
    <w:rsid w:val="00E85466"/>
    <w:pPr>
      <w:suppressAutoHyphens/>
      <w:autoSpaceDE w:val="0"/>
      <w:autoSpaceDN w:val="0"/>
      <w:ind w:firstLine="284"/>
    </w:pPr>
  </w:style>
  <w:style w:type="paragraph" w:customStyle="1" w:styleId="Default">
    <w:name w:val="Default"/>
    <w:rsid w:val="00E85466"/>
    <w:pPr>
      <w:widowControl w:val="0"/>
      <w:spacing w:after="0" w:line="240" w:lineRule="auto"/>
    </w:pPr>
    <w:rPr>
      <w:rFonts w:ascii="Newton C" w:eastAsia="Times New Roman" w:hAnsi="Newton C" w:cs="Times New Roman"/>
      <w:snapToGrid w:val="0"/>
      <w:color w:val="000000"/>
      <w:sz w:val="24"/>
      <w:szCs w:val="20"/>
      <w:lang w:eastAsia="ru-RU"/>
    </w:rPr>
  </w:style>
  <w:style w:type="paragraph" w:customStyle="1" w:styleId="CM21">
    <w:name w:val="CM21"/>
    <w:basedOn w:val="a0"/>
    <w:next w:val="a0"/>
    <w:rsid w:val="00E85466"/>
    <w:pPr>
      <w:widowControl w:val="0"/>
      <w:spacing w:after="1415"/>
    </w:pPr>
    <w:rPr>
      <w:rFonts w:ascii="Newton C" w:hAnsi="Newton C"/>
      <w:snapToGrid w:val="0"/>
    </w:rPr>
  </w:style>
  <w:style w:type="paragraph" w:styleId="aff2">
    <w:name w:val="Plain Text"/>
    <w:basedOn w:val="a0"/>
    <w:link w:val="aff3"/>
    <w:rsid w:val="00E85466"/>
    <w:rPr>
      <w:rFonts w:ascii="Courier New" w:hAnsi="Courier New"/>
      <w:sz w:val="20"/>
    </w:rPr>
  </w:style>
  <w:style w:type="character" w:customStyle="1" w:styleId="aff3">
    <w:name w:val="Текст Знак"/>
    <w:basedOn w:val="a1"/>
    <w:link w:val="aff2"/>
    <w:rsid w:val="00E8546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35">
    <w:name w:val="Body Text 3"/>
    <w:basedOn w:val="a0"/>
    <w:link w:val="36"/>
    <w:rsid w:val="00E8546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854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21">
    <w:name w:val="head21"/>
    <w:rsid w:val="00E85466"/>
    <w:rPr>
      <w:rFonts w:ascii="Verdana" w:hAnsi="Verdana" w:hint="default"/>
      <w:b/>
      <w:bCs/>
      <w:color w:val="990000"/>
      <w:sz w:val="18"/>
      <w:szCs w:val="18"/>
    </w:rPr>
  </w:style>
  <w:style w:type="character" w:styleId="aff4">
    <w:name w:val="FollowedHyperlink"/>
    <w:rsid w:val="00E85466"/>
    <w:rPr>
      <w:color w:val="800080"/>
      <w:u w:val="single"/>
    </w:rPr>
  </w:style>
  <w:style w:type="paragraph" w:customStyle="1" w:styleId="aff5">
    <w:name w:val="Содержимое таблицы"/>
    <w:basedOn w:val="a0"/>
    <w:rsid w:val="00E85466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ff6">
    <w:name w:val="List Paragraph"/>
    <w:basedOn w:val="a0"/>
    <w:uiPriority w:val="99"/>
    <w:qFormat/>
    <w:rsid w:val="00E85466"/>
    <w:pPr>
      <w:widowControl w:val="0"/>
      <w:ind w:left="720" w:firstLine="400"/>
      <w:contextualSpacing/>
      <w:jc w:val="both"/>
    </w:pPr>
  </w:style>
  <w:style w:type="character" w:customStyle="1" w:styleId="124TimesNewRoman">
    <w:name w:val="Основной текст (124) + Times New Roman"/>
    <w:aliases w:val="9 pt4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25TimesNewRoman">
    <w:name w:val="Основной текст (125) + Times New Roman"/>
    <w:aliases w:val="11 pt,Полужирный8"/>
    <w:uiPriority w:val="99"/>
    <w:rsid w:val="00E85466"/>
    <w:rPr>
      <w:rFonts w:ascii="Times New Roman" w:hAnsi="Times New Roman" w:cs="Times New Roman"/>
      <w:b/>
      <w:bCs/>
      <w:sz w:val="22"/>
      <w:szCs w:val="22"/>
    </w:rPr>
  </w:style>
  <w:style w:type="character" w:customStyle="1" w:styleId="9pt">
    <w:name w:val="Подпись к таблице + 9 pt"/>
    <w:uiPriority w:val="99"/>
    <w:rsid w:val="00E85466"/>
    <w:rPr>
      <w:rFonts w:ascii="Times New Roman" w:hAnsi="Times New Roman" w:cs="Times New Roman"/>
      <w:b/>
      <w:bCs/>
      <w:sz w:val="18"/>
      <w:szCs w:val="18"/>
    </w:rPr>
  </w:style>
  <w:style w:type="character" w:customStyle="1" w:styleId="162">
    <w:name w:val="Основной текст (162) + Не полужирный"/>
    <w:aliases w:val="Не курсив1"/>
    <w:uiPriority w:val="99"/>
    <w:rsid w:val="00E85466"/>
    <w:rPr>
      <w:rFonts w:ascii="Arial" w:hAnsi="Arial" w:cs="Arial"/>
      <w:b/>
      <w:bCs/>
      <w:i/>
      <w:iCs/>
      <w:sz w:val="18"/>
      <w:szCs w:val="18"/>
    </w:rPr>
  </w:style>
  <w:style w:type="character" w:customStyle="1" w:styleId="1692">
    <w:name w:val="Основной текст (169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52">
    <w:name w:val="Основной текст (165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682">
    <w:name w:val="Основной текст (168)2"/>
    <w:uiPriority w:val="99"/>
    <w:rsid w:val="00E85466"/>
    <w:rPr>
      <w:rFonts w:ascii="Arial" w:hAnsi="Arial" w:cs="Arial"/>
      <w:noProof/>
      <w:sz w:val="18"/>
      <w:szCs w:val="18"/>
    </w:rPr>
  </w:style>
  <w:style w:type="character" w:customStyle="1" w:styleId="1812">
    <w:name w:val="Основной текст (181)2"/>
    <w:uiPriority w:val="99"/>
    <w:rsid w:val="00E85466"/>
    <w:rPr>
      <w:rFonts w:ascii="Arial" w:hAnsi="Arial" w:cs="Arial"/>
      <w:sz w:val="18"/>
      <w:szCs w:val="18"/>
    </w:rPr>
  </w:style>
  <w:style w:type="character" w:customStyle="1" w:styleId="1822">
    <w:name w:val="Основной текст (182)2"/>
    <w:uiPriority w:val="99"/>
    <w:rsid w:val="00E85466"/>
    <w:rPr>
      <w:rFonts w:ascii="Arial" w:hAnsi="Arial" w:cs="Arial"/>
      <w:sz w:val="18"/>
      <w:szCs w:val="18"/>
    </w:rPr>
  </w:style>
  <w:style w:type="paragraph" w:customStyle="1" w:styleId="Style1">
    <w:name w:val="Style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">
    <w:name w:val="Style2"/>
    <w:basedOn w:val="a0"/>
    <w:rsid w:val="00E8546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Sylfaen" w:hAnsi="Sylfaen"/>
    </w:rPr>
  </w:style>
  <w:style w:type="paragraph" w:customStyle="1" w:styleId="Style3">
    <w:name w:val="Style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">
    <w:name w:val="Style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8">
    <w:name w:val="Style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9">
    <w:name w:val="Style9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paragraph" w:customStyle="1" w:styleId="Style10">
    <w:name w:val="Style10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1">
    <w:name w:val="Style1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ind w:firstLine="82"/>
    </w:pPr>
    <w:rPr>
      <w:rFonts w:ascii="Sylfaen" w:hAnsi="Sylfaen"/>
    </w:rPr>
  </w:style>
  <w:style w:type="paragraph" w:customStyle="1" w:styleId="Style12">
    <w:name w:val="Style12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</w:pPr>
    <w:rPr>
      <w:rFonts w:ascii="Sylfaen" w:hAnsi="Sylfaen"/>
    </w:rPr>
  </w:style>
  <w:style w:type="paragraph" w:customStyle="1" w:styleId="Style13">
    <w:name w:val="Style1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4">
    <w:name w:val="Style14"/>
    <w:basedOn w:val="a0"/>
    <w:uiPriority w:val="99"/>
    <w:rsid w:val="00E85466"/>
    <w:pPr>
      <w:widowControl w:val="0"/>
      <w:autoSpaceDE w:val="0"/>
      <w:autoSpaceDN w:val="0"/>
      <w:adjustRightInd w:val="0"/>
      <w:jc w:val="center"/>
    </w:pPr>
    <w:rPr>
      <w:rFonts w:ascii="Sylfaen" w:hAnsi="Sylfaen"/>
    </w:rPr>
  </w:style>
  <w:style w:type="paragraph" w:customStyle="1" w:styleId="Style15">
    <w:name w:val="Style15"/>
    <w:basedOn w:val="a0"/>
    <w:uiPriority w:val="99"/>
    <w:rsid w:val="00E85466"/>
    <w:pPr>
      <w:widowControl w:val="0"/>
      <w:autoSpaceDE w:val="0"/>
      <w:autoSpaceDN w:val="0"/>
      <w:adjustRightInd w:val="0"/>
      <w:spacing w:line="149" w:lineRule="exact"/>
    </w:pPr>
    <w:rPr>
      <w:rFonts w:ascii="Sylfaen" w:hAnsi="Sylfaen"/>
    </w:rPr>
  </w:style>
  <w:style w:type="paragraph" w:customStyle="1" w:styleId="Style16">
    <w:name w:val="Style16"/>
    <w:basedOn w:val="a0"/>
    <w:uiPriority w:val="99"/>
    <w:rsid w:val="00E85466"/>
    <w:pPr>
      <w:widowControl w:val="0"/>
      <w:autoSpaceDE w:val="0"/>
      <w:autoSpaceDN w:val="0"/>
      <w:adjustRightInd w:val="0"/>
      <w:spacing w:line="144" w:lineRule="exact"/>
    </w:pPr>
    <w:rPr>
      <w:rFonts w:ascii="Sylfaen" w:hAnsi="Sylfaen"/>
    </w:rPr>
  </w:style>
  <w:style w:type="paragraph" w:customStyle="1" w:styleId="Style17">
    <w:name w:val="Style1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8">
    <w:name w:val="Style1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9">
    <w:name w:val="Style19"/>
    <w:basedOn w:val="a0"/>
    <w:uiPriority w:val="99"/>
    <w:rsid w:val="00E85466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Style20">
    <w:name w:val="Style2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1">
    <w:name w:val="Style2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Sylfaen" w:hAnsi="Sylfaen"/>
    </w:rPr>
  </w:style>
  <w:style w:type="paragraph" w:customStyle="1" w:styleId="Style22">
    <w:name w:val="Style22"/>
    <w:basedOn w:val="a0"/>
    <w:uiPriority w:val="99"/>
    <w:rsid w:val="00E85466"/>
    <w:pPr>
      <w:widowControl w:val="0"/>
      <w:autoSpaceDE w:val="0"/>
      <w:autoSpaceDN w:val="0"/>
      <w:adjustRightInd w:val="0"/>
      <w:spacing w:line="110" w:lineRule="exact"/>
      <w:ind w:hanging="5"/>
    </w:pPr>
    <w:rPr>
      <w:rFonts w:ascii="Sylfaen" w:hAnsi="Sylfaen"/>
    </w:rPr>
  </w:style>
  <w:style w:type="paragraph" w:customStyle="1" w:styleId="Style23">
    <w:name w:val="Style2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4">
    <w:name w:val="Style2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5">
    <w:name w:val="Style25"/>
    <w:basedOn w:val="a0"/>
    <w:uiPriority w:val="99"/>
    <w:rsid w:val="00E85466"/>
    <w:pPr>
      <w:widowControl w:val="0"/>
      <w:autoSpaceDE w:val="0"/>
      <w:autoSpaceDN w:val="0"/>
      <w:adjustRightInd w:val="0"/>
      <w:spacing w:line="101" w:lineRule="exact"/>
    </w:pPr>
    <w:rPr>
      <w:rFonts w:ascii="Sylfaen" w:hAnsi="Sylfaen"/>
    </w:rPr>
  </w:style>
  <w:style w:type="paragraph" w:customStyle="1" w:styleId="Style26">
    <w:name w:val="Style26"/>
    <w:basedOn w:val="a0"/>
    <w:uiPriority w:val="99"/>
    <w:rsid w:val="00E85466"/>
    <w:pPr>
      <w:widowControl w:val="0"/>
      <w:autoSpaceDE w:val="0"/>
      <w:autoSpaceDN w:val="0"/>
      <w:adjustRightInd w:val="0"/>
      <w:spacing w:line="115" w:lineRule="exact"/>
    </w:pPr>
    <w:rPr>
      <w:rFonts w:ascii="Sylfaen" w:hAnsi="Sylfaen"/>
    </w:rPr>
  </w:style>
  <w:style w:type="paragraph" w:customStyle="1" w:styleId="Style27">
    <w:name w:val="Style2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8">
    <w:name w:val="Style2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9">
    <w:name w:val="Style29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0">
    <w:name w:val="Style3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1">
    <w:name w:val="Style31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2">
    <w:name w:val="Style3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3">
    <w:name w:val="Style33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4">
    <w:name w:val="Style3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0"/>
    <w:uiPriority w:val="99"/>
    <w:rsid w:val="00E85466"/>
    <w:pPr>
      <w:widowControl w:val="0"/>
      <w:autoSpaceDE w:val="0"/>
      <w:autoSpaceDN w:val="0"/>
      <w:adjustRightInd w:val="0"/>
      <w:spacing w:line="181" w:lineRule="exact"/>
      <w:ind w:firstLine="67"/>
    </w:pPr>
    <w:rPr>
      <w:rFonts w:ascii="Sylfaen" w:hAnsi="Sylfaen"/>
    </w:rPr>
  </w:style>
  <w:style w:type="paragraph" w:customStyle="1" w:styleId="Style36">
    <w:name w:val="Style36"/>
    <w:basedOn w:val="a0"/>
    <w:uiPriority w:val="99"/>
    <w:rsid w:val="00E85466"/>
    <w:pPr>
      <w:widowControl w:val="0"/>
      <w:autoSpaceDE w:val="0"/>
      <w:autoSpaceDN w:val="0"/>
      <w:adjustRightInd w:val="0"/>
      <w:spacing w:line="154" w:lineRule="exact"/>
      <w:jc w:val="right"/>
    </w:pPr>
    <w:rPr>
      <w:rFonts w:ascii="Sylfaen" w:hAnsi="Sylfaen"/>
    </w:rPr>
  </w:style>
  <w:style w:type="paragraph" w:customStyle="1" w:styleId="Style37">
    <w:name w:val="Style3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8">
    <w:name w:val="Style38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9">
    <w:name w:val="Style3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0">
    <w:name w:val="Style4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1">
    <w:name w:val="Style41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Sylfaen" w:hAnsi="Sylfaen"/>
    </w:rPr>
  </w:style>
  <w:style w:type="paragraph" w:customStyle="1" w:styleId="Style42">
    <w:name w:val="Style42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3">
    <w:name w:val="Style4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4">
    <w:name w:val="Style44"/>
    <w:basedOn w:val="a0"/>
    <w:uiPriority w:val="99"/>
    <w:rsid w:val="00E85466"/>
    <w:pPr>
      <w:widowControl w:val="0"/>
      <w:autoSpaceDE w:val="0"/>
      <w:autoSpaceDN w:val="0"/>
      <w:adjustRightInd w:val="0"/>
      <w:spacing w:line="139" w:lineRule="exact"/>
      <w:jc w:val="center"/>
    </w:pPr>
    <w:rPr>
      <w:rFonts w:ascii="Sylfaen" w:hAnsi="Sylfaen"/>
    </w:rPr>
  </w:style>
  <w:style w:type="paragraph" w:customStyle="1" w:styleId="Style45">
    <w:name w:val="Style4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6">
    <w:name w:val="Style46"/>
    <w:basedOn w:val="a0"/>
    <w:rsid w:val="00E85466"/>
    <w:pPr>
      <w:widowControl w:val="0"/>
      <w:autoSpaceDE w:val="0"/>
      <w:autoSpaceDN w:val="0"/>
      <w:adjustRightInd w:val="0"/>
      <w:spacing w:line="182" w:lineRule="exact"/>
    </w:pPr>
    <w:rPr>
      <w:rFonts w:ascii="Sylfaen" w:hAnsi="Sylfaen"/>
    </w:rPr>
  </w:style>
  <w:style w:type="paragraph" w:customStyle="1" w:styleId="Style47">
    <w:name w:val="Style47"/>
    <w:basedOn w:val="a0"/>
    <w:uiPriority w:val="99"/>
    <w:rsid w:val="00E85466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Sylfaen" w:hAnsi="Sylfaen"/>
    </w:rPr>
  </w:style>
  <w:style w:type="paragraph" w:customStyle="1" w:styleId="Style48">
    <w:name w:val="Style48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9">
    <w:name w:val="Style49"/>
    <w:basedOn w:val="a0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0">
    <w:name w:val="Style50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1">
    <w:name w:val="Style51"/>
    <w:basedOn w:val="a0"/>
    <w:uiPriority w:val="99"/>
    <w:rsid w:val="00E85466"/>
    <w:pPr>
      <w:widowControl w:val="0"/>
      <w:autoSpaceDE w:val="0"/>
      <w:autoSpaceDN w:val="0"/>
      <w:adjustRightInd w:val="0"/>
      <w:spacing w:line="173" w:lineRule="exact"/>
    </w:pPr>
    <w:rPr>
      <w:rFonts w:ascii="Sylfaen" w:hAnsi="Sylfaen"/>
    </w:rPr>
  </w:style>
  <w:style w:type="paragraph" w:customStyle="1" w:styleId="Style52">
    <w:name w:val="Style52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3">
    <w:name w:val="Style53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4">
    <w:name w:val="Style54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5">
    <w:name w:val="Style55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6">
    <w:name w:val="Style56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7">
    <w:name w:val="Style57"/>
    <w:basedOn w:val="a0"/>
    <w:uiPriority w:val="99"/>
    <w:rsid w:val="00E8546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58">
    <w:name w:val="Style58"/>
    <w:basedOn w:val="a0"/>
    <w:uiPriority w:val="99"/>
    <w:rsid w:val="00E85466"/>
    <w:pPr>
      <w:widowControl w:val="0"/>
      <w:autoSpaceDE w:val="0"/>
      <w:autoSpaceDN w:val="0"/>
      <w:adjustRightInd w:val="0"/>
      <w:spacing w:line="283" w:lineRule="exact"/>
    </w:pPr>
    <w:rPr>
      <w:rFonts w:ascii="Sylfaen" w:hAnsi="Sylfaen"/>
    </w:rPr>
  </w:style>
  <w:style w:type="character" w:customStyle="1" w:styleId="FontStyle60">
    <w:name w:val="Font Style60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61">
    <w:name w:val="Font Style61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2">
    <w:name w:val="Font Style62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63">
    <w:name w:val="Font Style63"/>
    <w:uiPriority w:val="99"/>
    <w:rsid w:val="00E85466"/>
    <w:rPr>
      <w:rFonts w:ascii="Segoe UI" w:hAnsi="Segoe UI" w:cs="Segoe UI"/>
      <w:smallCaps/>
      <w:color w:val="000000"/>
      <w:sz w:val="8"/>
      <w:szCs w:val="8"/>
    </w:rPr>
  </w:style>
  <w:style w:type="character" w:customStyle="1" w:styleId="FontStyle64">
    <w:name w:val="Font Style64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65">
    <w:name w:val="Font Style65"/>
    <w:rsid w:val="00E85466"/>
    <w:rPr>
      <w:rFonts w:ascii="Arial Narrow" w:hAnsi="Arial Narrow" w:cs="Arial Narrow"/>
      <w:i/>
      <w:iCs/>
      <w:color w:val="000000"/>
      <w:sz w:val="12"/>
      <w:szCs w:val="12"/>
    </w:rPr>
  </w:style>
  <w:style w:type="character" w:customStyle="1" w:styleId="FontStyle66">
    <w:name w:val="Font Style66"/>
    <w:rsid w:val="00E85466"/>
    <w:rPr>
      <w:rFonts w:ascii="Sylfaen" w:hAnsi="Sylfaen" w:cs="Sylfaen"/>
      <w:i/>
      <w:iCs/>
      <w:color w:val="000000"/>
      <w:spacing w:val="20"/>
      <w:sz w:val="8"/>
      <w:szCs w:val="8"/>
    </w:rPr>
  </w:style>
  <w:style w:type="character" w:customStyle="1" w:styleId="FontStyle67">
    <w:name w:val="Font Style67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68">
    <w:name w:val="Font Style68"/>
    <w:rsid w:val="00E85466"/>
    <w:rPr>
      <w:rFonts w:ascii="Corbel" w:hAnsi="Corbel" w:cs="Corbel"/>
      <w:color w:val="000000"/>
      <w:sz w:val="16"/>
      <w:szCs w:val="16"/>
    </w:rPr>
  </w:style>
  <w:style w:type="character" w:customStyle="1" w:styleId="FontStyle69">
    <w:name w:val="Font Style69"/>
    <w:rsid w:val="00E85466"/>
    <w:rPr>
      <w:rFonts w:ascii="Segoe UI" w:hAnsi="Segoe UI" w:cs="Segoe UI"/>
      <w:b/>
      <w:bCs/>
      <w:i/>
      <w:iCs/>
      <w:color w:val="000000"/>
      <w:sz w:val="10"/>
      <w:szCs w:val="10"/>
    </w:rPr>
  </w:style>
  <w:style w:type="character" w:customStyle="1" w:styleId="FontStyle70">
    <w:name w:val="Font Style70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71">
    <w:name w:val="Font Style71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2">
    <w:name w:val="Font Style72"/>
    <w:rsid w:val="00E85466"/>
    <w:rPr>
      <w:rFonts w:ascii="Segoe UI" w:hAnsi="Segoe UI" w:cs="Segoe UI"/>
      <w:color w:val="000000"/>
      <w:sz w:val="20"/>
      <w:szCs w:val="20"/>
    </w:rPr>
  </w:style>
  <w:style w:type="character" w:customStyle="1" w:styleId="FontStyle73">
    <w:name w:val="Font Style73"/>
    <w:uiPriority w:val="99"/>
    <w:rsid w:val="00E85466"/>
    <w:rPr>
      <w:rFonts w:ascii="Arial Narrow" w:hAnsi="Arial Narrow" w:cs="Arial Narrow"/>
      <w:color w:val="000000"/>
      <w:spacing w:val="-10"/>
      <w:sz w:val="12"/>
      <w:szCs w:val="12"/>
    </w:rPr>
  </w:style>
  <w:style w:type="character" w:customStyle="1" w:styleId="FontStyle74">
    <w:name w:val="Font Style74"/>
    <w:rsid w:val="00E85466"/>
    <w:rPr>
      <w:rFonts w:ascii="Segoe UI" w:hAnsi="Segoe UI" w:cs="Segoe UI"/>
      <w:b/>
      <w:bCs/>
      <w:i/>
      <w:iCs/>
      <w:color w:val="000000"/>
      <w:sz w:val="8"/>
      <w:szCs w:val="8"/>
    </w:rPr>
  </w:style>
  <w:style w:type="character" w:customStyle="1" w:styleId="FontStyle75">
    <w:name w:val="Font Style75"/>
    <w:rsid w:val="00E85466"/>
    <w:rPr>
      <w:rFonts w:ascii="Segoe UI" w:hAnsi="Segoe UI" w:cs="Segoe UI"/>
      <w:b/>
      <w:bCs/>
      <w:color w:val="000000"/>
      <w:sz w:val="12"/>
      <w:szCs w:val="12"/>
    </w:rPr>
  </w:style>
  <w:style w:type="character" w:customStyle="1" w:styleId="FontStyle76">
    <w:name w:val="Font Style76"/>
    <w:rsid w:val="00E85466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77">
    <w:name w:val="Font Style77"/>
    <w:uiPriority w:val="99"/>
    <w:rsid w:val="00E85466"/>
    <w:rPr>
      <w:rFonts w:ascii="Segoe UI" w:hAnsi="Segoe UI" w:cs="Segoe UI"/>
      <w:b/>
      <w:bCs/>
      <w:i/>
      <w:iCs/>
      <w:color w:val="000000"/>
      <w:sz w:val="16"/>
      <w:szCs w:val="16"/>
    </w:rPr>
  </w:style>
  <w:style w:type="character" w:customStyle="1" w:styleId="FontStyle78">
    <w:name w:val="Font Style78"/>
    <w:uiPriority w:val="99"/>
    <w:rsid w:val="00E85466"/>
    <w:rPr>
      <w:rFonts w:ascii="Segoe UI" w:hAnsi="Segoe UI" w:cs="Segoe UI"/>
      <w:b/>
      <w:bCs/>
      <w:color w:val="000000"/>
      <w:spacing w:val="40"/>
      <w:sz w:val="34"/>
      <w:szCs w:val="34"/>
    </w:rPr>
  </w:style>
  <w:style w:type="character" w:customStyle="1" w:styleId="FontStyle79">
    <w:name w:val="Font Style79"/>
    <w:uiPriority w:val="99"/>
    <w:rsid w:val="00E85466"/>
    <w:rPr>
      <w:rFonts w:ascii="Segoe UI" w:hAnsi="Segoe UI" w:cs="Segoe UI"/>
      <w:i/>
      <w:iCs/>
      <w:color w:val="000000"/>
      <w:sz w:val="12"/>
      <w:szCs w:val="12"/>
    </w:rPr>
  </w:style>
  <w:style w:type="character" w:customStyle="1" w:styleId="FontStyle80">
    <w:name w:val="Font Style80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1">
    <w:name w:val="Font Style81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82">
    <w:name w:val="Font Style82"/>
    <w:uiPriority w:val="99"/>
    <w:rsid w:val="00E85466"/>
    <w:rPr>
      <w:rFonts w:ascii="Segoe UI" w:hAnsi="Segoe UI" w:cs="Segoe UI"/>
      <w:color w:val="000000"/>
      <w:sz w:val="10"/>
      <w:szCs w:val="10"/>
    </w:rPr>
  </w:style>
  <w:style w:type="character" w:customStyle="1" w:styleId="FontStyle83">
    <w:name w:val="Font Style83"/>
    <w:uiPriority w:val="99"/>
    <w:rsid w:val="00E85466"/>
    <w:rPr>
      <w:rFonts w:ascii="Segoe UI" w:hAnsi="Segoe UI" w:cs="Segoe UI"/>
      <w:i/>
      <w:iCs/>
      <w:color w:val="000000"/>
      <w:sz w:val="10"/>
      <w:szCs w:val="10"/>
    </w:rPr>
  </w:style>
  <w:style w:type="character" w:customStyle="1" w:styleId="FontStyle84">
    <w:name w:val="Font Style84"/>
    <w:uiPriority w:val="99"/>
    <w:rsid w:val="00E85466"/>
    <w:rPr>
      <w:rFonts w:ascii="Arial Narrow" w:hAnsi="Arial Narrow" w:cs="Arial Narrow"/>
      <w:b/>
      <w:bCs/>
      <w:smallCaps/>
      <w:color w:val="000000"/>
      <w:sz w:val="10"/>
      <w:szCs w:val="10"/>
    </w:rPr>
  </w:style>
  <w:style w:type="character" w:customStyle="1" w:styleId="FontStyle85">
    <w:name w:val="Font Style85"/>
    <w:uiPriority w:val="99"/>
    <w:rsid w:val="00E85466"/>
    <w:rPr>
      <w:rFonts w:ascii="Sylfaen" w:hAnsi="Sylfaen" w:cs="Sylfaen"/>
      <w:color w:val="000000"/>
      <w:sz w:val="12"/>
      <w:szCs w:val="12"/>
    </w:rPr>
  </w:style>
  <w:style w:type="character" w:customStyle="1" w:styleId="FontStyle86">
    <w:name w:val="Font Style86"/>
    <w:uiPriority w:val="99"/>
    <w:rsid w:val="00E85466"/>
    <w:rPr>
      <w:rFonts w:ascii="Sylfaen" w:hAnsi="Sylfaen" w:cs="Sylfaen"/>
      <w:color w:val="000000"/>
      <w:sz w:val="10"/>
      <w:szCs w:val="10"/>
    </w:rPr>
  </w:style>
  <w:style w:type="character" w:customStyle="1" w:styleId="FontStyle87">
    <w:name w:val="Font Style87"/>
    <w:uiPriority w:val="99"/>
    <w:rsid w:val="00E85466"/>
    <w:rPr>
      <w:rFonts w:ascii="Sylfaen" w:hAnsi="Sylfaen" w:cs="Sylfaen"/>
      <w:b/>
      <w:bCs/>
      <w:color w:val="000000"/>
      <w:sz w:val="8"/>
      <w:szCs w:val="8"/>
    </w:rPr>
  </w:style>
  <w:style w:type="character" w:customStyle="1" w:styleId="FontStyle88">
    <w:name w:val="Font Style88"/>
    <w:uiPriority w:val="99"/>
    <w:rsid w:val="00E85466"/>
    <w:rPr>
      <w:rFonts w:ascii="Segoe UI" w:hAnsi="Segoe UI" w:cs="Segoe UI"/>
      <w:color w:val="000000"/>
      <w:sz w:val="12"/>
      <w:szCs w:val="12"/>
    </w:rPr>
  </w:style>
  <w:style w:type="character" w:customStyle="1" w:styleId="FontStyle89">
    <w:name w:val="Font Style89"/>
    <w:uiPriority w:val="99"/>
    <w:rsid w:val="00E85466"/>
    <w:rPr>
      <w:rFonts w:ascii="Segoe UI" w:hAnsi="Segoe UI" w:cs="Segoe UI"/>
      <w:b/>
      <w:bCs/>
      <w:color w:val="000000"/>
      <w:sz w:val="14"/>
      <w:szCs w:val="14"/>
    </w:rPr>
  </w:style>
  <w:style w:type="character" w:customStyle="1" w:styleId="FontStyle90">
    <w:name w:val="Font Style90"/>
    <w:uiPriority w:val="99"/>
    <w:rsid w:val="00E85466"/>
    <w:rPr>
      <w:rFonts w:ascii="Corbel" w:hAnsi="Corbel" w:cs="Corbel"/>
      <w:b/>
      <w:bCs/>
      <w:color w:val="000000"/>
      <w:sz w:val="8"/>
      <w:szCs w:val="8"/>
    </w:rPr>
  </w:style>
  <w:style w:type="character" w:customStyle="1" w:styleId="FontStyle91">
    <w:name w:val="Font Style91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2">
    <w:name w:val="Font Style92"/>
    <w:uiPriority w:val="99"/>
    <w:rsid w:val="00E85466"/>
    <w:rPr>
      <w:rFonts w:ascii="Segoe UI" w:hAnsi="Segoe UI" w:cs="Segoe UI"/>
      <w:b/>
      <w:bCs/>
      <w:color w:val="000000"/>
      <w:sz w:val="8"/>
      <w:szCs w:val="8"/>
    </w:rPr>
  </w:style>
  <w:style w:type="character" w:customStyle="1" w:styleId="FontStyle93">
    <w:name w:val="Font Style93"/>
    <w:uiPriority w:val="99"/>
    <w:rsid w:val="00E85466"/>
    <w:rPr>
      <w:rFonts w:ascii="Impact" w:hAnsi="Impact" w:cs="Impact"/>
      <w:color w:val="000000"/>
      <w:sz w:val="8"/>
      <w:szCs w:val="8"/>
    </w:rPr>
  </w:style>
  <w:style w:type="character" w:customStyle="1" w:styleId="FontStyle94">
    <w:name w:val="Font Style94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5">
    <w:name w:val="Font Style95"/>
    <w:uiPriority w:val="99"/>
    <w:rsid w:val="00E85466"/>
    <w:rPr>
      <w:rFonts w:ascii="Segoe UI" w:hAnsi="Segoe UI" w:cs="Segoe UI"/>
      <w:b/>
      <w:bCs/>
      <w:color w:val="000000"/>
      <w:spacing w:val="-10"/>
      <w:sz w:val="8"/>
      <w:szCs w:val="8"/>
    </w:rPr>
  </w:style>
  <w:style w:type="character" w:customStyle="1" w:styleId="FontStyle96">
    <w:name w:val="Font Style96"/>
    <w:uiPriority w:val="99"/>
    <w:rsid w:val="00E85466"/>
    <w:rPr>
      <w:rFonts w:ascii="Sylfaen" w:hAnsi="Sylfaen" w:cs="Sylfaen"/>
      <w:b/>
      <w:bCs/>
      <w:color w:val="000000"/>
      <w:sz w:val="10"/>
      <w:szCs w:val="10"/>
    </w:rPr>
  </w:style>
  <w:style w:type="character" w:customStyle="1" w:styleId="FontStyle97">
    <w:name w:val="Font Style97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98">
    <w:name w:val="Font Style98"/>
    <w:uiPriority w:val="99"/>
    <w:rsid w:val="00E85466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99">
    <w:name w:val="Font Style99"/>
    <w:uiPriority w:val="99"/>
    <w:rsid w:val="00E85466"/>
    <w:rPr>
      <w:rFonts w:ascii="Sylfaen" w:hAnsi="Sylfaen" w:cs="Sylfaen"/>
      <w:b/>
      <w:bCs/>
      <w:color w:val="000000"/>
      <w:sz w:val="12"/>
      <w:szCs w:val="12"/>
    </w:rPr>
  </w:style>
  <w:style w:type="character" w:customStyle="1" w:styleId="FontStyle34">
    <w:name w:val="Font Style34"/>
    <w:uiPriority w:val="99"/>
    <w:rsid w:val="00E85466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37">
    <w:name w:val="Font Style37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character" w:styleId="aff7">
    <w:name w:val="Placeholder Text"/>
    <w:uiPriority w:val="99"/>
    <w:semiHidden/>
    <w:rsid w:val="00E85466"/>
    <w:rPr>
      <w:color w:val="808080"/>
    </w:rPr>
  </w:style>
  <w:style w:type="paragraph" w:styleId="aff8">
    <w:name w:val="Balloon Text"/>
    <w:basedOn w:val="a0"/>
    <w:link w:val="aff9"/>
    <w:rsid w:val="00E85466"/>
    <w:rPr>
      <w:rFonts w:ascii="Tahoma" w:hAnsi="Tahoma"/>
      <w:sz w:val="16"/>
      <w:szCs w:val="16"/>
    </w:rPr>
  </w:style>
  <w:style w:type="character" w:customStyle="1" w:styleId="aff9">
    <w:name w:val="Текст выноски Знак"/>
    <w:basedOn w:val="a1"/>
    <w:link w:val="aff8"/>
    <w:rsid w:val="00E854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32">
    <w:name w:val="Font Style32"/>
    <w:uiPriority w:val="99"/>
    <w:rsid w:val="00E85466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E85466"/>
    <w:pPr>
      <w:widowControl w:val="0"/>
      <w:autoSpaceDE w:val="0"/>
      <w:autoSpaceDN w:val="0"/>
      <w:adjustRightInd w:val="0"/>
      <w:spacing w:after="0" w:line="300" w:lineRule="auto"/>
      <w:ind w:left="2760" w:right="26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33">
    <w:name w:val="Font Style33"/>
    <w:uiPriority w:val="99"/>
    <w:rsid w:val="00E854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9">
    <w:name w:val="Font Style39"/>
    <w:uiPriority w:val="99"/>
    <w:rsid w:val="00E8546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1">
    <w:name w:val="Font Style41"/>
    <w:uiPriority w:val="99"/>
    <w:rsid w:val="00E85466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3">
    <w:name w:val="FR3"/>
    <w:rsid w:val="00E85466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Title"/>
    <w:basedOn w:val="a0"/>
    <w:link w:val="affb"/>
    <w:qFormat/>
    <w:rsid w:val="00E85466"/>
    <w:pPr>
      <w:spacing w:line="312" w:lineRule="auto"/>
      <w:jc w:val="center"/>
    </w:pPr>
    <w:rPr>
      <w:b/>
      <w:sz w:val="28"/>
      <w:szCs w:val="20"/>
    </w:rPr>
  </w:style>
  <w:style w:type="character" w:customStyle="1" w:styleId="affb">
    <w:name w:val="Название Знак"/>
    <w:basedOn w:val="a1"/>
    <w:link w:val="affa"/>
    <w:rsid w:val="00E85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E85466"/>
    <w:pPr>
      <w:jc w:val="both"/>
    </w:pPr>
    <w:rPr>
      <w:sz w:val="28"/>
      <w:szCs w:val="20"/>
    </w:rPr>
  </w:style>
  <w:style w:type="paragraph" w:customStyle="1" w:styleId="16">
    <w:name w:val="Обычный1"/>
    <w:rsid w:val="00E85466"/>
    <w:pPr>
      <w:widowControl w:val="0"/>
      <w:spacing w:before="200"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7">
    <w:name w:val="Знак1 Знак Знак Знак"/>
    <w:basedOn w:val="a0"/>
    <w:rsid w:val="00E854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ontStyle30">
    <w:name w:val="Font Style30"/>
    <w:rsid w:val="00E85466"/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E8546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fc">
    <w:name w:val="Subtitle"/>
    <w:basedOn w:val="a0"/>
    <w:next w:val="a0"/>
    <w:link w:val="affd"/>
    <w:qFormat/>
    <w:rsid w:val="00E85466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1"/>
    <w:link w:val="affc"/>
    <w:rsid w:val="00E854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8">
    <w:name w:val="Font Style58"/>
    <w:rsid w:val="00E85466"/>
    <w:rPr>
      <w:rFonts w:ascii="Cambria" w:hAnsi="Cambria" w:cs="Cambria"/>
      <w:i/>
      <w:iCs/>
      <w:sz w:val="8"/>
      <w:szCs w:val="8"/>
    </w:rPr>
  </w:style>
  <w:style w:type="character" w:customStyle="1" w:styleId="FontStyle56">
    <w:name w:val="Font Style56"/>
    <w:rsid w:val="00E85466"/>
    <w:rPr>
      <w:rFonts w:ascii="Arial Unicode MS" w:eastAsia="Arial Unicode MS" w:cs="Arial Unicode MS"/>
      <w:sz w:val="8"/>
      <w:szCs w:val="8"/>
    </w:rPr>
  </w:style>
  <w:style w:type="character" w:customStyle="1" w:styleId="FontStyle103">
    <w:name w:val="Font Style103"/>
    <w:rsid w:val="00E85466"/>
    <w:rPr>
      <w:rFonts w:ascii="Cambria" w:hAnsi="Cambria" w:cs="Cambria"/>
      <w:i/>
      <w:iCs/>
      <w:w w:val="70"/>
      <w:sz w:val="14"/>
      <w:szCs w:val="14"/>
    </w:rPr>
  </w:style>
  <w:style w:type="paragraph" w:styleId="affe">
    <w:name w:val="No Spacing"/>
    <w:uiPriority w:val="1"/>
    <w:qFormat/>
    <w:rsid w:val="00E8546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Обычный2"/>
    <w:rsid w:val="00E854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57">
    <w:name w:val="Font Style57"/>
    <w:rsid w:val="00E85466"/>
    <w:rPr>
      <w:rFonts w:ascii="Cambria" w:hAnsi="Cambria" w:cs="Cambria"/>
      <w:i/>
      <w:iCs/>
      <w:sz w:val="8"/>
      <w:szCs w:val="8"/>
    </w:rPr>
  </w:style>
  <w:style w:type="paragraph" w:customStyle="1" w:styleId="211">
    <w:name w:val="Основной текст с отступом 21"/>
    <w:basedOn w:val="a0"/>
    <w:rsid w:val="00E8546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character" w:customStyle="1" w:styleId="grame">
    <w:name w:val="grame"/>
    <w:basedOn w:val="a1"/>
    <w:rsid w:val="00170F48"/>
  </w:style>
  <w:style w:type="paragraph" w:customStyle="1" w:styleId="ConsPlusNormal0">
    <w:name w:val="ConsPlusNormal"/>
    <w:rsid w:val="00402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5A3BA0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A3BA0"/>
    <w:rPr>
      <w:rFonts w:ascii="Times New Roman" w:hAnsi="Times New Roman"/>
      <w:b/>
      <w:color w:val="000000"/>
      <w:sz w:val="22"/>
    </w:rPr>
  </w:style>
  <w:style w:type="character" w:customStyle="1" w:styleId="FontStyle110">
    <w:name w:val="Font Style110"/>
    <w:rsid w:val="006B4AAB"/>
    <w:rPr>
      <w:rFonts w:ascii="Times New Roman" w:hAnsi="Times New Roman" w:cs="Times New Roman"/>
      <w:sz w:val="14"/>
      <w:szCs w:val="14"/>
    </w:rPr>
  </w:style>
  <w:style w:type="paragraph" w:customStyle="1" w:styleId="a10">
    <w:name w:val="a1"/>
    <w:basedOn w:val="a0"/>
    <w:rsid w:val="00E84721"/>
    <w:pPr>
      <w:tabs>
        <w:tab w:val="num" w:pos="360"/>
      </w:tabs>
      <w:spacing w:line="312" w:lineRule="auto"/>
      <w:ind w:left="756"/>
      <w:jc w:val="both"/>
    </w:pPr>
  </w:style>
  <w:style w:type="character" w:customStyle="1" w:styleId="FontStyle14">
    <w:name w:val="Font Style14"/>
    <w:rsid w:val="00F85A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F85AE9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rsid w:val="00F85AE9"/>
    <w:rPr>
      <w:rFonts w:ascii="Times New Roman" w:hAnsi="Times New Roman" w:cs="Times New Roman"/>
      <w:sz w:val="56"/>
      <w:szCs w:val="56"/>
    </w:rPr>
  </w:style>
  <w:style w:type="character" w:customStyle="1" w:styleId="FontStyle51">
    <w:name w:val="Font Style51"/>
    <w:basedOn w:val="a1"/>
    <w:uiPriority w:val="99"/>
    <w:rsid w:val="0043306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basedOn w:val="a1"/>
    <w:uiPriority w:val="99"/>
    <w:rsid w:val="00311C97"/>
    <w:rPr>
      <w:rFonts w:ascii="Courier New" w:hAnsi="Courier New" w:cs="Courier New"/>
      <w:b/>
      <w:bCs/>
      <w:i/>
      <w:iCs/>
      <w:color w:val="000000"/>
      <w:sz w:val="24"/>
      <w:szCs w:val="24"/>
    </w:rPr>
  </w:style>
  <w:style w:type="character" w:customStyle="1" w:styleId="FontStyle119">
    <w:name w:val="Font Style119"/>
    <w:basedOn w:val="a1"/>
    <w:uiPriority w:val="99"/>
    <w:rsid w:val="009845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8">
    <w:name w:val="Font Style38"/>
    <w:rsid w:val="000930F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B1E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220">
    <w:name w:val="Основной текст 22"/>
    <w:basedOn w:val="a0"/>
    <w:rsid w:val="00341C61"/>
    <w:pPr>
      <w:jc w:val="both"/>
    </w:pPr>
    <w:rPr>
      <w:sz w:val="28"/>
      <w:szCs w:val="20"/>
    </w:rPr>
  </w:style>
  <w:style w:type="character" w:customStyle="1" w:styleId="FontStyle35">
    <w:name w:val="Font Style35"/>
    <w:basedOn w:val="a1"/>
    <w:uiPriority w:val="99"/>
    <w:rsid w:val="00894E9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9">
    <w:name w:val="Font Style49"/>
    <w:basedOn w:val="a1"/>
    <w:uiPriority w:val="99"/>
    <w:rsid w:val="003151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a1"/>
    <w:uiPriority w:val="99"/>
    <w:rsid w:val="00AA75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1"/>
    <w:uiPriority w:val="99"/>
    <w:rsid w:val="000224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1"/>
    <w:uiPriority w:val="99"/>
    <w:rsid w:val="007C63F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9">
    <w:name w:val="Font Style29"/>
    <w:basedOn w:val="a1"/>
    <w:uiPriority w:val="99"/>
    <w:rsid w:val="00634B3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5">
    <w:name w:val="Font Style185"/>
    <w:basedOn w:val="a1"/>
    <w:uiPriority w:val="99"/>
    <w:rsid w:val="00FE45C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1"/>
    <w:uiPriority w:val="99"/>
    <w:rsid w:val="00FE1D61"/>
    <w:rPr>
      <w:rFonts w:ascii="Times New Roman" w:hAnsi="Times New Roman" w:cs="Times New Roman"/>
      <w:color w:val="000000"/>
      <w:sz w:val="22"/>
      <w:szCs w:val="22"/>
    </w:rPr>
  </w:style>
  <w:style w:type="table" w:customStyle="1" w:styleId="28">
    <w:name w:val="Сетка таблицы2"/>
    <w:basedOn w:val="a2"/>
    <w:next w:val="aff1"/>
    <w:uiPriority w:val="59"/>
    <w:rsid w:val="0042798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ff1"/>
    <w:uiPriority w:val="59"/>
    <w:rsid w:val="0042798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f1"/>
    <w:uiPriority w:val="59"/>
    <w:rsid w:val="0042798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0"/>
    <w:rsid w:val="00B30FCE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4463-05F6-46BB-96C8-4B221310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7526</Words>
  <Characters>42903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50329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Элла Федоровна</cp:lastModifiedBy>
  <cp:revision>2</cp:revision>
  <dcterms:created xsi:type="dcterms:W3CDTF">2021-11-24T01:59:00Z</dcterms:created>
  <dcterms:modified xsi:type="dcterms:W3CDTF">2021-11-24T01:59:00Z</dcterms:modified>
</cp:coreProperties>
</file>