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55" w:rsidRDefault="00102C8A" w:rsidP="00102C8A">
      <w:pPr>
        <w:framePr w:w="10531" w:h="15612" w:hSpace="10080" w:wrap="notBeside" w:vAnchor="text" w:hAnchor="page" w:x="1336" w:y="7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687185" cy="96398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963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D19" w:rsidRPr="009115E4" w:rsidRDefault="00856D19" w:rsidP="00856D19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856D19" w:rsidRPr="00F17E2F" w:rsidRDefault="00856D19" w:rsidP="00856D19">
      <w:pPr>
        <w:jc w:val="center"/>
        <w:rPr>
          <w:b/>
        </w:rPr>
      </w:pPr>
      <w:r w:rsidRPr="009115E4">
        <w:rPr>
          <w:b/>
          <w:bCs/>
        </w:rPr>
        <w:t xml:space="preserve">к программе </w:t>
      </w:r>
      <w:r w:rsidRPr="00F17E2F">
        <w:rPr>
          <w:b/>
        </w:rPr>
        <w:t>практики</w:t>
      </w:r>
    </w:p>
    <w:p w:rsidR="00856D19" w:rsidRDefault="00856D19" w:rsidP="00856D19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2</w:t>
      </w:r>
      <w:proofErr w:type="gramEnd"/>
      <w:r w:rsidRPr="009115E4">
        <w:rPr>
          <w:b/>
          <w:bCs/>
        </w:rPr>
        <w:t>.</w:t>
      </w:r>
      <w:r>
        <w:rPr>
          <w:b/>
          <w:bCs/>
        </w:rPr>
        <w:t>Б.01(У) Учебная п</w:t>
      </w:r>
      <w:r w:rsidRPr="009006E0">
        <w:rPr>
          <w:b/>
          <w:bCs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(геологическая)</w:t>
      </w:r>
    </w:p>
    <w:p w:rsidR="00856D19" w:rsidRPr="009115E4" w:rsidRDefault="00856D19" w:rsidP="00856D19">
      <w:pPr>
        <w:jc w:val="center"/>
      </w:pPr>
      <w:r w:rsidRPr="009115E4">
        <w:t>Трудоемкость</w:t>
      </w:r>
      <w:r>
        <w:t>3</w:t>
      </w:r>
      <w:r w:rsidRPr="009115E4">
        <w:t>з.е.</w:t>
      </w:r>
    </w:p>
    <w:p w:rsidR="00856D19" w:rsidRPr="009115E4" w:rsidRDefault="00856D19" w:rsidP="00856D19">
      <w:pPr>
        <w:jc w:val="center"/>
        <w:rPr>
          <w:b/>
          <w:bCs/>
        </w:rPr>
      </w:pPr>
    </w:p>
    <w:p w:rsidR="00856D19" w:rsidRPr="009115E4" w:rsidRDefault="00856D19" w:rsidP="00856D19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56D19" w:rsidRDefault="00856D19" w:rsidP="00856D19">
      <w:pPr>
        <w:pStyle w:val="aff6"/>
        <w:shd w:val="clear" w:color="auto" w:fill="FFFFFF"/>
        <w:spacing w:before="228" w:line="329" w:lineRule="exact"/>
        <w:ind w:left="0" w:right="2" w:firstLine="567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856D19" w:rsidRDefault="00856D19" w:rsidP="00856D19">
      <w:pPr>
        <w:jc w:val="both"/>
      </w:pPr>
      <w:proofErr w:type="gramStart"/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специалистов направлению подготовки (специальности) 21.05.04 «Горное дело»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</w:t>
      </w:r>
      <w:proofErr w:type="gramEnd"/>
      <w:r>
        <w:t xml:space="preserve"> Студенты знакомятся также с месторождениями железа, золота, флогопита, угля и других полезных ископаемых.</w:t>
      </w:r>
    </w:p>
    <w:p w:rsidR="00856D19" w:rsidRPr="009115E4" w:rsidRDefault="00856D19" w:rsidP="00856D19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9115E4">
        <w:rPr>
          <w:b/>
        </w:rPr>
        <w:t xml:space="preserve">Краткое содержание практики. Место </w:t>
      </w:r>
      <w:proofErr w:type="spellStart"/>
      <w:r w:rsidRPr="009115E4">
        <w:rPr>
          <w:b/>
        </w:rPr>
        <w:t>проеведения</w:t>
      </w:r>
      <w:proofErr w:type="spellEnd"/>
      <w:r w:rsidRPr="009115E4">
        <w:rPr>
          <w:b/>
        </w:rPr>
        <w:t xml:space="preserve"> практики</w:t>
      </w:r>
    </w:p>
    <w:p w:rsidR="00856D19" w:rsidRPr="00FD6935" w:rsidRDefault="00856D19" w:rsidP="00856D19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856D19" w:rsidRPr="00F65D14" w:rsidRDefault="00856D19" w:rsidP="00856D19">
      <w:pPr>
        <w:ind w:firstLine="567"/>
        <w:jc w:val="both"/>
      </w:pPr>
      <w:r>
        <w:t xml:space="preserve"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 </w:t>
      </w:r>
    </w:p>
    <w:p w:rsidR="00856D19" w:rsidRPr="006C173E" w:rsidRDefault="00856D19" w:rsidP="00856D19">
      <w:pPr>
        <w:jc w:val="both"/>
        <w:rPr>
          <w:b/>
          <w:bCs/>
        </w:rPr>
      </w:pPr>
      <w:r w:rsidRPr="009115E4">
        <w:rPr>
          <w:b/>
          <w:bCs/>
        </w:rPr>
        <w:t xml:space="preserve">1.2. Перечень планируемых результатов </w:t>
      </w:r>
      <w:proofErr w:type="gramStart"/>
      <w:r w:rsidRPr="009115E4">
        <w:rPr>
          <w:b/>
          <w:bCs/>
        </w:rPr>
        <w:t>обучения по практике</w:t>
      </w:r>
      <w:proofErr w:type="gramEnd"/>
      <w:r w:rsidRPr="009115E4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856D19" w:rsidRPr="00482E1B" w:rsidRDefault="00856D19" w:rsidP="00856D19">
      <w:pPr>
        <w:pStyle w:val="aff6"/>
        <w:shd w:val="clear" w:color="auto" w:fill="FFFFFF"/>
        <w:ind w:left="0" w:firstLine="709"/>
        <w:rPr>
          <w:b/>
          <w:i/>
        </w:rPr>
      </w:pPr>
    </w:p>
    <w:tbl>
      <w:tblPr>
        <w:tblStyle w:val="aff1"/>
        <w:tblW w:w="10173" w:type="dxa"/>
        <w:tblInd w:w="-318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856D19" w:rsidRPr="00E27BE1" w:rsidTr="00856D19">
        <w:tc>
          <w:tcPr>
            <w:tcW w:w="6062" w:type="dxa"/>
          </w:tcPr>
          <w:p w:rsidR="00856D19" w:rsidRPr="00E27BE1" w:rsidRDefault="00856D19" w:rsidP="00856D19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111" w:type="dxa"/>
          </w:tcPr>
          <w:p w:rsidR="00856D19" w:rsidRPr="00E27BE1" w:rsidRDefault="00856D19" w:rsidP="00856D19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</w:t>
            </w:r>
            <w:proofErr w:type="gramStart"/>
            <w:r w:rsidRPr="00E27BE1">
              <w:rPr>
                <w:color w:val="000000"/>
              </w:rPr>
              <w:t xml:space="preserve">обучения по </w:t>
            </w:r>
            <w:r>
              <w:rPr>
                <w:color w:val="000000"/>
              </w:rPr>
              <w:t>практике</w:t>
            </w:r>
            <w:proofErr w:type="gramEnd"/>
          </w:p>
        </w:tc>
      </w:tr>
      <w:tr w:rsidR="00856D19" w:rsidRPr="002E7333" w:rsidTr="00856D19">
        <w:tc>
          <w:tcPr>
            <w:tcW w:w="6062" w:type="dxa"/>
          </w:tcPr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ОПК-4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готовностью с естественнонаучных позиций </w:t>
            </w:r>
            <w:proofErr w:type="gramStart"/>
            <w:r w:rsidRPr="003056B2">
              <w:rPr>
                <w:iCs/>
              </w:rPr>
              <w:t>оцени</w:t>
            </w:r>
            <w:r>
              <w:rPr>
                <w:iCs/>
              </w:rPr>
              <w:t>-</w:t>
            </w:r>
            <w:proofErr w:type="spellStart"/>
            <w:r w:rsidRPr="003056B2">
              <w:rPr>
                <w:iCs/>
              </w:rPr>
              <w:t>вать</w:t>
            </w:r>
            <w:proofErr w:type="spellEnd"/>
            <w:proofErr w:type="gramEnd"/>
            <w:r w:rsidRPr="003056B2">
              <w:rPr>
                <w:iCs/>
              </w:rPr>
              <w:t xml:space="preserve"> строение, химический и минеральный состав </w:t>
            </w:r>
            <w:proofErr w:type="spellStart"/>
            <w:r w:rsidRPr="003056B2">
              <w:rPr>
                <w:iCs/>
              </w:rPr>
              <w:t>зем</w:t>
            </w:r>
            <w:proofErr w:type="spellEnd"/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ной коры, морфологические особенности и </w:t>
            </w:r>
            <w:proofErr w:type="spellStart"/>
            <w:r w:rsidRPr="003056B2">
              <w:rPr>
                <w:iCs/>
              </w:rPr>
              <w:t>генети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ческие</w:t>
            </w:r>
            <w:proofErr w:type="spellEnd"/>
            <w:r w:rsidRPr="003056B2">
              <w:rPr>
                <w:iCs/>
              </w:rPr>
              <w:t xml:space="preserve"> типы месторождений твердых полезных </w:t>
            </w:r>
            <w:proofErr w:type="spellStart"/>
            <w:r w:rsidRPr="003056B2">
              <w:rPr>
                <w:iCs/>
              </w:rPr>
              <w:t>иско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паемых</w:t>
            </w:r>
            <w:proofErr w:type="spellEnd"/>
            <w:r w:rsidRPr="003056B2">
              <w:rPr>
                <w:iCs/>
              </w:rPr>
              <w:t xml:space="preserve"> при решении задач по рациональному и комп</w:t>
            </w:r>
            <w:r>
              <w:rPr>
                <w:iCs/>
              </w:rPr>
              <w:t>-</w:t>
            </w:r>
            <w:proofErr w:type="spellStart"/>
            <w:r w:rsidRPr="003056B2">
              <w:rPr>
                <w:iCs/>
              </w:rPr>
              <w:t>лексному</w:t>
            </w:r>
            <w:proofErr w:type="spellEnd"/>
            <w:r w:rsidRPr="003056B2">
              <w:rPr>
                <w:iCs/>
              </w:rPr>
              <w:t xml:space="preserve"> освоению </w:t>
            </w:r>
            <w:proofErr w:type="spellStart"/>
            <w:r w:rsidRPr="003056B2">
              <w:rPr>
                <w:iCs/>
              </w:rPr>
              <w:t>георесурсного</w:t>
            </w:r>
            <w:proofErr w:type="spellEnd"/>
            <w:r w:rsidRPr="003056B2">
              <w:rPr>
                <w:iCs/>
              </w:rPr>
              <w:t xml:space="preserve"> потенциала недр</w:t>
            </w:r>
            <w:r>
              <w:rPr>
                <w:iCs/>
              </w:rPr>
              <w:t>;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-</w:t>
            </w:r>
            <w:r w:rsidRPr="00183DC1">
              <w:rPr>
                <w:iCs/>
              </w:rPr>
              <w:t>способностью использовать приемы оказания первой помощи, методы защиты в условиях чрезвычайных ситуаций</w:t>
            </w:r>
            <w:r>
              <w:rPr>
                <w:iCs/>
              </w:rPr>
              <w:t>;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ПК-1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владением навыками анализа горно-геологических условий при эксплуатационной разведке и добыче </w:t>
            </w:r>
            <w:proofErr w:type="spellStart"/>
            <w:proofErr w:type="gramStart"/>
            <w:r w:rsidRPr="003056B2">
              <w:rPr>
                <w:iCs/>
              </w:rPr>
              <w:t>твер</w:t>
            </w:r>
            <w:proofErr w:type="spellEnd"/>
            <w:r>
              <w:rPr>
                <w:iCs/>
              </w:rPr>
              <w:t>-</w:t>
            </w:r>
            <w:r w:rsidRPr="003056B2">
              <w:rPr>
                <w:iCs/>
              </w:rPr>
              <w:t>дых</w:t>
            </w:r>
            <w:proofErr w:type="gramEnd"/>
            <w:r w:rsidRPr="003056B2">
              <w:rPr>
                <w:iCs/>
              </w:rPr>
              <w:t xml:space="preserve"> полезных ископаемых, а также при строительстве и эксплуатации подземных объектов</w:t>
            </w:r>
            <w:r>
              <w:rPr>
                <w:iCs/>
              </w:rPr>
              <w:t>;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ПК-2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lastRenderedPageBreak/>
              <w:t>-</w:t>
            </w:r>
            <w:r w:rsidRPr="003056B2">
              <w:rPr>
                <w:iCs/>
              </w:rPr>
              <w:t xml:space="preserve">владением методами рационального и комплексного освоения </w:t>
            </w:r>
            <w:proofErr w:type="spellStart"/>
            <w:r w:rsidRPr="003056B2">
              <w:rPr>
                <w:iCs/>
              </w:rPr>
              <w:t>георесурсного</w:t>
            </w:r>
            <w:proofErr w:type="spellEnd"/>
            <w:r w:rsidRPr="003056B2">
              <w:rPr>
                <w:iCs/>
              </w:rPr>
              <w:t xml:space="preserve"> потенциала недр</w:t>
            </w:r>
            <w:r>
              <w:rPr>
                <w:iCs/>
              </w:rPr>
              <w:t>;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856D19" w:rsidRDefault="00856D19" w:rsidP="00856D19">
            <w:pPr>
              <w:rPr>
                <w:iCs/>
              </w:rPr>
            </w:pPr>
            <w:r>
              <w:rPr>
                <w:iCs/>
              </w:rPr>
              <w:t>-</w:t>
            </w:r>
            <w:r w:rsidRPr="00183DC1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4111" w:type="dxa"/>
          </w:tcPr>
          <w:p w:rsidR="00856D19" w:rsidRPr="00A707D5" w:rsidRDefault="00856D19" w:rsidP="00856D19">
            <w:pPr>
              <w:pStyle w:val="aff6"/>
              <w:ind w:left="0"/>
            </w:pPr>
            <w:r w:rsidRPr="00A707D5">
              <w:rPr>
                <w:i/>
              </w:rPr>
              <w:lastRenderedPageBreak/>
              <w:t>Знать</w:t>
            </w:r>
            <w:r w:rsidRPr="00A707D5">
              <w:t xml:space="preserve">: </w:t>
            </w:r>
          </w:p>
          <w:p w:rsidR="00856D19" w:rsidRPr="00A707D5" w:rsidRDefault="00856D19" w:rsidP="00856D19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 xml:space="preserve">-геологическое строение района </w:t>
            </w:r>
            <w:proofErr w:type="gramStart"/>
            <w:r w:rsidRPr="00A707D5">
              <w:rPr>
                <w:iCs/>
              </w:rPr>
              <w:t>про-хождения</w:t>
            </w:r>
            <w:proofErr w:type="gramEnd"/>
            <w:r w:rsidRPr="00A707D5">
              <w:rPr>
                <w:iCs/>
              </w:rPr>
              <w:t xml:space="preserve"> практики;</w:t>
            </w:r>
          </w:p>
          <w:p w:rsidR="00856D19" w:rsidRPr="00A707D5" w:rsidRDefault="00856D19" w:rsidP="00856D19">
            <w:pPr>
              <w:pStyle w:val="aff6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856D19" w:rsidRPr="00A707D5" w:rsidRDefault="00856D19" w:rsidP="00856D19">
            <w:pPr>
              <w:pStyle w:val="affe"/>
            </w:pPr>
            <w:r w:rsidRPr="00A707D5">
              <w:t>-пользоваться горным компасом;</w:t>
            </w:r>
            <w:proofErr w:type="gramStart"/>
            <w:r w:rsidRPr="00A707D5">
              <w:br/>
              <w:t>-</w:t>
            </w:r>
            <w:proofErr w:type="gramEnd"/>
            <w:r w:rsidRPr="00A707D5">
              <w:t>пользоваться топографической ос-новой;</w:t>
            </w:r>
          </w:p>
          <w:p w:rsidR="00856D19" w:rsidRPr="00A707D5" w:rsidRDefault="00856D19" w:rsidP="00856D19">
            <w:pPr>
              <w:pStyle w:val="affe"/>
            </w:pPr>
            <w:r w:rsidRPr="00A707D5">
              <w:rPr>
                <w:spacing w:val="-2"/>
              </w:rPr>
              <w:t>-вести документацию обнажений и горных выработок;</w:t>
            </w:r>
            <w:proofErr w:type="gramStart"/>
            <w:r w:rsidRPr="00A707D5">
              <w:rPr>
                <w:spacing w:val="-2"/>
              </w:rPr>
              <w:br/>
            </w:r>
            <w:r w:rsidRPr="00A707D5">
              <w:t>-</w:t>
            </w:r>
            <w:proofErr w:type="gramEnd"/>
            <w:r w:rsidRPr="00A707D5">
              <w:t>отбирать и оформлять образцы;</w:t>
            </w:r>
          </w:p>
          <w:p w:rsidR="00856D19" w:rsidRPr="00A707D5" w:rsidRDefault="00856D19" w:rsidP="00856D19">
            <w:pPr>
              <w:pStyle w:val="affe"/>
            </w:pPr>
            <w:r w:rsidRPr="00A707D5">
              <w:rPr>
                <w:spacing w:val="-2"/>
              </w:rPr>
              <w:t xml:space="preserve">-составлять простейшие </w:t>
            </w:r>
            <w:proofErr w:type="spellStart"/>
            <w:r w:rsidRPr="00A707D5">
              <w:rPr>
                <w:spacing w:val="-2"/>
              </w:rPr>
              <w:t>геологичес</w:t>
            </w:r>
            <w:proofErr w:type="spellEnd"/>
            <w:r w:rsidRPr="00A707D5">
              <w:rPr>
                <w:spacing w:val="-2"/>
              </w:rPr>
              <w:t>-кие схемы и разрезы;</w:t>
            </w:r>
            <w:proofErr w:type="gramStart"/>
            <w:r w:rsidRPr="00A707D5">
              <w:rPr>
                <w:spacing w:val="-2"/>
              </w:rPr>
              <w:br/>
              <w:t>-</w:t>
            </w:r>
            <w:proofErr w:type="gramEnd"/>
            <w:r w:rsidRPr="00A707D5">
              <w:rPr>
                <w:spacing w:val="-2"/>
              </w:rPr>
              <w:t>составлять краткий отчет о проведен-</w:t>
            </w:r>
            <w:proofErr w:type="spellStart"/>
            <w:r w:rsidRPr="00A707D5">
              <w:rPr>
                <w:spacing w:val="-2"/>
              </w:rPr>
              <w:t>ных</w:t>
            </w:r>
            <w:proofErr w:type="spellEnd"/>
            <w:r w:rsidRPr="00A707D5">
              <w:rPr>
                <w:spacing w:val="-2"/>
              </w:rPr>
              <w:t xml:space="preserve"> наблюдениях.</w:t>
            </w:r>
          </w:p>
          <w:p w:rsidR="00856D19" w:rsidRPr="00A707D5" w:rsidRDefault="00856D19" w:rsidP="00856D19">
            <w:pPr>
              <w:contextualSpacing/>
              <w:jc w:val="both"/>
            </w:pPr>
            <w:r w:rsidRPr="00A707D5">
              <w:rPr>
                <w:i/>
              </w:rPr>
              <w:t>Владеть:</w:t>
            </w:r>
          </w:p>
          <w:p w:rsidR="00856D19" w:rsidRPr="00A707D5" w:rsidRDefault="00856D19" w:rsidP="00856D1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 xml:space="preserve">-навыками </w:t>
            </w:r>
            <w:proofErr w:type="gramStart"/>
            <w:r w:rsidRPr="00A707D5">
              <w:rPr>
                <w:iCs/>
              </w:rPr>
              <w:t>профессионального</w:t>
            </w:r>
            <w:proofErr w:type="gramEnd"/>
            <w:r w:rsidRPr="00A707D5">
              <w:rPr>
                <w:iCs/>
              </w:rPr>
              <w:t xml:space="preserve"> обще-</w:t>
            </w:r>
            <w:proofErr w:type="spellStart"/>
            <w:r w:rsidRPr="00A707D5">
              <w:rPr>
                <w:iCs/>
              </w:rPr>
              <w:t>ния</w:t>
            </w:r>
            <w:proofErr w:type="spellEnd"/>
            <w:r w:rsidRPr="00A707D5">
              <w:rPr>
                <w:iCs/>
              </w:rPr>
              <w:t xml:space="preserve"> в учебных и </w:t>
            </w:r>
            <w:proofErr w:type="spellStart"/>
            <w:r w:rsidRPr="00A707D5">
              <w:rPr>
                <w:iCs/>
              </w:rPr>
              <w:t>внеучебныхситуа-</w:t>
            </w:r>
            <w:r w:rsidRPr="00A707D5">
              <w:rPr>
                <w:iCs/>
              </w:rPr>
              <w:lastRenderedPageBreak/>
              <w:t>циях</w:t>
            </w:r>
            <w:proofErr w:type="spellEnd"/>
            <w:r w:rsidRPr="00A707D5">
              <w:rPr>
                <w:iCs/>
              </w:rPr>
              <w:t>;</w:t>
            </w:r>
          </w:p>
          <w:p w:rsidR="00856D19" w:rsidRPr="002E7333" w:rsidRDefault="00856D19" w:rsidP="00856D1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</w:t>
            </w:r>
            <w:proofErr w:type="spellStart"/>
            <w:proofErr w:type="gramStart"/>
            <w:r w:rsidRPr="002E7333">
              <w:rPr>
                <w:iCs/>
              </w:rPr>
              <w:t>выполне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нию</w:t>
            </w:r>
            <w:proofErr w:type="spellEnd"/>
            <w:proofErr w:type="gramEnd"/>
            <w:r w:rsidRPr="002E7333">
              <w:rPr>
                <w:iCs/>
              </w:rPr>
              <w:t xml:space="preserve"> профессиональной </w:t>
            </w:r>
            <w:proofErr w:type="spellStart"/>
            <w:r w:rsidRPr="002E7333">
              <w:rPr>
                <w:iCs/>
              </w:rPr>
              <w:t>деятельнос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ти</w:t>
            </w:r>
            <w:proofErr w:type="spellEnd"/>
            <w:r>
              <w:rPr>
                <w:iCs/>
              </w:rPr>
              <w:t>.</w:t>
            </w:r>
          </w:p>
        </w:tc>
      </w:tr>
    </w:tbl>
    <w:p w:rsidR="00856D19" w:rsidRDefault="00856D19" w:rsidP="00856D19">
      <w:pPr>
        <w:tabs>
          <w:tab w:val="left" w:pos="0"/>
        </w:tabs>
        <w:rPr>
          <w:b/>
          <w:bCs/>
        </w:rPr>
      </w:pPr>
    </w:p>
    <w:p w:rsidR="00856D19" w:rsidRPr="009115E4" w:rsidRDefault="00856D19" w:rsidP="00856D19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856D19" w:rsidRPr="009115E4" w:rsidRDefault="00856D19" w:rsidP="00856D19">
      <w:pPr>
        <w:pStyle w:val="aff6"/>
        <w:ind w:left="0"/>
      </w:pPr>
    </w:p>
    <w:tbl>
      <w:tblPr>
        <w:tblStyle w:val="aff1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2541"/>
        <w:gridCol w:w="2562"/>
      </w:tblGrid>
      <w:tr w:rsidR="00856D19" w:rsidRPr="009115E4" w:rsidTr="00856D19">
        <w:tc>
          <w:tcPr>
            <w:tcW w:w="1526" w:type="dxa"/>
            <w:vMerge w:val="restart"/>
          </w:tcPr>
          <w:p w:rsidR="00856D19" w:rsidRPr="009115E4" w:rsidRDefault="00856D19" w:rsidP="00415A27"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856D19" w:rsidRPr="009115E4" w:rsidRDefault="00856D19" w:rsidP="00415A27">
            <w:pPr>
              <w:pStyle w:val="aff6"/>
              <w:ind w:left="0" w:firstLine="0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856D19" w:rsidRPr="009115E4" w:rsidRDefault="00856D19" w:rsidP="00415A27">
            <w:pPr>
              <w:pStyle w:val="aff6"/>
              <w:ind w:left="0" w:firstLine="0"/>
            </w:pPr>
            <w:proofErr w:type="gramStart"/>
            <w:r w:rsidRPr="009115E4">
              <w:t>Се</w:t>
            </w:r>
            <w:r>
              <w:t>-</w:t>
            </w:r>
            <w:proofErr w:type="spellStart"/>
            <w:r w:rsidRPr="009115E4">
              <w:t>местр</w:t>
            </w:r>
            <w:proofErr w:type="spellEnd"/>
            <w:proofErr w:type="gramEnd"/>
            <w:r w:rsidRPr="009115E4">
              <w:t xml:space="preserve"> изучения</w:t>
            </w:r>
          </w:p>
        </w:tc>
        <w:tc>
          <w:tcPr>
            <w:tcW w:w="5103" w:type="dxa"/>
            <w:gridSpan w:val="2"/>
          </w:tcPr>
          <w:p w:rsidR="00856D19" w:rsidRPr="009115E4" w:rsidRDefault="00856D19" w:rsidP="00856D19">
            <w:pPr>
              <w:pStyle w:val="aff6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56D19" w:rsidRPr="009115E4" w:rsidTr="00856D19">
        <w:tc>
          <w:tcPr>
            <w:tcW w:w="1526" w:type="dxa"/>
            <w:vMerge/>
          </w:tcPr>
          <w:p w:rsidR="00856D19" w:rsidRPr="009115E4" w:rsidRDefault="00856D19" w:rsidP="00856D19">
            <w:pPr>
              <w:pStyle w:val="aff6"/>
              <w:ind w:left="0"/>
              <w:jc w:val="center"/>
            </w:pPr>
          </w:p>
        </w:tc>
        <w:tc>
          <w:tcPr>
            <w:tcW w:w="2551" w:type="dxa"/>
            <w:vMerge/>
          </w:tcPr>
          <w:p w:rsidR="00856D19" w:rsidRPr="009115E4" w:rsidRDefault="00856D19" w:rsidP="00856D19">
            <w:pPr>
              <w:pStyle w:val="aff6"/>
              <w:ind w:left="0"/>
              <w:jc w:val="center"/>
            </w:pPr>
          </w:p>
        </w:tc>
        <w:tc>
          <w:tcPr>
            <w:tcW w:w="851" w:type="dxa"/>
            <w:vMerge/>
          </w:tcPr>
          <w:p w:rsidR="00856D19" w:rsidRPr="009115E4" w:rsidRDefault="00856D19" w:rsidP="00856D19">
            <w:pPr>
              <w:pStyle w:val="aff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856D19" w:rsidRPr="009115E4" w:rsidRDefault="00856D19" w:rsidP="00856D19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562" w:type="dxa"/>
            <w:vAlign w:val="center"/>
          </w:tcPr>
          <w:p w:rsidR="00856D19" w:rsidRPr="009115E4" w:rsidRDefault="00856D19" w:rsidP="00856D19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9115E4">
              <w:rPr>
                <w:bCs/>
                <w:sz w:val="24"/>
                <w:szCs w:val="24"/>
              </w:rPr>
              <w:t>которых</w:t>
            </w:r>
            <w:proofErr w:type="gramEnd"/>
            <w:r w:rsidRPr="009115E4">
              <w:rPr>
                <w:bCs/>
                <w:sz w:val="24"/>
                <w:szCs w:val="24"/>
              </w:rPr>
              <w:t xml:space="preserve"> содержание данной практики выступает опорой</w:t>
            </w:r>
          </w:p>
        </w:tc>
      </w:tr>
      <w:tr w:rsidR="001C1E91" w:rsidRPr="009115E4" w:rsidTr="00856D19">
        <w:tc>
          <w:tcPr>
            <w:tcW w:w="1526" w:type="dxa"/>
          </w:tcPr>
          <w:p w:rsidR="001C1E91" w:rsidRPr="00A215F4" w:rsidRDefault="001C1E91" w:rsidP="00856D19">
            <w:pPr>
              <w:pStyle w:val="aff6"/>
              <w:ind w:left="0" w:firstLine="0"/>
            </w:pPr>
            <w:r w:rsidRPr="00A215F4">
              <w:rPr>
                <w:bCs/>
              </w:rPr>
              <w:t>Б</w:t>
            </w:r>
            <w:proofErr w:type="gramStart"/>
            <w:r w:rsidRPr="00A215F4">
              <w:rPr>
                <w:bCs/>
              </w:rPr>
              <w:t>2</w:t>
            </w:r>
            <w:proofErr w:type="gramEnd"/>
            <w:r w:rsidRPr="00A215F4">
              <w:rPr>
                <w:bCs/>
              </w:rPr>
              <w:t>.Б.01(У)</w:t>
            </w:r>
          </w:p>
        </w:tc>
        <w:tc>
          <w:tcPr>
            <w:tcW w:w="2551" w:type="dxa"/>
          </w:tcPr>
          <w:p w:rsidR="001C1E91" w:rsidRPr="00B22F05" w:rsidRDefault="001C1E91" w:rsidP="00856D19">
            <w:pPr>
              <w:jc w:val="both"/>
            </w:pPr>
            <w:r>
              <w:rPr>
                <w:bCs/>
              </w:rPr>
              <w:t xml:space="preserve">Практика </w:t>
            </w:r>
            <w:r w:rsidRPr="00B22F05">
              <w:rPr>
                <w:bCs/>
              </w:rPr>
              <w:t xml:space="preserve">по </w:t>
            </w:r>
            <w:proofErr w:type="spellStart"/>
            <w:proofErr w:type="gramStart"/>
            <w:r w:rsidRPr="00B22F05">
              <w:rPr>
                <w:bCs/>
              </w:rPr>
              <w:t>получе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нию</w:t>
            </w:r>
            <w:proofErr w:type="spellEnd"/>
            <w:proofErr w:type="gramEnd"/>
            <w:r w:rsidRPr="00B22F05">
              <w:rPr>
                <w:bCs/>
              </w:rPr>
              <w:t xml:space="preserve"> первичных про</w:t>
            </w:r>
            <w:r>
              <w:rPr>
                <w:bCs/>
              </w:rPr>
              <w:t>-</w:t>
            </w:r>
            <w:proofErr w:type="spellStart"/>
            <w:r w:rsidRPr="00B22F05">
              <w:rPr>
                <w:bCs/>
              </w:rPr>
              <w:t>фессиональных</w:t>
            </w:r>
            <w:proofErr w:type="spellEnd"/>
            <w:r w:rsidRPr="00B22F05">
              <w:rPr>
                <w:bCs/>
              </w:rPr>
              <w:t xml:space="preserve"> уме</w:t>
            </w:r>
            <w:r>
              <w:rPr>
                <w:bCs/>
              </w:rPr>
              <w:t>-</w:t>
            </w:r>
            <w:proofErr w:type="spellStart"/>
            <w:r w:rsidRPr="00B22F05">
              <w:rPr>
                <w:bCs/>
              </w:rPr>
              <w:t>ний</w:t>
            </w:r>
            <w:proofErr w:type="spellEnd"/>
            <w:r w:rsidRPr="00B22F05">
              <w:rPr>
                <w:bCs/>
              </w:rPr>
              <w:t xml:space="preserve"> и навыков, в том числе первичных уме</w:t>
            </w:r>
            <w:r>
              <w:rPr>
                <w:bCs/>
              </w:rPr>
              <w:t>-</w:t>
            </w:r>
            <w:proofErr w:type="spellStart"/>
            <w:r w:rsidRPr="00B22F05">
              <w:rPr>
                <w:bCs/>
              </w:rPr>
              <w:t>ний</w:t>
            </w:r>
            <w:proofErr w:type="spellEnd"/>
            <w:r w:rsidRPr="00B22F05">
              <w:rPr>
                <w:bCs/>
              </w:rPr>
              <w:t xml:space="preserve"> и навыков </w:t>
            </w:r>
            <w:proofErr w:type="spellStart"/>
            <w:r w:rsidRPr="00B22F05">
              <w:rPr>
                <w:bCs/>
              </w:rPr>
              <w:t>науч</w:t>
            </w:r>
            <w:proofErr w:type="spellEnd"/>
            <w:r>
              <w:rPr>
                <w:bCs/>
              </w:rPr>
              <w:t>-</w:t>
            </w:r>
            <w:r w:rsidRPr="00B22F05">
              <w:rPr>
                <w:bCs/>
              </w:rPr>
              <w:t>но-исследовательской деятельности (геологическая)</w:t>
            </w:r>
          </w:p>
        </w:tc>
        <w:tc>
          <w:tcPr>
            <w:tcW w:w="851" w:type="dxa"/>
          </w:tcPr>
          <w:p w:rsidR="001C1E91" w:rsidRPr="009115E4" w:rsidRDefault="001C1E91" w:rsidP="00434A0F">
            <w:r>
              <w:t xml:space="preserve">    2</w:t>
            </w:r>
          </w:p>
        </w:tc>
        <w:tc>
          <w:tcPr>
            <w:tcW w:w="2541" w:type="dxa"/>
          </w:tcPr>
          <w:p w:rsidR="001C1E91" w:rsidRDefault="001C1E91" w:rsidP="001C1E91">
            <w:r>
              <w:t>Б</w:t>
            </w:r>
            <w:proofErr w:type="gramStart"/>
            <w:r>
              <w:t>1</w:t>
            </w:r>
            <w:proofErr w:type="gramEnd"/>
            <w:r>
              <w:t>.Б.21Геология</w:t>
            </w:r>
          </w:p>
          <w:p w:rsidR="001C1E91" w:rsidRDefault="001C1E91" w:rsidP="001C1E91">
            <w:r>
              <w:t>Б</w:t>
            </w:r>
            <w:proofErr w:type="gramStart"/>
            <w:r>
              <w:t>1</w:t>
            </w:r>
            <w:proofErr w:type="gramEnd"/>
            <w:r>
              <w:t>.Б.12 Физика</w:t>
            </w:r>
          </w:p>
          <w:p w:rsidR="001C1E91" w:rsidRPr="009115E4" w:rsidRDefault="001C1E91" w:rsidP="001C1E91">
            <w:r>
              <w:t>Б</w:t>
            </w:r>
            <w:proofErr w:type="gramStart"/>
            <w:r>
              <w:t>1</w:t>
            </w:r>
            <w:proofErr w:type="gramEnd"/>
            <w:r>
              <w:t>.Б.13 Химия</w:t>
            </w:r>
          </w:p>
        </w:tc>
        <w:tc>
          <w:tcPr>
            <w:tcW w:w="2562" w:type="dxa"/>
          </w:tcPr>
          <w:p w:rsidR="001C1E91" w:rsidRDefault="001C1E91" w:rsidP="001C1E91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.Б.24 Технология и безопасность взрывных работ</w:t>
            </w:r>
          </w:p>
          <w:p w:rsidR="001C1E91" w:rsidRDefault="001C1E91" w:rsidP="001C1E91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.Б.25Геомеханика</w:t>
            </w:r>
          </w:p>
          <w:p w:rsidR="001C1E91" w:rsidRDefault="001C1E91" w:rsidP="001C1E91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.Б.28Геодезия и маркшейдерия</w:t>
            </w:r>
          </w:p>
          <w:p w:rsidR="001C1E91" w:rsidRPr="009115E4" w:rsidRDefault="001C1E91" w:rsidP="001C1E91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.Б.30 Горно-про-</w:t>
            </w:r>
            <w:proofErr w:type="spellStart"/>
            <w:r>
              <w:t>мышленная</w:t>
            </w:r>
            <w:proofErr w:type="spellEnd"/>
            <w:r>
              <w:t xml:space="preserve"> экология</w:t>
            </w:r>
          </w:p>
        </w:tc>
      </w:tr>
    </w:tbl>
    <w:p w:rsidR="00856D19" w:rsidRPr="009115E4" w:rsidRDefault="00856D19" w:rsidP="00856D19">
      <w:pPr>
        <w:pStyle w:val="aff6"/>
        <w:ind w:left="0"/>
      </w:pPr>
    </w:p>
    <w:p w:rsidR="00856D19" w:rsidRPr="009115E4" w:rsidRDefault="00856D19" w:rsidP="00856D19">
      <w:pPr>
        <w:pStyle w:val="aff6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856D19" w:rsidRPr="009115E4" w:rsidRDefault="00856D19" w:rsidP="00856D19">
      <w:pPr>
        <w:pStyle w:val="aff6"/>
        <w:ind w:left="0"/>
      </w:pPr>
    </w:p>
    <w:p w:rsidR="00856D19" w:rsidRDefault="00856D19" w:rsidP="00524AB0"/>
    <w:p w:rsidR="003B2DD9" w:rsidRPr="004A1224" w:rsidRDefault="003B2DD9" w:rsidP="003B2DD9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3B2DD9" w:rsidRPr="004A1224" w:rsidRDefault="003B2DD9" w:rsidP="003B2DD9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3B2DD9" w:rsidRPr="00F55B3C" w:rsidRDefault="003B2DD9" w:rsidP="003B2DD9">
      <w:pPr>
        <w:pBdr>
          <w:bottom w:val="single" w:sz="12" w:space="1" w:color="auto"/>
        </w:pBdr>
        <w:jc w:val="center"/>
        <w:rPr>
          <w:b/>
        </w:rPr>
      </w:pPr>
      <w:r w:rsidRPr="00F55B3C">
        <w:rPr>
          <w:b/>
        </w:rPr>
        <w:t>Б</w:t>
      </w:r>
      <w:proofErr w:type="gramStart"/>
      <w:r w:rsidRPr="00F55B3C">
        <w:rPr>
          <w:b/>
        </w:rPr>
        <w:t>2</w:t>
      </w:r>
      <w:proofErr w:type="gramEnd"/>
      <w:r w:rsidRPr="00F55B3C">
        <w:rPr>
          <w:b/>
        </w:rPr>
        <w:t>.Б.02(У)</w:t>
      </w:r>
      <w:r>
        <w:rPr>
          <w:b/>
        </w:rPr>
        <w:t xml:space="preserve"> Учебная п</w:t>
      </w:r>
      <w:r w:rsidRPr="00F90780">
        <w:rPr>
          <w:b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(геодезическая</w:t>
      </w:r>
      <w:r>
        <w:rPr>
          <w:b/>
        </w:rPr>
        <w:t xml:space="preserve"> стационарная</w:t>
      </w:r>
      <w:r w:rsidRPr="00F90780">
        <w:rPr>
          <w:b/>
        </w:rPr>
        <w:t>)</w:t>
      </w:r>
      <w:r w:rsidRPr="00F55B3C">
        <w:rPr>
          <w:b/>
        </w:rPr>
        <w:t xml:space="preserve"> </w:t>
      </w:r>
    </w:p>
    <w:p w:rsidR="003B2DD9" w:rsidRDefault="003B2DD9" w:rsidP="003B2DD9"/>
    <w:p w:rsidR="003B2DD9" w:rsidRDefault="003B2DD9" w:rsidP="003B2DD9">
      <w:pPr>
        <w:jc w:val="center"/>
      </w:pPr>
      <w:r>
        <w:t>Трудоёмкость 3 ЗЕТ (108 часов)</w:t>
      </w:r>
    </w:p>
    <w:p w:rsidR="003B2DD9" w:rsidRPr="00FC4CE8" w:rsidRDefault="003B2DD9" w:rsidP="003B2DD9">
      <w:pPr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3B2DD9" w:rsidRPr="00525021" w:rsidRDefault="003B2DD9" w:rsidP="003B2DD9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>Цели учебной практики</w:t>
      </w:r>
    </w:p>
    <w:p w:rsidR="003B2DD9" w:rsidRPr="00FD6935" w:rsidRDefault="003B2DD9" w:rsidP="003B2DD9">
      <w:pPr>
        <w:spacing w:line="276" w:lineRule="auto"/>
        <w:ind w:firstLine="567"/>
        <w:jc w:val="both"/>
      </w:pPr>
      <w:r w:rsidRPr="00AE3371">
        <w:t xml:space="preserve">Целями </w:t>
      </w:r>
      <w:r w:rsidRPr="00E93268">
        <w:t>учебно</w:t>
      </w:r>
      <w:r>
        <w:t xml:space="preserve">й геодезической </w:t>
      </w:r>
      <w:r w:rsidRPr="00AE3371">
        <w:t>практики</w:t>
      </w:r>
      <w:r>
        <w:t xml:space="preserve"> </w:t>
      </w:r>
      <w:r w:rsidRPr="00A110D5">
        <w:t xml:space="preserve">специалистов по </w:t>
      </w:r>
      <w:r>
        <w:t xml:space="preserve">специальности 21.05.04 «Горное дело» </w:t>
      </w:r>
      <w:r w:rsidRPr="00FD6935">
        <w:t>является закрепление теоретических знаний по курсу «</w:t>
      </w:r>
      <w:r>
        <w:t>Геодезия</w:t>
      </w:r>
      <w:r w:rsidRPr="00FD6935">
        <w:t>» и овладение навыками использования специальных приборов.</w:t>
      </w:r>
    </w:p>
    <w:p w:rsidR="003B2DD9" w:rsidRPr="00FC4CE8" w:rsidRDefault="003B2DD9" w:rsidP="003B2DD9">
      <w:pPr>
        <w:spacing w:line="276" w:lineRule="auto"/>
        <w:ind w:firstLine="701"/>
        <w:jc w:val="both"/>
      </w:pPr>
      <w:r>
        <w:t>Учебная практика является обязательной</w:t>
      </w:r>
      <w:r w:rsidRPr="00E93268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</w:t>
      </w:r>
      <w:r>
        <w:t xml:space="preserve">.  </w:t>
      </w:r>
      <w:r w:rsidRPr="00E93268">
        <w:t>Учебн</w:t>
      </w:r>
      <w:r>
        <w:t xml:space="preserve">ая </w:t>
      </w:r>
      <w:r w:rsidRPr="00E93268">
        <w:t>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3B2DD9" w:rsidRPr="00FC4CE8" w:rsidRDefault="003B2DD9" w:rsidP="00494897">
      <w:pPr>
        <w:pStyle w:val="aff6"/>
        <w:widowControl/>
        <w:numPr>
          <w:ilvl w:val="2"/>
          <w:numId w:val="19"/>
        </w:numPr>
        <w:spacing w:after="200"/>
        <w:jc w:val="left"/>
        <w:rPr>
          <w:b/>
        </w:rPr>
      </w:pPr>
      <w:r>
        <w:rPr>
          <w:b/>
        </w:rPr>
        <w:t xml:space="preserve">     </w:t>
      </w:r>
      <w:r w:rsidRPr="006208E7">
        <w:rPr>
          <w:b/>
        </w:rPr>
        <w:t>Задачи  учебной практики</w:t>
      </w:r>
    </w:p>
    <w:p w:rsidR="003B2DD9" w:rsidRPr="00D912BA" w:rsidRDefault="003B2DD9" w:rsidP="003B2DD9">
      <w:pPr>
        <w:pStyle w:val="aff6"/>
        <w:ind w:left="0" w:firstLine="567"/>
      </w:pPr>
      <w:r w:rsidRPr="00D912BA">
        <w:t xml:space="preserve">Задачами учебной геодезической практики специалистов по специальности 21.05.04 «Горное дело»  являются: </w:t>
      </w:r>
    </w:p>
    <w:p w:rsidR="003B2DD9" w:rsidRPr="006208E7" w:rsidRDefault="003B2DD9" w:rsidP="0049489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освоение методики проведения и оформления геодезических измерений;</w:t>
      </w:r>
    </w:p>
    <w:p w:rsidR="003B2DD9" w:rsidRPr="006208E7" w:rsidRDefault="003B2DD9" w:rsidP="0049489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ознакомление с организацией геодезических (полевых измерений и камеральных) работ; </w:t>
      </w:r>
    </w:p>
    <w:p w:rsidR="003B2DD9" w:rsidRPr="006208E7" w:rsidRDefault="003B2DD9" w:rsidP="0049489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приобретение практических навыков в работе с геодезическими приборами;  </w:t>
      </w:r>
    </w:p>
    <w:p w:rsidR="003B2DD9" w:rsidRPr="006208E7" w:rsidRDefault="003B2DD9" w:rsidP="0049489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составление полевой документации, контурных и топографических планов отдельных участков по данным своих съемок; </w:t>
      </w:r>
    </w:p>
    <w:p w:rsidR="003B2DD9" w:rsidRPr="00F55B3C" w:rsidRDefault="003B2DD9" w:rsidP="0049489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Style w:val="FontStyle38"/>
        </w:rPr>
      </w:pPr>
      <w:r w:rsidRPr="006208E7">
        <w:t>воспитание у студентов сознательного и инициативного отношения к самостоятельно выполняемым ими заданиям.</w:t>
      </w:r>
    </w:p>
    <w:p w:rsidR="003B2DD9" w:rsidRPr="00FC4CE8" w:rsidRDefault="003B2DD9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1701" w:hanging="1134"/>
        <w:jc w:val="center"/>
        <w:rPr>
          <w:b/>
        </w:rPr>
      </w:pPr>
      <w:r w:rsidRPr="006208E7">
        <w:rPr>
          <w:b/>
        </w:rPr>
        <w:t xml:space="preserve">Краткое содержание практики. Место </w:t>
      </w:r>
      <w:proofErr w:type="spellStart"/>
      <w:r w:rsidRPr="006208E7">
        <w:rPr>
          <w:b/>
        </w:rPr>
        <w:t>проеведения</w:t>
      </w:r>
      <w:proofErr w:type="spellEnd"/>
      <w:r w:rsidRPr="006208E7">
        <w:rPr>
          <w:b/>
        </w:rPr>
        <w:t xml:space="preserve"> практики</w:t>
      </w:r>
    </w:p>
    <w:p w:rsidR="003B2DD9" w:rsidRPr="00DF7CF7" w:rsidRDefault="003B2DD9" w:rsidP="003B2DD9">
      <w:pPr>
        <w:ind w:firstLine="709"/>
        <w:jc w:val="both"/>
      </w:pPr>
      <w:r w:rsidRPr="00DF7CF7">
        <w:t xml:space="preserve">Учебная </w:t>
      </w:r>
      <w:r>
        <w:t>геодезическая</w:t>
      </w:r>
      <w:r w:rsidRPr="00DF7CF7">
        <w:t xml:space="preserve"> практика является обязательным видом учебной работы специалиста.</w:t>
      </w:r>
    </w:p>
    <w:p w:rsidR="003B2DD9" w:rsidRPr="0053704A" w:rsidRDefault="003B2DD9" w:rsidP="003B2DD9">
      <w:pPr>
        <w:spacing w:line="276" w:lineRule="auto"/>
        <w:ind w:firstLine="708"/>
        <w:jc w:val="both"/>
      </w:pPr>
      <w:r w:rsidRPr="0053704A">
        <w:t>Учебной практике предшествует изучение дисц</w:t>
      </w:r>
      <w:r>
        <w:t>иплин: математика; физика; н</w:t>
      </w:r>
      <w:r w:rsidRPr="0053704A">
        <w:t>ачертательная геометрия, ин</w:t>
      </w:r>
      <w:r>
        <w:t>женерная и компьютерная графика;</w:t>
      </w:r>
      <w:r w:rsidRPr="0053704A">
        <w:t xml:space="preserve"> </w:t>
      </w:r>
      <w:r>
        <w:t>и</w:t>
      </w:r>
      <w:r w:rsidRPr="0053704A">
        <w:t>нформатика</w:t>
      </w:r>
      <w:r>
        <w:t>;</w:t>
      </w:r>
      <w:r w:rsidRPr="0053704A">
        <w:t xml:space="preserve"> </w:t>
      </w:r>
      <w:r>
        <w:t>о</w:t>
      </w:r>
      <w:r w:rsidRPr="0053704A">
        <w:t>сновы горного дела</w:t>
      </w:r>
      <w:r>
        <w:t>;</w:t>
      </w:r>
      <w:r w:rsidRPr="0053704A">
        <w:t xml:space="preserve"> </w:t>
      </w:r>
      <w:proofErr w:type="spellStart"/>
      <w:r w:rsidRPr="0053704A">
        <w:t>геотехнология</w:t>
      </w:r>
      <w:proofErr w:type="spellEnd"/>
      <w:r>
        <w:t>;</w:t>
      </w:r>
      <w:r w:rsidRPr="0053704A">
        <w:t xml:space="preserve"> </w:t>
      </w:r>
      <w:r>
        <w:t>г</w:t>
      </w:r>
      <w:r w:rsidRPr="0053704A">
        <w:t>еодезия, ориентированных на подготовку к профессиональной деятельности специалистов, предусматривающих лекционные, лабораторные и практические занятия.  Учебная практика является логическим завершением изучения данных дисциплин.</w:t>
      </w:r>
    </w:p>
    <w:p w:rsidR="003B2DD9" w:rsidRPr="00AE3371" w:rsidRDefault="003B2DD9" w:rsidP="003B2DD9">
      <w:pPr>
        <w:ind w:firstLine="851"/>
        <w:jc w:val="both"/>
        <w:rPr>
          <w:b/>
          <w:i/>
        </w:rPr>
      </w:pPr>
      <w:r w:rsidRPr="000E0594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</w:t>
      </w:r>
      <w:r w:rsidRPr="00AE3371">
        <w:rPr>
          <w:b/>
          <w:i/>
        </w:rPr>
        <w:t>:</w:t>
      </w:r>
    </w:p>
    <w:p w:rsidR="003B2DD9" w:rsidRDefault="003B2DD9" w:rsidP="003B2DD9">
      <w:pPr>
        <w:pStyle w:val="ConsPlusNonformat"/>
        <w:widowControl/>
        <w:jc w:val="both"/>
        <w:rPr>
          <w:sz w:val="24"/>
          <w:szCs w:val="24"/>
        </w:rPr>
      </w:pPr>
      <w:r w:rsidRPr="004C4253">
        <w:rPr>
          <w:rFonts w:ascii="Times New Roman" w:hAnsi="Times New Roman" w:cs="Times New Roman"/>
          <w:sz w:val="24"/>
          <w:szCs w:val="24"/>
        </w:rPr>
        <w:t>- при изучении теоретических основ дисциплин математики, физики,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253">
        <w:rPr>
          <w:rFonts w:ascii="Times New Roman" w:hAnsi="Times New Roman" w:cs="Times New Roman"/>
          <w:sz w:val="24"/>
          <w:szCs w:val="24"/>
        </w:rPr>
        <w:t>необходимо знать теорию вероятностей и математическую статистику; основные физические  явления  и</w:t>
      </w:r>
      <w:r>
        <w:rPr>
          <w:rFonts w:ascii="Times New Roman" w:hAnsi="Times New Roman" w:cs="Times New Roman"/>
          <w:sz w:val="24"/>
          <w:szCs w:val="24"/>
        </w:rPr>
        <w:t xml:space="preserve"> законы механики и</w:t>
      </w:r>
      <w:r w:rsidRPr="004C4253">
        <w:rPr>
          <w:rFonts w:ascii="Times New Roman" w:hAnsi="Times New Roman" w:cs="Times New Roman"/>
          <w:sz w:val="24"/>
          <w:szCs w:val="24"/>
        </w:rPr>
        <w:t xml:space="preserve"> оптики</w:t>
      </w:r>
      <w:r>
        <w:rPr>
          <w:rFonts w:ascii="Times New Roman" w:hAnsi="Times New Roman" w:cs="Times New Roman"/>
          <w:sz w:val="24"/>
          <w:szCs w:val="24"/>
        </w:rPr>
        <w:t>; способы использования компьютерных и информационных технологий в инженерной деятельности;</w:t>
      </w:r>
      <w:r>
        <w:t xml:space="preserve">        </w:t>
      </w:r>
    </w:p>
    <w:p w:rsidR="003B2DD9" w:rsidRPr="001A1B91" w:rsidRDefault="003B2DD9" w:rsidP="003B2D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t xml:space="preserve">- при изучении теоретических основ дисциплины геодезии необходимо знать принципы геодезических натурных измерений на поверхности и в подземном пространстве; методы обработки информации и теорию погрешностей; </w:t>
      </w:r>
    </w:p>
    <w:p w:rsidR="003B2DD9" w:rsidRPr="001A1B91" w:rsidRDefault="003B2DD9" w:rsidP="003B2D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lastRenderedPageBreak/>
        <w:t xml:space="preserve">- владение навыками использования учебных электронных изданий и ресурсов сети Интернет, работы в программных средах </w:t>
      </w:r>
      <w:r w:rsidRPr="001A1B9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A1B91">
        <w:rPr>
          <w:rFonts w:ascii="Times New Roman" w:hAnsi="Times New Roman" w:cs="Times New Roman"/>
          <w:sz w:val="24"/>
          <w:szCs w:val="24"/>
        </w:rPr>
        <w:t xml:space="preserve"> </w:t>
      </w:r>
      <w:r w:rsidRPr="001A1B9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A1B9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A1B9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A1B91">
        <w:rPr>
          <w:rFonts w:ascii="Times New Roman" w:hAnsi="Times New Roman" w:cs="Times New Roman"/>
          <w:sz w:val="24"/>
          <w:szCs w:val="24"/>
        </w:rPr>
        <w:t xml:space="preserve">. создания электронных учебных материалов;    </w:t>
      </w:r>
    </w:p>
    <w:p w:rsidR="003B2DD9" w:rsidRPr="002C476C" w:rsidRDefault="003B2DD9" w:rsidP="00494897">
      <w:pPr>
        <w:numPr>
          <w:ilvl w:val="0"/>
          <w:numId w:val="17"/>
        </w:numPr>
        <w:ind w:left="0" w:firstLine="0"/>
        <w:jc w:val="both"/>
      </w:pPr>
      <w:r w:rsidRPr="001A1B91">
        <w:t>осознание личностной и</w:t>
      </w:r>
      <w:r w:rsidRPr="002C476C">
        <w:t xml:space="preserve"> социальной значимости профессии, наличие мотивации к успешной профессиональной деятельности горного инженера и готовность к профессиональной работе. </w:t>
      </w:r>
    </w:p>
    <w:p w:rsidR="003B2DD9" w:rsidRPr="002C476C" w:rsidRDefault="003B2DD9" w:rsidP="003B2DD9">
      <w:pPr>
        <w:pStyle w:val="Default"/>
        <w:ind w:firstLine="582"/>
        <w:jc w:val="both"/>
        <w:rPr>
          <w:color w:val="auto"/>
        </w:rPr>
      </w:pPr>
      <w:r w:rsidRPr="002C476C">
        <w:rPr>
          <w:color w:val="auto"/>
        </w:rPr>
        <w:t xml:space="preserve">Прохождение учебной практики является необходимой основой для успешной подготовки и дальнейшего изучения профильных дисциплин по приобретаемой профессии. </w:t>
      </w:r>
    </w:p>
    <w:p w:rsidR="003B2DD9" w:rsidRPr="001B3A86" w:rsidRDefault="003B2DD9" w:rsidP="003B2DD9">
      <w:pPr>
        <w:pStyle w:val="a"/>
        <w:tabs>
          <w:tab w:val="left" w:pos="1134"/>
          <w:tab w:val="right" w:leader="underscore" w:pos="8505"/>
        </w:tabs>
        <w:ind w:left="0" w:firstLine="567"/>
      </w:pPr>
      <w:r w:rsidRPr="00970223">
        <w:t xml:space="preserve">Учебная </w:t>
      </w:r>
      <w:r>
        <w:t xml:space="preserve">геодезическая </w:t>
      </w:r>
      <w:r w:rsidRPr="00970223">
        <w:t xml:space="preserve">практика специалистов по </w:t>
      </w:r>
      <w:r w:rsidRPr="00D912BA">
        <w:t>21.05.04 «Горное дело</w:t>
      </w:r>
      <w:r>
        <w:t xml:space="preserve">»  </w:t>
      </w:r>
      <w:r w:rsidRPr="00970223">
        <w:t xml:space="preserve"> проводится</w:t>
      </w:r>
      <w:r w:rsidRPr="001B3A86">
        <w:t xml:space="preserve"> на </w:t>
      </w:r>
      <w:r>
        <w:t>территории, расположенной</w:t>
      </w:r>
      <w:r w:rsidRPr="00FD6935">
        <w:t xml:space="preserve"> в черте г.</w:t>
      </w:r>
      <w:r>
        <w:t xml:space="preserve"> </w:t>
      </w:r>
      <w:r w:rsidRPr="00FD6935">
        <w:t>Нерюнгри</w:t>
      </w:r>
    </w:p>
    <w:p w:rsidR="003B2DD9" w:rsidRPr="00797449" w:rsidRDefault="003B2DD9" w:rsidP="003B2DD9">
      <w:pPr>
        <w:pStyle w:val="aff6"/>
        <w:shd w:val="clear" w:color="auto" w:fill="FFFFFF"/>
        <w:ind w:left="0" w:firstLine="567"/>
        <w:rPr>
          <w:rStyle w:val="FontStyle38"/>
        </w:rPr>
      </w:pPr>
      <w:r w:rsidRPr="001B3A86">
        <w:t xml:space="preserve">Учебная практика проводится в течение </w:t>
      </w:r>
      <w:r>
        <w:t xml:space="preserve">2 </w:t>
      </w:r>
      <w:r w:rsidRPr="001B3A86">
        <w:t xml:space="preserve">недель на </w:t>
      </w:r>
      <w:r>
        <w:t>2</w:t>
      </w:r>
      <w:r w:rsidRPr="001B3A86">
        <w:t xml:space="preserve"> курсе в</w:t>
      </w:r>
      <w:r>
        <w:t xml:space="preserve"> 4 </w:t>
      </w:r>
      <w:r w:rsidRPr="001B3A86">
        <w:t>семестре. Групп</w:t>
      </w:r>
      <w:r>
        <w:t>а формируе</w:t>
      </w:r>
      <w:r w:rsidRPr="001B3A86">
        <w:t xml:space="preserve">тся </w:t>
      </w:r>
      <w:r>
        <w:t xml:space="preserve">в бригады </w:t>
      </w:r>
      <w:r w:rsidRPr="001B3A86">
        <w:t>состав</w:t>
      </w:r>
      <w:r>
        <w:t>ом</w:t>
      </w:r>
      <w:r w:rsidRPr="001B3A86">
        <w:t xml:space="preserve"> </w:t>
      </w:r>
      <w:r>
        <w:t>4</w:t>
      </w:r>
      <w:r w:rsidRPr="001B3A86">
        <w:t>-5 человек.</w:t>
      </w:r>
    </w:p>
    <w:p w:rsidR="003B2DD9" w:rsidRPr="006208E7" w:rsidRDefault="003B2DD9" w:rsidP="003B2DD9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3B2DD9" w:rsidRPr="005C0A42" w:rsidRDefault="003B2DD9" w:rsidP="003B2DD9">
      <w:pPr>
        <w:pStyle w:val="aff6"/>
        <w:shd w:val="clear" w:color="auto" w:fill="FFFFFF"/>
        <w:ind w:left="0" w:firstLine="709"/>
        <w:rPr>
          <w:i/>
        </w:rPr>
      </w:pPr>
      <w:r w:rsidRPr="005C0A42"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3B2DD9" w:rsidRPr="00CA72A1" w:rsidTr="00856D19">
        <w:tc>
          <w:tcPr>
            <w:tcW w:w="4361" w:type="dxa"/>
            <w:shd w:val="clear" w:color="auto" w:fill="auto"/>
          </w:tcPr>
          <w:p w:rsidR="003B2DD9" w:rsidRPr="00795645" w:rsidRDefault="003B2DD9" w:rsidP="00856D19">
            <w:pPr>
              <w:jc w:val="both"/>
              <w:rPr>
                <w:iCs/>
              </w:rPr>
            </w:pPr>
            <w:r w:rsidRPr="00795645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670" w:type="dxa"/>
            <w:shd w:val="clear" w:color="auto" w:fill="auto"/>
          </w:tcPr>
          <w:p w:rsidR="003B2DD9" w:rsidRPr="00795645" w:rsidRDefault="003B2DD9" w:rsidP="00856D19">
            <w:pPr>
              <w:jc w:val="both"/>
              <w:rPr>
                <w:iCs/>
              </w:rPr>
            </w:pPr>
            <w:r w:rsidRPr="00795645">
              <w:rPr>
                <w:color w:val="000000"/>
              </w:rPr>
              <w:t xml:space="preserve">Планируемые результаты обучения </w:t>
            </w:r>
          </w:p>
        </w:tc>
      </w:tr>
      <w:tr w:rsidR="003B2DD9" w:rsidRPr="00CA72A1" w:rsidTr="00856D19">
        <w:tc>
          <w:tcPr>
            <w:tcW w:w="4361" w:type="dxa"/>
            <w:shd w:val="clear" w:color="auto" w:fill="auto"/>
          </w:tcPr>
          <w:p w:rsidR="003B2DD9" w:rsidRPr="00621428" w:rsidRDefault="003B2DD9" w:rsidP="00856D19">
            <w:pPr>
              <w:pStyle w:val="affe"/>
            </w:pPr>
            <w:r w:rsidRPr="00621428">
              <w:rPr>
                <w:rStyle w:val="FontStyle38"/>
              </w:rPr>
              <w:t xml:space="preserve">ОК-9 - </w:t>
            </w:r>
            <w:r w:rsidRPr="00621428">
              <w:t xml:space="preserve">способность использовать </w:t>
            </w:r>
            <w:proofErr w:type="gramStart"/>
            <w:r w:rsidRPr="00621428">
              <w:t>при</w:t>
            </w:r>
            <w:r>
              <w:t>-</w:t>
            </w:r>
            <w:proofErr w:type="spellStart"/>
            <w:r w:rsidRPr="00621428">
              <w:t>емы</w:t>
            </w:r>
            <w:proofErr w:type="spellEnd"/>
            <w:proofErr w:type="gramEnd"/>
            <w:r w:rsidRPr="00621428">
              <w:t xml:space="preserve"> оказания первой помощи, методы защиты в условиях чрезвычайных си</w:t>
            </w:r>
            <w:r>
              <w:t>-</w:t>
            </w:r>
            <w:proofErr w:type="spellStart"/>
            <w:r w:rsidRPr="00621428">
              <w:t>туаций</w:t>
            </w:r>
            <w:proofErr w:type="spellEnd"/>
            <w:r w:rsidRPr="00621428">
              <w:t>;</w:t>
            </w:r>
          </w:p>
          <w:p w:rsidR="003B2DD9" w:rsidRPr="00621428" w:rsidRDefault="003B2DD9" w:rsidP="00856D19">
            <w:pPr>
              <w:pStyle w:val="affe"/>
              <w:rPr>
                <w:rStyle w:val="FontStyle38"/>
              </w:rPr>
            </w:pPr>
            <w:r w:rsidRPr="00621428">
              <w:rPr>
                <w:rStyle w:val="FontStyle38"/>
              </w:rPr>
              <w:t xml:space="preserve">ПК-7 - умение определять </w:t>
            </w:r>
            <w:proofErr w:type="spellStart"/>
            <w:r w:rsidRPr="00621428">
              <w:rPr>
                <w:rStyle w:val="FontStyle38"/>
              </w:rPr>
              <w:t>пространст</w:t>
            </w:r>
            <w:proofErr w:type="spellEnd"/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 xml:space="preserve">венно-геометрическое положение </w:t>
            </w:r>
            <w:proofErr w:type="spellStart"/>
            <w:proofErr w:type="gramStart"/>
            <w:r w:rsidRPr="00621428">
              <w:rPr>
                <w:rStyle w:val="FontStyle38"/>
              </w:rPr>
              <w:t>объ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ектов</w:t>
            </w:r>
            <w:proofErr w:type="spellEnd"/>
            <w:proofErr w:type="gramEnd"/>
            <w:r w:rsidRPr="00621428">
              <w:rPr>
                <w:rStyle w:val="FontStyle38"/>
              </w:rPr>
              <w:t xml:space="preserve">, осуществлять необходимые </w:t>
            </w:r>
            <w:proofErr w:type="spellStart"/>
            <w:r w:rsidRPr="00621428">
              <w:rPr>
                <w:rStyle w:val="FontStyle38"/>
              </w:rPr>
              <w:t>гео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дезические</w:t>
            </w:r>
            <w:proofErr w:type="spellEnd"/>
            <w:r w:rsidRPr="00621428">
              <w:rPr>
                <w:rStyle w:val="FontStyle38"/>
              </w:rPr>
              <w:t xml:space="preserve"> и маркшейдерские </w:t>
            </w:r>
            <w:proofErr w:type="spellStart"/>
            <w:r w:rsidRPr="00621428">
              <w:rPr>
                <w:rStyle w:val="FontStyle38"/>
              </w:rPr>
              <w:t>изме</w:t>
            </w:r>
            <w:proofErr w:type="spellEnd"/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 xml:space="preserve">рения, обрабатывать и </w:t>
            </w:r>
            <w:proofErr w:type="spellStart"/>
            <w:r w:rsidRPr="00621428">
              <w:rPr>
                <w:rStyle w:val="FontStyle38"/>
              </w:rPr>
              <w:t>интерпрети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ровать</w:t>
            </w:r>
            <w:proofErr w:type="spellEnd"/>
            <w:r w:rsidRPr="00621428">
              <w:rPr>
                <w:rStyle w:val="FontStyle38"/>
              </w:rPr>
              <w:t xml:space="preserve"> их результаты;</w:t>
            </w:r>
          </w:p>
          <w:p w:rsidR="001C1E91" w:rsidRDefault="001C1E91" w:rsidP="001C1E91">
            <w:pPr>
              <w:pStyle w:val="affe"/>
              <w:rPr>
                <w:rStyle w:val="FontStyle38"/>
              </w:rPr>
            </w:pPr>
            <w:r w:rsidRPr="00621428">
              <w:rPr>
                <w:rStyle w:val="FontStyle38"/>
              </w:rPr>
              <w:t>ПК-1</w:t>
            </w:r>
            <w:r>
              <w:rPr>
                <w:rStyle w:val="FontStyle38"/>
              </w:rPr>
              <w:t>6</w:t>
            </w:r>
            <w:r w:rsidRPr="00621428">
              <w:rPr>
                <w:rStyle w:val="FontStyle38"/>
              </w:rPr>
              <w:t xml:space="preserve"> - </w:t>
            </w:r>
            <w:r w:rsidRPr="00886839">
              <w:rPr>
                <w:rStyle w:val="FontStyle38"/>
              </w:rPr>
              <w:t>готовностью выполнять экспериментальные и лабораторные исследования, интерпретировать полученные результаты, составлять и защищать отчеты</w:t>
            </w:r>
          </w:p>
          <w:p w:rsidR="001C1E91" w:rsidRDefault="001C1E91" w:rsidP="001C1E91">
            <w:pPr>
              <w:pStyle w:val="aff6"/>
              <w:ind w:left="0"/>
              <w:rPr>
                <w:rStyle w:val="FontStyle38"/>
                <w:b/>
              </w:rPr>
            </w:pPr>
          </w:p>
          <w:p w:rsidR="003B2DD9" w:rsidRPr="00CA72A1" w:rsidRDefault="003B2DD9" w:rsidP="00856D19">
            <w:pPr>
              <w:pStyle w:val="aff6"/>
              <w:ind w:left="0"/>
              <w:rPr>
                <w:rStyle w:val="FontStyle38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B2DD9" w:rsidRPr="00B344A7" w:rsidRDefault="003B2DD9" w:rsidP="00856D19">
            <w:pPr>
              <w:pStyle w:val="affe"/>
              <w:rPr>
                <w:i/>
              </w:rPr>
            </w:pPr>
            <w:r w:rsidRPr="00B344A7">
              <w:rPr>
                <w:i/>
              </w:rPr>
              <w:t xml:space="preserve">Знать: </w:t>
            </w:r>
          </w:p>
          <w:p w:rsidR="003B2DD9" w:rsidRPr="00B344A7" w:rsidRDefault="003B2DD9" w:rsidP="00856D19">
            <w:pPr>
              <w:pStyle w:val="affe"/>
            </w:pPr>
            <w:r w:rsidRPr="00B344A7">
              <w:t xml:space="preserve">-о месте науки геодезии в системе наук о Земле; </w:t>
            </w:r>
          </w:p>
          <w:p w:rsidR="003B2DD9" w:rsidRPr="00B344A7" w:rsidRDefault="003B2DD9" w:rsidP="00856D19">
            <w:pPr>
              <w:pStyle w:val="affe"/>
            </w:pPr>
            <w:r>
              <w:t>-</w:t>
            </w:r>
            <w:r w:rsidRPr="00B344A7">
              <w:t xml:space="preserve">графические методы при решении геодезических задач;  </w:t>
            </w:r>
          </w:p>
          <w:p w:rsidR="003B2DD9" w:rsidRPr="00B344A7" w:rsidRDefault="003B2DD9" w:rsidP="00856D19">
            <w:pPr>
              <w:pStyle w:val="affe"/>
            </w:pPr>
            <w:r w:rsidRPr="00B344A7">
              <w:t xml:space="preserve">-основные геодезические работы;  </w:t>
            </w:r>
          </w:p>
          <w:p w:rsidR="003B2DD9" w:rsidRDefault="003B2DD9" w:rsidP="00856D19">
            <w:pPr>
              <w:pStyle w:val="affe"/>
            </w:pPr>
            <w:r w:rsidRPr="00B344A7"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3B2DD9" w:rsidRPr="00B344A7" w:rsidRDefault="003B2DD9" w:rsidP="00856D19">
            <w:pPr>
              <w:pStyle w:val="affe"/>
            </w:pPr>
            <w:r>
              <w:t>-</w:t>
            </w:r>
            <w:r w:rsidRPr="00B344A7">
              <w:t>вопросы создания геодезических и съемочных сетей в производстве.</w:t>
            </w:r>
          </w:p>
          <w:p w:rsidR="003B2DD9" w:rsidRPr="00B344A7" w:rsidRDefault="003B2DD9" w:rsidP="00856D19">
            <w:pPr>
              <w:pStyle w:val="affe"/>
              <w:rPr>
                <w:i/>
              </w:rPr>
            </w:pPr>
            <w:r w:rsidRPr="00B344A7">
              <w:rPr>
                <w:i/>
              </w:rPr>
              <w:t>Уметь:</w:t>
            </w:r>
          </w:p>
          <w:p w:rsidR="003B2DD9" w:rsidRPr="00B344A7" w:rsidRDefault="003B2DD9" w:rsidP="00856D19">
            <w:pPr>
              <w:pStyle w:val="affe"/>
            </w:pPr>
            <w:r w:rsidRPr="00B344A7">
              <w:t xml:space="preserve">  -провести геодезическую съемку; </w:t>
            </w:r>
          </w:p>
          <w:p w:rsidR="003B2DD9" w:rsidRPr="00B344A7" w:rsidRDefault="003B2DD9" w:rsidP="00856D19">
            <w:pPr>
              <w:pStyle w:val="affe"/>
            </w:pPr>
            <w:r w:rsidRPr="00B344A7">
              <w:t>-составить топографические карты и разрезы на вертикальную плоскость.</w:t>
            </w:r>
          </w:p>
          <w:p w:rsidR="003B2DD9" w:rsidRPr="00B344A7" w:rsidRDefault="003B2DD9" w:rsidP="00856D19">
            <w:pPr>
              <w:pStyle w:val="affe"/>
              <w:rPr>
                <w:i/>
              </w:rPr>
            </w:pPr>
            <w:r w:rsidRPr="00B344A7">
              <w:rPr>
                <w:i/>
              </w:rPr>
              <w:t>Владеть:</w:t>
            </w:r>
          </w:p>
          <w:p w:rsidR="003B2DD9" w:rsidRPr="00B344A7" w:rsidRDefault="003B2DD9" w:rsidP="00856D19">
            <w:pPr>
              <w:pStyle w:val="affe"/>
            </w:pPr>
            <w:r w:rsidRPr="00B344A7">
              <w:t>-приемами производства геодезических  работ;</w:t>
            </w:r>
          </w:p>
          <w:p w:rsidR="003B2DD9" w:rsidRPr="00B344A7" w:rsidRDefault="003B2DD9" w:rsidP="00856D19">
            <w:pPr>
              <w:pStyle w:val="affe"/>
            </w:pPr>
            <w:r w:rsidRPr="00B344A7">
              <w:t xml:space="preserve">-особенностями применения геодезических работ при эксплуатации месторождений; </w:t>
            </w:r>
          </w:p>
          <w:p w:rsidR="003B2DD9" w:rsidRPr="00B344A7" w:rsidRDefault="003B2DD9" w:rsidP="00856D19">
            <w:pPr>
              <w:pStyle w:val="affe"/>
            </w:pPr>
            <w:r w:rsidRPr="00B344A7">
              <w:t xml:space="preserve">-производством топографической съемки; </w:t>
            </w:r>
          </w:p>
          <w:p w:rsidR="003B2DD9" w:rsidRPr="00CA72A1" w:rsidRDefault="003B2DD9" w:rsidP="00856D19">
            <w:pPr>
              <w:pStyle w:val="affe"/>
              <w:rPr>
                <w:rStyle w:val="FontStyle38"/>
                <w:b/>
              </w:rPr>
            </w:pPr>
            <w:r w:rsidRPr="00B344A7">
              <w:t xml:space="preserve">-технологией </w:t>
            </w:r>
            <w:proofErr w:type="gramStart"/>
            <w:r w:rsidRPr="00B344A7">
              <w:t>выполнения натурных определений пространственно-временных характеристик состояния земной поверхности</w:t>
            </w:r>
            <w:proofErr w:type="gramEnd"/>
            <w:r w:rsidRPr="00B344A7">
              <w:t xml:space="preserve"> и недр.</w:t>
            </w:r>
          </w:p>
        </w:tc>
      </w:tr>
    </w:tbl>
    <w:p w:rsidR="003B2DD9" w:rsidRDefault="003B2DD9" w:rsidP="003B2DD9">
      <w:pPr>
        <w:pStyle w:val="aff6"/>
        <w:ind w:left="0" w:firstLine="440"/>
        <w:rPr>
          <w:rStyle w:val="FontStyle38"/>
        </w:rPr>
      </w:pPr>
    </w:p>
    <w:p w:rsidR="003B2DD9" w:rsidRDefault="003B2DD9" w:rsidP="003B2DD9">
      <w:pPr>
        <w:pStyle w:val="aff6"/>
        <w:ind w:left="0" w:firstLine="440"/>
        <w:jc w:val="center"/>
        <w:rPr>
          <w:rStyle w:val="FontStyle38"/>
        </w:rPr>
      </w:pPr>
    </w:p>
    <w:p w:rsidR="003B2DD9" w:rsidRDefault="003B2DD9" w:rsidP="003B2DD9">
      <w:pPr>
        <w:pStyle w:val="aff6"/>
        <w:ind w:left="0" w:firstLine="440"/>
        <w:jc w:val="center"/>
        <w:rPr>
          <w:rStyle w:val="FontStyle38"/>
        </w:rPr>
      </w:pPr>
    </w:p>
    <w:p w:rsidR="003B2DD9" w:rsidRDefault="003B2DD9" w:rsidP="003B2DD9">
      <w:pPr>
        <w:pStyle w:val="aff6"/>
        <w:ind w:left="0" w:firstLine="440"/>
        <w:jc w:val="center"/>
        <w:rPr>
          <w:rStyle w:val="FontStyle38"/>
        </w:rPr>
      </w:pPr>
    </w:p>
    <w:p w:rsidR="003B2DD9" w:rsidRPr="00EA3CE6" w:rsidRDefault="003B2DD9" w:rsidP="003B2DD9">
      <w:pPr>
        <w:pStyle w:val="aff6"/>
        <w:ind w:left="0" w:firstLine="440"/>
        <w:jc w:val="center"/>
        <w:rPr>
          <w:rStyle w:val="FontStyle38"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Default="003B2DD9" w:rsidP="003B2DD9">
      <w:pPr>
        <w:tabs>
          <w:tab w:val="left" w:pos="0"/>
        </w:tabs>
        <w:jc w:val="center"/>
        <w:rPr>
          <w:b/>
          <w:bCs/>
        </w:rPr>
      </w:pPr>
    </w:p>
    <w:p w:rsidR="003B2DD9" w:rsidRPr="00EA3CE6" w:rsidRDefault="003B2DD9" w:rsidP="003B2DD9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3B2DD9" w:rsidRPr="0097269F" w:rsidRDefault="003B2DD9" w:rsidP="003B2DD9">
      <w:pPr>
        <w:pStyle w:val="aff6"/>
        <w:ind w:left="0"/>
        <w:rPr>
          <w:i/>
        </w:rPr>
      </w:pPr>
      <w:r>
        <w:tab/>
      </w:r>
      <w:r>
        <w:tab/>
      </w:r>
      <w:r w:rsidRPr="0097269F">
        <w:rPr>
          <w:i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21"/>
        <w:gridCol w:w="800"/>
        <w:gridCol w:w="2402"/>
        <w:gridCol w:w="2357"/>
      </w:tblGrid>
      <w:tr w:rsidR="003B2DD9" w:rsidRPr="00EA3CE6" w:rsidTr="00856D19">
        <w:tc>
          <w:tcPr>
            <w:tcW w:w="1526" w:type="dxa"/>
            <w:vMerge w:val="restart"/>
            <w:shd w:val="clear" w:color="auto" w:fill="auto"/>
          </w:tcPr>
          <w:p w:rsidR="003B2DD9" w:rsidRPr="003B2DD9" w:rsidRDefault="003B2DD9" w:rsidP="003B2DD9">
            <w:r w:rsidRPr="003B2DD9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3B2DD9" w:rsidRPr="003B2DD9" w:rsidRDefault="003B2DD9" w:rsidP="003B2DD9">
            <w:pPr>
              <w:pStyle w:val="aff6"/>
              <w:ind w:left="0" w:firstLine="0"/>
            </w:pPr>
            <w:r w:rsidRPr="003B2DD9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3B2DD9" w:rsidRPr="003B2DD9" w:rsidRDefault="003B2DD9" w:rsidP="003B2DD9">
            <w:pPr>
              <w:pStyle w:val="aff6"/>
              <w:ind w:left="0" w:firstLine="0"/>
            </w:pPr>
            <w:r w:rsidRPr="003B2DD9">
              <w:t>Семестр изучения</w:t>
            </w:r>
          </w:p>
        </w:tc>
        <w:tc>
          <w:tcPr>
            <w:tcW w:w="4759" w:type="dxa"/>
            <w:gridSpan w:val="2"/>
            <w:shd w:val="clear" w:color="auto" w:fill="auto"/>
          </w:tcPr>
          <w:p w:rsidR="003B2DD9" w:rsidRPr="003B2DD9" w:rsidRDefault="003B2DD9" w:rsidP="00856D19">
            <w:pPr>
              <w:pStyle w:val="aff6"/>
              <w:ind w:left="0"/>
              <w:jc w:val="center"/>
            </w:pPr>
            <w:r w:rsidRPr="003B2DD9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B2DD9" w:rsidRPr="00EA3CE6" w:rsidTr="00856D19">
        <w:trPr>
          <w:trHeight w:val="619"/>
        </w:trPr>
        <w:tc>
          <w:tcPr>
            <w:tcW w:w="1526" w:type="dxa"/>
            <w:vMerge/>
            <w:shd w:val="clear" w:color="auto" w:fill="auto"/>
          </w:tcPr>
          <w:p w:rsidR="003B2DD9" w:rsidRPr="003B2DD9" w:rsidRDefault="003B2DD9" w:rsidP="00856D19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3B2DD9" w:rsidRPr="003B2DD9" w:rsidRDefault="003B2DD9" w:rsidP="00856D19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3B2DD9" w:rsidRPr="003B2DD9" w:rsidRDefault="003B2DD9" w:rsidP="00856D19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3B2DD9" w:rsidRPr="003B2DD9" w:rsidRDefault="003B2DD9" w:rsidP="00856D19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3B2DD9">
              <w:rPr>
                <w:rFonts w:eastAsia="Calibri"/>
                <w:bCs/>
                <w:sz w:val="24"/>
                <w:szCs w:val="24"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357" w:type="dxa"/>
            <w:shd w:val="clear" w:color="auto" w:fill="auto"/>
            <w:vAlign w:val="center"/>
          </w:tcPr>
          <w:p w:rsidR="003B2DD9" w:rsidRPr="003B2DD9" w:rsidRDefault="003B2DD9" w:rsidP="00856D19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2DD9">
              <w:rPr>
                <w:rFonts w:eastAsia="Calibri"/>
                <w:bCs/>
                <w:sz w:val="24"/>
                <w:szCs w:val="24"/>
              </w:rPr>
              <w:t xml:space="preserve">для </w:t>
            </w:r>
            <w:proofErr w:type="gramStart"/>
            <w:r w:rsidRPr="003B2DD9">
              <w:rPr>
                <w:rFonts w:eastAsia="Calibri"/>
                <w:bCs/>
                <w:sz w:val="24"/>
                <w:szCs w:val="24"/>
              </w:rPr>
              <w:t>которых</w:t>
            </w:r>
            <w:proofErr w:type="gramEnd"/>
            <w:r w:rsidRPr="003B2DD9">
              <w:rPr>
                <w:rFonts w:eastAsia="Calibri"/>
                <w:bCs/>
                <w:sz w:val="24"/>
                <w:szCs w:val="24"/>
              </w:rPr>
              <w:t xml:space="preserve"> содержание данной практики выступает опорой</w:t>
            </w:r>
          </w:p>
        </w:tc>
      </w:tr>
      <w:tr w:rsidR="003B2DD9" w:rsidRPr="00EA3CE6" w:rsidTr="00434A0F">
        <w:tc>
          <w:tcPr>
            <w:tcW w:w="1526" w:type="dxa"/>
            <w:shd w:val="clear" w:color="auto" w:fill="auto"/>
          </w:tcPr>
          <w:p w:rsidR="003B2DD9" w:rsidRPr="003B2DD9" w:rsidRDefault="003B2DD9" w:rsidP="003B2DD9">
            <w:pPr>
              <w:pStyle w:val="aff6"/>
              <w:ind w:left="0" w:firstLine="0"/>
              <w:rPr>
                <w:i/>
                <w:sz w:val="20"/>
                <w:szCs w:val="20"/>
              </w:rPr>
            </w:pPr>
            <w:r w:rsidRPr="003B2DD9">
              <w:t>Б</w:t>
            </w:r>
            <w:proofErr w:type="gramStart"/>
            <w:r w:rsidRPr="003B2DD9">
              <w:t>2</w:t>
            </w:r>
            <w:proofErr w:type="gramEnd"/>
            <w:r w:rsidRPr="003B2DD9">
              <w:t>.Б.02(У)</w:t>
            </w:r>
          </w:p>
        </w:tc>
        <w:tc>
          <w:tcPr>
            <w:tcW w:w="2521" w:type="dxa"/>
            <w:shd w:val="clear" w:color="auto" w:fill="auto"/>
          </w:tcPr>
          <w:p w:rsidR="003B2DD9" w:rsidRPr="00F55B3C" w:rsidRDefault="003B2DD9" w:rsidP="00856D19">
            <w:r>
              <w:t>Учебная практика по получе</w:t>
            </w:r>
            <w:r w:rsidRPr="00F55B3C">
              <w:t xml:space="preserve">нию первичных </w:t>
            </w:r>
            <w:proofErr w:type="gramStart"/>
            <w:r w:rsidRPr="00F55B3C">
              <w:t>про</w:t>
            </w:r>
            <w:r>
              <w:t>-</w:t>
            </w:r>
            <w:proofErr w:type="spellStart"/>
            <w:r w:rsidRPr="00F55B3C">
              <w:t>фессиональных</w:t>
            </w:r>
            <w:proofErr w:type="spellEnd"/>
            <w:proofErr w:type="gramEnd"/>
            <w:r w:rsidRPr="00F55B3C">
              <w:t xml:space="preserve"> уме</w:t>
            </w:r>
            <w:r>
              <w:t>-</w:t>
            </w:r>
            <w:proofErr w:type="spellStart"/>
            <w:r w:rsidRPr="00F55B3C">
              <w:t>ний</w:t>
            </w:r>
            <w:proofErr w:type="spellEnd"/>
            <w:r w:rsidRPr="00F55B3C">
              <w:t xml:space="preserve"> и навыков, в том числе первичных уме</w:t>
            </w:r>
            <w:r>
              <w:t>-</w:t>
            </w:r>
            <w:proofErr w:type="spellStart"/>
            <w:r w:rsidRPr="00F55B3C">
              <w:t>ний</w:t>
            </w:r>
            <w:proofErr w:type="spellEnd"/>
            <w:r w:rsidRPr="00F55B3C">
              <w:t xml:space="preserve"> и навыков </w:t>
            </w:r>
            <w:proofErr w:type="spellStart"/>
            <w:r w:rsidRPr="00F55B3C">
              <w:t>науч</w:t>
            </w:r>
            <w:proofErr w:type="spellEnd"/>
            <w:r>
              <w:t>-</w:t>
            </w:r>
            <w:r w:rsidRPr="00F55B3C">
              <w:t>но-исследовательской деятельности (</w:t>
            </w:r>
            <w:proofErr w:type="spellStart"/>
            <w:r w:rsidRPr="00F55B3C">
              <w:t>гео</w:t>
            </w:r>
            <w:r>
              <w:t>-</w:t>
            </w:r>
            <w:r w:rsidRPr="00F55B3C">
              <w:t>дезическая</w:t>
            </w:r>
            <w:proofErr w:type="spellEnd"/>
            <w:r w:rsidRPr="00F55B3C">
              <w:t>)</w:t>
            </w:r>
          </w:p>
          <w:p w:rsidR="003B2DD9" w:rsidRPr="00623C2B" w:rsidRDefault="003B2DD9" w:rsidP="00856D19">
            <w:pPr>
              <w:contextualSpacing/>
              <w:jc w:val="both"/>
              <w:rPr>
                <w:rFonts w:eastAsia="Calibri"/>
                <w:i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3B2DD9" w:rsidRPr="00434A0F" w:rsidRDefault="00434A0F" w:rsidP="00434A0F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3B2DD9" w:rsidRPr="00434A0F">
              <w:rPr>
                <w:i/>
              </w:rPr>
              <w:t>4</w:t>
            </w:r>
          </w:p>
        </w:tc>
        <w:tc>
          <w:tcPr>
            <w:tcW w:w="2402" w:type="dxa"/>
            <w:shd w:val="clear" w:color="auto" w:fill="auto"/>
          </w:tcPr>
          <w:p w:rsidR="003B2DD9" w:rsidRPr="00B344A7" w:rsidRDefault="003B2DD9" w:rsidP="00856D19">
            <w:pPr>
              <w:pStyle w:val="affe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.Б.11</w:t>
            </w:r>
            <w:r w:rsidRPr="00B344A7">
              <w:t xml:space="preserve"> Математика</w:t>
            </w:r>
          </w:p>
          <w:p w:rsidR="003B2DD9" w:rsidRPr="00B344A7" w:rsidRDefault="003B2DD9" w:rsidP="00856D19">
            <w:pPr>
              <w:pStyle w:val="affe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.Б.21</w:t>
            </w:r>
            <w:r w:rsidRPr="00B344A7">
              <w:t xml:space="preserve"> Геология.</w:t>
            </w:r>
          </w:p>
          <w:p w:rsidR="003B2DD9" w:rsidRPr="00B344A7" w:rsidRDefault="003B2DD9" w:rsidP="00856D19">
            <w:pPr>
              <w:pStyle w:val="affe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.Б.26</w:t>
            </w:r>
            <w:r w:rsidRPr="00B344A7">
              <w:t xml:space="preserve"> Основы горного дела.</w:t>
            </w:r>
          </w:p>
          <w:p w:rsidR="003B2DD9" w:rsidRPr="00B344A7" w:rsidRDefault="003B2DD9" w:rsidP="00856D19">
            <w:pPr>
              <w:pStyle w:val="affe"/>
            </w:pPr>
            <w:r w:rsidRPr="00B344A7">
              <w:t>Б1.Б.</w:t>
            </w:r>
            <w:r>
              <w:t xml:space="preserve">15 </w:t>
            </w:r>
            <w:r w:rsidR="001C1E91">
              <w:t xml:space="preserve">Начертательная </w:t>
            </w:r>
            <w:proofErr w:type="spellStart"/>
            <w:r w:rsidR="001C1E91">
              <w:t>гео</w:t>
            </w:r>
            <w:proofErr w:type="spellEnd"/>
            <w:r w:rsidR="001C1E91">
              <w:t xml:space="preserve">-метрия и </w:t>
            </w:r>
            <w:r w:rsidR="001C1E91" w:rsidRPr="00B344A7">
              <w:t>инженер</w:t>
            </w:r>
            <w:r w:rsidR="001C1E91">
              <w:t>-</w:t>
            </w:r>
            <w:proofErr w:type="spellStart"/>
            <w:r w:rsidR="001C1E91" w:rsidRPr="00B344A7">
              <w:t>ная</w:t>
            </w:r>
            <w:proofErr w:type="gramStart"/>
            <w:r w:rsidR="001C1E91" w:rsidRPr="00B344A7">
              <w:t>.</w:t>
            </w:r>
            <w:r w:rsidR="001C1E91">
              <w:t>г</w:t>
            </w:r>
            <w:proofErr w:type="gramEnd"/>
            <w:r w:rsidR="001C1E91">
              <w:t>рафика</w:t>
            </w:r>
            <w:proofErr w:type="spellEnd"/>
          </w:p>
        </w:tc>
        <w:tc>
          <w:tcPr>
            <w:tcW w:w="2357" w:type="dxa"/>
            <w:shd w:val="clear" w:color="auto" w:fill="auto"/>
          </w:tcPr>
          <w:p w:rsidR="003B2DD9" w:rsidRPr="00B344A7" w:rsidRDefault="003B2DD9" w:rsidP="00856D19">
            <w:pPr>
              <w:pStyle w:val="affe"/>
            </w:pPr>
            <w:r w:rsidRPr="00B344A7">
              <w:t>Б</w:t>
            </w:r>
            <w:proofErr w:type="gramStart"/>
            <w:r w:rsidRPr="00B344A7">
              <w:t>1</w:t>
            </w:r>
            <w:proofErr w:type="gramEnd"/>
            <w:r w:rsidRPr="00B344A7">
              <w:t>.Б</w:t>
            </w:r>
            <w:r>
              <w:t>28</w:t>
            </w:r>
            <w:r w:rsidRPr="00B344A7">
              <w:t>.02 Маркшейдерия.</w:t>
            </w:r>
          </w:p>
          <w:p w:rsidR="003B2DD9" w:rsidRPr="00B344A7" w:rsidRDefault="003B2DD9" w:rsidP="00856D19">
            <w:pPr>
              <w:pStyle w:val="affe"/>
            </w:pPr>
          </w:p>
        </w:tc>
      </w:tr>
    </w:tbl>
    <w:p w:rsidR="003B2DD9" w:rsidRPr="00C32B9D" w:rsidRDefault="003B2DD9" w:rsidP="003B2DD9">
      <w:pPr>
        <w:pStyle w:val="aff6"/>
        <w:ind w:left="0"/>
      </w:pPr>
    </w:p>
    <w:p w:rsidR="003B2DD9" w:rsidRDefault="003B2DD9" w:rsidP="003B2DD9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>
        <w:t xml:space="preserve"> р</w:t>
      </w:r>
      <w:r w:rsidRPr="00EA3CE6">
        <w:t>усский</w:t>
      </w:r>
      <w:r>
        <w:t>.</w:t>
      </w:r>
    </w:p>
    <w:p w:rsidR="00580F96" w:rsidRDefault="00580F96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B2DD9" w:rsidRDefault="003B2DD9" w:rsidP="00524AB0"/>
    <w:p w:rsidR="00335CEC" w:rsidRPr="004A1224" w:rsidRDefault="00335CEC" w:rsidP="00335CEC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335CEC" w:rsidRPr="004A1224" w:rsidRDefault="00335CEC" w:rsidP="00335CEC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335CEC" w:rsidRDefault="00335CEC" w:rsidP="00335CEC">
      <w:pPr>
        <w:jc w:val="center"/>
        <w:rPr>
          <w:b/>
          <w:bCs/>
          <w:iCs/>
        </w:rPr>
      </w:pPr>
      <w:r w:rsidRPr="00DC57C7">
        <w:rPr>
          <w:b/>
          <w:bCs/>
          <w:iCs/>
        </w:rPr>
        <w:t>Б</w:t>
      </w:r>
      <w:proofErr w:type="gramStart"/>
      <w:r w:rsidRPr="00DC57C7">
        <w:rPr>
          <w:b/>
          <w:bCs/>
          <w:iCs/>
        </w:rPr>
        <w:t>2</w:t>
      </w:r>
      <w:proofErr w:type="gramEnd"/>
      <w:r w:rsidRPr="00DC57C7">
        <w:rPr>
          <w:b/>
          <w:bCs/>
          <w:iCs/>
        </w:rPr>
        <w:t>.Б.03(Н)</w:t>
      </w:r>
      <w:r>
        <w:rPr>
          <w:b/>
          <w:bCs/>
          <w:iCs/>
        </w:rPr>
        <w:t xml:space="preserve"> Производственная практика: </w:t>
      </w:r>
      <w:r w:rsidRPr="00DC57C7">
        <w:rPr>
          <w:b/>
          <w:bCs/>
          <w:iCs/>
        </w:rPr>
        <w:t>Научно-исследовательская работа</w:t>
      </w:r>
    </w:p>
    <w:p w:rsidR="00335CEC" w:rsidRPr="00DC57C7" w:rsidRDefault="00335CEC" w:rsidP="00335CEC">
      <w:pPr>
        <w:jc w:val="center"/>
      </w:pPr>
      <w:r w:rsidRPr="00DC57C7">
        <w:t xml:space="preserve">Трудоёмкость </w:t>
      </w:r>
    </w:p>
    <w:p w:rsidR="00335CEC" w:rsidRDefault="00335CEC" w:rsidP="00335CEC">
      <w:pPr>
        <w:widowControl w:val="0"/>
        <w:autoSpaceDE w:val="0"/>
        <w:autoSpaceDN w:val="0"/>
        <w:adjustRightInd w:val="0"/>
        <w:ind w:left="800"/>
        <w:jc w:val="center"/>
      </w:pPr>
      <w:r>
        <w:t>В семестр – 3 ЗЕТ (108часов)</w:t>
      </w:r>
    </w:p>
    <w:p w:rsidR="00335CEC" w:rsidRPr="005C7467" w:rsidRDefault="00335CEC" w:rsidP="00335CEC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335CEC" w:rsidRDefault="00335CEC" w:rsidP="00335CEC">
      <w:pPr>
        <w:contextualSpacing/>
        <w:jc w:val="center"/>
      </w:pPr>
    </w:p>
    <w:p w:rsidR="00335CEC" w:rsidRPr="00525021" w:rsidRDefault="00335CEC" w:rsidP="00335CEC">
      <w:pPr>
        <w:pStyle w:val="aff6"/>
        <w:ind w:left="0"/>
        <w:jc w:val="center"/>
        <w:rPr>
          <w:b/>
        </w:rPr>
      </w:pPr>
      <w:r>
        <w:rPr>
          <w:b/>
        </w:rPr>
        <w:t>1.1.</w:t>
      </w:r>
      <w:r w:rsidRPr="00525021">
        <w:rPr>
          <w:b/>
        </w:rPr>
        <w:t xml:space="preserve">Цели </w:t>
      </w:r>
    </w:p>
    <w:p w:rsidR="00335CEC" w:rsidRPr="00335CEC" w:rsidRDefault="00335CEC" w:rsidP="00335CEC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335CEC" w:rsidRPr="006208E7" w:rsidRDefault="00335CEC" w:rsidP="00494897">
      <w:pPr>
        <w:pStyle w:val="aff6"/>
        <w:widowControl/>
        <w:numPr>
          <w:ilvl w:val="1"/>
          <w:numId w:val="22"/>
        </w:numPr>
        <w:spacing w:after="200"/>
        <w:jc w:val="center"/>
        <w:rPr>
          <w:b/>
        </w:rPr>
      </w:pPr>
      <w:r w:rsidRPr="006208E7">
        <w:rPr>
          <w:b/>
        </w:rPr>
        <w:t>Задачи</w:t>
      </w:r>
    </w:p>
    <w:p w:rsidR="00335CEC" w:rsidRPr="0039317E" w:rsidRDefault="00335CEC" w:rsidP="00335CEC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  <w:rFonts w:eastAsia="Calibri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  <w:rFonts w:eastAsia="Calibri"/>
        </w:rPr>
        <w:softHyphen/>
        <w:t>сти непосредственными задачами изучения дисциплины «</w:t>
      </w:r>
      <w:r>
        <w:rPr>
          <w:rStyle w:val="FontStyle47"/>
          <w:rFonts w:eastAsia="Calibri"/>
        </w:rPr>
        <w:t>Научно-исследовательская работа</w:t>
      </w:r>
      <w:r w:rsidRPr="0039317E">
        <w:rPr>
          <w:rStyle w:val="FontStyle47"/>
          <w:rFonts w:eastAsia="Calibri"/>
        </w:rPr>
        <w:t>»  являются</w:t>
      </w:r>
      <w:r>
        <w:rPr>
          <w:rStyle w:val="FontStyle47"/>
          <w:rFonts w:eastAsia="Calibri"/>
        </w:rPr>
        <w:t>:</w:t>
      </w:r>
    </w:p>
    <w:p w:rsidR="00335CEC" w:rsidRPr="009B4B05" w:rsidRDefault="00335CEC" w:rsidP="00494897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 xml:space="preserve">развитие профессионального научно-исследовательского мышления специалистов в области горного дела </w:t>
      </w:r>
      <w:proofErr w:type="gramStart"/>
      <w:r w:rsidRPr="009B4B05">
        <w:t>с</w:t>
      </w:r>
      <w:proofErr w:type="gramEnd"/>
    </w:p>
    <w:p w:rsidR="00335CEC" w:rsidRPr="009B4B05" w:rsidRDefault="00335CEC" w:rsidP="00494897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335CEC" w:rsidRPr="009B4B05" w:rsidRDefault="00335CEC" w:rsidP="00494897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335CEC" w:rsidRPr="009B4B05" w:rsidRDefault="00335CEC" w:rsidP="00494897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335CEC" w:rsidRPr="009B4B05" w:rsidRDefault="00335CEC" w:rsidP="00494897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335CEC" w:rsidRPr="009B4B05" w:rsidRDefault="00335CEC" w:rsidP="00494897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335CEC" w:rsidRPr="009B4B05" w:rsidRDefault="00335CEC" w:rsidP="00494897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335CEC" w:rsidRDefault="00335CEC" w:rsidP="00335CEC">
      <w:pPr>
        <w:pStyle w:val="aff6"/>
        <w:ind w:left="0" w:firstLine="440"/>
        <w:rPr>
          <w:rStyle w:val="FontStyle38"/>
        </w:rPr>
      </w:pPr>
    </w:p>
    <w:p w:rsidR="00335CEC" w:rsidRPr="001C2B86" w:rsidRDefault="00335CEC" w:rsidP="00494897">
      <w:pPr>
        <w:pStyle w:val="aff6"/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jc w:val="left"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335CEC" w:rsidRDefault="00335CEC" w:rsidP="00335CEC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335CEC" w:rsidRPr="0002039F" w:rsidRDefault="00335CEC" w:rsidP="00335CEC">
      <w:pPr>
        <w:ind w:firstLine="709"/>
        <w:contextualSpacing/>
        <w:jc w:val="both"/>
      </w:pPr>
      <w:r w:rsidRPr="0002039F">
        <w:t xml:space="preserve">Согласно ФГОС </w:t>
      </w:r>
      <w:proofErr w:type="spellStart"/>
      <w:r w:rsidRPr="0002039F">
        <w:t>ВОпо</w:t>
      </w:r>
      <w:proofErr w:type="spellEnd"/>
      <w:r w:rsidRPr="0002039F">
        <w:t xml:space="preserve"> специальности 21.05.04 – «Горное дело», </w:t>
      </w: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  <w:r>
        <w:t xml:space="preserve"> НИР </w:t>
      </w:r>
      <w:r w:rsidRPr="0002039F">
        <w:t xml:space="preserve"> проводится на базе</w:t>
      </w:r>
      <w:r>
        <w:t xml:space="preserve"> института </w:t>
      </w:r>
    </w:p>
    <w:p w:rsidR="00335CEC" w:rsidRPr="0002039F" w:rsidRDefault="00335CEC" w:rsidP="00335CEC">
      <w:pPr>
        <w:shd w:val="clear" w:color="auto" w:fill="FFFFFF"/>
        <w:jc w:val="both"/>
      </w:pPr>
    </w:p>
    <w:p w:rsidR="00335CEC" w:rsidRPr="009F12D1" w:rsidRDefault="00335CEC" w:rsidP="00335CEC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335CEC" w:rsidRPr="009F12D1" w:rsidRDefault="00335CEC" w:rsidP="00494897">
      <w:pPr>
        <w:numPr>
          <w:ilvl w:val="0"/>
          <w:numId w:val="21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 xml:space="preserve">знание теоретических основ в объеме, необходимом для прохождения </w:t>
      </w:r>
      <w:r>
        <w:rPr>
          <w:i/>
        </w:rPr>
        <w:t>научно-исследовательской работы;</w:t>
      </w:r>
    </w:p>
    <w:p w:rsidR="00335CEC" w:rsidRPr="009F12D1" w:rsidRDefault="00335CEC" w:rsidP="00494897">
      <w:pPr>
        <w:numPr>
          <w:ilvl w:val="0"/>
          <w:numId w:val="21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335CEC" w:rsidRPr="002A556B" w:rsidRDefault="00335CEC" w:rsidP="00494897">
      <w:pPr>
        <w:numPr>
          <w:ilvl w:val="0"/>
          <w:numId w:val="21"/>
        </w:numPr>
        <w:autoSpaceDN w:val="0"/>
        <w:contextualSpacing/>
        <w:jc w:val="both"/>
        <w:rPr>
          <w:i/>
        </w:rPr>
      </w:pPr>
      <w:r w:rsidRPr="009F12D1">
        <w:rPr>
          <w:i/>
        </w:rPr>
        <w:lastRenderedPageBreak/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335CEC" w:rsidRDefault="00335CEC" w:rsidP="00335CEC">
      <w:pPr>
        <w:contextualSpacing/>
        <w:jc w:val="both"/>
        <w:rPr>
          <w:b/>
        </w:rPr>
      </w:pPr>
    </w:p>
    <w:p w:rsidR="00335CEC" w:rsidRDefault="00335CEC" w:rsidP="00335CEC">
      <w:pPr>
        <w:contextualSpacing/>
        <w:jc w:val="both"/>
        <w:rPr>
          <w:b/>
        </w:rPr>
      </w:pPr>
    </w:p>
    <w:p w:rsidR="00335CEC" w:rsidRPr="004C3E49" w:rsidRDefault="00335CEC" w:rsidP="00335CEC">
      <w:pPr>
        <w:contextualSpacing/>
        <w:jc w:val="both"/>
      </w:pPr>
      <w:proofErr w:type="gramStart"/>
      <w:r w:rsidRPr="004C3E49">
        <w:t>Компетенции обучающегося, формируемые в результате освоения дисциплины</w:t>
      </w:r>
      <w:proofErr w:type="gramEnd"/>
    </w:p>
    <w:tbl>
      <w:tblPr>
        <w:tblStyle w:val="aff1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335CEC" w:rsidRPr="00E27BE1" w:rsidTr="009E1372">
        <w:tc>
          <w:tcPr>
            <w:tcW w:w="4928" w:type="dxa"/>
          </w:tcPr>
          <w:p w:rsidR="00335CEC" w:rsidRPr="00E27BE1" w:rsidRDefault="00335CEC" w:rsidP="009E1372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819" w:type="dxa"/>
          </w:tcPr>
          <w:p w:rsidR="00335CEC" w:rsidRPr="00E27BE1" w:rsidRDefault="00335CEC" w:rsidP="009E1372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</w:t>
            </w:r>
            <w:proofErr w:type="gramStart"/>
            <w:r w:rsidRPr="00E27BE1">
              <w:rPr>
                <w:color w:val="000000"/>
              </w:rPr>
              <w:t xml:space="preserve">обучения по </w:t>
            </w:r>
            <w:r>
              <w:rPr>
                <w:color w:val="000000"/>
              </w:rPr>
              <w:t>практике</w:t>
            </w:r>
            <w:proofErr w:type="gramEnd"/>
          </w:p>
        </w:tc>
      </w:tr>
      <w:tr w:rsidR="00335CEC" w:rsidRPr="002E7333" w:rsidTr="009E1372">
        <w:tc>
          <w:tcPr>
            <w:tcW w:w="4928" w:type="dxa"/>
          </w:tcPr>
          <w:p w:rsidR="00335CEC" w:rsidRDefault="00335CEC" w:rsidP="009E1372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ПК-14 -</w:t>
            </w:r>
            <w:r w:rsidRPr="009C7AC0">
              <w:rPr>
                <w:rStyle w:val="FontStyle47"/>
              </w:rPr>
              <w:t>готовность участвовать в исследованиях объектов профессиональной деятельности и их структурных элементов;</w:t>
            </w:r>
          </w:p>
          <w:p w:rsidR="00335CEC" w:rsidRDefault="00335CEC" w:rsidP="009E1372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ПК-15 -</w:t>
            </w:r>
            <w:r w:rsidRPr="009C7AC0">
              <w:rPr>
                <w:rStyle w:val="FontStyle47"/>
              </w:rPr>
              <w:t>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      </w:r>
          </w:p>
          <w:p w:rsidR="00335CEC" w:rsidRDefault="00335CEC" w:rsidP="009E1372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ПК-16 -</w:t>
            </w:r>
            <w:r w:rsidRPr="009C7AC0">
              <w:rPr>
                <w:rStyle w:val="FontStyle47"/>
              </w:rPr>
              <w:t>готовность выполнять экспериментальные и лабораторные исследования, интерпретировать полученные результаты, составлять и защищать отчеты;</w:t>
            </w:r>
          </w:p>
          <w:p w:rsidR="00335CEC" w:rsidRDefault="00335CEC" w:rsidP="009E1372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ПК-17-</w:t>
            </w:r>
            <w:r w:rsidRPr="009C7AC0">
              <w:rPr>
                <w:rStyle w:val="FontStyle47"/>
              </w:rPr>
              <w:t>готовность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объектов;</w:t>
            </w:r>
          </w:p>
          <w:p w:rsidR="00335CEC" w:rsidRDefault="00335CEC" w:rsidP="009E1372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 xml:space="preserve">ПК-18- </w:t>
            </w:r>
            <w:r w:rsidRPr="009C7AC0">
              <w:rPr>
                <w:rStyle w:val="FontStyle47"/>
              </w:rPr>
              <w:t>владение навыками организации научно-исследовательских работ;</w:t>
            </w:r>
          </w:p>
          <w:p w:rsidR="00335CEC" w:rsidRDefault="00335CEC" w:rsidP="009E1372">
            <w:pPr>
              <w:rPr>
                <w:iCs/>
              </w:rPr>
            </w:pPr>
            <w:r>
              <w:rPr>
                <w:rStyle w:val="FontStyle47"/>
              </w:rPr>
              <w:t xml:space="preserve">ПК-19 </w:t>
            </w:r>
            <w:r w:rsidRPr="009C7AC0">
              <w:rPr>
                <w:rStyle w:val="FontStyle47"/>
              </w:rPr>
              <w:t>готовность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4819" w:type="dxa"/>
          </w:tcPr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знать: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методы оптимизации, анализа вариантов, поиска решения многокритериальных задач с учетом неопределенностей объекта </w:t>
            </w:r>
            <w:proofErr w:type="spellStart"/>
            <w:proofErr w:type="gramStart"/>
            <w:r w:rsidRPr="00D625F1">
              <w:t>иссле-дований</w:t>
            </w:r>
            <w:proofErr w:type="spellEnd"/>
            <w:proofErr w:type="gramEnd"/>
            <w:r w:rsidRPr="00D625F1">
              <w:t>;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проектный метод, определяющий </w:t>
            </w:r>
            <w:proofErr w:type="spellStart"/>
            <w:proofErr w:type="gramStart"/>
            <w:r w:rsidRPr="00D625F1">
              <w:t>целост</w:t>
            </w:r>
            <w:r>
              <w:t>-</w:t>
            </w:r>
            <w:r w:rsidRPr="00D625F1">
              <w:t>ность</w:t>
            </w:r>
            <w:proofErr w:type="spellEnd"/>
            <w:proofErr w:type="gramEnd"/>
            <w:r w:rsidRPr="00D625F1">
              <w:t xml:space="preserve"> исследования, стадии и порядок его разработки;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методы проведения </w:t>
            </w:r>
            <w:proofErr w:type="spellStart"/>
            <w:r w:rsidRPr="00D625F1">
              <w:t>патентныхисследо</w:t>
            </w:r>
            <w:r>
              <w:t>-</w:t>
            </w:r>
            <w:r w:rsidRPr="00D625F1">
              <w:t>ваний</w:t>
            </w:r>
            <w:proofErr w:type="spellEnd"/>
            <w:r w:rsidRPr="00D625F1">
              <w:t>;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основные этапы проектирования, </w:t>
            </w:r>
            <w:proofErr w:type="spellStart"/>
            <w:proofErr w:type="gramStart"/>
            <w:r w:rsidRPr="00D625F1">
              <w:t>исследо</w:t>
            </w:r>
            <w:r>
              <w:t>-</w:t>
            </w:r>
            <w:r w:rsidRPr="00D625F1">
              <w:t>вания</w:t>
            </w:r>
            <w:proofErr w:type="spellEnd"/>
            <w:proofErr w:type="gramEnd"/>
            <w:r w:rsidRPr="00D625F1">
              <w:t>, ввода в опытную и промышленную эксплуатацию сложных систем.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уметь: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применять системный подход, </w:t>
            </w:r>
            <w:r>
              <w:t>позволяя-</w:t>
            </w:r>
            <w:proofErr w:type="spellStart"/>
            <w:r>
              <w:t>ющим</w:t>
            </w:r>
            <w:proofErr w:type="spellEnd"/>
            <w:r>
              <w:t xml:space="preserve"> раскрыть много</w:t>
            </w:r>
            <w:r w:rsidRPr="00D625F1">
              <w:t xml:space="preserve">образие проявлений изучаемого объекта, определить место </w:t>
            </w:r>
            <w:proofErr w:type="gramStart"/>
            <w:r w:rsidRPr="00D625F1">
              <w:t>пред</w:t>
            </w:r>
            <w:r>
              <w:t>-</w:t>
            </w:r>
            <w:r w:rsidRPr="00D625F1">
              <w:t>мета</w:t>
            </w:r>
            <w:proofErr w:type="gramEnd"/>
            <w:r w:rsidRPr="00D625F1">
              <w:t xml:space="preserve"> исследования НИР в разрабатываемой отрасли науки;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применять подходы и методы проектирования сложных систем;</w:t>
            </w:r>
          </w:p>
          <w:p w:rsidR="00335CEC" w:rsidRPr="00D625F1" w:rsidRDefault="00335CEC" w:rsidP="009E1372">
            <w:pPr>
              <w:contextualSpacing/>
              <w:jc w:val="both"/>
            </w:pPr>
            <w:r w:rsidRPr="00D625F1">
              <w:t>- разрабатывать планы и программы научно-исследовательских и технологических работ.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iCs/>
              </w:rPr>
            </w:pPr>
            <w:r w:rsidRPr="00D625F1">
              <w:rPr>
                <w:i/>
                <w:iCs/>
              </w:rPr>
              <w:t>Должен владеть: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подходами решения инженерных задач, применяя знания теории и практики в </w:t>
            </w:r>
            <w:proofErr w:type="spellStart"/>
            <w:proofErr w:type="gramStart"/>
            <w:r w:rsidRPr="00D625F1">
              <w:t>облас</w:t>
            </w:r>
            <w:r>
              <w:t>-</w:t>
            </w:r>
            <w:r w:rsidRPr="00D625F1">
              <w:t>ти</w:t>
            </w:r>
            <w:proofErr w:type="spellEnd"/>
            <w:proofErr w:type="gramEnd"/>
            <w:r w:rsidRPr="00D625F1">
              <w:t xml:space="preserve"> технологии разработки месторождений ПИ;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-основами проектирования в области  </w:t>
            </w:r>
            <w:proofErr w:type="gramStart"/>
            <w:r w:rsidRPr="00D625F1">
              <w:t>тех</w:t>
            </w:r>
            <w:r>
              <w:t>-</w:t>
            </w:r>
            <w:proofErr w:type="spellStart"/>
            <w:r w:rsidRPr="00D625F1">
              <w:t>нологии</w:t>
            </w:r>
            <w:proofErr w:type="spellEnd"/>
            <w:proofErr w:type="gramEnd"/>
            <w:r w:rsidRPr="00D625F1">
              <w:t xml:space="preserve"> разработки месторождений ПИ;</w:t>
            </w:r>
          </w:p>
          <w:p w:rsidR="00335CEC" w:rsidRPr="00D625F1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основными подходами и методами </w:t>
            </w:r>
            <w:proofErr w:type="spellStart"/>
            <w:proofErr w:type="gramStart"/>
            <w:r w:rsidRPr="00D625F1">
              <w:t>орга</w:t>
            </w:r>
            <w:r>
              <w:t>-низации</w:t>
            </w:r>
            <w:proofErr w:type="spellEnd"/>
            <w:proofErr w:type="gramEnd"/>
            <w:r>
              <w:t xml:space="preserve"> проведения теоре</w:t>
            </w:r>
            <w:r w:rsidRPr="00D625F1">
              <w:t xml:space="preserve">тических и </w:t>
            </w:r>
            <w:proofErr w:type="spellStart"/>
            <w:r w:rsidRPr="00D625F1">
              <w:t>экспе</w:t>
            </w:r>
            <w:r>
              <w:t>-</w:t>
            </w:r>
            <w:r w:rsidRPr="00D625F1">
              <w:t>риментальных</w:t>
            </w:r>
            <w:proofErr w:type="spellEnd"/>
            <w:r w:rsidRPr="00D625F1">
              <w:t xml:space="preserve"> исследований;</w:t>
            </w:r>
          </w:p>
          <w:p w:rsidR="00335CEC" w:rsidRPr="002E7333" w:rsidRDefault="00335CEC" w:rsidP="009E1372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D625F1">
              <w:t xml:space="preserve">- руководством </w:t>
            </w:r>
            <w:r w:rsidRPr="00D625F1">
              <w:rPr>
                <w:rStyle w:val="FontStyle47"/>
              </w:rPr>
              <w:t xml:space="preserve">коллективом в сфере своей профессиональной деятельности, </w:t>
            </w:r>
            <w:proofErr w:type="spellStart"/>
            <w:proofErr w:type="gramStart"/>
            <w:r w:rsidRPr="00D625F1">
              <w:rPr>
                <w:rStyle w:val="FontStyle47"/>
              </w:rPr>
              <w:t>толерант</w:t>
            </w:r>
            <w:proofErr w:type="spellEnd"/>
            <w:r>
              <w:rPr>
                <w:rStyle w:val="FontStyle47"/>
              </w:rPr>
              <w:t>-</w:t>
            </w:r>
            <w:r w:rsidRPr="00D625F1">
              <w:rPr>
                <w:rStyle w:val="FontStyle47"/>
              </w:rPr>
              <w:t>но</w:t>
            </w:r>
            <w:proofErr w:type="gramEnd"/>
            <w:r w:rsidRPr="00D625F1">
              <w:rPr>
                <w:rStyle w:val="FontStyle47"/>
              </w:rPr>
              <w:t xml:space="preserve"> воспринимать социальные, этнические, конфессиональные и культурные различия:</w:t>
            </w:r>
          </w:p>
        </w:tc>
      </w:tr>
    </w:tbl>
    <w:p w:rsidR="00335CEC" w:rsidRDefault="00335CEC" w:rsidP="00335CEC">
      <w:pPr>
        <w:tabs>
          <w:tab w:val="left" w:pos="0"/>
        </w:tabs>
        <w:jc w:val="center"/>
        <w:rPr>
          <w:b/>
          <w:bCs/>
        </w:rPr>
      </w:pPr>
    </w:p>
    <w:p w:rsidR="00335CEC" w:rsidRDefault="00335CEC" w:rsidP="00335CEC">
      <w:pPr>
        <w:tabs>
          <w:tab w:val="left" w:pos="0"/>
        </w:tabs>
        <w:jc w:val="center"/>
        <w:rPr>
          <w:b/>
          <w:bCs/>
        </w:rPr>
      </w:pPr>
    </w:p>
    <w:p w:rsidR="00335CEC" w:rsidRDefault="00335CEC" w:rsidP="00335CEC">
      <w:pPr>
        <w:tabs>
          <w:tab w:val="left" w:pos="0"/>
        </w:tabs>
        <w:rPr>
          <w:b/>
          <w:bCs/>
        </w:rPr>
      </w:pPr>
    </w:p>
    <w:p w:rsidR="00335CEC" w:rsidRDefault="00335CEC" w:rsidP="00335CEC">
      <w:pPr>
        <w:tabs>
          <w:tab w:val="left" w:pos="0"/>
        </w:tabs>
        <w:jc w:val="center"/>
        <w:rPr>
          <w:b/>
          <w:bCs/>
        </w:rPr>
      </w:pPr>
    </w:p>
    <w:p w:rsidR="00335CEC" w:rsidRDefault="00335CEC" w:rsidP="00335CEC">
      <w:pPr>
        <w:tabs>
          <w:tab w:val="left" w:pos="0"/>
        </w:tabs>
        <w:jc w:val="center"/>
        <w:rPr>
          <w:b/>
          <w:bCs/>
        </w:rPr>
      </w:pPr>
    </w:p>
    <w:p w:rsidR="00335CEC" w:rsidRDefault="00335CEC" w:rsidP="00335CEC">
      <w:pPr>
        <w:tabs>
          <w:tab w:val="left" w:pos="0"/>
        </w:tabs>
        <w:jc w:val="center"/>
        <w:rPr>
          <w:b/>
          <w:bCs/>
        </w:rPr>
      </w:pPr>
    </w:p>
    <w:p w:rsidR="00335CEC" w:rsidRPr="00335CEC" w:rsidRDefault="00335CEC" w:rsidP="00335CEC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lastRenderedPageBreak/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335CEC" w:rsidRPr="00C32B9D" w:rsidRDefault="00335CEC" w:rsidP="00335CEC">
      <w:pPr>
        <w:pStyle w:val="aff6"/>
        <w:shd w:val="clear" w:color="auto" w:fill="FFFFFF"/>
        <w:ind w:left="0" w:firstLine="709"/>
        <w:jc w:val="right"/>
      </w:pPr>
      <w:r>
        <w:rPr>
          <w:i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335CEC" w:rsidRPr="007669BD" w:rsidTr="009E1372">
        <w:tc>
          <w:tcPr>
            <w:tcW w:w="1321" w:type="dxa"/>
            <w:vMerge w:val="restart"/>
            <w:shd w:val="clear" w:color="auto" w:fill="auto"/>
          </w:tcPr>
          <w:p w:rsidR="00335CEC" w:rsidRPr="00335CEC" w:rsidRDefault="00335CEC" w:rsidP="00335CEC">
            <w:r w:rsidRPr="00335CEC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335CEC" w:rsidRPr="00335CEC" w:rsidRDefault="00335CEC" w:rsidP="00335CEC">
            <w:pPr>
              <w:pStyle w:val="aff6"/>
              <w:ind w:left="0" w:firstLine="0"/>
            </w:pPr>
            <w:r w:rsidRPr="00335CEC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335CEC" w:rsidRPr="00335CEC" w:rsidRDefault="00335CEC" w:rsidP="00335CEC">
            <w:pPr>
              <w:pStyle w:val="aff6"/>
              <w:ind w:left="0" w:firstLine="0"/>
            </w:pPr>
            <w:r w:rsidRPr="00335CEC"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335CEC" w:rsidRPr="00335CEC" w:rsidRDefault="00335CEC" w:rsidP="009E1372">
            <w:pPr>
              <w:pStyle w:val="aff6"/>
              <w:ind w:left="0"/>
              <w:jc w:val="center"/>
            </w:pPr>
            <w:r w:rsidRPr="00335CEC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35CEC" w:rsidRPr="007669BD" w:rsidTr="009E1372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335CEC" w:rsidRPr="00335CEC" w:rsidRDefault="00335CEC" w:rsidP="009E1372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335CEC" w:rsidRPr="00335CEC" w:rsidRDefault="00335CEC" w:rsidP="009E1372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335CEC" w:rsidRPr="00335CEC" w:rsidRDefault="00335CEC" w:rsidP="009E1372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335CEC" w:rsidRPr="00335CEC" w:rsidRDefault="00335CEC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5CEC">
              <w:rPr>
                <w:rFonts w:eastAsia="Calibri"/>
                <w:bCs/>
                <w:sz w:val="24"/>
                <w:szCs w:val="24"/>
              </w:rPr>
              <w:t xml:space="preserve">на </w:t>
            </w:r>
            <w:proofErr w:type="gramStart"/>
            <w:r w:rsidRPr="00335CEC">
              <w:rPr>
                <w:rFonts w:eastAsia="Calibri"/>
                <w:bCs/>
                <w:sz w:val="24"/>
                <w:szCs w:val="24"/>
              </w:rPr>
              <w:t>которые</w:t>
            </w:r>
            <w:proofErr w:type="gramEnd"/>
            <w:r w:rsidRPr="00335CEC">
              <w:rPr>
                <w:rFonts w:eastAsia="Calibri"/>
                <w:bCs/>
                <w:sz w:val="24"/>
                <w:szCs w:val="24"/>
              </w:rPr>
              <w:t xml:space="preserve"> опирается содержание 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35CEC" w:rsidRPr="00335CEC" w:rsidRDefault="00335CEC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5CEC">
              <w:rPr>
                <w:rFonts w:eastAsia="Calibri"/>
                <w:bCs/>
                <w:sz w:val="24"/>
                <w:szCs w:val="24"/>
              </w:rPr>
              <w:t xml:space="preserve">для </w:t>
            </w:r>
            <w:proofErr w:type="gramStart"/>
            <w:r w:rsidRPr="00335CEC">
              <w:rPr>
                <w:rFonts w:eastAsia="Calibri"/>
                <w:bCs/>
                <w:sz w:val="24"/>
                <w:szCs w:val="24"/>
              </w:rPr>
              <w:t>которых</w:t>
            </w:r>
            <w:proofErr w:type="gramEnd"/>
            <w:r w:rsidRPr="00335CEC">
              <w:rPr>
                <w:rFonts w:eastAsia="Calibri"/>
                <w:bCs/>
                <w:sz w:val="24"/>
                <w:szCs w:val="24"/>
              </w:rPr>
              <w:t xml:space="preserve"> содержание НИР выступает опорой</w:t>
            </w:r>
          </w:p>
        </w:tc>
      </w:tr>
      <w:tr w:rsidR="00335CEC" w:rsidRPr="007669BD" w:rsidTr="009E1372">
        <w:tc>
          <w:tcPr>
            <w:tcW w:w="1321" w:type="dxa"/>
            <w:shd w:val="clear" w:color="auto" w:fill="auto"/>
          </w:tcPr>
          <w:p w:rsidR="00335CEC" w:rsidRPr="00335CEC" w:rsidRDefault="00335CEC" w:rsidP="00335CEC">
            <w:pPr>
              <w:pStyle w:val="aff6"/>
              <w:ind w:left="0" w:firstLine="0"/>
            </w:pPr>
            <w:r w:rsidRPr="00335CEC">
              <w:t>Б</w:t>
            </w:r>
            <w:proofErr w:type="gramStart"/>
            <w:r w:rsidRPr="00335CEC">
              <w:t>2</w:t>
            </w:r>
            <w:proofErr w:type="gramEnd"/>
            <w:r w:rsidRPr="00335CEC">
              <w:t>.Б.03(Н)</w:t>
            </w:r>
          </w:p>
        </w:tc>
        <w:tc>
          <w:tcPr>
            <w:tcW w:w="2521" w:type="dxa"/>
            <w:shd w:val="clear" w:color="auto" w:fill="auto"/>
          </w:tcPr>
          <w:p w:rsidR="00335CEC" w:rsidRPr="00DC57C7" w:rsidRDefault="00335CEC" w:rsidP="009E1372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Производственная практика: </w:t>
            </w:r>
            <w:r w:rsidRPr="00DC57C7">
              <w:rPr>
                <w:rFonts w:eastAsia="Calibri"/>
              </w:rPr>
              <w:t>Научно-исследовательская работа</w:t>
            </w:r>
            <w:r>
              <w:rPr>
                <w:rFonts w:eastAsia="Calibri"/>
              </w:rPr>
              <w:t xml:space="preserve"> (стационарная)</w:t>
            </w:r>
          </w:p>
        </w:tc>
        <w:tc>
          <w:tcPr>
            <w:tcW w:w="800" w:type="dxa"/>
            <w:shd w:val="clear" w:color="auto" w:fill="auto"/>
          </w:tcPr>
          <w:p w:rsidR="00335CEC" w:rsidRPr="00DC57C7" w:rsidRDefault="00335CEC" w:rsidP="009E1372">
            <w:pPr>
              <w:pStyle w:val="aff6"/>
              <w:ind w:left="0"/>
              <w:rPr>
                <w:sz w:val="20"/>
                <w:szCs w:val="20"/>
              </w:rPr>
            </w:pPr>
            <w:r w:rsidRPr="00DC57C7">
              <w:rPr>
                <w:sz w:val="20"/>
                <w:szCs w:val="20"/>
              </w:rPr>
              <w:t xml:space="preserve">   </w:t>
            </w:r>
            <w:r w:rsidR="00063532">
              <w:rPr>
                <w:sz w:val="20"/>
                <w:szCs w:val="20"/>
              </w:rPr>
              <w:t xml:space="preserve"> </w:t>
            </w:r>
            <w:r w:rsidRPr="00DC57C7">
              <w:rPr>
                <w:sz w:val="20"/>
                <w:szCs w:val="20"/>
              </w:rPr>
              <w:t>В</w:t>
            </w:r>
          </w:p>
        </w:tc>
        <w:tc>
          <w:tcPr>
            <w:tcW w:w="2402" w:type="dxa"/>
            <w:shd w:val="clear" w:color="auto" w:fill="auto"/>
          </w:tcPr>
          <w:p w:rsidR="00335CEC" w:rsidRDefault="00335CEC" w:rsidP="009E1372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.Б.29 Специализация</w:t>
            </w:r>
          </w:p>
          <w:p w:rsidR="00335CEC" w:rsidRDefault="00335CEC" w:rsidP="009E1372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.Б.05(П)</w:t>
            </w:r>
          </w:p>
          <w:p w:rsidR="00335CEC" w:rsidRDefault="00335CEC" w:rsidP="009E1372">
            <w:pPr>
              <w:contextualSpacing/>
              <w:jc w:val="both"/>
            </w:pPr>
            <w:r>
              <w:t>1технологическая практика (выездная)</w:t>
            </w:r>
          </w:p>
          <w:p w:rsidR="00335CEC" w:rsidRDefault="00335CEC" w:rsidP="009E1372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.Б.06(П)</w:t>
            </w:r>
          </w:p>
          <w:p w:rsidR="00335CEC" w:rsidRDefault="00335CEC" w:rsidP="009E1372">
            <w:pPr>
              <w:contextualSpacing/>
              <w:jc w:val="both"/>
            </w:pPr>
            <w:r>
              <w:t>2Технологическая практика (выездная)</w:t>
            </w:r>
          </w:p>
          <w:p w:rsidR="00335CEC" w:rsidRDefault="00335CEC" w:rsidP="009E1372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.Б.07(</w:t>
            </w:r>
            <w:proofErr w:type="spellStart"/>
            <w:r>
              <w:t>Пд</w:t>
            </w:r>
            <w:proofErr w:type="spellEnd"/>
            <w:r>
              <w:t xml:space="preserve">) </w:t>
            </w:r>
          </w:p>
          <w:p w:rsidR="00335CEC" w:rsidRPr="00DC57C7" w:rsidRDefault="00335CEC" w:rsidP="009E1372">
            <w:pPr>
              <w:contextualSpacing/>
              <w:jc w:val="both"/>
            </w:pPr>
            <w:r>
              <w:t xml:space="preserve">Преддипломная практика </w:t>
            </w:r>
            <w:r w:rsidRPr="00575B18">
              <w:t>для выполнения выпускной квалификационной работы (выездная)</w:t>
            </w:r>
          </w:p>
        </w:tc>
        <w:tc>
          <w:tcPr>
            <w:tcW w:w="2562" w:type="dxa"/>
            <w:shd w:val="clear" w:color="auto" w:fill="auto"/>
          </w:tcPr>
          <w:p w:rsidR="00335CEC" w:rsidRDefault="00335CEC" w:rsidP="00335CEC">
            <w:r w:rsidRPr="00222690">
              <w:t>Б3.Б.</w:t>
            </w:r>
            <w:r>
              <w:t>01(Д)</w:t>
            </w:r>
          </w:p>
          <w:p w:rsidR="00335CEC" w:rsidRPr="00222690" w:rsidRDefault="00335CEC" w:rsidP="00335CEC">
            <w:pPr>
              <w:pStyle w:val="aff6"/>
              <w:ind w:left="0" w:firstLine="0"/>
            </w:pPr>
            <w:r w:rsidRPr="00222690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335CEC" w:rsidRDefault="00335CEC" w:rsidP="00494897">
      <w:pPr>
        <w:pStyle w:val="aff6"/>
        <w:numPr>
          <w:ilvl w:val="1"/>
          <w:numId w:val="23"/>
        </w:numPr>
      </w:pPr>
      <w:r w:rsidRPr="00EA3CE6">
        <w:rPr>
          <w:b/>
        </w:rPr>
        <w:t>Язык обучения</w:t>
      </w:r>
      <w:r>
        <w:rPr>
          <w:b/>
        </w:rPr>
        <w:t xml:space="preserve">: </w:t>
      </w:r>
      <w:r>
        <w:t>р</w:t>
      </w:r>
      <w:r w:rsidRPr="00EA3CE6">
        <w:t>усский</w:t>
      </w:r>
      <w:r>
        <w:t>.</w:t>
      </w:r>
    </w:p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335CEC" w:rsidRDefault="00335CEC" w:rsidP="00335CEC"/>
    <w:p w:rsidR="00275EBD" w:rsidRPr="00C32B9D" w:rsidRDefault="00275EBD" w:rsidP="00275EBD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275EBD" w:rsidRPr="00C32B9D" w:rsidRDefault="00275EBD" w:rsidP="00275EBD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275EBD" w:rsidRDefault="00275EBD" w:rsidP="00275EBD">
      <w:pPr>
        <w:jc w:val="center"/>
        <w:rPr>
          <w:b/>
          <w:bCs/>
        </w:rPr>
      </w:pPr>
      <w:r w:rsidRPr="00DE0869">
        <w:rPr>
          <w:b/>
          <w:bCs/>
        </w:rPr>
        <w:t>Б</w:t>
      </w:r>
      <w:proofErr w:type="gramStart"/>
      <w:r w:rsidRPr="00DE0869">
        <w:rPr>
          <w:b/>
          <w:bCs/>
        </w:rPr>
        <w:t>2</w:t>
      </w:r>
      <w:proofErr w:type="gramEnd"/>
      <w:r w:rsidRPr="00DE0869">
        <w:rPr>
          <w:b/>
          <w:bCs/>
        </w:rPr>
        <w:t>.</w:t>
      </w:r>
      <w:r>
        <w:rPr>
          <w:b/>
          <w:bCs/>
        </w:rPr>
        <w:t>Б.04(П) Производственная п</w:t>
      </w:r>
      <w:r w:rsidRPr="00F44161">
        <w:rPr>
          <w:b/>
          <w:bCs/>
        </w:rPr>
        <w:t>рактика по получению первичных профессиональных умений и навыков (горная</w:t>
      </w:r>
      <w:r>
        <w:rPr>
          <w:b/>
          <w:bCs/>
        </w:rPr>
        <w:t xml:space="preserve">) </w:t>
      </w:r>
    </w:p>
    <w:p w:rsidR="00275EBD" w:rsidRPr="00C32B9D" w:rsidRDefault="00275EBD" w:rsidP="00275EBD">
      <w:pPr>
        <w:jc w:val="center"/>
      </w:pPr>
      <w:r w:rsidRPr="00C32B9D">
        <w:t xml:space="preserve">Трудоемкость </w:t>
      </w:r>
      <w:r w:rsidRPr="008A3144">
        <w:t xml:space="preserve">6 </w:t>
      </w:r>
      <w:proofErr w:type="spellStart"/>
      <w:r w:rsidRPr="00C32B9D">
        <w:t>з.е</w:t>
      </w:r>
      <w:proofErr w:type="spellEnd"/>
      <w:r w:rsidRPr="00C32B9D">
        <w:t>.</w:t>
      </w:r>
    </w:p>
    <w:p w:rsidR="00275EBD" w:rsidRPr="00C32B9D" w:rsidRDefault="00275EBD" w:rsidP="00275EBD">
      <w:pPr>
        <w:jc w:val="center"/>
        <w:rPr>
          <w:b/>
          <w:bCs/>
        </w:rPr>
      </w:pPr>
    </w:p>
    <w:p w:rsidR="00275EBD" w:rsidRPr="00C32B9D" w:rsidRDefault="00275EBD" w:rsidP="00275EBD">
      <w:pPr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275EBD" w:rsidRPr="00C32B9D" w:rsidRDefault="00275EBD" w:rsidP="00275EBD">
      <w:pPr>
        <w:ind w:firstLine="540"/>
        <w:jc w:val="both"/>
      </w:pPr>
      <w:r w:rsidRPr="00C32B9D">
        <w:rPr>
          <w:bCs/>
        </w:rPr>
        <w:t>Цель освоения:</w:t>
      </w:r>
      <w:r>
        <w:rPr>
          <w:bCs/>
        </w:rPr>
        <w:t xml:space="preserve"> </w:t>
      </w:r>
      <w:r w:rsidRPr="00DE0869">
        <w:rPr>
          <w:rStyle w:val="FontStyle38"/>
        </w:rPr>
        <w:t>получение студентами первичных пред</w:t>
      </w:r>
      <w:r w:rsidRPr="00DE0869">
        <w:rPr>
          <w:rStyle w:val="FontStyle38"/>
        </w:rPr>
        <w:softHyphen/>
        <w:t xml:space="preserve">ставлений о технологии, механизации горных работ </w:t>
      </w:r>
      <w:r>
        <w:rPr>
          <w:rStyle w:val="FontStyle38"/>
        </w:rPr>
        <w:t xml:space="preserve">при добыче полезных ископаемых </w:t>
      </w:r>
      <w:r w:rsidRPr="00DE0869">
        <w:rPr>
          <w:rStyle w:val="FontStyle38"/>
        </w:rPr>
        <w:t>подземным и открытым способами и их обогащении.</w:t>
      </w:r>
    </w:p>
    <w:p w:rsidR="00275EBD" w:rsidRPr="001E63B1" w:rsidRDefault="00275EBD" w:rsidP="00275EBD">
      <w:pPr>
        <w:pStyle w:val="Style20"/>
        <w:widowControl/>
        <w:tabs>
          <w:tab w:val="left" w:pos="0"/>
        </w:tabs>
        <w:ind w:right="10" w:firstLine="567"/>
      </w:pPr>
      <w:proofErr w:type="gramStart"/>
      <w:r w:rsidRPr="00DE0869">
        <w:rPr>
          <w:bCs/>
        </w:rPr>
        <w:t>Краткое содержание практики:</w:t>
      </w:r>
      <w:r>
        <w:rPr>
          <w:bCs/>
        </w:rPr>
        <w:t xml:space="preserve"> </w:t>
      </w:r>
      <w:r w:rsidRPr="00DE0869">
        <w:rPr>
          <w:rStyle w:val="FontStyle38"/>
        </w:rPr>
        <w:t xml:space="preserve">ознакомление студентов с основными видами </w:t>
      </w:r>
      <w:proofErr w:type="spellStart"/>
      <w:r w:rsidRPr="00DE0869">
        <w:rPr>
          <w:rStyle w:val="FontStyle38"/>
        </w:rPr>
        <w:t>горношахт</w:t>
      </w:r>
      <w:r w:rsidRPr="00DE0869">
        <w:rPr>
          <w:rStyle w:val="FontStyle38"/>
        </w:rPr>
        <w:softHyphen/>
        <w:t>ного</w:t>
      </w:r>
      <w:proofErr w:type="spellEnd"/>
      <w:r w:rsidRPr="00DE0869">
        <w:rPr>
          <w:rStyle w:val="FontStyle38"/>
        </w:rPr>
        <w:t xml:space="preserve"> оборудования для горных работ, ознакомление студентов с действующими горными пред</w:t>
      </w:r>
      <w:r w:rsidRPr="00DE0869">
        <w:rPr>
          <w:rStyle w:val="FontStyle38"/>
        </w:rPr>
        <w:softHyphen/>
        <w:t>приятиями по добычи подземным, открытым способами и обога</w:t>
      </w:r>
      <w:r w:rsidRPr="00DE0869">
        <w:rPr>
          <w:rStyle w:val="FontStyle38"/>
        </w:rPr>
        <w:softHyphen/>
        <w:t>тительной фабрикой</w:t>
      </w:r>
      <w:r>
        <w:rPr>
          <w:rStyle w:val="FontStyle38"/>
        </w:rPr>
        <w:t xml:space="preserve">, </w:t>
      </w:r>
      <w:r w:rsidRPr="00DE0869">
        <w:rPr>
          <w:rStyle w:val="FontStyle38"/>
        </w:rPr>
        <w:t>закрепление базовых знаний о горном деле, полученных во время учебных занятий</w:t>
      </w:r>
      <w:r>
        <w:rPr>
          <w:rStyle w:val="FontStyle38"/>
        </w:rPr>
        <w:t xml:space="preserve">, </w:t>
      </w:r>
      <w:r w:rsidRPr="001E63B1">
        <w:rPr>
          <w:rStyle w:val="FontStyle38"/>
        </w:rPr>
        <w:t>развитие навыков изложения полученной информации о горных предприятиях в виде текстовой работы с графическим материалом</w:t>
      </w:r>
      <w:proofErr w:type="gramEnd"/>
    </w:p>
    <w:p w:rsidR="00275EBD" w:rsidRPr="00C32B9D" w:rsidRDefault="00275EBD" w:rsidP="00275EBD">
      <w:pPr>
        <w:ind w:firstLine="540"/>
        <w:jc w:val="both"/>
      </w:pPr>
      <w:r w:rsidRPr="00C32B9D">
        <w:t xml:space="preserve">Место проведения практики: </w:t>
      </w:r>
      <w:r>
        <w:t>УК «</w:t>
      </w:r>
      <w:proofErr w:type="spellStart"/>
      <w:r>
        <w:t>Колмар</w:t>
      </w:r>
      <w:proofErr w:type="spellEnd"/>
      <w:r>
        <w:t>», ХК «</w:t>
      </w:r>
      <w:proofErr w:type="spellStart"/>
      <w:r>
        <w:t>Якутуголь</w:t>
      </w:r>
      <w:proofErr w:type="spellEnd"/>
      <w:r>
        <w:t>»</w:t>
      </w:r>
    </w:p>
    <w:p w:rsidR="00275EBD" w:rsidRPr="00C32B9D" w:rsidRDefault="00275EBD" w:rsidP="00275EBD">
      <w:pPr>
        <w:ind w:firstLine="540"/>
        <w:jc w:val="both"/>
      </w:pPr>
      <w:r w:rsidRPr="00C32B9D">
        <w:t xml:space="preserve">Способ проведения практики: </w:t>
      </w:r>
      <w:r>
        <w:rPr>
          <w:rStyle w:val="FontStyle38"/>
        </w:rPr>
        <w:t xml:space="preserve">работа </w:t>
      </w:r>
      <w:proofErr w:type="spellStart"/>
      <w:r>
        <w:rPr>
          <w:rStyle w:val="FontStyle38"/>
        </w:rPr>
        <w:t>на</w:t>
      </w:r>
      <w:r>
        <w:t>разрез</w:t>
      </w:r>
      <w:proofErr w:type="spellEnd"/>
      <w:r>
        <w:t xml:space="preserve"> «</w:t>
      </w:r>
      <w:proofErr w:type="spellStart"/>
      <w:r>
        <w:t>Нерюнгринский</w:t>
      </w:r>
      <w:proofErr w:type="spellEnd"/>
      <w:r>
        <w:t>», разрез «</w:t>
      </w:r>
      <w:proofErr w:type="spellStart"/>
      <w:r>
        <w:t>Инаглинский</w:t>
      </w:r>
      <w:proofErr w:type="spellEnd"/>
      <w:r>
        <w:t>».</w:t>
      </w:r>
    </w:p>
    <w:p w:rsidR="00275EBD" w:rsidRPr="00C32B9D" w:rsidRDefault="00275EBD" w:rsidP="00275EBD">
      <w:pPr>
        <w:rPr>
          <w:b/>
          <w:bCs/>
        </w:rPr>
      </w:pPr>
      <w:r w:rsidRPr="00C32B9D">
        <w:rPr>
          <w:b/>
          <w:bCs/>
        </w:rPr>
        <w:t xml:space="preserve">1.2. Перечень планируемых результатов </w:t>
      </w:r>
      <w:proofErr w:type="gramStart"/>
      <w:r w:rsidRPr="00C32B9D">
        <w:rPr>
          <w:b/>
          <w:bCs/>
        </w:rPr>
        <w:t>обучения по практике</w:t>
      </w:r>
      <w:proofErr w:type="gramEnd"/>
      <w:r w:rsidRPr="00C32B9D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275EBD" w:rsidRPr="00C32B9D" w:rsidRDefault="00275EBD" w:rsidP="00275EBD">
      <w:pPr>
        <w:jc w:val="both"/>
        <w:rPr>
          <w:iCs/>
        </w:rPr>
      </w:pPr>
    </w:p>
    <w:tbl>
      <w:tblPr>
        <w:tblStyle w:val="aff1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75EBD" w:rsidRPr="00C32B9D" w:rsidTr="009E1372">
        <w:tc>
          <w:tcPr>
            <w:tcW w:w="6062" w:type="dxa"/>
          </w:tcPr>
          <w:p w:rsidR="00275EBD" w:rsidRPr="00C32B9D" w:rsidRDefault="00275EBD" w:rsidP="009E1372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544" w:type="dxa"/>
          </w:tcPr>
          <w:p w:rsidR="00275EBD" w:rsidRPr="00C32B9D" w:rsidRDefault="00275EBD" w:rsidP="009E1372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 xml:space="preserve">Планируемые результаты </w:t>
            </w:r>
            <w:proofErr w:type="gramStart"/>
            <w:r w:rsidRPr="00C32B9D">
              <w:rPr>
                <w:color w:val="000000"/>
              </w:rPr>
              <w:t>обучения по практике</w:t>
            </w:r>
            <w:proofErr w:type="gramEnd"/>
          </w:p>
        </w:tc>
      </w:tr>
      <w:tr w:rsidR="00275EBD" w:rsidRPr="00C32B9D" w:rsidTr="009E1372">
        <w:tc>
          <w:tcPr>
            <w:tcW w:w="6062" w:type="dxa"/>
          </w:tcPr>
          <w:p w:rsidR="00275EBD" w:rsidRDefault="00275EBD" w:rsidP="009E1372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275EBD" w:rsidRDefault="00275EBD" w:rsidP="009E1372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чрезвычайных ситуаций</w:t>
            </w:r>
            <w:r>
              <w:rPr>
                <w:iCs/>
              </w:rPr>
              <w:t>;</w:t>
            </w:r>
          </w:p>
          <w:p w:rsidR="00275EBD" w:rsidRDefault="00275EBD" w:rsidP="009E1372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275EBD" w:rsidRDefault="00275EBD" w:rsidP="009E1372">
            <w:r>
              <w:t>-</w:t>
            </w:r>
            <w:r w:rsidRPr="00F07061">
              <w:t>владением основными</w:t>
            </w:r>
            <w:r>
              <w:t xml:space="preserve"> </w:t>
            </w:r>
            <w:r w:rsidRPr="00F07061">
              <w:t>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t>;</w:t>
            </w:r>
          </w:p>
          <w:p w:rsidR="00275EBD" w:rsidRDefault="00275EBD" w:rsidP="009E1372">
            <w:pPr>
              <w:rPr>
                <w:iCs/>
              </w:rPr>
            </w:pPr>
            <w:r>
              <w:rPr>
                <w:iCs/>
              </w:rPr>
              <w:t>ПК-9</w:t>
            </w:r>
          </w:p>
          <w:p w:rsidR="00275EBD" w:rsidRDefault="00275EBD" w:rsidP="009E1372">
            <w:pPr>
              <w:rPr>
                <w:iCs/>
              </w:rPr>
            </w:pPr>
            <w:r w:rsidRPr="00F13C0B">
              <w:rPr>
                <w:iCs/>
              </w:rPr>
              <w:t>владением методами геолого-промышленной</w:t>
            </w:r>
            <w:r>
              <w:rPr>
                <w:iCs/>
              </w:rPr>
              <w:t xml:space="preserve"> </w:t>
            </w:r>
            <w:r w:rsidRPr="00F13C0B">
              <w:rPr>
                <w:iCs/>
              </w:rPr>
              <w:t>оценки месторождений полезных ископаемых, горных отводов</w:t>
            </w:r>
            <w:r>
              <w:rPr>
                <w:iCs/>
              </w:rPr>
              <w:t>;</w:t>
            </w:r>
          </w:p>
          <w:p w:rsidR="00275EBD" w:rsidRDefault="00275EBD" w:rsidP="009E1372">
            <w:pPr>
              <w:rPr>
                <w:iCs/>
              </w:rPr>
            </w:pPr>
            <w:r>
              <w:rPr>
                <w:iCs/>
              </w:rPr>
              <w:t>ПК-10</w:t>
            </w:r>
          </w:p>
          <w:p w:rsidR="00275EBD" w:rsidRDefault="00275EBD" w:rsidP="009E1372">
            <w:pPr>
              <w:rPr>
                <w:iCs/>
              </w:rPr>
            </w:pPr>
            <w:r>
              <w:t>-</w:t>
            </w:r>
            <w:r w:rsidRPr="00F07061">
              <w:t xml:space="preserve">владением законодательными основами </w:t>
            </w:r>
            <w:proofErr w:type="spellStart"/>
            <w:r w:rsidRPr="00F07061">
              <w:t>недрополь</w:t>
            </w:r>
            <w:r>
              <w:t>-</w:t>
            </w:r>
            <w:r w:rsidRPr="00F07061">
              <w:t>зования</w:t>
            </w:r>
            <w:proofErr w:type="spellEnd"/>
            <w:r w:rsidRPr="00F07061">
              <w:t xml:space="preserve">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  <w:r>
              <w:t>;</w:t>
            </w:r>
          </w:p>
          <w:p w:rsidR="00275EBD" w:rsidRDefault="00275EBD" w:rsidP="009E1372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275EBD" w:rsidRDefault="00275EBD" w:rsidP="009E1372">
            <w:pPr>
              <w:rPr>
                <w:iCs/>
              </w:rPr>
            </w:pPr>
            <w:r w:rsidRPr="00BD723A">
              <w:rPr>
                <w:iCs/>
              </w:rPr>
              <w:t xml:space="preserve">умением изучать и использовать научно-техническую информацию в области эксплуатационной разведки, </w:t>
            </w:r>
            <w:proofErr w:type="gramStart"/>
            <w:r w:rsidRPr="00BD723A">
              <w:rPr>
                <w:iCs/>
              </w:rPr>
              <w:t>до</w:t>
            </w:r>
            <w:r>
              <w:rPr>
                <w:iCs/>
              </w:rPr>
              <w:t>-</w:t>
            </w:r>
            <w:proofErr w:type="spellStart"/>
            <w:r w:rsidRPr="00BD723A">
              <w:rPr>
                <w:iCs/>
              </w:rPr>
              <w:t>бычи</w:t>
            </w:r>
            <w:proofErr w:type="spellEnd"/>
            <w:proofErr w:type="gramEnd"/>
            <w:r w:rsidRPr="00BD723A">
              <w:rPr>
                <w:iCs/>
              </w:rPr>
              <w:t xml:space="preserve">, переработки твердых полезных ископаемых, </w:t>
            </w:r>
            <w:proofErr w:type="spellStart"/>
            <w:r w:rsidRPr="00BD723A">
              <w:rPr>
                <w:iCs/>
              </w:rPr>
              <w:t>стро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ительства</w:t>
            </w:r>
            <w:proofErr w:type="spellEnd"/>
            <w:r w:rsidRPr="00BD723A">
              <w:rPr>
                <w:iCs/>
              </w:rPr>
              <w:t xml:space="preserve">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3544" w:type="dxa"/>
          </w:tcPr>
          <w:p w:rsidR="00275EBD" w:rsidRDefault="00275EBD" w:rsidP="009E1372">
            <w:pPr>
              <w:pStyle w:val="aff6"/>
              <w:ind w:left="0"/>
            </w:pPr>
            <w:r w:rsidRPr="009A7915">
              <w:rPr>
                <w:i/>
              </w:rPr>
              <w:t>Знать</w:t>
            </w:r>
            <w:r w:rsidRPr="004B3E4B">
              <w:t xml:space="preserve">: </w:t>
            </w:r>
          </w:p>
          <w:p w:rsidR="00275EBD" w:rsidRPr="0070325A" w:rsidRDefault="00275EBD" w:rsidP="009E1372">
            <w:pPr>
              <w:jc w:val="both"/>
              <w:rPr>
                <w:i/>
              </w:rPr>
            </w:pP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основные прин</w:t>
            </w:r>
            <w:r w:rsidRPr="0070325A">
              <w:rPr>
                <w:rStyle w:val="FontStyle38"/>
              </w:rPr>
              <w:softHyphen/>
              <w:t>ципы ведения горных работ с технологией, применяе</w:t>
            </w:r>
            <w:r w:rsidRPr="0070325A">
              <w:rPr>
                <w:rStyle w:val="FontStyle38"/>
              </w:rPr>
              <w:softHyphen/>
              <w:t xml:space="preserve">мой на </w:t>
            </w:r>
            <w:proofErr w:type="gramStart"/>
            <w:r w:rsidRPr="0070325A">
              <w:rPr>
                <w:rStyle w:val="FontStyle38"/>
              </w:rPr>
              <w:t>данном</w:t>
            </w:r>
            <w:proofErr w:type="gramEnd"/>
            <w:r w:rsidRPr="0070325A">
              <w:rPr>
                <w:rStyle w:val="FontStyle38"/>
              </w:rPr>
              <w:t xml:space="preserve"> пред</w:t>
            </w: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приятии</w:t>
            </w:r>
            <w:r>
              <w:rPr>
                <w:rStyle w:val="FontStyle38"/>
              </w:rPr>
              <w:t>.</w:t>
            </w:r>
          </w:p>
          <w:p w:rsidR="00275EBD" w:rsidRDefault="00275EBD" w:rsidP="009E1372">
            <w:pPr>
              <w:pStyle w:val="aff6"/>
              <w:ind w:left="0"/>
              <w:rPr>
                <w:i/>
              </w:rPr>
            </w:pPr>
            <w:r w:rsidRPr="00746D16">
              <w:rPr>
                <w:i/>
              </w:rPr>
              <w:t>Уметь:</w:t>
            </w:r>
          </w:p>
          <w:p w:rsidR="00275EBD" w:rsidRDefault="00275EBD" w:rsidP="009E1372">
            <w:pPr>
              <w:jc w:val="both"/>
              <w:rPr>
                <w:i/>
              </w:rPr>
            </w:pPr>
            <w:r>
              <w:t>-</w:t>
            </w:r>
            <w:r w:rsidRPr="00A52D70">
              <w:t>критически</w:t>
            </w:r>
            <w:r>
              <w:t xml:space="preserve"> осмыслить </w:t>
            </w:r>
            <w:proofErr w:type="spellStart"/>
            <w:r w:rsidRPr="00A52D70">
              <w:t>опыт</w:t>
            </w:r>
            <w:r>
              <w:t>горнойпроизводственной</w:t>
            </w:r>
            <w:proofErr w:type="spellEnd"/>
            <w:r>
              <w:t xml:space="preserve">  практики;</w:t>
            </w:r>
          </w:p>
          <w:p w:rsidR="00275EBD" w:rsidRPr="0070325A" w:rsidRDefault="00275EBD" w:rsidP="009E1372">
            <w:pPr>
              <w:jc w:val="both"/>
              <w:rPr>
                <w:i/>
              </w:rPr>
            </w:pPr>
            <w:r>
              <w:t>-</w:t>
            </w:r>
            <w:r w:rsidRPr="00D95AAE">
              <w:t xml:space="preserve">презентовать </w:t>
            </w:r>
            <w:proofErr w:type="spellStart"/>
            <w:r w:rsidRPr="00D95AAE">
              <w:t>результаты</w:t>
            </w:r>
            <w:r>
              <w:t>гор</w:t>
            </w:r>
            <w:proofErr w:type="spellEnd"/>
            <w:r>
              <w:t>-ной практики</w:t>
            </w:r>
            <w:proofErr w:type="gramStart"/>
            <w:r>
              <w:t>.</w:t>
            </w:r>
            <w:r w:rsidRPr="00AE3371">
              <w:rPr>
                <w:i/>
              </w:rPr>
              <w:t>.</w:t>
            </w:r>
            <w:proofErr w:type="gramEnd"/>
          </w:p>
          <w:p w:rsidR="00275EBD" w:rsidRDefault="00275EBD" w:rsidP="009E1372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275EBD" w:rsidRPr="00D95AAE" w:rsidRDefault="00275EBD" w:rsidP="009E1372">
            <w:pPr>
              <w:jc w:val="both"/>
            </w:pPr>
            <w:r>
              <w:t>-</w:t>
            </w:r>
            <w:r w:rsidRPr="00D95AAE">
              <w:t xml:space="preserve">навыками использования </w:t>
            </w:r>
            <w:proofErr w:type="spellStart"/>
            <w:proofErr w:type="gramStart"/>
            <w:r w:rsidRPr="00D95AAE">
              <w:t>элек</w:t>
            </w:r>
            <w:proofErr w:type="spellEnd"/>
            <w:r>
              <w:t>-</w:t>
            </w:r>
            <w:r w:rsidRPr="00D95AAE">
              <w:t>тронных</w:t>
            </w:r>
            <w:proofErr w:type="gramEnd"/>
            <w:r w:rsidRPr="00D95AAE">
              <w:t xml:space="preserve"> изданий, ресурсов и учебных материалов для повышения эффективности </w:t>
            </w:r>
            <w:r>
              <w:t>оформления отчета;</w:t>
            </w:r>
          </w:p>
          <w:p w:rsidR="00275EBD" w:rsidRDefault="00275EBD" w:rsidP="009E1372">
            <w:pPr>
              <w:jc w:val="both"/>
            </w:pPr>
            <w:r>
              <w:t>-правилами оформления отчета;</w:t>
            </w:r>
          </w:p>
          <w:p w:rsidR="00275EBD" w:rsidRPr="0070325A" w:rsidRDefault="00275EBD" w:rsidP="009E1372">
            <w:pPr>
              <w:jc w:val="both"/>
            </w:pPr>
            <w:r>
              <w:t xml:space="preserve">-готовностью к разработке основных принципов </w:t>
            </w:r>
            <w:proofErr w:type="gramStart"/>
            <w:r>
              <w:t>техно-логий</w:t>
            </w:r>
            <w:proofErr w:type="gramEnd"/>
            <w:r>
              <w:t xml:space="preserve"> переработки твердых полезных ископаемых.</w:t>
            </w:r>
          </w:p>
          <w:p w:rsidR="00275EBD" w:rsidRPr="0070325A" w:rsidRDefault="00275EBD" w:rsidP="009E1372">
            <w:pPr>
              <w:jc w:val="both"/>
            </w:pPr>
          </w:p>
        </w:tc>
      </w:tr>
    </w:tbl>
    <w:p w:rsidR="00275EBD" w:rsidRPr="00C32B9D" w:rsidRDefault="00275EBD" w:rsidP="00275EBD">
      <w:pPr>
        <w:jc w:val="both"/>
        <w:rPr>
          <w:iCs/>
        </w:rPr>
      </w:pPr>
    </w:p>
    <w:p w:rsidR="00275EBD" w:rsidRDefault="00275EBD" w:rsidP="00275EBD">
      <w:pPr>
        <w:tabs>
          <w:tab w:val="left" w:pos="0"/>
        </w:tabs>
        <w:rPr>
          <w:b/>
          <w:bCs/>
        </w:rPr>
      </w:pPr>
    </w:p>
    <w:p w:rsidR="00275EBD" w:rsidRDefault="00275EBD" w:rsidP="00275EBD">
      <w:pPr>
        <w:tabs>
          <w:tab w:val="left" w:pos="0"/>
        </w:tabs>
        <w:rPr>
          <w:b/>
          <w:bCs/>
        </w:rPr>
      </w:pPr>
    </w:p>
    <w:p w:rsidR="00275EBD" w:rsidRDefault="00275EBD" w:rsidP="00275EBD">
      <w:pPr>
        <w:tabs>
          <w:tab w:val="left" w:pos="0"/>
        </w:tabs>
        <w:rPr>
          <w:b/>
          <w:bCs/>
        </w:rPr>
      </w:pPr>
    </w:p>
    <w:p w:rsidR="00275EBD" w:rsidRDefault="00275EBD" w:rsidP="00275EBD">
      <w:pPr>
        <w:tabs>
          <w:tab w:val="left" w:pos="0"/>
        </w:tabs>
        <w:rPr>
          <w:b/>
          <w:bCs/>
        </w:rPr>
      </w:pPr>
    </w:p>
    <w:p w:rsidR="00275EBD" w:rsidRDefault="00275EBD" w:rsidP="00275EBD">
      <w:pPr>
        <w:tabs>
          <w:tab w:val="left" w:pos="0"/>
        </w:tabs>
        <w:rPr>
          <w:b/>
          <w:bCs/>
        </w:rPr>
      </w:pPr>
    </w:p>
    <w:p w:rsidR="00275EBD" w:rsidRPr="00C32B9D" w:rsidRDefault="00275EBD" w:rsidP="00275EBD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275EBD" w:rsidRPr="00C32B9D" w:rsidRDefault="00275EBD" w:rsidP="00275EBD">
      <w:pPr>
        <w:pStyle w:val="aff6"/>
        <w:ind w:left="0"/>
      </w:pPr>
    </w:p>
    <w:tbl>
      <w:tblPr>
        <w:tblStyle w:val="aff1"/>
        <w:tblW w:w="9900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696"/>
        <w:gridCol w:w="2562"/>
      </w:tblGrid>
      <w:tr w:rsidR="00275EBD" w:rsidRPr="00C32B9D" w:rsidTr="009E1372">
        <w:tc>
          <w:tcPr>
            <w:tcW w:w="1321" w:type="dxa"/>
            <w:vMerge w:val="restart"/>
          </w:tcPr>
          <w:p w:rsidR="00275EBD" w:rsidRPr="00C32B9D" w:rsidRDefault="00275EBD" w:rsidP="00275EBD">
            <w:pPr>
              <w:pStyle w:val="aff6"/>
              <w:ind w:left="0" w:firstLine="0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275EBD" w:rsidRPr="00C32B9D" w:rsidRDefault="00275EBD" w:rsidP="00275EBD">
            <w:pPr>
              <w:pStyle w:val="aff6"/>
              <w:ind w:left="0" w:firstLine="0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275EBD" w:rsidRPr="00C32B9D" w:rsidRDefault="00275EBD" w:rsidP="00275EBD">
            <w:pPr>
              <w:pStyle w:val="aff6"/>
              <w:ind w:left="0" w:firstLine="0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275EBD" w:rsidRPr="00C32B9D" w:rsidRDefault="00275EBD" w:rsidP="009E1372">
            <w:pPr>
              <w:pStyle w:val="aff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75EBD" w:rsidRPr="00C32B9D" w:rsidTr="009E1372">
        <w:tc>
          <w:tcPr>
            <w:tcW w:w="1321" w:type="dxa"/>
            <w:vMerge/>
          </w:tcPr>
          <w:p w:rsidR="00275EBD" w:rsidRPr="00C32B9D" w:rsidRDefault="00275EBD" w:rsidP="009E1372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275EBD" w:rsidRPr="00C32B9D" w:rsidRDefault="00275EBD" w:rsidP="009E1372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275EBD" w:rsidRPr="00C32B9D" w:rsidRDefault="00275EBD" w:rsidP="009E1372">
            <w:pPr>
              <w:pStyle w:val="aff6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275EBD" w:rsidRPr="00C32B9D" w:rsidRDefault="00275EBD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562" w:type="dxa"/>
            <w:vAlign w:val="center"/>
          </w:tcPr>
          <w:p w:rsidR="00275EBD" w:rsidRPr="00C32B9D" w:rsidRDefault="00275EBD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C32B9D">
              <w:rPr>
                <w:bCs/>
                <w:sz w:val="24"/>
                <w:szCs w:val="24"/>
              </w:rPr>
              <w:t>которых</w:t>
            </w:r>
            <w:proofErr w:type="gramEnd"/>
            <w:r w:rsidRPr="00C32B9D">
              <w:rPr>
                <w:bCs/>
                <w:sz w:val="24"/>
                <w:szCs w:val="24"/>
              </w:rPr>
              <w:t xml:space="preserve"> содержание данной практики выступает опорой</w:t>
            </w:r>
          </w:p>
        </w:tc>
      </w:tr>
      <w:tr w:rsidR="00275EBD" w:rsidRPr="00C32B9D" w:rsidTr="009E1372">
        <w:tc>
          <w:tcPr>
            <w:tcW w:w="1321" w:type="dxa"/>
          </w:tcPr>
          <w:p w:rsidR="00275EBD" w:rsidRPr="00C32B9D" w:rsidRDefault="00275EBD" w:rsidP="00275EBD">
            <w:pPr>
              <w:pStyle w:val="aff6"/>
              <w:ind w:left="0" w:firstLine="0"/>
            </w:pPr>
            <w:r w:rsidRPr="0083234B">
              <w:rPr>
                <w:bCs/>
              </w:rPr>
              <w:t>Б</w:t>
            </w:r>
            <w:proofErr w:type="gramStart"/>
            <w:r w:rsidRPr="0083234B">
              <w:rPr>
                <w:bCs/>
              </w:rPr>
              <w:t>2</w:t>
            </w:r>
            <w:proofErr w:type="gramEnd"/>
            <w:r w:rsidRPr="0083234B">
              <w:rPr>
                <w:bCs/>
              </w:rPr>
              <w:t>.</w:t>
            </w:r>
            <w:r>
              <w:rPr>
                <w:bCs/>
              </w:rPr>
              <w:t>Б.04(П)</w:t>
            </w:r>
          </w:p>
        </w:tc>
        <w:tc>
          <w:tcPr>
            <w:tcW w:w="2521" w:type="dxa"/>
          </w:tcPr>
          <w:p w:rsidR="00275EBD" w:rsidRDefault="00275EBD" w:rsidP="009E1372">
            <w:pPr>
              <w:rPr>
                <w:bCs/>
              </w:rPr>
            </w:pPr>
            <w:r>
              <w:rPr>
                <w:bCs/>
              </w:rPr>
              <w:t>Производственная п</w:t>
            </w:r>
            <w:r w:rsidRPr="00200A18">
              <w:rPr>
                <w:bCs/>
              </w:rPr>
              <w:t xml:space="preserve">рактика по </w:t>
            </w:r>
            <w:proofErr w:type="spellStart"/>
            <w:proofErr w:type="gramStart"/>
            <w:r w:rsidRPr="00200A18">
              <w:rPr>
                <w:bCs/>
              </w:rPr>
              <w:t>получе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нию</w:t>
            </w:r>
            <w:proofErr w:type="spellEnd"/>
            <w:proofErr w:type="gramEnd"/>
            <w:r w:rsidRPr="00200A18">
              <w:rPr>
                <w:bCs/>
              </w:rPr>
              <w:t xml:space="preserve"> первичных про</w:t>
            </w:r>
            <w:r>
              <w:rPr>
                <w:bCs/>
              </w:rPr>
              <w:t>-</w:t>
            </w:r>
            <w:proofErr w:type="spellStart"/>
            <w:r w:rsidRPr="00200A18">
              <w:rPr>
                <w:bCs/>
              </w:rPr>
              <w:t>фессиональных</w:t>
            </w:r>
            <w:proofErr w:type="spellEnd"/>
            <w:r w:rsidRPr="00200A18">
              <w:rPr>
                <w:bCs/>
              </w:rPr>
              <w:t xml:space="preserve"> уме</w:t>
            </w:r>
            <w:r>
              <w:rPr>
                <w:bCs/>
              </w:rPr>
              <w:t>-</w:t>
            </w:r>
            <w:proofErr w:type="spellStart"/>
            <w:r w:rsidRPr="00200A18">
              <w:rPr>
                <w:bCs/>
              </w:rPr>
              <w:t>ний</w:t>
            </w:r>
            <w:proofErr w:type="spellEnd"/>
            <w:r w:rsidRPr="00200A18">
              <w:rPr>
                <w:bCs/>
              </w:rPr>
              <w:t xml:space="preserve"> и навыков</w:t>
            </w:r>
          </w:p>
          <w:p w:rsidR="00275EBD" w:rsidRPr="00C32B9D" w:rsidRDefault="00275EBD" w:rsidP="009E1372">
            <w:r w:rsidRPr="0083234B">
              <w:rPr>
                <w:bCs/>
              </w:rPr>
              <w:t>(горная)</w:t>
            </w:r>
          </w:p>
        </w:tc>
        <w:tc>
          <w:tcPr>
            <w:tcW w:w="800" w:type="dxa"/>
          </w:tcPr>
          <w:p w:rsidR="00275EBD" w:rsidRPr="00C32B9D" w:rsidRDefault="00063532" w:rsidP="00275EBD">
            <w:pPr>
              <w:pStyle w:val="aff6"/>
              <w:ind w:left="0" w:firstLine="0"/>
            </w:pPr>
            <w:r>
              <w:t xml:space="preserve">   6  </w:t>
            </w:r>
          </w:p>
        </w:tc>
        <w:tc>
          <w:tcPr>
            <w:tcW w:w="2696" w:type="dxa"/>
          </w:tcPr>
          <w:p w:rsidR="00275EBD" w:rsidRDefault="00275EBD" w:rsidP="00275EBD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.Б.11 Математика; Б1.Б.12 Физика; </w:t>
            </w:r>
          </w:p>
          <w:p w:rsidR="00275EBD" w:rsidRDefault="00275EBD" w:rsidP="00275EBD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.Б.15 Н</w:t>
            </w:r>
            <w:r w:rsidR="00063532">
              <w:t>ачертательная геометрия и</w:t>
            </w:r>
            <w:r w:rsidRPr="0053704A">
              <w:t xml:space="preserve"> ин</w:t>
            </w:r>
            <w:r>
              <w:t>женер</w:t>
            </w:r>
            <w:r w:rsidR="00063532">
              <w:t>-</w:t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r w:rsidR="00063532">
              <w:t>графи</w:t>
            </w:r>
            <w:r>
              <w:t>ка;</w:t>
            </w:r>
          </w:p>
          <w:p w:rsidR="00275EBD" w:rsidRDefault="00275EBD" w:rsidP="00275EBD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.Б.13И</w:t>
            </w:r>
            <w:r w:rsidRPr="0053704A">
              <w:t>нформатика</w:t>
            </w:r>
            <w:r>
              <w:t>;</w:t>
            </w:r>
          </w:p>
          <w:p w:rsidR="00275EBD" w:rsidRDefault="00275EBD" w:rsidP="00275EBD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.Б.19М</w:t>
            </w:r>
            <w:r w:rsidRPr="0053704A">
              <w:t>етрология</w:t>
            </w:r>
            <w:r>
              <w:t xml:space="preserve">, </w:t>
            </w:r>
            <w:r w:rsidRPr="0053704A">
              <w:t>стандартиза</w:t>
            </w:r>
            <w:r>
              <w:t>ция и сер-</w:t>
            </w:r>
            <w:proofErr w:type="spellStart"/>
            <w:r>
              <w:t>тификация</w:t>
            </w:r>
            <w:proofErr w:type="spellEnd"/>
            <w:r>
              <w:t xml:space="preserve"> в горном де-</w:t>
            </w:r>
            <w:proofErr w:type="spellStart"/>
            <w:r>
              <w:t>ле</w:t>
            </w:r>
            <w:proofErr w:type="spellEnd"/>
          </w:p>
          <w:p w:rsidR="00275EBD" w:rsidRDefault="00275EBD" w:rsidP="00275EBD"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.Б.21 Геология; </w:t>
            </w:r>
          </w:p>
          <w:p w:rsidR="00275EBD" w:rsidRPr="00C32B9D" w:rsidRDefault="00D73336" w:rsidP="00760F27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</w:t>
            </w:r>
            <w:r w:rsidR="00760F27">
              <w:t>26</w:t>
            </w:r>
            <w:r w:rsidR="00275EBD">
              <w:t>О</w:t>
            </w:r>
            <w:r w:rsidR="00275EBD" w:rsidRPr="0053704A">
              <w:t>сновы горного дела</w:t>
            </w:r>
            <w:r w:rsidR="00275EBD">
              <w:t>.</w:t>
            </w:r>
          </w:p>
        </w:tc>
        <w:tc>
          <w:tcPr>
            <w:tcW w:w="2562" w:type="dxa"/>
          </w:tcPr>
          <w:p w:rsidR="00275EBD" w:rsidRDefault="00275EBD" w:rsidP="00275EBD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.Б.25</w:t>
            </w:r>
            <w:r w:rsidRPr="00F91E0E">
              <w:t>Геомеханика</w:t>
            </w:r>
            <w:r>
              <w:t>;</w:t>
            </w:r>
          </w:p>
          <w:p w:rsidR="00275EBD" w:rsidRDefault="00275EBD" w:rsidP="00275EBD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.Б.3</w:t>
            </w:r>
            <w:r w:rsidR="00D73336">
              <w:t>0</w:t>
            </w:r>
            <w:r w:rsidRPr="00F91E0E">
              <w:t>Горные маши</w:t>
            </w:r>
            <w:r>
              <w:t>-</w:t>
            </w:r>
            <w:proofErr w:type="spellStart"/>
            <w:r w:rsidRPr="00F91E0E">
              <w:t>ны</w:t>
            </w:r>
            <w:proofErr w:type="spellEnd"/>
            <w:r w:rsidRPr="00F91E0E">
              <w:t xml:space="preserve"> и оборудование</w:t>
            </w:r>
            <w:r>
              <w:t>;</w:t>
            </w:r>
          </w:p>
          <w:p w:rsidR="00275EBD" w:rsidRDefault="00275EBD" w:rsidP="00275EBD">
            <w:pPr>
              <w:pStyle w:val="aff6"/>
              <w:ind w:left="0" w:firstLine="0"/>
            </w:pPr>
            <w:r w:rsidRPr="00F91E0E">
              <w:t>Б</w:t>
            </w:r>
            <w:proofErr w:type="gramStart"/>
            <w:r>
              <w:t>1</w:t>
            </w:r>
            <w:proofErr w:type="gramEnd"/>
            <w:r>
              <w:t>.Б.05</w:t>
            </w:r>
            <w:r w:rsidRPr="00F91E0E">
              <w:t>Безопасность жизнедеятельности</w:t>
            </w:r>
            <w:r>
              <w:t>.</w:t>
            </w:r>
          </w:p>
          <w:p w:rsidR="00275EBD" w:rsidRPr="00C32B9D" w:rsidRDefault="00275EBD" w:rsidP="00275EBD">
            <w:pPr>
              <w:pStyle w:val="aff6"/>
              <w:ind w:left="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.Б.29Специализация</w:t>
            </w:r>
          </w:p>
        </w:tc>
      </w:tr>
    </w:tbl>
    <w:p w:rsidR="00275EBD" w:rsidRPr="00C32B9D" w:rsidRDefault="00275EBD" w:rsidP="00275EBD">
      <w:pPr>
        <w:pStyle w:val="aff6"/>
        <w:ind w:left="0"/>
      </w:pPr>
    </w:p>
    <w:p w:rsidR="00275EBD" w:rsidRDefault="00275EBD" w:rsidP="00494897">
      <w:pPr>
        <w:pStyle w:val="aff6"/>
        <w:numPr>
          <w:ilvl w:val="1"/>
          <w:numId w:val="23"/>
        </w:numPr>
      </w:pPr>
      <w:r w:rsidRPr="00C32B9D">
        <w:rPr>
          <w:b/>
        </w:rPr>
        <w:t>Язык обучения:</w:t>
      </w:r>
      <w:r>
        <w:rPr>
          <w:b/>
        </w:rPr>
        <w:t xml:space="preserve"> </w:t>
      </w:r>
      <w:r>
        <w:t>русский.</w:t>
      </w:r>
    </w:p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275EBD" w:rsidRDefault="00275EBD" w:rsidP="00275EBD"/>
    <w:p w:rsidR="009E6A3A" w:rsidRPr="004A1224" w:rsidRDefault="009E6A3A" w:rsidP="009E6A3A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9E6A3A" w:rsidRPr="004A1224" w:rsidRDefault="009E6A3A" w:rsidP="009E6A3A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производственной </w:t>
      </w:r>
      <w:r w:rsidRPr="004A1224">
        <w:rPr>
          <w:b/>
          <w:bCs/>
          <w:sz w:val="28"/>
          <w:szCs w:val="28"/>
        </w:rPr>
        <w:t xml:space="preserve">программе </w:t>
      </w:r>
    </w:p>
    <w:p w:rsidR="009E6A3A" w:rsidRPr="00B92A5A" w:rsidRDefault="009E6A3A" w:rsidP="009E6A3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</w:t>
      </w:r>
      <w:proofErr w:type="gramEnd"/>
      <w:r w:rsidRPr="00B92A5A">
        <w:rPr>
          <w:b/>
        </w:rPr>
        <w:t>.</w:t>
      </w:r>
      <w:r>
        <w:rPr>
          <w:b/>
        </w:rPr>
        <w:t>Б.0</w:t>
      </w:r>
      <w:r w:rsidRPr="00B20B3C">
        <w:rPr>
          <w:b/>
        </w:rPr>
        <w:t>5</w:t>
      </w:r>
      <w:r>
        <w:rPr>
          <w:b/>
        </w:rPr>
        <w:t xml:space="preserve">(П) Производственная </w:t>
      </w:r>
      <w:r>
        <w:rPr>
          <w:b/>
          <w:lang w:val="en-US"/>
        </w:rPr>
        <w:t>I</w:t>
      </w:r>
      <w:r w:rsidRPr="00C82229">
        <w:rPr>
          <w:b/>
        </w:rPr>
        <w:t xml:space="preserve"> </w:t>
      </w:r>
      <w:r>
        <w:rPr>
          <w:b/>
        </w:rPr>
        <w:t xml:space="preserve">Технологическая </w:t>
      </w:r>
      <w:r w:rsidRPr="00B92A5A">
        <w:rPr>
          <w:b/>
        </w:rPr>
        <w:t>практика</w:t>
      </w:r>
    </w:p>
    <w:p w:rsidR="009E6A3A" w:rsidRDefault="009E6A3A" w:rsidP="009E6A3A"/>
    <w:p w:rsidR="009E6A3A" w:rsidRDefault="009E6A3A" w:rsidP="009E6A3A">
      <w:pPr>
        <w:ind w:left="800"/>
        <w:jc w:val="center"/>
      </w:pPr>
      <w:r>
        <w:t xml:space="preserve">8 семестр – 6 </w:t>
      </w:r>
      <w:proofErr w:type="spellStart"/>
      <w:r>
        <w:t>з.е</w:t>
      </w:r>
      <w:proofErr w:type="spellEnd"/>
      <w:r>
        <w:t>. (216 часов)</w:t>
      </w:r>
    </w:p>
    <w:p w:rsidR="009E6A3A" w:rsidRDefault="009E6A3A" w:rsidP="009E6A3A">
      <w:pPr>
        <w:jc w:val="center"/>
      </w:pPr>
    </w:p>
    <w:p w:rsidR="009E6A3A" w:rsidRPr="005C7467" w:rsidRDefault="009E6A3A" w:rsidP="009E6A3A">
      <w:pPr>
        <w:contextualSpacing/>
        <w:jc w:val="center"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9E6A3A" w:rsidRDefault="009E6A3A" w:rsidP="009E6A3A">
      <w:pPr>
        <w:contextualSpacing/>
        <w:jc w:val="center"/>
      </w:pPr>
    </w:p>
    <w:p w:rsidR="009E6A3A" w:rsidRPr="00525021" w:rsidRDefault="009E6A3A" w:rsidP="009E6A3A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освоения </w:t>
      </w:r>
      <w:r w:rsidRPr="00604CA1">
        <w:rPr>
          <w:b/>
          <w:lang w:val="en-US"/>
        </w:rPr>
        <w:t>I</w:t>
      </w:r>
      <w:r w:rsidRPr="00604CA1">
        <w:rPr>
          <w:b/>
        </w:rPr>
        <w:t xml:space="preserve">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9E6A3A" w:rsidRPr="009E6A3A" w:rsidRDefault="009E6A3A" w:rsidP="009E6A3A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9E6A3A">
        <w:rPr>
          <w:rStyle w:val="FontStyle21"/>
          <w:sz w:val="24"/>
          <w:szCs w:val="24"/>
        </w:rPr>
        <w:t>Программа технологической практики составлена в соответ</w:t>
      </w:r>
      <w:r w:rsidRPr="009E6A3A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21.05.04. «Горное дело» специализации «Подземная разработка пластовых месторождений». </w:t>
      </w:r>
    </w:p>
    <w:p w:rsidR="009E6A3A" w:rsidRPr="009F12D1" w:rsidRDefault="009E6A3A" w:rsidP="009E6A3A">
      <w:pPr>
        <w:pStyle w:val="Style18"/>
        <w:widowControl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«</w:t>
      </w:r>
      <w:r>
        <w:rPr>
          <w:rStyle w:val="FontStyle31"/>
        </w:rPr>
        <w:t>Подземная разработка пластовых месторождений</w:t>
      </w:r>
      <w:r w:rsidRPr="009F12D1">
        <w:rPr>
          <w:rStyle w:val="FontStyle31"/>
        </w:rPr>
        <w:t xml:space="preserve">» является </w:t>
      </w:r>
      <w:r w:rsidRPr="009F12D1">
        <w:t xml:space="preserve">закрепление и углубление теоретической подготовки </w:t>
      </w:r>
      <w:proofErr w:type="gramStart"/>
      <w:r w:rsidRPr="009F12D1">
        <w:t>студента</w:t>
      </w:r>
      <w:proofErr w:type="gramEnd"/>
      <w:r w:rsidRPr="009F12D1">
        <w:t xml:space="preserve">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  <w:r w:rsidRPr="009F12D1">
        <w:rPr>
          <w:i/>
        </w:rPr>
        <w:t xml:space="preserve"> </w:t>
      </w:r>
    </w:p>
    <w:p w:rsidR="009E6A3A" w:rsidRPr="009F12D1" w:rsidRDefault="009E6A3A" w:rsidP="009E6A3A">
      <w:pPr>
        <w:pStyle w:val="aff6"/>
        <w:ind w:left="0" w:firstLine="709"/>
        <w:rPr>
          <w:i/>
        </w:rPr>
      </w:pPr>
    </w:p>
    <w:p w:rsidR="009E6A3A" w:rsidRPr="00525021" w:rsidRDefault="009E6A3A" w:rsidP="009E6A3A">
      <w:pPr>
        <w:pStyle w:val="aff6"/>
        <w:ind w:left="0"/>
        <w:rPr>
          <w:b/>
        </w:rPr>
      </w:pPr>
      <w:r>
        <w:rPr>
          <w:b/>
        </w:rPr>
        <w:t xml:space="preserve">Задачи </w:t>
      </w:r>
      <w:r w:rsidRPr="00604CA1">
        <w:rPr>
          <w:b/>
          <w:lang w:val="en-US"/>
        </w:rPr>
        <w:t>I</w:t>
      </w:r>
      <w:r w:rsidRPr="00604CA1">
        <w:rPr>
          <w:b/>
        </w:rPr>
        <w:t xml:space="preserve">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9E6A3A" w:rsidRPr="00D912BA" w:rsidRDefault="009E6A3A" w:rsidP="009E6A3A">
      <w:pPr>
        <w:pStyle w:val="aff6"/>
        <w:ind w:left="0" w:firstLine="567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специалистов по специальности 21.05.04 «Горное дело»</w:t>
      </w:r>
      <w:r>
        <w:t xml:space="preserve"> специализации «</w:t>
      </w:r>
      <w:r>
        <w:rPr>
          <w:rStyle w:val="FontStyle31"/>
        </w:rPr>
        <w:t>Подземная разработка пластовых месторождений</w:t>
      </w:r>
      <w:r>
        <w:t>»</w:t>
      </w:r>
      <w:r w:rsidRPr="00D912BA">
        <w:t xml:space="preserve">  являются: </w:t>
      </w:r>
    </w:p>
    <w:p w:rsidR="009E6A3A" w:rsidRPr="009F12D1" w:rsidRDefault="009E6A3A" w:rsidP="00494897">
      <w:pPr>
        <w:pStyle w:val="Style20"/>
        <w:widowControl/>
        <w:numPr>
          <w:ilvl w:val="0"/>
          <w:numId w:val="25"/>
        </w:numPr>
        <w:tabs>
          <w:tab w:val="left" w:pos="331"/>
        </w:tabs>
        <w:ind w:left="0" w:firstLine="0"/>
        <w:jc w:val="both"/>
        <w:rPr>
          <w:rStyle w:val="FontStyle31"/>
        </w:rPr>
      </w:pPr>
      <w:r w:rsidRPr="009F12D1">
        <w:rPr>
          <w:rStyle w:val="FontStyle31"/>
        </w:rPr>
        <w:t>ознакомление с работой горных предприятий, разрабатывающих месторождения полез</w:t>
      </w:r>
      <w:r w:rsidRPr="009F12D1">
        <w:rPr>
          <w:rStyle w:val="FontStyle31"/>
        </w:rPr>
        <w:softHyphen/>
        <w:t xml:space="preserve">ных ископаемых </w:t>
      </w:r>
      <w:r>
        <w:rPr>
          <w:rStyle w:val="FontStyle31"/>
        </w:rPr>
        <w:t>подземным</w:t>
      </w:r>
      <w:r w:rsidRPr="009F12D1">
        <w:rPr>
          <w:rStyle w:val="FontStyle31"/>
        </w:rPr>
        <w:t xml:space="preserve"> способом;</w:t>
      </w:r>
    </w:p>
    <w:p w:rsidR="009E6A3A" w:rsidRPr="009F12D1" w:rsidRDefault="009E6A3A" w:rsidP="00494897">
      <w:pPr>
        <w:pStyle w:val="Style20"/>
        <w:widowControl/>
        <w:numPr>
          <w:ilvl w:val="0"/>
          <w:numId w:val="25"/>
        </w:numPr>
        <w:tabs>
          <w:tab w:val="left" w:pos="331"/>
        </w:tabs>
        <w:ind w:left="0" w:firstLine="0"/>
        <w:jc w:val="both"/>
        <w:rPr>
          <w:rStyle w:val="FontStyle31"/>
        </w:rPr>
      </w:pPr>
      <w:r w:rsidRPr="009F12D1">
        <w:rPr>
          <w:rStyle w:val="FontStyle31"/>
        </w:rPr>
        <w:t>углубленное изучение процессов и организации горных работ при добыче и переработке угля, нерудных полезных ископаемых;</w:t>
      </w:r>
    </w:p>
    <w:p w:rsidR="009E6A3A" w:rsidRPr="009F12D1" w:rsidRDefault="009E6A3A" w:rsidP="00494897">
      <w:pPr>
        <w:pStyle w:val="Style20"/>
        <w:widowControl/>
        <w:numPr>
          <w:ilvl w:val="0"/>
          <w:numId w:val="25"/>
        </w:numPr>
        <w:tabs>
          <w:tab w:val="left" w:pos="331"/>
        </w:tabs>
        <w:ind w:left="0" w:firstLine="0"/>
        <w:jc w:val="both"/>
        <w:rPr>
          <w:rStyle w:val="FontStyle31"/>
        </w:rPr>
      </w:pPr>
      <w:r w:rsidRPr="009F12D1">
        <w:rPr>
          <w:rStyle w:val="FontStyle31"/>
        </w:rPr>
        <w:t>закрепление теоретических и практических знаний, полученных студентами при изуче</w:t>
      </w:r>
      <w:r w:rsidRPr="009F12D1">
        <w:rPr>
          <w:rStyle w:val="FontStyle31"/>
        </w:rPr>
        <w:softHyphen/>
        <w:t>нии общепрофессиональных и специальных дисциплин;</w:t>
      </w:r>
    </w:p>
    <w:p w:rsidR="009E6A3A" w:rsidRPr="009F12D1" w:rsidRDefault="009E6A3A" w:rsidP="00494897">
      <w:pPr>
        <w:pStyle w:val="Style20"/>
        <w:widowControl/>
        <w:numPr>
          <w:ilvl w:val="0"/>
          <w:numId w:val="25"/>
        </w:numPr>
        <w:tabs>
          <w:tab w:val="left" w:pos="331"/>
        </w:tabs>
        <w:ind w:left="0" w:firstLine="0"/>
        <w:jc w:val="both"/>
        <w:rPr>
          <w:rStyle w:val="FontStyle31"/>
        </w:rPr>
      </w:pPr>
      <w:r w:rsidRPr="009F12D1">
        <w:rPr>
          <w:rStyle w:val="FontStyle31"/>
        </w:rPr>
        <w:t>изучение прав и обязанностей инженерных должностей.</w:t>
      </w:r>
    </w:p>
    <w:p w:rsidR="009E6A3A" w:rsidRDefault="009E6A3A" w:rsidP="009E6A3A">
      <w:pPr>
        <w:pStyle w:val="aff6"/>
        <w:ind w:left="0" w:firstLine="440"/>
        <w:rPr>
          <w:rStyle w:val="FontStyle38"/>
        </w:rPr>
      </w:pPr>
    </w:p>
    <w:p w:rsidR="009E6A3A" w:rsidRPr="00604CA1" w:rsidRDefault="009E6A3A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604CA1">
        <w:rPr>
          <w:b/>
        </w:rPr>
        <w:t>Краткое содержание практики.</w:t>
      </w:r>
    </w:p>
    <w:p w:rsidR="009E6A3A" w:rsidRDefault="009E6A3A" w:rsidP="009E6A3A">
      <w:pPr>
        <w:ind w:firstLine="851"/>
        <w:contextualSpacing/>
        <w:jc w:val="both"/>
      </w:pPr>
      <w:r w:rsidRPr="00C82CAF">
        <w:t xml:space="preserve">Согласно ФГОС </w:t>
      </w:r>
      <w:proofErr w:type="gramStart"/>
      <w:r w:rsidRPr="00C82CAF">
        <w:t>ВО</w:t>
      </w:r>
      <w:proofErr w:type="gramEnd"/>
      <w:r w:rsidRPr="00C82CAF">
        <w:rPr>
          <w:b/>
        </w:rPr>
        <w:t xml:space="preserve"> </w:t>
      </w:r>
      <w:proofErr w:type="gramStart"/>
      <w:r w:rsidRPr="00C82CAF">
        <w:t>по</w:t>
      </w:r>
      <w:proofErr w:type="gramEnd"/>
      <w:r w:rsidRPr="00C82CAF">
        <w:t xml:space="preserve"> специальности 21.05.04 – «Горное дело», специализации «Подземная разработка пластовых месторождений» технологическая практика является обязательным видом работы при подготовке специалиста и ориентирована на закрепление профессиональных умений, проводится выездным способом.</w:t>
      </w:r>
    </w:p>
    <w:p w:rsidR="009E6A3A" w:rsidRDefault="009E6A3A" w:rsidP="009E6A3A">
      <w:pPr>
        <w:contextualSpacing/>
        <w:jc w:val="both"/>
      </w:pPr>
      <w:r>
        <w:t>1.Изучение техники безопасности в производственных условиях.</w:t>
      </w:r>
    </w:p>
    <w:p w:rsidR="009E6A3A" w:rsidRDefault="009E6A3A" w:rsidP="009E6A3A">
      <w:pPr>
        <w:contextualSpacing/>
        <w:jc w:val="both"/>
        <w:rPr>
          <w:rStyle w:val="FontStyle40"/>
          <w:b w:val="0"/>
          <w:sz w:val="24"/>
          <w:szCs w:val="24"/>
        </w:rPr>
      </w:pPr>
      <w:r>
        <w:t>2.</w:t>
      </w:r>
      <w:r>
        <w:rPr>
          <w:rStyle w:val="FontStyle18"/>
        </w:rPr>
        <w:t>Изучение горно-геологических условий</w:t>
      </w:r>
      <w:r w:rsidRPr="00AD066C">
        <w:rPr>
          <w:rStyle w:val="FontStyle18"/>
        </w:rPr>
        <w:t xml:space="preserve"> разработки шахтного поля</w:t>
      </w:r>
      <w:r>
        <w:rPr>
          <w:rStyle w:val="FontStyle18"/>
        </w:rPr>
        <w:t xml:space="preserve">, </w:t>
      </w:r>
      <w:r w:rsidRPr="00F7254A">
        <w:rPr>
          <w:rStyle w:val="FontStyle40"/>
          <w:b w:val="0"/>
          <w:sz w:val="24"/>
          <w:szCs w:val="24"/>
        </w:rPr>
        <w:t>схемы вскрытия и подготовки шахтного поля и соответствующих выработок.</w:t>
      </w:r>
      <w:r w:rsidRPr="00F7254A">
        <w:rPr>
          <w:rStyle w:val="FontStyle40"/>
          <w:b w:val="0"/>
        </w:rPr>
        <w:t xml:space="preserve"> </w:t>
      </w:r>
      <w:r w:rsidRPr="00F7254A">
        <w:rPr>
          <w:rStyle w:val="FontStyle40"/>
          <w:b w:val="0"/>
          <w:sz w:val="24"/>
          <w:szCs w:val="24"/>
        </w:rPr>
        <w:t>Изучить схему основного и вспомогательного транспорта шахты и характеристику применяемого транспортного оборудования. Изучить  схемы проветривания шахты и применяе</w:t>
      </w:r>
      <w:r w:rsidRPr="00F7254A">
        <w:rPr>
          <w:rStyle w:val="FontStyle40"/>
          <w:b w:val="0"/>
          <w:sz w:val="24"/>
          <w:szCs w:val="24"/>
        </w:rPr>
        <w:softHyphen/>
        <w:t xml:space="preserve">мые вентиляторы. Собрать информацию об очистных </w:t>
      </w:r>
      <w:r>
        <w:rPr>
          <w:rStyle w:val="FontStyle40"/>
          <w:b w:val="0"/>
          <w:sz w:val="24"/>
          <w:szCs w:val="24"/>
        </w:rPr>
        <w:t xml:space="preserve">и проходческих </w:t>
      </w:r>
      <w:r w:rsidRPr="00F7254A">
        <w:rPr>
          <w:rStyle w:val="FontStyle40"/>
          <w:b w:val="0"/>
          <w:sz w:val="24"/>
          <w:szCs w:val="24"/>
        </w:rPr>
        <w:t>работах на шахте в целом и подробное описание технологии ведения очистных работ в одном</w:t>
      </w:r>
      <w:r>
        <w:rPr>
          <w:rStyle w:val="FontStyle40"/>
          <w:b w:val="0"/>
          <w:sz w:val="24"/>
          <w:szCs w:val="24"/>
        </w:rPr>
        <w:t xml:space="preserve"> из забоев.</w:t>
      </w:r>
    </w:p>
    <w:p w:rsidR="009E6A3A" w:rsidRPr="00F7254A" w:rsidRDefault="009E6A3A" w:rsidP="009E6A3A">
      <w:pPr>
        <w:contextualSpacing/>
        <w:jc w:val="both"/>
      </w:pPr>
      <w:r>
        <w:rPr>
          <w:rStyle w:val="FontStyle40"/>
          <w:b w:val="0"/>
          <w:sz w:val="24"/>
          <w:szCs w:val="24"/>
        </w:rPr>
        <w:t>3. Работа в качестве горнорабочего подземного или дублера горного мастера.</w:t>
      </w:r>
    </w:p>
    <w:p w:rsidR="009E6A3A" w:rsidRPr="00AD066C" w:rsidRDefault="009E6A3A" w:rsidP="009E6A3A">
      <w:pPr>
        <w:contextualSpacing/>
        <w:jc w:val="both"/>
      </w:pPr>
    </w:p>
    <w:p w:rsidR="009E6A3A" w:rsidRDefault="009E6A3A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6208E7">
        <w:rPr>
          <w:b/>
        </w:rPr>
        <w:t>Место проведения практики</w:t>
      </w:r>
    </w:p>
    <w:p w:rsidR="009E6A3A" w:rsidRPr="0002039F" w:rsidRDefault="009E6A3A" w:rsidP="009E6A3A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9E6A3A" w:rsidRPr="0002039F" w:rsidRDefault="009E6A3A" w:rsidP="00494897">
      <w:pPr>
        <w:pStyle w:val="aff6"/>
        <w:widowControl/>
        <w:numPr>
          <w:ilvl w:val="0"/>
          <w:numId w:val="24"/>
        </w:numPr>
        <w:shd w:val="clear" w:color="auto" w:fill="FFFFFF"/>
      </w:pPr>
      <w:r w:rsidRPr="0002039F">
        <w:t>Шахта «</w:t>
      </w:r>
      <w:proofErr w:type="spellStart"/>
      <w:r w:rsidRPr="0002039F">
        <w:t>Денисовская</w:t>
      </w:r>
      <w:proofErr w:type="spellEnd"/>
      <w:r w:rsidRPr="0002039F">
        <w:t xml:space="preserve">» </w:t>
      </w:r>
      <w:r>
        <w:t>ГОК «</w:t>
      </w:r>
      <w:proofErr w:type="spellStart"/>
      <w:r>
        <w:t>Денисовский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</w:t>
      </w:r>
    </w:p>
    <w:p w:rsidR="009E6A3A" w:rsidRPr="0002039F" w:rsidRDefault="009E6A3A" w:rsidP="00494897">
      <w:pPr>
        <w:pStyle w:val="aff6"/>
        <w:widowControl/>
        <w:numPr>
          <w:ilvl w:val="0"/>
          <w:numId w:val="24"/>
        </w:numPr>
        <w:shd w:val="clear" w:color="auto" w:fill="FFFFFF"/>
      </w:pPr>
      <w:r w:rsidRPr="0002039F">
        <w:t xml:space="preserve"> </w:t>
      </w:r>
      <w:r>
        <w:t>Ш</w:t>
      </w:r>
      <w:r w:rsidRPr="0002039F">
        <w:t>ахта «</w:t>
      </w:r>
      <w:proofErr w:type="spellStart"/>
      <w:r w:rsidRPr="0002039F">
        <w:t>Инаглинская</w:t>
      </w:r>
      <w:proofErr w:type="spellEnd"/>
      <w:r w:rsidRPr="0002039F">
        <w:t xml:space="preserve">» </w:t>
      </w:r>
      <w:r>
        <w:t>ГОК «</w:t>
      </w:r>
      <w:proofErr w:type="spellStart"/>
      <w:r>
        <w:t>Инаглинский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».</w:t>
      </w:r>
    </w:p>
    <w:p w:rsidR="009E6A3A" w:rsidRPr="00D0484D" w:rsidRDefault="009E6A3A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EB156B">
        <w:rPr>
          <w:b/>
        </w:rPr>
        <w:lastRenderedPageBreak/>
        <w:t xml:space="preserve">Способ проведения практики: </w:t>
      </w:r>
      <w:proofErr w:type="gramStart"/>
      <w:r w:rsidRPr="00D0484D">
        <w:t>выездная</w:t>
      </w:r>
      <w:proofErr w:type="gramEnd"/>
    </w:p>
    <w:p w:rsidR="009E6A3A" w:rsidRPr="00EB156B" w:rsidRDefault="009E6A3A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EB156B">
        <w:rPr>
          <w:b/>
        </w:rPr>
        <w:t xml:space="preserve">Форма проведения: </w:t>
      </w:r>
      <w:r w:rsidRPr="00EB156B">
        <w:t>дискретно</w:t>
      </w:r>
    </w:p>
    <w:p w:rsidR="009E6A3A" w:rsidRPr="0002039F" w:rsidRDefault="009E6A3A" w:rsidP="009E6A3A">
      <w:pPr>
        <w:pStyle w:val="aff6"/>
        <w:shd w:val="clear" w:color="auto" w:fill="FFFFFF"/>
        <w:ind w:left="0"/>
      </w:pPr>
    </w:p>
    <w:p w:rsidR="009E6A3A" w:rsidRPr="006208E7" w:rsidRDefault="009E6A3A" w:rsidP="009E6A3A">
      <w:pPr>
        <w:jc w:val="center"/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9E6A3A" w:rsidRPr="007768FD" w:rsidRDefault="009E6A3A" w:rsidP="009E6A3A">
      <w:pPr>
        <w:contextualSpacing/>
        <w:jc w:val="both"/>
      </w:pPr>
      <w:r w:rsidRPr="007768FD">
        <w:t xml:space="preserve">Прохождение </w:t>
      </w:r>
      <w:r>
        <w:t>технологической</w:t>
      </w:r>
      <w:r w:rsidRPr="007768FD">
        <w:t xml:space="preserve"> практики направлено на формирование у студентов компетенций:</w:t>
      </w:r>
    </w:p>
    <w:p w:rsidR="009E6A3A" w:rsidRDefault="009E6A3A" w:rsidP="009E6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CD2"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>способность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(ОК-9)</w:t>
      </w:r>
      <w:r w:rsidRPr="001525B8">
        <w:rPr>
          <w:rFonts w:ascii="Times New Roman" w:hAnsi="Times New Roman" w:cs="Times New Roman"/>
          <w:sz w:val="24"/>
          <w:szCs w:val="24"/>
        </w:rPr>
        <w:t>;</w:t>
      </w:r>
    </w:p>
    <w:p w:rsidR="009E6A3A" w:rsidRDefault="009E6A3A" w:rsidP="009E6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CD2"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 xml:space="preserve">владение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 </w:t>
      </w:r>
      <w:r w:rsidRPr="00E323EF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23EF">
        <w:rPr>
          <w:rFonts w:ascii="Times New Roman" w:hAnsi="Times New Roman" w:cs="Times New Roman"/>
          <w:sz w:val="24"/>
          <w:szCs w:val="24"/>
        </w:rPr>
        <w:t>);</w:t>
      </w:r>
    </w:p>
    <w:p w:rsidR="009E6A3A" w:rsidRPr="005D1360" w:rsidRDefault="009E6A3A" w:rsidP="009E6A3A">
      <w:pPr>
        <w:pStyle w:val="aff6"/>
        <w:shd w:val="clear" w:color="auto" w:fill="FFFFFF"/>
        <w:ind w:left="0"/>
      </w:pPr>
      <w:r w:rsidRPr="009E7CD2">
        <w:t>-</w:t>
      </w:r>
      <w:r w:rsidRPr="005D1360">
        <w:t>умением выполнять маркетинговые исследования, проводить экономический анализ затрат для реализации технологических процессов и производства в целом</w:t>
      </w:r>
      <w:r>
        <w:t xml:space="preserve"> (ПК-13).</w:t>
      </w:r>
    </w:p>
    <w:p w:rsidR="009E6A3A" w:rsidRPr="002F11F2" w:rsidRDefault="009E6A3A" w:rsidP="009E6A3A">
      <w:pPr>
        <w:pStyle w:val="aff6"/>
        <w:shd w:val="clear" w:color="auto" w:fill="FFFFFF"/>
        <w:ind w:left="0" w:firstLine="709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9E6A3A" w:rsidRPr="007768FD" w:rsidTr="009E1372">
        <w:tc>
          <w:tcPr>
            <w:tcW w:w="2802" w:type="dxa"/>
            <w:shd w:val="clear" w:color="auto" w:fill="auto"/>
          </w:tcPr>
          <w:p w:rsidR="009E6A3A" w:rsidRPr="00AF31D0" w:rsidRDefault="009E6A3A" w:rsidP="009E1372">
            <w:pPr>
              <w:pStyle w:val="aff6"/>
              <w:ind w:left="0"/>
              <w:rPr>
                <w:rStyle w:val="FontStyle38"/>
              </w:rPr>
            </w:pPr>
            <w:r w:rsidRPr="00AF31D0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662" w:type="dxa"/>
            <w:shd w:val="clear" w:color="auto" w:fill="auto"/>
          </w:tcPr>
          <w:p w:rsidR="009E6A3A" w:rsidRPr="00AF31D0" w:rsidRDefault="009E6A3A" w:rsidP="009E1372">
            <w:pPr>
              <w:pStyle w:val="aff6"/>
              <w:ind w:left="0" w:firstLine="709"/>
              <w:rPr>
                <w:rStyle w:val="FontStyle38"/>
              </w:rPr>
            </w:pPr>
            <w:r w:rsidRPr="00AF31D0">
              <w:rPr>
                <w:color w:val="000000"/>
              </w:rPr>
              <w:t xml:space="preserve">Планируемые результаты </w:t>
            </w:r>
            <w:proofErr w:type="gramStart"/>
            <w:r w:rsidRPr="00AF31D0">
              <w:rPr>
                <w:rStyle w:val="FontStyle38"/>
              </w:rPr>
              <w:t>обучения по практике</w:t>
            </w:r>
            <w:proofErr w:type="gramEnd"/>
          </w:p>
        </w:tc>
      </w:tr>
      <w:tr w:rsidR="009E6A3A" w:rsidRPr="00243721" w:rsidTr="009E1372">
        <w:tc>
          <w:tcPr>
            <w:tcW w:w="2802" w:type="dxa"/>
            <w:vMerge w:val="restart"/>
            <w:shd w:val="clear" w:color="auto" w:fill="auto"/>
          </w:tcPr>
          <w:p w:rsidR="009E6A3A" w:rsidRDefault="009E6A3A" w:rsidP="009E1372">
            <w:pPr>
              <w:pStyle w:val="aff6"/>
              <w:ind w:left="0"/>
            </w:pPr>
            <w:r w:rsidRPr="005D1360">
              <w:t>ОК-9</w:t>
            </w:r>
          </w:p>
          <w:p w:rsidR="009E6A3A" w:rsidRPr="005D1360" w:rsidRDefault="009E6A3A" w:rsidP="009E1372">
            <w:pPr>
              <w:pStyle w:val="aff6"/>
              <w:ind w:left="0"/>
            </w:pPr>
            <w:r w:rsidRPr="009E7CD2">
              <w:t>-</w:t>
            </w:r>
            <w:r w:rsidRPr="001525B8">
              <w:t xml:space="preserve">способность </w:t>
            </w:r>
            <w:proofErr w:type="spellStart"/>
            <w:proofErr w:type="gramStart"/>
            <w:r w:rsidRPr="001525B8">
              <w:t>исполь</w:t>
            </w:r>
            <w:r>
              <w:t>-</w:t>
            </w:r>
            <w:r w:rsidRPr="001525B8">
              <w:t>зовать</w:t>
            </w:r>
            <w:proofErr w:type="spellEnd"/>
            <w:proofErr w:type="gramEnd"/>
            <w:r w:rsidRPr="001525B8">
              <w:t xml:space="preserve"> приемы оказания первой помощи, методы защиты в условиях чрезвычайных ситуаций</w:t>
            </w:r>
          </w:p>
          <w:p w:rsidR="009E6A3A" w:rsidRDefault="009E6A3A" w:rsidP="009E1372">
            <w:pPr>
              <w:pStyle w:val="aff6"/>
              <w:ind w:left="0"/>
            </w:pPr>
            <w:r w:rsidRPr="005D1360">
              <w:t>ПК-3</w:t>
            </w:r>
          </w:p>
          <w:p w:rsidR="009E6A3A" w:rsidRPr="005D1360" w:rsidRDefault="009E6A3A" w:rsidP="009E1372">
            <w:pPr>
              <w:pStyle w:val="aff6"/>
              <w:ind w:left="0"/>
            </w:pPr>
            <w:r w:rsidRPr="009E7CD2">
              <w:t>-</w:t>
            </w:r>
            <w:r w:rsidRPr="001525B8">
              <w:t xml:space="preserve">владение основными принципами технологий эксплуатационной </w:t>
            </w:r>
            <w:proofErr w:type="gramStart"/>
            <w:r w:rsidRPr="001525B8">
              <w:t>раз</w:t>
            </w:r>
            <w:r>
              <w:t>-</w:t>
            </w:r>
            <w:proofErr w:type="spellStart"/>
            <w:r w:rsidRPr="001525B8">
              <w:t>ведки</w:t>
            </w:r>
            <w:proofErr w:type="spellEnd"/>
            <w:proofErr w:type="gramEnd"/>
            <w:r w:rsidRPr="001525B8">
              <w:t xml:space="preserve">, добычи, переработки твердых полезных ископаемых, строительства и </w:t>
            </w:r>
            <w:proofErr w:type="spellStart"/>
            <w:r w:rsidRPr="001525B8">
              <w:t>эксплу</w:t>
            </w:r>
            <w:r>
              <w:t>-</w:t>
            </w:r>
            <w:r w:rsidRPr="001525B8">
              <w:t>атации</w:t>
            </w:r>
            <w:proofErr w:type="spellEnd"/>
            <w:r w:rsidRPr="001525B8">
              <w:t xml:space="preserve"> подземных объектов</w:t>
            </w:r>
            <w:r>
              <w:t>;</w:t>
            </w:r>
          </w:p>
          <w:p w:rsidR="009E6A3A" w:rsidRDefault="009E6A3A" w:rsidP="009E1372">
            <w:pPr>
              <w:pStyle w:val="aff6"/>
              <w:ind w:left="0"/>
            </w:pPr>
            <w:r w:rsidRPr="005D1360">
              <w:t>ПК-13</w:t>
            </w:r>
          </w:p>
          <w:p w:rsidR="009E6A3A" w:rsidRDefault="009E6A3A" w:rsidP="009E1372">
            <w:pPr>
              <w:pStyle w:val="aff6"/>
              <w:ind w:left="0"/>
            </w:pPr>
            <w:r w:rsidRPr="009E7CD2">
              <w:t>-</w:t>
            </w:r>
            <w:r w:rsidRPr="005D1360">
              <w:t xml:space="preserve">умением выполнять маркетинговые </w:t>
            </w:r>
            <w:proofErr w:type="spellStart"/>
            <w:r w:rsidRPr="005D1360">
              <w:t>иссле</w:t>
            </w:r>
            <w:r>
              <w:t>-</w:t>
            </w:r>
            <w:r w:rsidRPr="005D1360">
              <w:t>дования</w:t>
            </w:r>
            <w:proofErr w:type="spellEnd"/>
            <w:r w:rsidRPr="005D1360">
              <w:t>, проводить эко</w:t>
            </w:r>
            <w:r>
              <w:t>-</w:t>
            </w:r>
            <w:proofErr w:type="spellStart"/>
            <w:r w:rsidRPr="005D1360">
              <w:t>номический</w:t>
            </w:r>
            <w:proofErr w:type="spellEnd"/>
            <w:r w:rsidRPr="005D1360">
              <w:t xml:space="preserve"> анализ </w:t>
            </w:r>
            <w:proofErr w:type="spellStart"/>
            <w:r w:rsidRPr="005D1360">
              <w:t>зат</w:t>
            </w:r>
            <w:r>
              <w:t>-</w:t>
            </w:r>
            <w:r w:rsidRPr="005D1360">
              <w:t>рат</w:t>
            </w:r>
            <w:proofErr w:type="spellEnd"/>
            <w:r w:rsidRPr="005D1360">
              <w:t xml:space="preserve"> для реализации </w:t>
            </w:r>
            <w:proofErr w:type="gramStart"/>
            <w:r w:rsidRPr="005D1360">
              <w:t>технологических</w:t>
            </w:r>
            <w:proofErr w:type="gramEnd"/>
            <w:r w:rsidRPr="005D1360">
              <w:t xml:space="preserve"> про</w:t>
            </w:r>
            <w:r>
              <w:t>-</w:t>
            </w:r>
            <w:proofErr w:type="spellStart"/>
            <w:r w:rsidRPr="005D1360">
              <w:t>цессов</w:t>
            </w:r>
            <w:proofErr w:type="spellEnd"/>
            <w:r w:rsidRPr="005D1360">
              <w:t xml:space="preserve"> и производства в целом</w:t>
            </w:r>
            <w:r>
              <w:t>.</w:t>
            </w:r>
          </w:p>
          <w:p w:rsidR="009E6A3A" w:rsidRDefault="009E6A3A" w:rsidP="009E1372">
            <w:pPr>
              <w:pStyle w:val="aff6"/>
              <w:ind w:left="0"/>
            </w:pPr>
          </w:p>
          <w:p w:rsidR="009E6A3A" w:rsidRDefault="009E6A3A" w:rsidP="009E1372">
            <w:pPr>
              <w:pStyle w:val="aff6"/>
              <w:ind w:left="0"/>
            </w:pPr>
          </w:p>
          <w:p w:rsidR="009E6A3A" w:rsidRDefault="009E6A3A" w:rsidP="009E1372">
            <w:pPr>
              <w:pStyle w:val="aff6"/>
              <w:ind w:left="0"/>
            </w:pPr>
          </w:p>
          <w:p w:rsidR="009E6A3A" w:rsidRDefault="009E6A3A" w:rsidP="009E1372">
            <w:pPr>
              <w:pStyle w:val="aff6"/>
              <w:ind w:left="0"/>
            </w:pPr>
          </w:p>
          <w:p w:rsidR="009E6A3A" w:rsidRDefault="009E6A3A" w:rsidP="009E1372">
            <w:pPr>
              <w:pStyle w:val="aff6"/>
              <w:ind w:left="0"/>
            </w:pPr>
          </w:p>
          <w:p w:rsidR="009E6A3A" w:rsidRDefault="009E6A3A" w:rsidP="009E1372">
            <w:pPr>
              <w:pStyle w:val="aff6"/>
              <w:ind w:left="0"/>
            </w:pPr>
          </w:p>
          <w:p w:rsidR="009E6A3A" w:rsidRDefault="009E6A3A" w:rsidP="009E1372">
            <w:pPr>
              <w:pStyle w:val="aff6"/>
              <w:ind w:left="0"/>
            </w:pPr>
          </w:p>
          <w:p w:rsidR="009E6A3A" w:rsidRDefault="009E6A3A" w:rsidP="009E1372">
            <w:pPr>
              <w:pStyle w:val="aff6"/>
              <w:ind w:left="0"/>
            </w:pPr>
          </w:p>
          <w:p w:rsidR="009E6A3A" w:rsidRPr="005D1360" w:rsidRDefault="009E6A3A" w:rsidP="009E1372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  <w:rPr>
                <w:b/>
              </w:rPr>
            </w:pPr>
            <w:r w:rsidRPr="005D1360">
              <w:rPr>
                <w:b/>
              </w:rPr>
              <w:lastRenderedPageBreak/>
              <w:t>Должен знать:</w:t>
            </w:r>
          </w:p>
        </w:tc>
      </w:tr>
      <w:tr w:rsidR="009E6A3A" w:rsidRPr="007768FD" w:rsidTr="009E1372">
        <w:tc>
          <w:tcPr>
            <w:tcW w:w="2802" w:type="dxa"/>
            <w:vMerge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9E6A3A" w:rsidRDefault="009E6A3A" w:rsidP="009E1372">
            <w:pPr>
              <w:ind w:left="-5"/>
              <w:contextualSpacing/>
              <w:jc w:val="both"/>
            </w:pPr>
            <w:r w:rsidRPr="005D1360">
              <w:t xml:space="preserve">-технологию и организацию основных производственных и вспомогательных процессов подземных горных работ; </w:t>
            </w:r>
          </w:p>
          <w:p w:rsidR="009E6A3A" w:rsidRPr="005D1360" w:rsidRDefault="009E6A3A" w:rsidP="009E1372">
            <w:pPr>
              <w:ind w:left="-5"/>
              <w:contextualSpacing/>
              <w:jc w:val="both"/>
            </w:pPr>
            <w:r w:rsidRPr="005D1360">
              <w:t xml:space="preserve">основы комплектации технологических схем и основные характеристики современного и перспективного горного и транспортного оборудования </w:t>
            </w:r>
            <w:r>
              <w:t>шахт</w:t>
            </w:r>
            <w:r w:rsidRPr="005D1360">
              <w:t>;</w:t>
            </w:r>
          </w:p>
          <w:p w:rsidR="009E6A3A" w:rsidRPr="005D1360" w:rsidRDefault="009E6A3A" w:rsidP="009E1372">
            <w:pPr>
              <w:pStyle w:val="affe"/>
              <w:contextualSpacing/>
              <w:jc w:val="both"/>
            </w:pPr>
            <w:r w:rsidRPr="005D1360">
              <w:t xml:space="preserve"> -области применения горнотранспортного оборудования </w:t>
            </w:r>
            <w:r>
              <w:t xml:space="preserve">подземных </w:t>
            </w:r>
            <w:r w:rsidRPr="005D1360">
              <w:t>горных работ;</w:t>
            </w:r>
          </w:p>
          <w:p w:rsidR="009E6A3A" w:rsidRDefault="009E6A3A" w:rsidP="009E1372">
            <w:pPr>
              <w:pStyle w:val="aff6"/>
              <w:ind w:left="-5"/>
            </w:pPr>
            <w:r w:rsidRPr="005D1360">
              <w:t>-</w:t>
            </w:r>
            <w:r>
              <w:t xml:space="preserve">нормативные документы </w:t>
            </w:r>
            <w:r w:rsidRPr="001525B8">
              <w:t>по безопасности и промышленной санитарии при проектировании, строительстве и эксплуатации предприятий</w:t>
            </w:r>
            <w:r>
              <w:t>;</w:t>
            </w:r>
          </w:p>
          <w:p w:rsidR="009E6A3A" w:rsidRPr="005D1360" w:rsidRDefault="009E6A3A" w:rsidP="009E1372">
            <w:pPr>
              <w:pStyle w:val="aff6"/>
              <w:ind w:left="-5"/>
            </w:pPr>
            <w:r>
              <w:t xml:space="preserve">- </w:t>
            </w:r>
            <w:r w:rsidRPr="001525B8">
              <w:t>разрабатывать и доводить до исполнителей наряды и задания на выполнение горных, горно-строительных и буровзрывных работ</w:t>
            </w:r>
            <w:r>
              <w:t>;</w:t>
            </w:r>
          </w:p>
        </w:tc>
      </w:tr>
      <w:tr w:rsidR="009E6A3A" w:rsidRPr="00243721" w:rsidTr="009E1372">
        <w:tc>
          <w:tcPr>
            <w:tcW w:w="2802" w:type="dxa"/>
            <w:vMerge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  <w:rPr>
                <w:b/>
              </w:rPr>
            </w:pPr>
            <w:r w:rsidRPr="005D1360">
              <w:rPr>
                <w:b/>
              </w:rPr>
              <w:t>Должен уметь:</w:t>
            </w:r>
          </w:p>
        </w:tc>
      </w:tr>
      <w:tr w:rsidR="009E6A3A" w:rsidRPr="007768FD" w:rsidTr="009E1372">
        <w:tc>
          <w:tcPr>
            <w:tcW w:w="2802" w:type="dxa"/>
            <w:vMerge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9E6A3A" w:rsidRPr="005D1360" w:rsidRDefault="009E6A3A" w:rsidP="009E1372">
            <w:pPr>
              <w:pStyle w:val="affe"/>
              <w:contextualSpacing/>
              <w:jc w:val="both"/>
            </w:pPr>
            <w:r w:rsidRPr="005D1360">
              <w:t>-выб</w:t>
            </w:r>
            <w:r>
              <w:t>и</w:t>
            </w:r>
            <w:r w:rsidRPr="005D1360">
              <w:t xml:space="preserve">рать технологию ведения основных производственных процессов </w:t>
            </w:r>
            <w:r>
              <w:t xml:space="preserve">подземных </w:t>
            </w:r>
            <w:r w:rsidRPr="005D1360">
              <w:t xml:space="preserve"> горных работ и рассчитать их параметры;</w:t>
            </w:r>
          </w:p>
          <w:p w:rsidR="009E6A3A" w:rsidRPr="005D1360" w:rsidRDefault="009E6A3A" w:rsidP="009E1372">
            <w:pPr>
              <w:pStyle w:val="affe"/>
              <w:contextualSpacing/>
              <w:jc w:val="both"/>
            </w:pPr>
            <w:r w:rsidRPr="005D1360">
              <w:t>-производить расчет теоретической, технической и эксплуатационной</w:t>
            </w:r>
            <w:r>
              <w:t xml:space="preserve"> </w:t>
            </w:r>
            <w:r w:rsidRPr="005D1360">
              <w:t xml:space="preserve">производительности горнотранспортного оборудования </w:t>
            </w:r>
            <w:r>
              <w:t>подземных</w:t>
            </w:r>
            <w:r w:rsidRPr="005D1360">
              <w:t xml:space="preserve"> горных работ;</w:t>
            </w:r>
          </w:p>
          <w:p w:rsidR="009E6A3A" w:rsidRDefault="009E6A3A" w:rsidP="009E1372">
            <w:pPr>
              <w:pStyle w:val="affe"/>
              <w:contextualSpacing/>
              <w:jc w:val="both"/>
            </w:pPr>
            <w:r w:rsidRPr="005D1360">
              <w:t xml:space="preserve"> </w:t>
            </w:r>
            <w:r>
              <w:t>-</w:t>
            </w:r>
            <w:r w:rsidRPr="001525B8">
              <w:t>разрабатывать и доводить до исполнителей наряды и задания на выполнение горных, горно-строительных и буровзрывных работ</w:t>
            </w:r>
            <w:r>
              <w:t>;</w:t>
            </w:r>
          </w:p>
          <w:p w:rsidR="009E6A3A" w:rsidRPr="005D1360" w:rsidRDefault="009E6A3A" w:rsidP="009E1372">
            <w:pPr>
              <w:pStyle w:val="affe"/>
              <w:contextualSpacing/>
              <w:jc w:val="both"/>
            </w:pPr>
            <w:r>
              <w:t>-</w:t>
            </w:r>
            <w:r w:rsidRPr="005D1360">
              <w:t xml:space="preserve"> экономический анализ затрат для реализации технологических процессов</w:t>
            </w:r>
            <w:r>
              <w:t>.</w:t>
            </w:r>
          </w:p>
        </w:tc>
      </w:tr>
      <w:tr w:rsidR="009E6A3A" w:rsidRPr="00243721" w:rsidTr="009E1372">
        <w:tc>
          <w:tcPr>
            <w:tcW w:w="2802" w:type="dxa"/>
            <w:vMerge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  <w:rPr>
                <w:b/>
              </w:rPr>
            </w:pPr>
            <w:r w:rsidRPr="005D1360">
              <w:rPr>
                <w:b/>
              </w:rPr>
              <w:t>Иметь представление:</w:t>
            </w:r>
          </w:p>
        </w:tc>
      </w:tr>
      <w:tr w:rsidR="009E6A3A" w:rsidRPr="007768FD" w:rsidTr="009E1372">
        <w:tc>
          <w:tcPr>
            <w:tcW w:w="2802" w:type="dxa"/>
            <w:vMerge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9E6A3A" w:rsidRPr="005D1360" w:rsidRDefault="009E6A3A" w:rsidP="009E1372">
            <w:pPr>
              <w:pStyle w:val="affe"/>
              <w:contextualSpacing/>
              <w:jc w:val="both"/>
            </w:pPr>
            <w:r w:rsidRPr="005D1360">
              <w:t>-о современном состоянии горного производства и путях его развития на ближайшую перспективу;</w:t>
            </w:r>
          </w:p>
          <w:p w:rsidR="009E6A3A" w:rsidRPr="005D1360" w:rsidRDefault="009E6A3A" w:rsidP="009E1372">
            <w:pPr>
              <w:pStyle w:val="affe"/>
              <w:contextualSpacing/>
              <w:jc w:val="both"/>
            </w:pPr>
            <w:r w:rsidRPr="005D1360">
              <w:t xml:space="preserve">-об основных научно-технических проблемах </w:t>
            </w:r>
            <w:r>
              <w:t xml:space="preserve">подземных </w:t>
            </w:r>
            <w:r w:rsidRPr="005D1360">
              <w:t>горных работ;</w:t>
            </w:r>
          </w:p>
          <w:p w:rsidR="009E6A3A" w:rsidRPr="005D1360" w:rsidRDefault="009E6A3A" w:rsidP="009E1372">
            <w:pPr>
              <w:pStyle w:val="affe"/>
              <w:contextualSpacing/>
              <w:jc w:val="both"/>
            </w:pPr>
            <w:r w:rsidRPr="005D1360">
              <w:t xml:space="preserve">-о взаимосвязи физических свойств и процессов с </w:t>
            </w:r>
            <w:r w:rsidRPr="005D1360">
              <w:lastRenderedPageBreak/>
              <w:t>технологией ведения горных работ;</w:t>
            </w:r>
          </w:p>
        </w:tc>
      </w:tr>
      <w:tr w:rsidR="009E6A3A" w:rsidRPr="007768FD" w:rsidTr="009E1372">
        <w:tc>
          <w:tcPr>
            <w:tcW w:w="2802" w:type="dxa"/>
            <w:vMerge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</w:pPr>
            <w:r w:rsidRPr="005D1360">
              <w:rPr>
                <w:b/>
                <w:bCs/>
                <w:spacing w:val="-15"/>
              </w:rPr>
              <w:t>Владеть:</w:t>
            </w:r>
          </w:p>
        </w:tc>
      </w:tr>
      <w:tr w:rsidR="009E6A3A" w:rsidRPr="007768FD" w:rsidTr="009E1372">
        <w:tc>
          <w:tcPr>
            <w:tcW w:w="2802" w:type="dxa"/>
            <w:vMerge/>
            <w:shd w:val="clear" w:color="auto" w:fill="auto"/>
          </w:tcPr>
          <w:p w:rsidR="009E6A3A" w:rsidRPr="005D1360" w:rsidRDefault="009E6A3A" w:rsidP="009E1372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9E6A3A" w:rsidRPr="005D1360" w:rsidRDefault="009E6A3A" w:rsidP="009E1372">
            <w:pPr>
              <w:pStyle w:val="affe"/>
              <w:contextualSpacing/>
            </w:pPr>
            <w:r w:rsidRPr="005D1360">
              <w:t>- горной и технической терминологией;</w:t>
            </w:r>
          </w:p>
          <w:p w:rsidR="009E6A3A" w:rsidRPr="005D1360" w:rsidRDefault="009E6A3A" w:rsidP="009E1372">
            <w:pPr>
              <w:pStyle w:val="aff6"/>
              <w:shd w:val="clear" w:color="auto" w:fill="FFFFFF"/>
              <w:ind w:left="0"/>
            </w:pPr>
            <w:r w:rsidRPr="005D1360">
              <w:t xml:space="preserve">- обосновывать главные параметры </w:t>
            </w:r>
            <w:r>
              <w:t>шахты</w:t>
            </w:r>
            <w:r w:rsidRPr="005D1360">
              <w:t xml:space="preserve">, вскрытие </w:t>
            </w:r>
            <w:r>
              <w:t>шахтного</w:t>
            </w:r>
            <w:r w:rsidRPr="005D1360">
              <w:t xml:space="preserve"> поля;</w:t>
            </w:r>
          </w:p>
          <w:p w:rsidR="009E6A3A" w:rsidRDefault="009E6A3A" w:rsidP="009E1372">
            <w:pPr>
              <w:pStyle w:val="aff6"/>
              <w:ind w:left="0"/>
            </w:pPr>
            <w:r w:rsidRPr="005D1360">
              <w:t>- обосновывать мероприятия по охране окружающей среды и экологической безо</w:t>
            </w:r>
            <w:r>
              <w:t>пасности горных работ;</w:t>
            </w:r>
          </w:p>
          <w:p w:rsidR="009E6A3A" w:rsidRPr="005D1360" w:rsidRDefault="009E6A3A" w:rsidP="009E1372">
            <w:pPr>
              <w:pStyle w:val="aff6"/>
              <w:ind w:left="0"/>
            </w:pPr>
            <w:r>
              <w:t>-</w:t>
            </w:r>
            <w:r w:rsidRPr="005D1360">
              <w:t>владением методами геолого-промышленной оценки месторождений полезных ископаемых, горных отводов</w:t>
            </w:r>
            <w:r>
              <w:t>.</w:t>
            </w:r>
          </w:p>
        </w:tc>
      </w:tr>
    </w:tbl>
    <w:p w:rsidR="009E6A3A" w:rsidRDefault="009E6A3A" w:rsidP="009E6A3A">
      <w:pPr>
        <w:tabs>
          <w:tab w:val="left" w:pos="0"/>
        </w:tabs>
        <w:jc w:val="center"/>
        <w:rPr>
          <w:b/>
          <w:bCs/>
        </w:rPr>
      </w:pPr>
    </w:p>
    <w:p w:rsidR="009E6A3A" w:rsidRPr="00EA3CE6" w:rsidRDefault="009E6A3A" w:rsidP="009E6A3A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9E6A3A" w:rsidRPr="006D6F1C" w:rsidRDefault="009E6A3A" w:rsidP="009E6A3A">
      <w:pPr>
        <w:pStyle w:val="aff6"/>
        <w:ind w:left="426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9E6A3A" w:rsidRPr="007669BD" w:rsidTr="009E1372">
        <w:tc>
          <w:tcPr>
            <w:tcW w:w="1321" w:type="dxa"/>
            <w:vMerge w:val="restart"/>
            <w:shd w:val="clear" w:color="auto" w:fill="auto"/>
          </w:tcPr>
          <w:p w:rsidR="009E6A3A" w:rsidRPr="009E6A3A" w:rsidRDefault="009E6A3A" w:rsidP="009E6A3A">
            <w:pPr>
              <w:rPr>
                <w:b/>
                <w:sz w:val="20"/>
                <w:szCs w:val="20"/>
              </w:rPr>
            </w:pPr>
            <w:r w:rsidRPr="009E6A3A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9E6A3A" w:rsidRPr="007669BD" w:rsidRDefault="009E6A3A" w:rsidP="009E6A3A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9E6A3A" w:rsidRPr="007669BD" w:rsidRDefault="009E6A3A" w:rsidP="009E6A3A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9E6A3A" w:rsidRPr="007669BD" w:rsidRDefault="009E6A3A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9E6A3A" w:rsidRPr="007669BD" w:rsidTr="009E1372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9E6A3A" w:rsidRPr="007669BD" w:rsidRDefault="009E6A3A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9E6A3A" w:rsidRPr="007669BD" w:rsidRDefault="009E6A3A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9E6A3A" w:rsidRPr="007669BD" w:rsidRDefault="009E6A3A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9E6A3A" w:rsidRPr="007669BD" w:rsidRDefault="009E6A3A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562" w:type="dxa"/>
            <w:shd w:val="clear" w:color="auto" w:fill="auto"/>
            <w:vAlign w:val="center"/>
          </w:tcPr>
          <w:p w:rsidR="009E6A3A" w:rsidRPr="007669BD" w:rsidRDefault="009E6A3A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7669BD">
              <w:rPr>
                <w:rFonts w:eastAsia="Calibri"/>
                <w:b/>
                <w:bCs/>
              </w:rPr>
              <w:t>которых</w:t>
            </w:r>
            <w:proofErr w:type="gramEnd"/>
            <w:r w:rsidRPr="007669BD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9E6A3A" w:rsidRPr="007669BD" w:rsidTr="009E1372">
        <w:tc>
          <w:tcPr>
            <w:tcW w:w="1321" w:type="dxa"/>
            <w:shd w:val="clear" w:color="auto" w:fill="auto"/>
          </w:tcPr>
          <w:p w:rsidR="009E6A3A" w:rsidRPr="000B6686" w:rsidRDefault="009E6A3A" w:rsidP="009E6A3A">
            <w:pPr>
              <w:pStyle w:val="aff6"/>
              <w:ind w:left="0" w:firstLine="0"/>
            </w:pPr>
            <w:r w:rsidRPr="000B6686">
              <w:t>Б</w:t>
            </w:r>
            <w:proofErr w:type="gramStart"/>
            <w:r w:rsidRPr="000B6686">
              <w:t>2</w:t>
            </w:r>
            <w:proofErr w:type="gramEnd"/>
            <w:r w:rsidRPr="000B6686">
              <w:t>.Б.0</w:t>
            </w:r>
            <w:r w:rsidRPr="000B6686">
              <w:rPr>
                <w:lang w:val="en-US"/>
              </w:rPr>
              <w:t>5</w:t>
            </w:r>
            <w:r w:rsidRPr="000B6686">
              <w:t>(П)</w:t>
            </w:r>
          </w:p>
        </w:tc>
        <w:tc>
          <w:tcPr>
            <w:tcW w:w="2521" w:type="dxa"/>
            <w:shd w:val="clear" w:color="auto" w:fill="auto"/>
          </w:tcPr>
          <w:p w:rsidR="009E6A3A" w:rsidRPr="000B6686" w:rsidRDefault="009E6A3A" w:rsidP="009E1372">
            <w:pPr>
              <w:contextualSpacing/>
              <w:rPr>
                <w:rFonts w:eastAsia="Calibri"/>
              </w:rPr>
            </w:pPr>
            <w:r w:rsidRPr="000B6686">
              <w:rPr>
                <w:rFonts w:eastAsia="Calibri"/>
              </w:rPr>
              <w:t xml:space="preserve">Производственная </w:t>
            </w:r>
          </w:p>
          <w:p w:rsidR="009E6A3A" w:rsidRPr="000B6686" w:rsidRDefault="009E6A3A" w:rsidP="009E1372">
            <w:pPr>
              <w:contextualSpacing/>
              <w:rPr>
                <w:rFonts w:eastAsia="Calibri"/>
              </w:rPr>
            </w:pPr>
            <w:r w:rsidRPr="000B6686">
              <w:rPr>
                <w:rFonts w:eastAsia="Calibri"/>
                <w:lang w:val="en-US"/>
              </w:rPr>
              <w:t xml:space="preserve">I </w:t>
            </w:r>
            <w:r w:rsidRPr="000B6686">
              <w:rPr>
                <w:rFonts w:eastAsia="Calibri"/>
              </w:rPr>
              <w:t>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9E6A3A" w:rsidRPr="000B6686" w:rsidRDefault="009E6A3A" w:rsidP="009E1372">
            <w:pPr>
              <w:pStyle w:val="aff6"/>
              <w:ind w:left="0"/>
              <w:jc w:val="center"/>
            </w:pPr>
            <w:r w:rsidRPr="000B6686">
              <w:t>10</w:t>
            </w:r>
          </w:p>
        </w:tc>
        <w:tc>
          <w:tcPr>
            <w:tcW w:w="2402" w:type="dxa"/>
            <w:shd w:val="clear" w:color="auto" w:fill="auto"/>
          </w:tcPr>
          <w:p w:rsidR="009E6A3A" w:rsidRPr="000B6686" w:rsidRDefault="009E6A3A" w:rsidP="009E1372">
            <w:pPr>
              <w:contextualSpacing/>
              <w:jc w:val="both"/>
            </w:pPr>
            <w:r w:rsidRPr="000B6686">
              <w:t>Б</w:t>
            </w:r>
            <w:proofErr w:type="gramStart"/>
            <w:r w:rsidRPr="000B6686">
              <w:t>1</w:t>
            </w:r>
            <w:proofErr w:type="gramEnd"/>
            <w:r w:rsidRPr="000B6686">
              <w:t>.Б.19 Метрология, стандартизация и сертификация</w:t>
            </w:r>
          </w:p>
          <w:p w:rsidR="009E6A3A" w:rsidRPr="000B6686" w:rsidRDefault="009E6A3A" w:rsidP="009E1372">
            <w:pPr>
              <w:contextualSpacing/>
              <w:jc w:val="both"/>
            </w:pPr>
            <w:r w:rsidRPr="000B6686">
              <w:t>Б</w:t>
            </w:r>
            <w:proofErr w:type="gramStart"/>
            <w:r w:rsidRPr="000B6686">
              <w:t>1</w:t>
            </w:r>
            <w:proofErr w:type="gramEnd"/>
            <w:r w:rsidRPr="000B6686">
              <w:t xml:space="preserve">.Б.25 </w:t>
            </w:r>
            <w:proofErr w:type="spellStart"/>
            <w:r w:rsidRPr="000B6686">
              <w:t>Геомеханика</w:t>
            </w:r>
            <w:proofErr w:type="spellEnd"/>
            <w:r w:rsidRPr="000B6686">
              <w:t xml:space="preserve"> </w:t>
            </w:r>
          </w:p>
          <w:p w:rsidR="009E6A3A" w:rsidRPr="000B6686" w:rsidRDefault="00760F27" w:rsidP="009E1372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.Б.26.03 </w:t>
            </w:r>
            <w:r w:rsidR="009E6A3A" w:rsidRPr="000B6686">
              <w:t>Подзем</w:t>
            </w:r>
            <w:r w:rsidR="009E6A3A">
              <w:t>-</w:t>
            </w:r>
            <w:proofErr w:type="spellStart"/>
            <w:r w:rsidR="009E6A3A" w:rsidRPr="000B6686">
              <w:t>ная</w:t>
            </w:r>
            <w:proofErr w:type="spellEnd"/>
            <w:r w:rsidR="009E6A3A" w:rsidRPr="000B6686">
              <w:t xml:space="preserve"> </w:t>
            </w:r>
            <w:proofErr w:type="spellStart"/>
            <w:r w:rsidR="009E6A3A" w:rsidRPr="000B6686">
              <w:t>геотехнология</w:t>
            </w:r>
            <w:proofErr w:type="spellEnd"/>
            <w:r w:rsidR="009E6A3A" w:rsidRPr="000B6686">
              <w:t xml:space="preserve"> </w:t>
            </w:r>
          </w:p>
          <w:p w:rsidR="009E6A3A" w:rsidRPr="000B6686" w:rsidRDefault="009E6A3A" w:rsidP="009E1372">
            <w:pPr>
              <w:contextualSpacing/>
              <w:jc w:val="both"/>
            </w:pPr>
            <w:r w:rsidRPr="000B6686">
              <w:t>Б</w:t>
            </w:r>
            <w:proofErr w:type="gramStart"/>
            <w:r w:rsidRPr="000B6686">
              <w:t>1</w:t>
            </w:r>
            <w:proofErr w:type="gramEnd"/>
            <w:r w:rsidRPr="000B6686">
              <w:t>.Б.29.0</w:t>
            </w:r>
            <w:r w:rsidR="00760F27">
              <w:t>3</w:t>
            </w:r>
            <w:r w:rsidRPr="000B6686">
              <w:t xml:space="preserve">. - Процессы </w:t>
            </w:r>
            <w:proofErr w:type="gramStart"/>
            <w:r w:rsidRPr="000B6686">
              <w:t>подзем</w:t>
            </w:r>
            <w:r>
              <w:t>-</w:t>
            </w:r>
            <w:proofErr w:type="spellStart"/>
            <w:r w:rsidRPr="000B6686">
              <w:t>ных</w:t>
            </w:r>
            <w:proofErr w:type="spellEnd"/>
            <w:proofErr w:type="gramEnd"/>
            <w:r w:rsidRPr="000B6686">
              <w:t xml:space="preserve">  горных работ </w:t>
            </w:r>
          </w:p>
          <w:p w:rsidR="009E6A3A" w:rsidRPr="000B6686" w:rsidRDefault="009E6A3A" w:rsidP="009E1372">
            <w:pPr>
              <w:contextualSpacing/>
              <w:jc w:val="both"/>
            </w:pPr>
            <w:r w:rsidRPr="000B6686">
              <w:t>Б</w:t>
            </w:r>
            <w:proofErr w:type="gramStart"/>
            <w:r w:rsidRPr="000B6686">
              <w:t>1</w:t>
            </w:r>
            <w:proofErr w:type="gramEnd"/>
            <w:r w:rsidRPr="000B6686">
              <w:t xml:space="preserve">.В.07 Физика горных пород </w:t>
            </w:r>
          </w:p>
          <w:p w:rsidR="009E6A3A" w:rsidRPr="000B6686" w:rsidRDefault="009E6A3A" w:rsidP="009E1372">
            <w:pPr>
              <w:contextualSpacing/>
              <w:jc w:val="both"/>
            </w:pPr>
            <w:r w:rsidRPr="000B6686">
              <w:t>Б</w:t>
            </w:r>
            <w:proofErr w:type="gramStart"/>
            <w:r w:rsidRPr="000B6686">
              <w:t>1</w:t>
            </w:r>
            <w:proofErr w:type="gramEnd"/>
            <w:r w:rsidRPr="000B6686">
              <w:t xml:space="preserve">.В.ДВ.05.02 - Разрушение горных пород взрывом </w:t>
            </w:r>
          </w:p>
        </w:tc>
        <w:tc>
          <w:tcPr>
            <w:tcW w:w="2562" w:type="dxa"/>
            <w:shd w:val="clear" w:color="auto" w:fill="auto"/>
          </w:tcPr>
          <w:p w:rsidR="009E6A3A" w:rsidRPr="000B6686" w:rsidRDefault="009E6A3A" w:rsidP="009E6A3A">
            <w:pPr>
              <w:pStyle w:val="aff6"/>
              <w:ind w:left="0" w:firstLine="0"/>
            </w:pPr>
            <w:r w:rsidRPr="000B6686">
              <w:t>Б</w:t>
            </w:r>
            <w:proofErr w:type="gramStart"/>
            <w:r w:rsidRPr="000B6686">
              <w:t>1</w:t>
            </w:r>
            <w:proofErr w:type="gramEnd"/>
            <w:r w:rsidRPr="000B6686">
              <w:t>.Б.22 Безопасность ведения горных работ и горноспасательное дело</w:t>
            </w:r>
          </w:p>
          <w:p w:rsidR="009E6A3A" w:rsidRPr="000B6686" w:rsidRDefault="009E6A3A" w:rsidP="009E6A3A">
            <w:pPr>
              <w:pStyle w:val="aff6"/>
              <w:ind w:left="0" w:firstLine="0"/>
            </w:pPr>
            <w:r w:rsidRPr="000B6686">
              <w:t>Б</w:t>
            </w:r>
            <w:proofErr w:type="gramStart"/>
            <w:r w:rsidRPr="000B6686">
              <w:t>1</w:t>
            </w:r>
            <w:proofErr w:type="gramEnd"/>
            <w:r w:rsidRPr="000B6686">
              <w:t>.Б.24 Технология и безопасность взрывных работ</w:t>
            </w:r>
          </w:p>
          <w:p w:rsidR="009E6A3A" w:rsidRPr="000B6686" w:rsidRDefault="009E6A3A" w:rsidP="009E6A3A">
            <w:pPr>
              <w:pStyle w:val="aff6"/>
              <w:ind w:left="0" w:firstLine="0"/>
            </w:pPr>
            <w:r w:rsidRPr="000B6686">
              <w:t>Б</w:t>
            </w:r>
            <w:proofErr w:type="gramStart"/>
            <w:r w:rsidRPr="000B6686">
              <w:t>2</w:t>
            </w:r>
            <w:proofErr w:type="gramEnd"/>
            <w:r w:rsidRPr="000B6686">
              <w:t xml:space="preserve">.Б.06(П) </w:t>
            </w:r>
            <w:r w:rsidRPr="000B6686">
              <w:rPr>
                <w:lang w:val="en-US"/>
              </w:rPr>
              <w:t>II</w:t>
            </w:r>
            <w:r w:rsidRPr="000B6686">
              <w:t xml:space="preserve"> Технологическая практика</w:t>
            </w:r>
          </w:p>
        </w:tc>
      </w:tr>
    </w:tbl>
    <w:p w:rsidR="009E6A3A" w:rsidRDefault="009E6A3A" w:rsidP="009E6A3A">
      <w:pPr>
        <w:pStyle w:val="aff6"/>
        <w:ind w:left="0"/>
        <w:rPr>
          <w:b/>
        </w:rPr>
      </w:pPr>
    </w:p>
    <w:p w:rsidR="009E6A3A" w:rsidRDefault="009E6A3A" w:rsidP="00494897">
      <w:pPr>
        <w:pStyle w:val="aff6"/>
        <w:numPr>
          <w:ilvl w:val="1"/>
          <w:numId w:val="23"/>
        </w:numPr>
      </w:pPr>
      <w:r w:rsidRPr="00EA3CE6">
        <w:rPr>
          <w:b/>
        </w:rPr>
        <w:t>Язык обучения</w:t>
      </w:r>
      <w:r>
        <w:rPr>
          <w:b/>
        </w:rPr>
        <w:t>:</w:t>
      </w:r>
      <w:r w:rsidRPr="009F787C">
        <w:t xml:space="preserve"> </w:t>
      </w:r>
      <w:r>
        <w:t>р</w:t>
      </w:r>
      <w:r w:rsidRPr="00EA3CE6">
        <w:t>усский</w:t>
      </w:r>
      <w:r>
        <w:t>.</w:t>
      </w:r>
    </w:p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E6A3A" w:rsidRDefault="009E6A3A" w:rsidP="009E6A3A"/>
    <w:p w:rsidR="00984728" w:rsidRPr="004A1224" w:rsidRDefault="00984728" w:rsidP="00984728">
      <w:pPr>
        <w:pageBreakBefore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</w:t>
      </w:r>
      <w:r w:rsidRPr="004A1224">
        <w:rPr>
          <w:b/>
          <w:bCs/>
          <w:sz w:val="28"/>
          <w:szCs w:val="28"/>
        </w:rPr>
        <w:t>1. АННОТАЦИЯ</w:t>
      </w:r>
    </w:p>
    <w:p w:rsidR="00984728" w:rsidRPr="004A1224" w:rsidRDefault="00984728" w:rsidP="00984728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  <w:r>
        <w:rPr>
          <w:b/>
          <w:bCs/>
          <w:sz w:val="28"/>
          <w:szCs w:val="28"/>
        </w:rPr>
        <w:t>практики</w:t>
      </w:r>
    </w:p>
    <w:p w:rsidR="00984728" w:rsidRPr="00B92A5A" w:rsidRDefault="00984728" w:rsidP="00984728">
      <w:pPr>
        <w:pBdr>
          <w:bottom w:val="single" w:sz="12" w:space="1" w:color="auto"/>
        </w:pBdr>
        <w:jc w:val="center"/>
      </w:pPr>
      <w:r>
        <w:rPr>
          <w:b/>
        </w:rPr>
        <w:t>Б</w:t>
      </w:r>
      <w:proofErr w:type="gramStart"/>
      <w:r>
        <w:rPr>
          <w:b/>
        </w:rPr>
        <w:t>2</w:t>
      </w:r>
      <w:proofErr w:type="gramEnd"/>
      <w:r w:rsidRPr="00B92A5A">
        <w:rPr>
          <w:b/>
        </w:rPr>
        <w:t>.</w:t>
      </w:r>
      <w:r>
        <w:rPr>
          <w:b/>
        </w:rPr>
        <w:t xml:space="preserve">Б.06(П) Производственная </w:t>
      </w:r>
      <w:r>
        <w:rPr>
          <w:b/>
          <w:lang w:val="en-US"/>
        </w:rPr>
        <w:t>II</w:t>
      </w:r>
      <w:r w:rsidRPr="00C82229">
        <w:rPr>
          <w:b/>
        </w:rPr>
        <w:t xml:space="preserve"> </w:t>
      </w:r>
      <w:r>
        <w:rPr>
          <w:b/>
        </w:rPr>
        <w:t>Технологическая практика</w:t>
      </w:r>
    </w:p>
    <w:p w:rsidR="00984728" w:rsidRDefault="00984728" w:rsidP="00984728"/>
    <w:p w:rsidR="00984728" w:rsidRDefault="00984728" w:rsidP="00984728">
      <w:pPr>
        <w:jc w:val="center"/>
      </w:pPr>
      <w:r>
        <w:t xml:space="preserve">Трудоёмкость </w:t>
      </w:r>
    </w:p>
    <w:p w:rsidR="00984728" w:rsidRDefault="00063532" w:rsidP="00984728">
      <w:pPr>
        <w:jc w:val="center"/>
      </w:pPr>
      <w:r>
        <w:t>А</w:t>
      </w:r>
      <w:r w:rsidR="00984728">
        <w:t xml:space="preserve"> семестр – 3 </w:t>
      </w:r>
      <w:proofErr w:type="spellStart"/>
      <w:r w:rsidR="00984728">
        <w:t>з.е</w:t>
      </w:r>
      <w:proofErr w:type="spellEnd"/>
      <w:r w:rsidR="00984728">
        <w:t>. (108 часов)</w:t>
      </w:r>
    </w:p>
    <w:p w:rsidR="00984728" w:rsidRDefault="00984728" w:rsidP="00984728">
      <w:pPr>
        <w:ind w:left="1160"/>
      </w:pPr>
      <w:r>
        <w:t xml:space="preserve">     </w:t>
      </w:r>
      <w:r w:rsidR="00063532">
        <w:t xml:space="preserve">                           В</w:t>
      </w:r>
      <w:r>
        <w:t xml:space="preserve"> семестр – 3 </w:t>
      </w:r>
      <w:proofErr w:type="spellStart"/>
      <w:r>
        <w:t>з.е</w:t>
      </w:r>
      <w:proofErr w:type="spellEnd"/>
      <w:r>
        <w:t>. (108часов)</w:t>
      </w:r>
    </w:p>
    <w:p w:rsidR="00984728" w:rsidRDefault="00984728" w:rsidP="00984728">
      <w:pPr>
        <w:jc w:val="center"/>
      </w:pPr>
    </w:p>
    <w:p w:rsidR="00984728" w:rsidRPr="005C7467" w:rsidRDefault="00984728" w:rsidP="00984728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984728" w:rsidRDefault="00984728" w:rsidP="00984728">
      <w:pPr>
        <w:contextualSpacing/>
        <w:jc w:val="center"/>
      </w:pPr>
    </w:p>
    <w:p w:rsidR="00984728" w:rsidRPr="00525021" w:rsidRDefault="00984728" w:rsidP="00984728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984728" w:rsidRPr="00984728" w:rsidRDefault="00984728" w:rsidP="00984728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Программа технологической практики составлена в соответствии с федеральным государственным образовательным стандартом высшего образования для студентов специальности 21.05.04. «Горное дело» специализации  «Подземная разработка пластовых месторождений».</w:t>
      </w:r>
    </w:p>
    <w:p w:rsidR="00984728" w:rsidRPr="009F12D1" w:rsidRDefault="00984728" w:rsidP="00984728">
      <w:pPr>
        <w:pStyle w:val="Style18"/>
        <w:widowControl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</w:t>
      </w:r>
      <w:r w:rsidRPr="00984728">
        <w:rPr>
          <w:rStyle w:val="FontStyle21"/>
          <w:sz w:val="24"/>
          <w:szCs w:val="24"/>
        </w:rPr>
        <w:t>«Подземная разработка пластовых месторождений»</w:t>
      </w:r>
      <w:r>
        <w:rPr>
          <w:rStyle w:val="FontStyle21"/>
        </w:rPr>
        <w:t xml:space="preserve"> </w:t>
      </w:r>
      <w:r w:rsidRPr="009F12D1">
        <w:rPr>
          <w:rStyle w:val="FontStyle31"/>
        </w:rPr>
        <w:t xml:space="preserve">является </w:t>
      </w:r>
      <w:r w:rsidRPr="009F12D1">
        <w:t xml:space="preserve">закрепление и углубление теоретической подготовки </w:t>
      </w:r>
      <w:proofErr w:type="gramStart"/>
      <w:r w:rsidRPr="009F12D1">
        <w:t>студента</w:t>
      </w:r>
      <w:proofErr w:type="gramEnd"/>
      <w:r w:rsidRPr="009F12D1">
        <w:t xml:space="preserve">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  <w:r w:rsidRPr="009F12D1">
        <w:rPr>
          <w:i/>
        </w:rPr>
        <w:t xml:space="preserve"> </w:t>
      </w:r>
    </w:p>
    <w:p w:rsidR="00984728" w:rsidRPr="009F12D1" w:rsidRDefault="00984728" w:rsidP="00984728">
      <w:pPr>
        <w:pStyle w:val="aff6"/>
        <w:ind w:left="0" w:firstLine="709"/>
        <w:rPr>
          <w:i/>
        </w:rPr>
      </w:pPr>
    </w:p>
    <w:p w:rsidR="00984728" w:rsidRPr="006208E7" w:rsidRDefault="00984728" w:rsidP="00984728">
      <w:pPr>
        <w:pStyle w:val="aff6"/>
        <w:ind w:left="-11"/>
        <w:jc w:val="center"/>
        <w:rPr>
          <w:b/>
        </w:rPr>
      </w:pPr>
      <w:r w:rsidRPr="006208E7">
        <w:rPr>
          <w:b/>
        </w:rPr>
        <w:t xml:space="preserve">Задачи </w:t>
      </w:r>
      <w:r>
        <w:rPr>
          <w:b/>
        </w:rPr>
        <w:t>технологической</w:t>
      </w:r>
      <w:r w:rsidRPr="00525021">
        <w:rPr>
          <w:b/>
        </w:rPr>
        <w:t xml:space="preserve"> </w:t>
      </w:r>
      <w:r w:rsidRPr="006208E7">
        <w:rPr>
          <w:b/>
        </w:rPr>
        <w:t xml:space="preserve"> практики</w:t>
      </w:r>
    </w:p>
    <w:p w:rsidR="00984728" w:rsidRPr="00D912BA" w:rsidRDefault="00984728" w:rsidP="00984728">
      <w:pPr>
        <w:pStyle w:val="aff6"/>
        <w:ind w:left="0" w:firstLine="567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специалистов по специальности 21.05.04 «Горное дело»</w:t>
      </w:r>
      <w:r>
        <w:t xml:space="preserve">, специализации </w:t>
      </w:r>
      <w:r w:rsidRPr="00984728">
        <w:rPr>
          <w:rStyle w:val="FontStyle21"/>
          <w:sz w:val="24"/>
          <w:szCs w:val="24"/>
        </w:rPr>
        <w:t xml:space="preserve">«Подземная разработка пластовых месторождений» </w:t>
      </w:r>
      <w:r w:rsidRPr="00D912BA">
        <w:t xml:space="preserve">являются: </w:t>
      </w:r>
    </w:p>
    <w:p w:rsidR="00984728" w:rsidRPr="009F12D1" w:rsidRDefault="00984728" w:rsidP="00984728">
      <w:pPr>
        <w:pStyle w:val="Style20"/>
        <w:widowControl/>
        <w:tabs>
          <w:tab w:val="left" w:pos="331"/>
        </w:tabs>
        <w:ind w:firstLine="709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ознакомление с работой горных предприятий, разрабатывающих месторождения полез</w:t>
      </w:r>
      <w:r w:rsidRPr="009F12D1">
        <w:rPr>
          <w:rStyle w:val="FontStyle31"/>
        </w:rPr>
        <w:softHyphen/>
        <w:t>ных ископаемых открытым способом;</w:t>
      </w:r>
    </w:p>
    <w:p w:rsidR="00984728" w:rsidRPr="009F12D1" w:rsidRDefault="00984728" w:rsidP="00984728">
      <w:pPr>
        <w:pStyle w:val="Style20"/>
        <w:widowControl/>
        <w:tabs>
          <w:tab w:val="left" w:pos="331"/>
        </w:tabs>
        <w:ind w:firstLine="709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углубленное изучение процессов и организации горных работ при добыче и переработке руды, угля, нерудных полезных ископаемых;</w:t>
      </w:r>
    </w:p>
    <w:p w:rsidR="00984728" w:rsidRPr="009F12D1" w:rsidRDefault="00984728" w:rsidP="00984728">
      <w:pPr>
        <w:pStyle w:val="Style20"/>
        <w:widowControl/>
        <w:tabs>
          <w:tab w:val="left" w:pos="331"/>
        </w:tabs>
        <w:ind w:firstLine="709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закрепление теоретических и практических знаний, полученных студентами при изуче</w:t>
      </w:r>
      <w:r w:rsidRPr="009F12D1">
        <w:rPr>
          <w:rStyle w:val="FontStyle31"/>
        </w:rPr>
        <w:softHyphen/>
        <w:t>нии общепрофессиональных и специальных дисциплин;</w:t>
      </w:r>
    </w:p>
    <w:p w:rsidR="00984728" w:rsidRPr="009F12D1" w:rsidRDefault="00984728" w:rsidP="00984728">
      <w:pPr>
        <w:pStyle w:val="Style20"/>
        <w:widowControl/>
        <w:tabs>
          <w:tab w:val="left" w:pos="331"/>
        </w:tabs>
        <w:ind w:firstLine="709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изучение прав и обязанностей инженерных должностей.</w:t>
      </w:r>
    </w:p>
    <w:p w:rsidR="00984728" w:rsidRDefault="00984728" w:rsidP="00984728">
      <w:pPr>
        <w:pStyle w:val="aff6"/>
        <w:ind w:left="0" w:firstLine="440"/>
        <w:rPr>
          <w:rStyle w:val="FontStyle38"/>
        </w:rPr>
      </w:pPr>
    </w:p>
    <w:p w:rsidR="00984728" w:rsidRDefault="00984728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 xml:space="preserve">Краткое содержание практики. </w:t>
      </w:r>
    </w:p>
    <w:p w:rsidR="00984728" w:rsidRDefault="00984728" w:rsidP="00984728">
      <w:pPr>
        <w:ind w:firstLine="709"/>
        <w:contextualSpacing/>
        <w:jc w:val="both"/>
      </w:pPr>
      <w:r w:rsidRPr="00225386">
        <w:t xml:space="preserve">Согласно ФГОС </w:t>
      </w:r>
      <w:proofErr w:type="gramStart"/>
      <w:r w:rsidRPr="00225386">
        <w:t>ВО</w:t>
      </w:r>
      <w:proofErr w:type="gramEnd"/>
      <w:r w:rsidRPr="00225386">
        <w:rPr>
          <w:b/>
        </w:rPr>
        <w:t xml:space="preserve"> </w:t>
      </w:r>
      <w:proofErr w:type="gramStart"/>
      <w:r w:rsidRPr="00225386">
        <w:t>по</w:t>
      </w:r>
      <w:proofErr w:type="gramEnd"/>
      <w:r w:rsidRPr="00225386">
        <w:t xml:space="preserve"> специальности 21.05.04 – «Горное дело», специализации «</w:t>
      </w:r>
      <w:r w:rsidRPr="00225386">
        <w:rPr>
          <w:rStyle w:val="FontStyle21"/>
        </w:rPr>
        <w:t>Подземная разработка пластовых месторождений</w:t>
      </w:r>
      <w:r w:rsidRPr="00225386">
        <w:t>» технологическая практика  является обязательным видом работы при подготовке специалиста и ориентирована на закрепление профессиональных умений, проводится выездным способом.</w:t>
      </w:r>
    </w:p>
    <w:p w:rsidR="00984728" w:rsidRPr="0002039F" w:rsidRDefault="00984728" w:rsidP="00984728">
      <w:pPr>
        <w:contextualSpacing/>
        <w:jc w:val="both"/>
      </w:pPr>
      <w:r w:rsidRPr="0002039F">
        <w:t xml:space="preserve"> </w:t>
      </w:r>
    </w:p>
    <w:p w:rsidR="00984728" w:rsidRDefault="00984728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Место проведения практики</w:t>
      </w:r>
    </w:p>
    <w:p w:rsidR="00984728" w:rsidRPr="0002039F" w:rsidRDefault="00984728" w:rsidP="00984728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984728" w:rsidRPr="0002039F" w:rsidRDefault="00984728" w:rsidP="00494897">
      <w:pPr>
        <w:pStyle w:val="aff6"/>
        <w:widowControl/>
        <w:numPr>
          <w:ilvl w:val="0"/>
          <w:numId w:val="26"/>
        </w:numPr>
        <w:shd w:val="clear" w:color="auto" w:fill="FFFFFF"/>
      </w:pPr>
      <w:r w:rsidRPr="0002039F">
        <w:t>Шахта «</w:t>
      </w:r>
      <w:proofErr w:type="spellStart"/>
      <w:r w:rsidRPr="0002039F">
        <w:t>Денисовская</w:t>
      </w:r>
      <w:proofErr w:type="spellEnd"/>
      <w:r w:rsidRPr="0002039F">
        <w:t xml:space="preserve">» </w:t>
      </w:r>
      <w:r>
        <w:t>ГОК «</w:t>
      </w:r>
      <w:proofErr w:type="spellStart"/>
      <w:r>
        <w:t>Денисовский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</w:t>
      </w:r>
    </w:p>
    <w:p w:rsidR="00984728" w:rsidRPr="0002039F" w:rsidRDefault="00984728" w:rsidP="00494897">
      <w:pPr>
        <w:pStyle w:val="aff6"/>
        <w:widowControl/>
        <w:numPr>
          <w:ilvl w:val="0"/>
          <w:numId w:val="26"/>
        </w:numPr>
        <w:shd w:val="clear" w:color="auto" w:fill="FFFFFF"/>
      </w:pPr>
      <w:r w:rsidRPr="0002039F">
        <w:t xml:space="preserve"> </w:t>
      </w:r>
      <w:r>
        <w:t>Ш</w:t>
      </w:r>
      <w:r w:rsidRPr="0002039F">
        <w:t>ахта «</w:t>
      </w:r>
      <w:proofErr w:type="spellStart"/>
      <w:r w:rsidRPr="0002039F">
        <w:t>Инаглинская</w:t>
      </w:r>
      <w:proofErr w:type="spellEnd"/>
      <w:r w:rsidRPr="0002039F">
        <w:t xml:space="preserve">» </w:t>
      </w:r>
      <w:r>
        <w:t>ГОК «</w:t>
      </w:r>
      <w:proofErr w:type="spellStart"/>
      <w:r>
        <w:t>Инаглинский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».</w:t>
      </w:r>
    </w:p>
    <w:p w:rsidR="00984728" w:rsidRDefault="00984728" w:rsidP="00984728">
      <w:pPr>
        <w:tabs>
          <w:tab w:val="left" w:pos="567"/>
        </w:tabs>
        <w:ind w:left="360"/>
        <w:contextualSpacing/>
        <w:jc w:val="center"/>
        <w:rPr>
          <w:b/>
        </w:rPr>
      </w:pPr>
    </w:p>
    <w:p w:rsidR="00984728" w:rsidRPr="00225386" w:rsidRDefault="00984728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225386">
        <w:t xml:space="preserve">Способ проведения практики: </w:t>
      </w:r>
      <w:proofErr w:type="gramStart"/>
      <w:r w:rsidRPr="00225386">
        <w:t>выездная</w:t>
      </w:r>
      <w:proofErr w:type="gramEnd"/>
    </w:p>
    <w:p w:rsidR="00984728" w:rsidRPr="00984728" w:rsidRDefault="00984728" w:rsidP="00494897">
      <w:pPr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225386">
        <w:rPr>
          <w:b/>
        </w:rPr>
        <w:t>Форма</w:t>
      </w:r>
      <w:r w:rsidRPr="00225386">
        <w:t xml:space="preserve"> проведения: дискретн</w:t>
      </w:r>
      <w:r>
        <w:t>о.</w:t>
      </w:r>
    </w:p>
    <w:p w:rsidR="00984728" w:rsidRDefault="00984728" w:rsidP="00984728">
      <w:pPr>
        <w:rPr>
          <w:b/>
          <w:bCs/>
        </w:rPr>
      </w:pPr>
    </w:p>
    <w:p w:rsidR="00984728" w:rsidRDefault="00984728" w:rsidP="00984728">
      <w:pPr>
        <w:rPr>
          <w:b/>
          <w:bCs/>
        </w:rPr>
      </w:pPr>
    </w:p>
    <w:p w:rsidR="00984728" w:rsidRPr="00225386" w:rsidRDefault="00984728" w:rsidP="00984728">
      <w:pPr>
        <w:rPr>
          <w:b/>
          <w:bCs/>
        </w:rPr>
      </w:pPr>
      <w:r w:rsidRPr="006208E7">
        <w:rPr>
          <w:b/>
          <w:bCs/>
        </w:rPr>
        <w:lastRenderedPageBreak/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1"/>
      </w:tblGrid>
      <w:tr w:rsidR="00984728" w:rsidRPr="007768FD" w:rsidTr="009E1372">
        <w:tc>
          <w:tcPr>
            <w:tcW w:w="4644" w:type="dxa"/>
            <w:shd w:val="clear" w:color="auto" w:fill="auto"/>
          </w:tcPr>
          <w:p w:rsidR="00984728" w:rsidRPr="00924993" w:rsidRDefault="00984728" w:rsidP="009E1372">
            <w:pPr>
              <w:pStyle w:val="aff6"/>
              <w:ind w:left="0"/>
              <w:rPr>
                <w:rStyle w:val="FontStyle38"/>
                <w:sz w:val="20"/>
              </w:rPr>
            </w:pPr>
            <w:r w:rsidRPr="00924993">
              <w:rPr>
                <w:color w:val="000000"/>
                <w:sz w:val="2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961" w:type="dxa"/>
            <w:shd w:val="clear" w:color="auto" w:fill="auto"/>
          </w:tcPr>
          <w:p w:rsidR="00984728" w:rsidRPr="00AF31D0" w:rsidRDefault="00984728" w:rsidP="009E1372">
            <w:pPr>
              <w:pStyle w:val="aff6"/>
              <w:ind w:left="0" w:firstLine="709"/>
              <w:rPr>
                <w:rStyle w:val="FontStyle38"/>
              </w:rPr>
            </w:pPr>
            <w:r w:rsidRPr="00AF31D0">
              <w:rPr>
                <w:color w:val="000000"/>
              </w:rPr>
              <w:t xml:space="preserve">Планируемые результаты </w:t>
            </w:r>
            <w:proofErr w:type="gramStart"/>
            <w:r w:rsidRPr="00AF31D0">
              <w:rPr>
                <w:rStyle w:val="FontStyle38"/>
              </w:rPr>
              <w:t>обучения по практике</w:t>
            </w:r>
            <w:proofErr w:type="gramEnd"/>
          </w:p>
        </w:tc>
      </w:tr>
      <w:tr w:rsidR="00984728" w:rsidRPr="00243721" w:rsidTr="009E1372">
        <w:trPr>
          <w:trHeight w:val="982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984728" w:rsidRDefault="00984728" w:rsidP="009E13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2D8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</w:t>
            </w:r>
            <w:r w:rsidRPr="0092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(ОК-9);</w:t>
            </w:r>
          </w:p>
          <w:p w:rsidR="00984728" w:rsidRDefault="00984728" w:rsidP="009E13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 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(ПК-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84728" w:rsidRDefault="00984728" w:rsidP="009E13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готовность осуществлять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(ПК-4)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728" w:rsidRDefault="00984728" w:rsidP="009E13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готовность демонстрировать,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728" w:rsidRDefault="00984728" w:rsidP="009E13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использование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728" w:rsidRDefault="00984728" w:rsidP="009E13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(ПК-11);</w:t>
            </w:r>
          </w:p>
          <w:p w:rsidR="00984728" w:rsidRDefault="00984728" w:rsidP="009E13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7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оперативно устранять нарушения производственных процессов, </w:t>
            </w:r>
            <w:r w:rsidRPr="00B42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(ПК-12);</w:t>
            </w:r>
          </w:p>
          <w:p w:rsidR="00984728" w:rsidRPr="00E12D82" w:rsidRDefault="00984728" w:rsidP="009E1372">
            <w:pPr>
              <w:pStyle w:val="affe"/>
              <w:jc w:val="both"/>
            </w:pPr>
            <w:r w:rsidRPr="00E12D82">
              <w:rPr>
                <w:i/>
              </w:rPr>
              <w:t>-</w:t>
            </w:r>
            <w:r w:rsidRPr="00E12D82">
              <w:t xml:space="preserve"> умением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 (ПК-20);</w:t>
            </w:r>
          </w:p>
          <w:p w:rsidR="00984728" w:rsidRPr="00E12D82" w:rsidRDefault="00984728" w:rsidP="009E1372">
            <w:pPr>
              <w:pStyle w:val="affe"/>
              <w:jc w:val="both"/>
            </w:pPr>
            <w:r w:rsidRPr="00E12D82">
              <w:t>- 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</w:t>
            </w:r>
            <w:r>
              <w:t>з</w:t>
            </w:r>
            <w:r w:rsidRPr="00E12D82">
              <w:t>емных объектов (ПК-21);</w:t>
            </w:r>
          </w:p>
          <w:p w:rsidR="00984728" w:rsidRPr="00E12D82" w:rsidRDefault="00984728" w:rsidP="009E1372">
            <w:pPr>
              <w:pStyle w:val="affe"/>
              <w:jc w:val="both"/>
            </w:pPr>
            <w:r w:rsidRPr="00E12D82">
              <w:t>- 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 (ПК-22).</w:t>
            </w:r>
          </w:p>
          <w:p w:rsidR="00984728" w:rsidRPr="00243721" w:rsidRDefault="00984728" w:rsidP="009E1372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Default="00984728" w:rsidP="009E1372">
            <w:pPr>
              <w:pStyle w:val="aff6"/>
              <w:ind w:left="0"/>
              <w:rPr>
                <w:b/>
              </w:rPr>
            </w:pPr>
            <w:r w:rsidRPr="00225386">
              <w:rPr>
                <w:b/>
              </w:rPr>
              <w:lastRenderedPageBreak/>
              <w:t>Должен знать:</w:t>
            </w:r>
          </w:p>
          <w:p w:rsidR="00984728" w:rsidRPr="00ED3599" w:rsidRDefault="00984728" w:rsidP="009E1372">
            <w:pPr>
              <w:ind w:left="-5"/>
              <w:contextualSpacing/>
              <w:jc w:val="both"/>
            </w:pPr>
            <w:r w:rsidRPr="00ED3599">
              <w:t>-технологию и организацию основных производственных и вспомогательных процессов подземных 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 xml:space="preserve"> -области применения горнотранспортного оборудования подземных горных работ;</w:t>
            </w:r>
          </w:p>
          <w:p w:rsidR="00984728" w:rsidRPr="00ED3599" w:rsidRDefault="00984728" w:rsidP="009E1372">
            <w:pPr>
              <w:pStyle w:val="aff6"/>
              <w:ind w:left="-5"/>
            </w:pPr>
            <w:r w:rsidRPr="00ED3599">
              <w:t>-способы и механизацию перегрузки горных пород;</w:t>
            </w:r>
          </w:p>
          <w:p w:rsidR="00984728" w:rsidRPr="00ED3599" w:rsidRDefault="00984728" w:rsidP="009E1372">
            <w:pPr>
              <w:jc w:val="both"/>
              <w:rPr>
                <w:rFonts w:eastAsia="Times-Roman"/>
              </w:rPr>
            </w:pPr>
            <w:r w:rsidRPr="00ED3599">
              <w:rPr>
                <w:rFonts w:eastAsia="Times-Roman"/>
              </w:rPr>
              <w:t>- технику и технологию безопасного ведения</w:t>
            </w:r>
            <w:r>
              <w:rPr>
                <w:rFonts w:eastAsia="Times-Roman"/>
              </w:rPr>
              <w:t xml:space="preserve"> буровзрывных работ в горнодобы</w:t>
            </w:r>
            <w:r w:rsidRPr="00ED3599">
              <w:rPr>
                <w:rFonts w:eastAsia="Times-Roman"/>
              </w:rPr>
              <w:t>вающей промышленности;</w:t>
            </w:r>
          </w:p>
          <w:p w:rsidR="00984728" w:rsidRPr="00ED3599" w:rsidRDefault="00984728" w:rsidP="009E1372">
            <w:pPr>
              <w:jc w:val="both"/>
              <w:rPr>
                <w:rFonts w:eastAsia="Times-Roman"/>
              </w:rPr>
            </w:pPr>
            <w:r w:rsidRPr="00ED3599">
              <w:rPr>
                <w:rFonts w:eastAsia="Times-Roman"/>
              </w:rPr>
              <w:t>- виды взрывов, методы и организацию взрывных работ</w:t>
            </w:r>
            <w:r>
              <w:rPr>
                <w:rFonts w:eastAsia="Times-Roman"/>
              </w:rPr>
              <w:t>, их воздействие на мас</w:t>
            </w:r>
            <w:r w:rsidRPr="00ED3599">
              <w:rPr>
                <w:rFonts w:eastAsia="Times-Roman"/>
              </w:rPr>
              <w:t>сив горных пород и окружающую среду, спо</w:t>
            </w:r>
            <w:r>
              <w:rPr>
                <w:rFonts w:eastAsia="Times-Roman"/>
              </w:rPr>
              <w:t>собы взрывания и управления про</w:t>
            </w:r>
            <w:r w:rsidRPr="00ED3599">
              <w:rPr>
                <w:rFonts w:eastAsia="Times-Roman"/>
              </w:rPr>
              <w:t>цессами взрывного разрушения горных пород;</w:t>
            </w:r>
          </w:p>
          <w:p w:rsidR="00984728" w:rsidRPr="00ED3599" w:rsidRDefault="00984728" w:rsidP="009E1372">
            <w:pPr>
              <w:jc w:val="both"/>
              <w:rPr>
                <w:rFonts w:eastAsia="Times-Roman"/>
              </w:rPr>
            </w:pPr>
            <w:r w:rsidRPr="00ED3599">
              <w:rPr>
                <w:rFonts w:eastAsia="Times-Roman"/>
              </w:rPr>
              <w:t>- свойства взрывчатых материалов, средств инициирования и правила безопасного обращения с ними;</w:t>
            </w:r>
          </w:p>
          <w:p w:rsidR="00984728" w:rsidRPr="00ED3599" w:rsidRDefault="00984728" w:rsidP="009E1372">
            <w:pPr>
              <w:jc w:val="both"/>
              <w:rPr>
                <w:rFonts w:eastAsia="Times-Roman"/>
              </w:rPr>
            </w:pPr>
            <w:r w:rsidRPr="00ED3599">
              <w:rPr>
                <w:rFonts w:eastAsia="Times-Roman"/>
              </w:rPr>
              <w:t>-нормативную документацию, регламентирующую качественное и безопасное ведение взрывных работ;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системы разработки месторождений в различных горно-геологических условиях;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технологические схемы очистных работ;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организацию очистных работ;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технологические схемы проведения участковых выработок;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процессы охраны и поддержания выработок;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комплексное освоение месторождений;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подготовку выработок к повторному использованию;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технологические схемы внутришахтного транспорта;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шахтный водоотлив;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процессы в околоствольном дворе шахты;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процессы при эксплуатации технологических комплексов поверхности шахт;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управление состоянием массива; 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 xml:space="preserve">- преобразование свойств и состояния горных пород; </w:t>
            </w:r>
          </w:p>
          <w:p w:rsidR="00984728" w:rsidRDefault="00984728" w:rsidP="009E1372">
            <w:pPr>
              <w:pStyle w:val="affe"/>
              <w:jc w:val="both"/>
            </w:pPr>
            <w:r w:rsidRPr="00ED3599">
              <w:t>- технологические схемы шахт.</w:t>
            </w:r>
          </w:p>
          <w:p w:rsidR="00984728" w:rsidRPr="00225386" w:rsidRDefault="00984728" w:rsidP="00984728">
            <w:pPr>
              <w:pStyle w:val="aff6"/>
              <w:ind w:left="0" w:firstLine="0"/>
              <w:rPr>
                <w:b/>
              </w:rPr>
            </w:pPr>
            <w:r w:rsidRPr="00984728">
              <w:rPr>
                <w:rStyle w:val="FontStyle56"/>
                <w:sz w:val="24"/>
                <w:szCs w:val="24"/>
              </w:rPr>
              <w:lastRenderedPageBreak/>
              <w:t>-</w:t>
            </w:r>
            <w:r w:rsidRPr="00984728">
              <w:rPr>
                <w:rStyle w:val="FontStyle56"/>
                <w:sz w:val="24"/>
                <w:szCs w:val="24"/>
              </w:rPr>
              <w:t>виды</w:t>
            </w:r>
            <w:r w:rsidRPr="00984728">
              <w:rPr>
                <w:rStyle w:val="FontStyle56"/>
                <w:sz w:val="24"/>
                <w:szCs w:val="24"/>
              </w:rPr>
              <w:t xml:space="preserve">   </w:t>
            </w:r>
            <w:r w:rsidRPr="00984728">
              <w:rPr>
                <w:rStyle w:val="FontStyle56"/>
                <w:sz w:val="24"/>
                <w:szCs w:val="24"/>
              </w:rPr>
              <w:t>программного</w:t>
            </w:r>
            <w:r w:rsidRPr="00984728">
              <w:rPr>
                <w:rStyle w:val="FontStyle56"/>
                <w:sz w:val="24"/>
                <w:szCs w:val="24"/>
              </w:rPr>
              <w:t xml:space="preserve">   </w:t>
            </w:r>
            <w:r w:rsidRPr="00984728">
              <w:rPr>
                <w:rStyle w:val="FontStyle56"/>
                <w:sz w:val="24"/>
                <w:szCs w:val="24"/>
              </w:rPr>
              <w:t>обеспечения</w:t>
            </w:r>
            <w:r w:rsidRPr="00984728">
              <w:rPr>
                <w:rStyle w:val="FontStyle56"/>
                <w:sz w:val="24"/>
                <w:szCs w:val="24"/>
              </w:rPr>
              <w:t xml:space="preserve">,   </w:t>
            </w:r>
            <w:r w:rsidRPr="00984728">
              <w:rPr>
                <w:rStyle w:val="FontStyle56"/>
                <w:sz w:val="24"/>
                <w:szCs w:val="24"/>
              </w:rPr>
              <w:t>используемого</w:t>
            </w:r>
            <w:r w:rsidRPr="00984728">
              <w:rPr>
                <w:rStyle w:val="FontStyle56"/>
                <w:sz w:val="24"/>
                <w:szCs w:val="24"/>
              </w:rPr>
              <w:t xml:space="preserve">   </w:t>
            </w:r>
            <w:r w:rsidRPr="00984728">
              <w:rPr>
                <w:rStyle w:val="FontStyle56"/>
                <w:sz w:val="24"/>
                <w:szCs w:val="24"/>
              </w:rPr>
              <w:t>на</w:t>
            </w:r>
            <w:r w:rsidRPr="00984728">
              <w:rPr>
                <w:rStyle w:val="FontStyle56"/>
                <w:sz w:val="24"/>
                <w:szCs w:val="24"/>
              </w:rPr>
              <w:t xml:space="preserve">   </w:t>
            </w:r>
            <w:r w:rsidRPr="00984728">
              <w:rPr>
                <w:rStyle w:val="FontStyle56"/>
                <w:sz w:val="24"/>
                <w:szCs w:val="24"/>
              </w:rPr>
              <w:t>предприятиях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горной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промышленности</w:t>
            </w:r>
            <w:r>
              <w:rPr>
                <w:rStyle w:val="FontStyle56"/>
              </w:rPr>
              <w:t>.</w:t>
            </w:r>
          </w:p>
        </w:tc>
      </w:tr>
      <w:tr w:rsidR="00984728" w:rsidRPr="007768FD" w:rsidTr="009E1372">
        <w:trPr>
          <w:trHeight w:val="982"/>
        </w:trPr>
        <w:tc>
          <w:tcPr>
            <w:tcW w:w="4644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Default="00984728" w:rsidP="009E1372">
            <w:pPr>
              <w:pStyle w:val="affe"/>
              <w:jc w:val="both"/>
              <w:rPr>
                <w:b/>
              </w:rPr>
            </w:pPr>
            <w:r w:rsidRPr="00ED3599">
              <w:rPr>
                <w:b/>
              </w:rPr>
              <w:t>Должен уметь:</w:t>
            </w:r>
          </w:p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>-выб</w:t>
            </w:r>
            <w:r>
              <w:t>и</w:t>
            </w:r>
            <w:r w:rsidRPr="00ED3599">
              <w:t>рать технологию ведения основных производственных процессов подземных горных работ и рассчитать их параметры;</w:t>
            </w:r>
          </w:p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 xml:space="preserve">-производить расчет </w:t>
            </w:r>
            <w:proofErr w:type="gramStart"/>
            <w:r w:rsidRPr="00ED3599">
              <w:t>теоретической</w:t>
            </w:r>
            <w:proofErr w:type="gramEnd"/>
            <w:r w:rsidRPr="00ED3599">
              <w:t xml:space="preserve">, технической и эксплуатационной    </w:t>
            </w:r>
            <w:proofErr w:type="spellStart"/>
            <w:r>
              <w:t>п</w:t>
            </w:r>
            <w:r w:rsidRPr="00ED3599">
              <w:t>роиз</w:t>
            </w:r>
            <w:proofErr w:type="spellEnd"/>
            <w:r>
              <w:t>-</w:t>
            </w:r>
          </w:p>
          <w:p w:rsidR="00984728" w:rsidRPr="00ED3599" w:rsidRDefault="00984728" w:rsidP="009E1372">
            <w:pPr>
              <w:pStyle w:val="affe"/>
              <w:contextualSpacing/>
              <w:jc w:val="both"/>
            </w:pPr>
            <w:proofErr w:type="spellStart"/>
            <w:r w:rsidRPr="00ED3599">
              <w:t>водительности</w:t>
            </w:r>
            <w:proofErr w:type="spellEnd"/>
            <w:r w:rsidRPr="00ED3599">
              <w:t xml:space="preserve"> горнотранспортного оборудования подземных горных работ;</w:t>
            </w:r>
          </w:p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 xml:space="preserve"> -организовать рациональное и безопасное ведение горных работ при </w:t>
            </w:r>
            <w:proofErr w:type="gramStart"/>
            <w:r w:rsidRPr="00ED3599">
              <w:t>подзем</w:t>
            </w:r>
            <w:r>
              <w:t>-</w:t>
            </w:r>
            <w:r w:rsidRPr="00ED3599">
              <w:t>ной</w:t>
            </w:r>
            <w:proofErr w:type="gramEnd"/>
            <w:r w:rsidRPr="00ED3599">
              <w:t xml:space="preserve"> разработке месторождений полезных ископаемых с учетом информации и прогнозных оценок по состоянию породного массива;</w:t>
            </w:r>
          </w:p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>-разрабатывать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984728" w:rsidRDefault="00984728" w:rsidP="009E1372">
            <w:pPr>
              <w:pStyle w:val="affe"/>
              <w:contextualSpacing/>
              <w:jc w:val="both"/>
            </w:pPr>
            <w:r w:rsidRPr="00ED3599">
              <w:t>-проводить экономический анализ затрат для реализации технологических процессо</w:t>
            </w:r>
            <w:r>
              <w:t>в;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осуществлять эксплуатационные расчеты горных машин и комплексов, обосновывать их выбор для заданных горно-геологических условий и объемов производства;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 обосновывать технологические схемы внутришахтного транспорта;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выбирать схемы и технические средства проветривания очистных, подготовительных и нарезных выработок;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обосновывать выбор схем и оборудования для шахтного водоотлива, определять степень загрязнения шахтных вод в пр</w:t>
            </w:r>
            <w:r>
              <w:t>оцессе ведения горных работ, раз</w:t>
            </w:r>
            <w:r w:rsidRPr="00ED3599">
              <w:t>рабатывать мероприятия по предотвращению отрицательного воздействия на окружающую среду, утилизацию отходов горного производства;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разрабатывать графики организации горного производства и труда;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решать задачи горного производства с использованием современных методов и вычислительной техники;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оценивать пропускную способность технологических звеньев шахты и выявлять узкие места в них;</w:t>
            </w:r>
          </w:p>
          <w:p w:rsidR="00984728" w:rsidRDefault="00984728" w:rsidP="009E1372">
            <w:pPr>
              <w:pStyle w:val="affe"/>
              <w:jc w:val="both"/>
            </w:pPr>
            <w:r w:rsidRPr="00ED3599">
              <w:t xml:space="preserve">- обосновывать и доводить </w:t>
            </w:r>
            <w:proofErr w:type="gramStart"/>
            <w:r w:rsidRPr="00ED3599">
              <w:t>о</w:t>
            </w:r>
            <w:proofErr w:type="gramEnd"/>
            <w:r w:rsidRPr="00ED3599">
              <w:t xml:space="preserve"> исполнителей наряды и задания на выполнение горных работ, осуществлять контроль и обеспечивать правильность выполнения заданий на производство горных работ исполнителями</w:t>
            </w:r>
            <w:r>
              <w:t>;</w:t>
            </w:r>
          </w:p>
          <w:p w:rsidR="00984728" w:rsidRPr="00ED3599" w:rsidRDefault="00984728" w:rsidP="009E1372">
            <w:pPr>
              <w:pStyle w:val="affe"/>
              <w:jc w:val="both"/>
            </w:pPr>
            <w:r>
              <w:rPr>
                <w:rStyle w:val="FontStyle56"/>
              </w:rPr>
              <w:t>-</w:t>
            </w:r>
            <w:r w:rsidRPr="00984728">
              <w:rPr>
                <w:rStyle w:val="FontStyle56"/>
                <w:sz w:val="24"/>
                <w:szCs w:val="24"/>
              </w:rPr>
              <w:t>пользоваться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инструментальными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lastRenderedPageBreak/>
              <w:t>программными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средствами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интерактивных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графических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систем</w:t>
            </w:r>
            <w:r w:rsidRPr="00984728">
              <w:rPr>
                <w:rStyle w:val="FontStyle56"/>
                <w:sz w:val="24"/>
                <w:szCs w:val="24"/>
              </w:rPr>
              <w:t xml:space="preserve">, </w:t>
            </w:r>
            <w:r w:rsidRPr="00984728">
              <w:rPr>
                <w:rStyle w:val="FontStyle56"/>
                <w:sz w:val="24"/>
                <w:szCs w:val="24"/>
              </w:rPr>
              <w:t>актуальных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для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современного</w:t>
            </w:r>
            <w:r w:rsidRPr="00984728">
              <w:rPr>
                <w:rStyle w:val="FontStyle56"/>
                <w:sz w:val="24"/>
                <w:szCs w:val="24"/>
              </w:rPr>
              <w:t xml:space="preserve"> </w:t>
            </w:r>
            <w:r w:rsidRPr="00984728">
              <w:rPr>
                <w:rStyle w:val="FontStyle56"/>
                <w:sz w:val="24"/>
                <w:szCs w:val="24"/>
              </w:rPr>
              <w:t>производства</w:t>
            </w:r>
            <w:r w:rsidRPr="00984728">
              <w:rPr>
                <w:rStyle w:val="FontStyle56"/>
                <w:sz w:val="24"/>
                <w:szCs w:val="24"/>
              </w:rPr>
              <w:t>.</w:t>
            </w:r>
          </w:p>
        </w:tc>
      </w:tr>
      <w:tr w:rsidR="00984728" w:rsidRPr="00243721" w:rsidTr="009E1372">
        <w:tc>
          <w:tcPr>
            <w:tcW w:w="4644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ED3599" w:rsidRDefault="00984728" w:rsidP="009E1372">
            <w:pPr>
              <w:pStyle w:val="aff6"/>
              <w:ind w:left="0"/>
              <w:rPr>
                <w:b/>
              </w:rPr>
            </w:pPr>
            <w:r w:rsidRPr="00ED3599">
              <w:rPr>
                <w:b/>
              </w:rPr>
              <w:t>Иметь представление:</w:t>
            </w:r>
          </w:p>
        </w:tc>
      </w:tr>
      <w:tr w:rsidR="00984728" w:rsidRPr="007768FD" w:rsidTr="009E1372">
        <w:tc>
          <w:tcPr>
            <w:tcW w:w="4644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>-о современном состоянии горного производства и путях его развития на ближайшую перспективу;</w:t>
            </w:r>
          </w:p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>-об основных научно-технических проблемах подземных горных работ;</w:t>
            </w:r>
          </w:p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>-о взаимосвязи физических свойств и процессов с технологией ведения горных работ;</w:t>
            </w:r>
          </w:p>
        </w:tc>
      </w:tr>
      <w:tr w:rsidR="00984728" w:rsidRPr="007768FD" w:rsidTr="009E1372">
        <w:tc>
          <w:tcPr>
            <w:tcW w:w="4644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ED3599" w:rsidRDefault="00984728" w:rsidP="009E1372">
            <w:pPr>
              <w:pStyle w:val="aff6"/>
              <w:ind w:left="0"/>
            </w:pPr>
            <w:r w:rsidRPr="00ED3599">
              <w:rPr>
                <w:b/>
                <w:bCs/>
                <w:spacing w:val="-15"/>
              </w:rPr>
              <w:t>Владеть:</w:t>
            </w:r>
          </w:p>
        </w:tc>
      </w:tr>
      <w:tr w:rsidR="00984728" w:rsidRPr="007768FD" w:rsidTr="009E1372">
        <w:tc>
          <w:tcPr>
            <w:tcW w:w="4644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ED3599" w:rsidRDefault="00984728" w:rsidP="009E1372">
            <w:pPr>
              <w:pStyle w:val="affe"/>
              <w:contextualSpacing/>
              <w:jc w:val="both"/>
            </w:pPr>
            <w:r w:rsidRPr="00ED3599">
              <w:t>- горной и технической терминологией;</w:t>
            </w:r>
          </w:p>
          <w:p w:rsidR="00984728" w:rsidRPr="00ED3599" w:rsidRDefault="00984728" w:rsidP="009E1372">
            <w:pPr>
              <w:pStyle w:val="aff6"/>
              <w:shd w:val="clear" w:color="auto" w:fill="FFFFFF"/>
              <w:ind w:left="0"/>
            </w:pPr>
            <w:r w:rsidRPr="00ED3599">
              <w:t>- обосновывать главные параметры шахты, вскрытие шахтного поля;</w:t>
            </w:r>
          </w:p>
          <w:p w:rsidR="00984728" w:rsidRPr="00ED3599" w:rsidRDefault="00984728" w:rsidP="009E1372">
            <w:pPr>
              <w:pStyle w:val="aff6"/>
              <w:shd w:val="clear" w:color="auto" w:fill="FFFFFF"/>
              <w:ind w:left="0"/>
            </w:pPr>
            <w:r w:rsidRPr="00ED3599">
              <w:t xml:space="preserve"> - обосновывать системы подземной разработки и режим горных работ;</w:t>
            </w:r>
          </w:p>
          <w:p w:rsidR="00984728" w:rsidRDefault="00984728" w:rsidP="009E1372">
            <w:pPr>
              <w:pStyle w:val="aff6"/>
              <w:ind w:left="0"/>
            </w:pPr>
            <w:r w:rsidRPr="00ED3599">
              <w:t>- обосновывать мероприятия по охране окружающей среды и экологической безопасности горных работ.</w:t>
            </w:r>
          </w:p>
          <w:p w:rsidR="00984728" w:rsidRPr="00ED3599" w:rsidRDefault="00984728" w:rsidP="009E1372">
            <w:pPr>
              <w:pStyle w:val="affe"/>
              <w:jc w:val="both"/>
              <w:rPr>
                <w:b/>
                <w:i/>
              </w:rPr>
            </w:pPr>
            <w:r w:rsidRPr="004706DA">
              <w:t xml:space="preserve">- </w:t>
            </w:r>
            <w:r>
              <w:t>практическими расчетами</w:t>
            </w:r>
            <w:r w:rsidRPr="00ED3599">
              <w:t xml:space="preserve"> процессов подземных горных работ при подземной разработке угольных месторождений;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формирования технологических грузопотоков, транспортных и технологических схем;</w:t>
            </w:r>
          </w:p>
          <w:p w:rsidR="00984728" w:rsidRPr="00ED3599" w:rsidRDefault="00984728" w:rsidP="009E1372">
            <w:pPr>
              <w:pStyle w:val="affe"/>
              <w:jc w:val="both"/>
            </w:pPr>
            <w:r w:rsidRPr="00ED3599">
              <w:t>- методами управления процессами горного производства при подземной разработке месторождений полезных ископаемых</w:t>
            </w:r>
            <w:r>
              <w:t>.</w:t>
            </w:r>
          </w:p>
        </w:tc>
      </w:tr>
    </w:tbl>
    <w:p w:rsidR="00984728" w:rsidRPr="00225386" w:rsidRDefault="00984728" w:rsidP="00984728">
      <w:pPr>
        <w:tabs>
          <w:tab w:val="left" w:pos="0"/>
        </w:tabs>
        <w:rPr>
          <w:b/>
          <w:bCs/>
        </w:rPr>
      </w:pPr>
      <w:r>
        <w:rPr>
          <w:rStyle w:val="FontStyle38"/>
          <w:rFonts w:eastAsia="Calibri"/>
          <w:lang w:eastAsia="en-US"/>
        </w:rPr>
        <w:t xml:space="preserve">            </w:t>
      </w:r>
      <w:r w:rsidRPr="00EA3CE6">
        <w:rPr>
          <w:b/>
          <w:bCs/>
        </w:rPr>
        <w:t>1.3. Место практики в структуре образовательной программы</w:t>
      </w:r>
      <w:r>
        <w:rPr>
          <w:i/>
        </w:rPr>
        <w:t xml:space="preserve">         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764"/>
        <w:gridCol w:w="800"/>
        <w:gridCol w:w="3878"/>
        <w:gridCol w:w="1995"/>
      </w:tblGrid>
      <w:tr w:rsidR="00984728" w:rsidRPr="007669BD" w:rsidTr="009E1372">
        <w:tc>
          <w:tcPr>
            <w:tcW w:w="1321" w:type="dxa"/>
            <w:vMerge w:val="restart"/>
            <w:shd w:val="clear" w:color="auto" w:fill="auto"/>
          </w:tcPr>
          <w:p w:rsidR="00984728" w:rsidRPr="007669BD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984728" w:rsidRPr="007669BD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984728" w:rsidRPr="007669BD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873" w:type="dxa"/>
            <w:gridSpan w:val="2"/>
            <w:shd w:val="clear" w:color="auto" w:fill="auto"/>
          </w:tcPr>
          <w:p w:rsidR="00984728" w:rsidRPr="007669BD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984728" w:rsidRPr="007669BD" w:rsidTr="009E1372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984728" w:rsidRPr="007669BD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984728" w:rsidRPr="007669BD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984728" w:rsidRPr="007669BD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984728" w:rsidRPr="007669BD" w:rsidRDefault="00984728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1995" w:type="dxa"/>
            <w:shd w:val="clear" w:color="auto" w:fill="auto"/>
            <w:vAlign w:val="center"/>
          </w:tcPr>
          <w:p w:rsidR="00984728" w:rsidRPr="007669BD" w:rsidRDefault="00984728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7669BD">
              <w:rPr>
                <w:rFonts w:eastAsia="Calibri"/>
                <w:b/>
                <w:bCs/>
              </w:rPr>
              <w:t>которых</w:t>
            </w:r>
            <w:proofErr w:type="gramEnd"/>
            <w:r w:rsidRPr="007669BD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984728" w:rsidRPr="007669BD" w:rsidTr="009E1372">
        <w:tc>
          <w:tcPr>
            <w:tcW w:w="1321" w:type="dxa"/>
            <w:shd w:val="clear" w:color="auto" w:fill="auto"/>
          </w:tcPr>
          <w:p w:rsidR="00984728" w:rsidRPr="00185C55" w:rsidRDefault="00984728" w:rsidP="00984728">
            <w:pPr>
              <w:pStyle w:val="aff6"/>
              <w:ind w:left="0" w:firstLine="0"/>
            </w:pPr>
            <w:r w:rsidRPr="00185C55">
              <w:t>Б</w:t>
            </w:r>
            <w:proofErr w:type="gramStart"/>
            <w:r w:rsidRPr="00185C55">
              <w:t>2</w:t>
            </w:r>
            <w:proofErr w:type="gramEnd"/>
            <w:r w:rsidRPr="00185C55">
              <w:t>.Б.06(П)</w:t>
            </w:r>
          </w:p>
        </w:tc>
        <w:tc>
          <w:tcPr>
            <w:tcW w:w="1764" w:type="dxa"/>
            <w:shd w:val="clear" w:color="auto" w:fill="auto"/>
          </w:tcPr>
          <w:p w:rsidR="00760F27" w:rsidRPr="00760F27" w:rsidRDefault="00984728" w:rsidP="009E1372">
            <w:pPr>
              <w:contextualSpacing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Производст</w:t>
            </w:r>
            <w:proofErr w:type="spellEnd"/>
            <w:r>
              <w:rPr>
                <w:rFonts w:eastAsia="Calibri"/>
              </w:rPr>
              <w:t>-венная</w:t>
            </w:r>
            <w:proofErr w:type="gramEnd"/>
            <w:r>
              <w:rPr>
                <w:rFonts w:eastAsia="Calibri"/>
              </w:rPr>
              <w:t xml:space="preserve"> </w:t>
            </w:r>
            <w:r w:rsidRPr="00185C55">
              <w:rPr>
                <w:rFonts w:eastAsia="Calibri"/>
                <w:lang w:val="en-US"/>
              </w:rPr>
              <w:t>I</w:t>
            </w:r>
            <w:r w:rsidRPr="00225386">
              <w:rPr>
                <w:rFonts w:eastAsia="Calibri"/>
              </w:rPr>
              <w:t xml:space="preserve"> </w:t>
            </w:r>
            <w:proofErr w:type="spellStart"/>
            <w:r w:rsidR="00760F27">
              <w:rPr>
                <w:rFonts w:eastAsia="Calibri"/>
                <w:lang w:val="en-US"/>
              </w:rPr>
              <w:t>I</w:t>
            </w:r>
            <w:proofErr w:type="spellEnd"/>
          </w:p>
          <w:p w:rsidR="00984728" w:rsidRPr="00185C55" w:rsidRDefault="00984728" w:rsidP="009E1372">
            <w:pPr>
              <w:contextualSpacing/>
              <w:rPr>
                <w:rFonts w:eastAsia="Calibri"/>
              </w:rPr>
            </w:pPr>
            <w:proofErr w:type="spellStart"/>
            <w:proofErr w:type="gramStart"/>
            <w:r w:rsidRPr="00185C55">
              <w:rPr>
                <w:rFonts w:eastAsia="Calibri"/>
              </w:rPr>
              <w:t>Технологичес</w:t>
            </w:r>
            <w:proofErr w:type="spellEnd"/>
            <w:r>
              <w:rPr>
                <w:rFonts w:eastAsia="Calibri"/>
              </w:rPr>
              <w:t>-</w:t>
            </w:r>
            <w:r w:rsidRPr="00185C55">
              <w:rPr>
                <w:rFonts w:eastAsia="Calibri"/>
              </w:rPr>
              <w:t>кая</w:t>
            </w:r>
            <w:proofErr w:type="gramEnd"/>
            <w:r w:rsidRPr="00185C55">
              <w:rPr>
                <w:rFonts w:eastAsia="Calibri"/>
              </w:rPr>
              <w:t xml:space="preserve"> практика</w:t>
            </w:r>
          </w:p>
        </w:tc>
        <w:tc>
          <w:tcPr>
            <w:tcW w:w="800" w:type="dxa"/>
            <w:shd w:val="clear" w:color="auto" w:fill="auto"/>
          </w:tcPr>
          <w:p w:rsidR="00984728" w:rsidRPr="00185C55" w:rsidRDefault="00984728" w:rsidP="00063532">
            <w:pPr>
              <w:pStyle w:val="aff6"/>
              <w:ind w:left="0"/>
            </w:pPr>
            <w:r>
              <w:t xml:space="preserve">  </w:t>
            </w:r>
            <w:r w:rsidR="00063532">
              <w:t>А,В</w:t>
            </w:r>
          </w:p>
        </w:tc>
        <w:tc>
          <w:tcPr>
            <w:tcW w:w="3878" w:type="dxa"/>
            <w:shd w:val="clear" w:color="auto" w:fill="auto"/>
          </w:tcPr>
          <w:p w:rsidR="00984728" w:rsidRPr="00185C55" w:rsidRDefault="00984728" w:rsidP="009E1372">
            <w:pPr>
              <w:contextualSpacing/>
              <w:jc w:val="both"/>
            </w:pPr>
            <w:r w:rsidRPr="00185C55">
              <w:t>Б</w:t>
            </w:r>
            <w:proofErr w:type="gramStart"/>
            <w:r w:rsidRPr="00185C55">
              <w:t>1</w:t>
            </w:r>
            <w:proofErr w:type="gramEnd"/>
            <w:r w:rsidRPr="00185C55">
              <w:t>.Б.</w:t>
            </w:r>
            <w:r>
              <w:t xml:space="preserve">25 </w:t>
            </w:r>
            <w:proofErr w:type="spellStart"/>
            <w:r w:rsidRPr="00185C55">
              <w:t>Геомеханика</w:t>
            </w:r>
            <w:proofErr w:type="spellEnd"/>
            <w:r w:rsidRPr="00185C55">
              <w:t xml:space="preserve"> </w:t>
            </w:r>
          </w:p>
          <w:p w:rsidR="00984728" w:rsidRDefault="00984728" w:rsidP="009E1372">
            <w:pPr>
              <w:contextualSpacing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.Б.24Технология и безопасность взрывных работ</w:t>
            </w:r>
          </w:p>
          <w:p w:rsidR="00984728" w:rsidRDefault="00984728" w:rsidP="009E1372">
            <w:pPr>
              <w:contextualSpacing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.Б.29.0</w:t>
            </w:r>
            <w:r w:rsidR="00760F27">
              <w:t>1</w:t>
            </w:r>
            <w:r w:rsidRPr="00185C55">
              <w:t xml:space="preserve">Проектирование шахт </w:t>
            </w:r>
          </w:p>
          <w:p w:rsidR="00984728" w:rsidRDefault="00984728" w:rsidP="009E1372">
            <w:pPr>
              <w:contextualSpacing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.Б.29.0</w:t>
            </w:r>
            <w:r w:rsidR="00760F27">
              <w:t>2</w:t>
            </w:r>
            <w:r>
              <w:t xml:space="preserve"> </w:t>
            </w:r>
            <w:r w:rsidRPr="00185C55">
              <w:t>Управление состоянием массива горных пород</w:t>
            </w:r>
          </w:p>
          <w:p w:rsidR="00984728" w:rsidRPr="00185C55" w:rsidRDefault="00984728" w:rsidP="009E1372">
            <w:pPr>
              <w:contextualSpacing/>
              <w:jc w:val="both"/>
            </w:pPr>
            <w:r w:rsidRPr="00185C55">
              <w:t>Б</w:t>
            </w:r>
            <w:proofErr w:type="gramStart"/>
            <w:r w:rsidRPr="00185C55">
              <w:t>1</w:t>
            </w:r>
            <w:proofErr w:type="gramEnd"/>
            <w:r w:rsidRPr="00185C55">
              <w:t>.Б.</w:t>
            </w:r>
            <w:r>
              <w:t>29</w:t>
            </w:r>
            <w:r w:rsidRPr="00185C55">
              <w:t>.0</w:t>
            </w:r>
            <w:r w:rsidR="00760F27">
              <w:t>3</w:t>
            </w:r>
            <w:r>
              <w:t>.</w:t>
            </w:r>
            <w:r w:rsidRPr="00185C55">
              <w:t xml:space="preserve">Процессы подземных горных работ </w:t>
            </w:r>
          </w:p>
          <w:p w:rsidR="00984728" w:rsidRDefault="00984728" w:rsidP="009E1372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.Б.29.0</w:t>
            </w:r>
            <w:r w:rsidR="00760F27">
              <w:t>4</w:t>
            </w:r>
            <w:r>
              <w:t xml:space="preserve"> Технология и комп-</w:t>
            </w:r>
            <w:proofErr w:type="spellStart"/>
            <w:r>
              <w:t>лексная</w:t>
            </w:r>
            <w:proofErr w:type="spellEnd"/>
            <w:r>
              <w:t xml:space="preserve"> механизация подземных горных работ</w:t>
            </w:r>
          </w:p>
          <w:p w:rsidR="00984728" w:rsidRPr="00185C55" w:rsidRDefault="00984728" w:rsidP="00760F27">
            <w:pPr>
              <w:contextualSpacing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.Б.3</w:t>
            </w:r>
            <w:r w:rsidR="00760F27">
              <w:t>0</w:t>
            </w:r>
            <w:r>
              <w:t xml:space="preserve"> Горные машины и оборудование</w:t>
            </w:r>
          </w:p>
        </w:tc>
        <w:tc>
          <w:tcPr>
            <w:tcW w:w="1995" w:type="dxa"/>
            <w:shd w:val="clear" w:color="auto" w:fill="auto"/>
          </w:tcPr>
          <w:p w:rsidR="00984728" w:rsidRDefault="00984728" w:rsidP="00984728">
            <w:r>
              <w:t>Б</w:t>
            </w:r>
            <w:proofErr w:type="gramStart"/>
            <w:r>
              <w:t>2</w:t>
            </w:r>
            <w:proofErr w:type="gramEnd"/>
            <w:r>
              <w:t>.Б.07(</w:t>
            </w:r>
            <w:proofErr w:type="spellStart"/>
            <w:r>
              <w:t>Пд</w:t>
            </w:r>
            <w:proofErr w:type="spellEnd"/>
            <w:r>
              <w:t>)</w:t>
            </w:r>
          </w:p>
          <w:p w:rsidR="00984728" w:rsidRDefault="00984728" w:rsidP="00984728">
            <w:pPr>
              <w:pStyle w:val="aff6"/>
              <w:ind w:left="0" w:firstLine="0"/>
            </w:pPr>
            <w:r>
              <w:t>Преддипломная практика для выполнения ВКР</w:t>
            </w:r>
          </w:p>
          <w:p w:rsidR="00984728" w:rsidRDefault="00984728" w:rsidP="00984728">
            <w:r>
              <w:t>Б3.01(Д)</w:t>
            </w:r>
          </w:p>
          <w:p w:rsidR="00984728" w:rsidRPr="00185C55" w:rsidRDefault="00984728" w:rsidP="00984728">
            <w:pPr>
              <w:pStyle w:val="aff6"/>
              <w:ind w:left="0" w:firstLine="0"/>
            </w:pPr>
            <w:r w:rsidRPr="00E32C5C">
              <w:t xml:space="preserve">Защита </w:t>
            </w:r>
            <w:proofErr w:type="gramStart"/>
            <w:r w:rsidRPr="00E32C5C">
              <w:t>выпуск</w:t>
            </w:r>
            <w:r>
              <w:t>-</w:t>
            </w:r>
            <w:r w:rsidRPr="00E32C5C">
              <w:t>ной</w:t>
            </w:r>
            <w:proofErr w:type="gramEnd"/>
            <w:r w:rsidRPr="00E32C5C">
              <w:t xml:space="preserve"> </w:t>
            </w:r>
            <w:proofErr w:type="spellStart"/>
            <w:r w:rsidRPr="00E32C5C">
              <w:t>квалифик</w:t>
            </w:r>
            <w:r>
              <w:t>-</w:t>
            </w:r>
            <w:r w:rsidRPr="00E32C5C">
              <w:t>ационной</w:t>
            </w:r>
            <w:proofErr w:type="spellEnd"/>
            <w:r w:rsidRPr="00E32C5C">
              <w:t xml:space="preserve"> </w:t>
            </w:r>
            <w:proofErr w:type="spellStart"/>
            <w:r w:rsidRPr="00E32C5C">
              <w:t>рабо</w:t>
            </w:r>
            <w:proofErr w:type="spellEnd"/>
            <w:r>
              <w:t>-</w:t>
            </w:r>
            <w:r w:rsidRPr="00E32C5C">
              <w:t>ты, включая под</w:t>
            </w:r>
            <w:r>
              <w:t>-</w:t>
            </w:r>
            <w:r w:rsidRPr="00E32C5C">
              <w:t xml:space="preserve">готовку к </w:t>
            </w:r>
            <w:proofErr w:type="spellStart"/>
            <w:r w:rsidRPr="00E32C5C">
              <w:t>проце</w:t>
            </w:r>
            <w:proofErr w:type="spellEnd"/>
            <w:r>
              <w:t>-</w:t>
            </w:r>
            <w:r w:rsidRPr="00E32C5C">
              <w:t xml:space="preserve">дуре защиты и процедуру </w:t>
            </w:r>
            <w:proofErr w:type="spellStart"/>
            <w:r w:rsidRPr="00E32C5C">
              <w:t>защи</w:t>
            </w:r>
            <w:proofErr w:type="spellEnd"/>
            <w:r>
              <w:t>-</w:t>
            </w:r>
            <w:r w:rsidRPr="00E32C5C">
              <w:t>ты</w:t>
            </w:r>
          </w:p>
        </w:tc>
      </w:tr>
    </w:tbl>
    <w:p w:rsidR="00984728" w:rsidRDefault="00984728" w:rsidP="00984728">
      <w:pPr>
        <w:pStyle w:val="aff6"/>
        <w:ind w:left="0"/>
        <w:jc w:val="center"/>
        <w:rPr>
          <w:b/>
        </w:rPr>
      </w:pPr>
    </w:p>
    <w:p w:rsidR="00984728" w:rsidRDefault="00984728" w:rsidP="00494897">
      <w:pPr>
        <w:pStyle w:val="aff6"/>
        <w:numPr>
          <w:ilvl w:val="1"/>
          <w:numId w:val="27"/>
        </w:numPr>
      </w:pPr>
      <w:r w:rsidRPr="00984728">
        <w:rPr>
          <w:b/>
        </w:rPr>
        <w:t>Язык обучения:</w:t>
      </w:r>
      <w:r w:rsidRPr="00E94844">
        <w:t xml:space="preserve"> </w:t>
      </w:r>
      <w:r>
        <w:t>р</w:t>
      </w:r>
      <w:r w:rsidRPr="00EA3CE6">
        <w:t>усский</w:t>
      </w:r>
      <w:r>
        <w:t>.</w:t>
      </w:r>
    </w:p>
    <w:p w:rsidR="00984728" w:rsidRPr="0019496C" w:rsidRDefault="00984728" w:rsidP="00494897">
      <w:pPr>
        <w:pStyle w:val="aff6"/>
        <w:pageBreakBefore/>
        <w:widowControl/>
        <w:numPr>
          <w:ilvl w:val="0"/>
          <w:numId w:val="29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19496C">
        <w:rPr>
          <w:b/>
          <w:bCs/>
          <w:sz w:val="28"/>
          <w:szCs w:val="28"/>
        </w:rPr>
        <w:lastRenderedPageBreak/>
        <w:t>АННОТАЦИЯ</w:t>
      </w:r>
    </w:p>
    <w:p w:rsidR="00984728" w:rsidRPr="004A1224" w:rsidRDefault="00984728" w:rsidP="00984728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к программе</w:t>
      </w:r>
      <w:r>
        <w:rPr>
          <w:b/>
          <w:bCs/>
          <w:sz w:val="28"/>
          <w:szCs w:val="28"/>
        </w:rPr>
        <w:t xml:space="preserve"> практики</w:t>
      </w:r>
    </w:p>
    <w:p w:rsidR="00984728" w:rsidRPr="00B92A5A" w:rsidRDefault="00984728" w:rsidP="0098472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</w:t>
      </w:r>
      <w:proofErr w:type="gramEnd"/>
      <w:r w:rsidRPr="00B92A5A">
        <w:rPr>
          <w:b/>
        </w:rPr>
        <w:t>.</w:t>
      </w:r>
      <w:r>
        <w:rPr>
          <w:b/>
        </w:rPr>
        <w:t>Б.07(</w:t>
      </w:r>
      <w:proofErr w:type="spellStart"/>
      <w:r>
        <w:rPr>
          <w:b/>
        </w:rPr>
        <w:t>Пд</w:t>
      </w:r>
      <w:proofErr w:type="spellEnd"/>
      <w:r>
        <w:rPr>
          <w:b/>
        </w:rPr>
        <w:t>) Производственная преддипломная практика для выполнения выпускной квалификационной работы</w:t>
      </w:r>
    </w:p>
    <w:p w:rsidR="00984728" w:rsidRPr="00B92A5A" w:rsidRDefault="00984728" w:rsidP="00984728">
      <w:pPr>
        <w:pBdr>
          <w:bottom w:val="single" w:sz="12" w:space="1" w:color="auto"/>
        </w:pBdr>
        <w:jc w:val="center"/>
        <w:rPr>
          <w:b/>
        </w:rPr>
      </w:pPr>
    </w:p>
    <w:p w:rsidR="00984728" w:rsidRDefault="00984728" w:rsidP="00984728"/>
    <w:p w:rsidR="00984728" w:rsidRDefault="00984728" w:rsidP="00984728">
      <w:pPr>
        <w:jc w:val="center"/>
      </w:pPr>
      <w:r>
        <w:t>Трудоёмкость18ЗЕТ (648час.)</w:t>
      </w:r>
    </w:p>
    <w:p w:rsidR="00984728" w:rsidRPr="005C7467" w:rsidRDefault="00984728" w:rsidP="00984728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984728" w:rsidRDefault="00984728" w:rsidP="00984728">
      <w:pPr>
        <w:contextualSpacing/>
      </w:pPr>
    </w:p>
    <w:p w:rsidR="00984728" w:rsidRPr="00B92A5A" w:rsidRDefault="00984728" w:rsidP="00984728">
      <w:pPr>
        <w:pBdr>
          <w:bottom w:val="single" w:sz="12" w:space="1" w:color="auto"/>
        </w:pBdr>
        <w:rPr>
          <w:b/>
        </w:rPr>
      </w:pPr>
      <w:r>
        <w:rPr>
          <w:b/>
        </w:rPr>
        <w:t>1.1.1.</w:t>
      </w:r>
      <w:r w:rsidRPr="00525021">
        <w:rPr>
          <w:b/>
        </w:rPr>
        <w:t>Цели</w:t>
      </w:r>
      <w:r>
        <w:rPr>
          <w:b/>
        </w:rPr>
        <w:t>:</w:t>
      </w:r>
    </w:p>
    <w:p w:rsidR="00984728" w:rsidRPr="00984728" w:rsidRDefault="00984728" w:rsidP="00984728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Программа преддипломной практики для выполнения выпускной квалификационной работы составлена в соответ</w:t>
      </w:r>
      <w:r w:rsidRPr="00984728">
        <w:rPr>
          <w:rStyle w:val="FontStyle21"/>
          <w:sz w:val="24"/>
          <w:szCs w:val="24"/>
        </w:rPr>
        <w:softHyphen/>
        <w:t>ствии с государственным образовательным стандартом высшего профессионального образования для студентов специальности 21.05.04. «Горное дело» специализация  «Подземная разработка пластовых месторождений».</w:t>
      </w:r>
    </w:p>
    <w:p w:rsidR="00984728" w:rsidRPr="00984728" w:rsidRDefault="00984728" w:rsidP="00984728">
      <w:pPr>
        <w:pStyle w:val="affe"/>
        <w:ind w:firstLine="720"/>
        <w:contextualSpacing/>
        <w:jc w:val="both"/>
        <w:rPr>
          <w:color w:val="000000"/>
        </w:rPr>
      </w:pPr>
      <w:r w:rsidRPr="00984728">
        <w:rPr>
          <w:rStyle w:val="FontStyle21"/>
          <w:sz w:val="24"/>
          <w:szCs w:val="24"/>
        </w:rPr>
        <w:t xml:space="preserve">Целью преддипломной практики для выполнения выпускной квалификационной </w:t>
      </w:r>
      <w:proofErr w:type="spellStart"/>
      <w:r w:rsidRPr="00984728">
        <w:rPr>
          <w:rStyle w:val="FontStyle21"/>
          <w:sz w:val="24"/>
          <w:szCs w:val="24"/>
        </w:rPr>
        <w:t>работыявляется</w:t>
      </w:r>
      <w:proofErr w:type="spellEnd"/>
      <w:r w:rsidRPr="00984728">
        <w:rPr>
          <w:rStyle w:val="FontStyle21"/>
          <w:sz w:val="24"/>
          <w:szCs w:val="24"/>
        </w:rPr>
        <w:t xml:space="preserve"> закрепление тео</w:t>
      </w:r>
      <w:r w:rsidRPr="00984728">
        <w:rPr>
          <w:rStyle w:val="FontStyle21"/>
          <w:sz w:val="24"/>
          <w:szCs w:val="24"/>
        </w:rPr>
        <w:softHyphen/>
        <w:t>ретических знаний, полученных в университете, приобретение навыков в решении практических задач, а также инженерного анализа по выбору схем вскрытия, обоснованию систем разрабо</w:t>
      </w:r>
      <w:r w:rsidRPr="00984728">
        <w:rPr>
          <w:rStyle w:val="FontStyle21"/>
          <w:sz w:val="24"/>
          <w:szCs w:val="24"/>
        </w:rPr>
        <w:softHyphen/>
        <w:t>ток, организации горных работ в конкретных горно-геологи</w:t>
      </w:r>
      <w:r w:rsidRPr="00984728">
        <w:rPr>
          <w:rStyle w:val="FontStyle21"/>
          <w:sz w:val="24"/>
          <w:szCs w:val="24"/>
        </w:rPr>
        <w:softHyphen/>
        <w:t>ческих условиях.</w:t>
      </w:r>
    </w:p>
    <w:p w:rsidR="00984728" w:rsidRPr="00984728" w:rsidRDefault="00984728" w:rsidP="00984728">
      <w:pPr>
        <w:pStyle w:val="aff6"/>
        <w:ind w:left="0" w:firstLine="567"/>
      </w:pPr>
      <w:r w:rsidRPr="00984728">
        <w:t xml:space="preserve">Задачами </w:t>
      </w:r>
      <w:r w:rsidRPr="00984728">
        <w:rPr>
          <w:rStyle w:val="FontStyle21"/>
          <w:sz w:val="24"/>
          <w:szCs w:val="24"/>
        </w:rPr>
        <w:t xml:space="preserve">преддипломной практики для выполнения выпускной квалификационной работы при </w:t>
      </w:r>
      <w:proofErr w:type="spellStart"/>
      <w:r w:rsidRPr="00984728">
        <w:rPr>
          <w:rStyle w:val="FontStyle21"/>
          <w:sz w:val="24"/>
          <w:szCs w:val="24"/>
        </w:rPr>
        <w:t>подготовке</w:t>
      </w:r>
      <w:r w:rsidRPr="00984728">
        <w:t>специалистов</w:t>
      </w:r>
      <w:proofErr w:type="spellEnd"/>
      <w:r w:rsidRPr="00984728">
        <w:t xml:space="preserve"> по специальности 21.05.04 «Горное дело» специализации «Подземная разработка пластовых месторождений»  являются: 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-ознакомление со структурой шахты (рудника), его смежными цеха</w:t>
      </w:r>
      <w:r w:rsidRPr="00984728">
        <w:rPr>
          <w:rStyle w:val="FontStyle21"/>
          <w:sz w:val="24"/>
          <w:szCs w:val="24"/>
        </w:rPr>
        <w:softHyphen/>
        <w:t>ми и предприятиями;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изучение основных производственных процессов: подго</w:t>
      </w:r>
      <w:r w:rsidRPr="00984728">
        <w:rPr>
          <w:rStyle w:val="FontStyle21"/>
          <w:sz w:val="24"/>
          <w:szCs w:val="24"/>
        </w:rPr>
        <w:softHyphen/>
        <w:t>товка полезного ископаемого к выемке;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 xml:space="preserve">-проходческие, очистные работы; транспортирование горной массы; 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 xml:space="preserve">складские работы; 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-первичное обогащение или переработка полезного ископаемого до конечного продукта;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изучение схем вскрытия и систем разработки;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-приобретение знаний в области промышленной безопасно</w:t>
      </w:r>
      <w:r w:rsidRPr="00984728">
        <w:rPr>
          <w:rStyle w:val="FontStyle21"/>
          <w:sz w:val="24"/>
          <w:szCs w:val="24"/>
        </w:rPr>
        <w:softHyphen/>
        <w:t>сти, охраны труда и промышленной санитарии;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-изучение экологических проблем горного предприятия и способов их решения;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изучение постановки работы по рациональной эксплуата</w:t>
      </w:r>
      <w:r w:rsidRPr="00984728">
        <w:rPr>
          <w:rStyle w:val="FontStyle21"/>
          <w:sz w:val="24"/>
          <w:szCs w:val="24"/>
        </w:rPr>
        <w:softHyphen/>
        <w:t>ции и ремонту горного оборудования;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-изучение структуры управления предприятием;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приобретение навыков по организационной работе;</w:t>
      </w:r>
    </w:p>
    <w:p w:rsidR="00984728" w:rsidRPr="00984728" w:rsidRDefault="00984728" w:rsidP="00984728">
      <w:pPr>
        <w:pStyle w:val="affe"/>
        <w:jc w:val="both"/>
        <w:rPr>
          <w:rStyle w:val="FontStyle21"/>
          <w:sz w:val="24"/>
          <w:szCs w:val="24"/>
        </w:rPr>
      </w:pPr>
      <w:r w:rsidRPr="00984728">
        <w:rPr>
          <w:rStyle w:val="FontStyle21"/>
          <w:sz w:val="24"/>
          <w:szCs w:val="24"/>
        </w:rPr>
        <w:t>-анализ результатов сопоставления проектных решений и фактического состояния горных работ;</w:t>
      </w:r>
    </w:p>
    <w:p w:rsidR="00984728" w:rsidRPr="00984728" w:rsidRDefault="00984728" w:rsidP="00984728">
      <w:pPr>
        <w:pStyle w:val="affe"/>
        <w:jc w:val="both"/>
        <w:rPr>
          <w:rStyle w:val="FontStyle38"/>
          <w:sz w:val="24"/>
          <w:szCs w:val="24"/>
        </w:rPr>
      </w:pPr>
      <w:r w:rsidRPr="00984728">
        <w:rPr>
          <w:rStyle w:val="FontStyle21"/>
          <w:sz w:val="24"/>
          <w:szCs w:val="24"/>
        </w:rPr>
        <w:t>-ознакомление с основными технико-экономическими по</w:t>
      </w:r>
      <w:r w:rsidRPr="00984728">
        <w:rPr>
          <w:rStyle w:val="FontStyle21"/>
          <w:sz w:val="24"/>
          <w:szCs w:val="24"/>
        </w:rPr>
        <w:softHyphen/>
        <w:t>казателями работы горного предприятия.</w:t>
      </w:r>
    </w:p>
    <w:p w:rsidR="00984728" w:rsidRDefault="00984728" w:rsidP="00494897">
      <w:pPr>
        <w:widowControl w:val="0"/>
        <w:numPr>
          <w:ilvl w:val="2"/>
          <w:numId w:val="28"/>
        </w:num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984728" w:rsidRPr="0002039F" w:rsidRDefault="00984728" w:rsidP="00984728">
      <w:pPr>
        <w:pStyle w:val="ConsPlusNonformat"/>
        <w:widowControl/>
        <w:contextualSpacing/>
        <w:jc w:val="both"/>
        <w:rPr>
          <w:rStyle w:val="FontStyle38"/>
          <w:sz w:val="24"/>
          <w:szCs w:val="24"/>
        </w:rPr>
      </w:pPr>
    </w:p>
    <w:p w:rsidR="00984728" w:rsidRDefault="00984728" w:rsidP="00984728">
      <w:pPr>
        <w:ind w:firstLine="709"/>
        <w:contextualSpacing/>
        <w:jc w:val="both"/>
      </w:pPr>
      <w:r w:rsidRPr="0002039F">
        <w:t xml:space="preserve">Согласно ФГОС </w:t>
      </w:r>
      <w:proofErr w:type="spellStart"/>
      <w:r w:rsidRPr="0002039F">
        <w:t>ВОпо</w:t>
      </w:r>
      <w:proofErr w:type="spellEnd"/>
      <w:r w:rsidRPr="0002039F">
        <w:t xml:space="preserve"> специальности 21.05.04 – «Горное дело», специализации «Подземная разработка пластовых месторождений» </w:t>
      </w:r>
      <w:r w:rsidRPr="00F962F1">
        <w:rPr>
          <w:rStyle w:val="FontStyle21"/>
        </w:rPr>
        <w:t>преддипломн</w:t>
      </w:r>
      <w:r>
        <w:rPr>
          <w:rStyle w:val="FontStyle21"/>
        </w:rPr>
        <w:t>ая</w:t>
      </w:r>
      <w:r w:rsidRPr="00F962F1">
        <w:rPr>
          <w:rStyle w:val="FontStyle21"/>
        </w:rPr>
        <w:t xml:space="preserve"> практик</w:t>
      </w:r>
      <w:r>
        <w:rPr>
          <w:rStyle w:val="FontStyle21"/>
        </w:rPr>
        <w:t xml:space="preserve">а для выполнения выпускной квалификационной </w:t>
      </w:r>
      <w:proofErr w:type="spellStart"/>
      <w:r>
        <w:rPr>
          <w:rStyle w:val="FontStyle21"/>
        </w:rPr>
        <w:t>работы</w:t>
      </w:r>
      <w:r w:rsidRPr="0002039F">
        <w:t>относится</w:t>
      </w:r>
      <w:proofErr w:type="spellEnd"/>
      <w:r w:rsidRPr="0002039F">
        <w:t xml:space="preserve"> к типу: </w:t>
      </w:r>
      <w:r w:rsidRPr="0002039F">
        <w:lastRenderedPageBreak/>
        <w:t xml:space="preserve">«практика по закреплению профессиональных умений и опыта профессиональной деятельности», проводится стационарным способом. </w:t>
      </w:r>
    </w:p>
    <w:p w:rsidR="00984728" w:rsidRPr="0002039F" w:rsidRDefault="00984728" w:rsidP="00984728">
      <w:pPr>
        <w:ind w:firstLine="709"/>
        <w:contextualSpacing/>
        <w:jc w:val="both"/>
      </w:pPr>
      <w:r w:rsidRPr="00984728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>
        <w:rPr>
          <w:rStyle w:val="FontStyle21"/>
        </w:rPr>
        <w:t xml:space="preserve"> </w:t>
      </w:r>
      <w:r w:rsidRPr="0002039F">
        <w:t>проводится на базе горных предприятий</w:t>
      </w:r>
      <w:r>
        <w:t xml:space="preserve">, </w:t>
      </w:r>
      <w:r w:rsidRPr="0002039F">
        <w:t>на основе долгосрочных договоров с предприятиями:</w:t>
      </w:r>
    </w:p>
    <w:p w:rsidR="00984728" w:rsidRPr="0002039F" w:rsidRDefault="00984728" w:rsidP="00494897">
      <w:pPr>
        <w:pStyle w:val="aff6"/>
        <w:widowControl/>
        <w:numPr>
          <w:ilvl w:val="0"/>
          <w:numId w:val="26"/>
        </w:numPr>
        <w:shd w:val="clear" w:color="auto" w:fill="FFFFFF"/>
      </w:pPr>
      <w:r w:rsidRPr="0002039F">
        <w:t>Шахта «</w:t>
      </w:r>
      <w:proofErr w:type="spellStart"/>
      <w:r w:rsidRPr="0002039F">
        <w:t>Денисовская</w:t>
      </w:r>
      <w:proofErr w:type="spellEnd"/>
      <w:r w:rsidRPr="0002039F">
        <w:t xml:space="preserve">» </w:t>
      </w:r>
      <w:r>
        <w:t>ГОК «</w:t>
      </w:r>
      <w:proofErr w:type="spellStart"/>
      <w:r>
        <w:t>Денисовский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</w:t>
      </w:r>
    </w:p>
    <w:p w:rsidR="00984728" w:rsidRPr="0002039F" w:rsidRDefault="00984728" w:rsidP="00494897">
      <w:pPr>
        <w:pStyle w:val="aff6"/>
        <w:widowControl/>
        <w:numPr>
          <w:ilvl w:val="0"/>
          <w:numId w:val="26"/>
        </w:numPr>
        <w:shd w:val="clear" w:color="auto" w:fill="FFFFFF"/>
      </w:pPr>
      <w:r>
        <w:t>Ш</w:t>
      </w:r>
      <w:r w:rsidRPr="0002039F">
        <w:t>ахта «</w:t>
      </w:r>
      <w:proofErr w:type="spellStart"/>
      <w:r w:rsidRPr="0002039F">
        <w:t>Инаглинская</w:t>
      </w:r>
      <w:proofErr w:type="spellEnd"/>
      <w:r w:rsidRPr="0002039F">
        <w:t xml:space="preserve">» </w:t>
      </w:r>
      <w:r>
        <w:t>ГОК «</w:t>
      </w:r>
      <w:proofErr w:type="spellStart"/>
      <w:r>
        <w:t>Инаглинский</w:t>
      </w:r>
      <w:proofErr w:type="spellEnd"/>
      <w:r>
        <w:t xml:space="preserve">» ООО </w:t>
      </w:r>
      <w:proofErr w:type="spellStart"/>
      <w:r>
        <w:t>Колмар</w:t>
      </w:r>
      <w:proofErr w:type="spellEnd"/>
      <w:r>
        <w:t>»</w:t>
      </w:r>
    </w:p>
    <w:p w:rsidR="00984728" w:rsidRDefault="00984728" w:rsidP="00984728">
      <w:pPr>
        <w:contextualSpacing/>
        <w:jc w:val="both"/>
        <w:rPr>
          <w:b/>
          <w:i/>
        </w:rPr>
      </w:pPr>
    </w:p>
    <w:p w:rsidR="00984728" w:rsidRPr="0002039F" w:rsidRDefault="00984728" w:rsidP="00984728">
      <w:pPr>
        <w:ind w:firstLine="851"/>
        <w:contextualSpacing/>
        <w:jc w:val="both"/>
        <w:rPr>
          <w:b/>
          <w:i/>
        </w:rPr>
      </w:pPr>
      <w:r w:rsidRPr="0002039F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984728" w:rsidRPr="00DA00A2" w:rsidRDefault="00984728" w:rsidP="00984728">
      <w:pPr>
        <w:contextualSpacing/>
        <w:jc w:val="both"/>
        <w:rPr>
          <w:b/>
        </w:rPr>
      </w:pPr>
      <w:r w:rsidRPr="00DA00A2">
        <w:t>-знание теоретических основ в объеме, необходимом для прохождения производственной преддипломной практики;</w:t>
      </w:r>
    </w:p>
    <w:p w:rsidR="00984728" w:rsidRPr="00DA00A2" w:rsidRDefault="00984728" w:rsidP="00984728">
      <w:pPr>
        <w:contextualSpacing/>
        <w:jc w:val="both"/>
      </w:pPr>
      <w:r w:rsidRPr="00DA00A2">
        <w:t xml:space="preserve">-владение навыками использования учебных электронных изданий и ресурсов сети Интернет; </w:t>
      </w:r>
    </w:p>
    <w:p w:rsidR="00984728" w:rsidRPr="00DA00A2" w:rsidRDefault="00984728" w:rsidP="00984728">
      <w:pPr>
        <w:contextualSpacing/>
        <w:jc w:val="both"/>
      </w:pPr>
      <w:r w:rsidRPr="00DA00A2">
        <w:t xml:space="preserve">-осознание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984728" w:rsidRPr="0002039F" w:rsidRDefault="00984728" w:rsidP="00984728">
      <w:pPr>
        <w:pStyle w:val="ConsPlusNonformat"/>
        <w:widowControl/>
        <w:contextualSpacing/>
        <w:jc w:val="both"/>
        <w:rPr>
          <w:rStyle w:val="FontStyle38"/>
          <w:i/>
          <w:sz w:val="24"/>
          <w:szCs w:val="24"/>
        </w:rPr>
      </w:pPr>
    </w:p>
    <w:p w:rsidR="00984728" w:rsidRPr="001F6EBC" w:rsidRDefault="00984728" w:rsidP="00984728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984728" w:rsidRPr="007768FD" w:rsidRDefault="00984728" w:rsidP="00984728">
      <w:pPr>
        <w:ind w:firstLine="567"/>
        <w:contextualSpacing/>
        <w:jc w:val="both"/>
      </w:pPr>
      <w:r w:rsidRPr="007768FD">
        <w:t xml:space="preserve">Прохождение </w:t>
      </w:r>
      <w:r w:rsidRPr="00F962F1">
        <w:rPr>
          <w:rStyle w:val="FontStyle21"/>
        </w:rPr>
        <w:t>преддипломн</w:t>
      </w:r>
      <w:r>
        <w:rPr>
          <w:rStyle w:val="FontStyle21"/>
        </w:rPr>
        <w:t>ой</w:t>
      </w:r>
      <w:r w:rsidRPr="00F962F1">
        <w:rPr>
          <w:rStyle w:val="FontStyle21"/>
        </w:rPr>
        <w:t xml:space="preserve"> практик</w:t>
      </w:r>
      <w:r>
        <w:rPr>
          <w:rStyle w:val="FontStyle21"/>
        </w:rPr>
        <w:t xml:space="preserve">и для выполнения выпускной квалификационной </w:t>
      </w:r>
      <w:r w:rsidRPr="007768FD">
        <w:t>направлено на формирование у студентов компетенций:</w:t>
      </w:r>
    </w:p>
    <w:p w:rsidR="00984728" w:rsidRDefault="00984728" w:rsidP="00984728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984728" w:rsidRPr="002F11F2" w:rsidRDefault="00984728" w:rsidP="00984728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984728" w:rsidRPr="007768FD" w:rsidTr="00984728">
        <w:tc>
          <w:tcPr>
            <w:tcW w:w="5495" w:type="dxa"/>
            <w:shd w:val="clear" w:color="auto" w:fill="auto"/>
          </w:tcPr>
          <w:p w:rsidR="00984728" w:rsidRPr="007410DD" w:rsidRDefault="00984728" w:rsidP="009E1372">
            <w:pPr>
              <w:pStyle w:val="aff6"/>
              <w:ind w:left="0"/>
            </w:pPr>
            <w:r w:rsidRPr="007410DD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961" w:type="dxa"/>
            <w:shd w:val="clear" w:color="auto" w:fill="auto"/>
          </w:tcPr>
          <w:p w:rsidR="00984728" w:rsidRPr="007410DD" w:rsidRDefault="00984728" w:rsidP="009E1372">
            <w:pPr>
              <w:pStyle w:val="aff6"/>
              <w:ind w:left="0"/>
            </w:pPr>
            <w:r w:rsidRPr="007410DD">
              <w:t>Результаты  прохождения практики</w:t>
            </w:r>
          </w:p>
        </w:tc>
      </w:tr>
      <w:tr w:rsidR="00984728" w:rsidRPr="00243721" w:rsidTr="00984728">
        <w:tc>
          <w:tcPr>
            <w:tcW w:w="5495" w:type="dxa"/>
            <w:vMerge w:val="restart"/>
            <w:shd w:val="clear" w:color="auto" w:fill="auto"/>
          </w:tcPr>
          <w:p w:rsidR="00347368" w:rsidRDefault="00347368" w:rsidP="00347368">
            <w:pPr>
              <w:pStyle w:val="aff6"/>
              <w:ind w:left="0"/>
            </w:pPr>
            <w:r>
              <w:t>ОК-9</w:t>
            </w:r>
          </w:p>
          <w:p w:rsidR="00347368" w:rsidRDefault="00347368" w:rsidP="00347368">
            <w:pPr>
              <w:pStyle w:val="aff6"/>
              <w:ind w:left="0"/>
            </w:pPr>
            <w:r w:rsidRPr="000B4368">
              <w:t>способностью использовать приемы оказания первой помощи, методы защиты в условиях чрезвычайных ситуаций</w:t>
            </w:r>
          </w:p>
          <w:p w:rsidR="00347368" w:rsidRDefault="00347368" w:rsidP="00347368">
            <w:pPr>
              <w:pStyle w:val="aff6"/>
              <w:ind w:left="0"/>
            </w:pPr>
            <w:r>
              <w:t>ОПК-8</w:t>
            </w:r>
          </w:p>
          <w:p w:rsidR="00347368" w:rsidRDefault="00347368" w:rsidP="00347368">
            <w:pPr>
              <w:pStyle w:val="aff6"/>
              <w:ind w:left="0"/>
            </w:pPr>
            <w:r w:rsidRPr="000B4368">
              <w:t xml:space="preserve">  </w:t>
            </w:r>
            <w:r>
              <w:t>-</w:t>
            </w:r>
            <w:r w:rsidRPr="000B4368">
              <w:t>способностью выбирать и (или) разрабатывать обеспечение интегрированных технологических систем эксплуатационной разведки, добычи и переработки твердых полезных ископаемых, а также предприятий по строительству и эксплуатации подземных объектов техническими средствами с высоким уровнем автоматизации управления</w:t>
            </w:r>
          </w:p>
          <w:p w:rsidR="00347368" w:rsidRDefault="00347368" w:rsidP="00347368">
            <w:pPr>
              <w:pStyle w:val="aff6"/>
              <w:ind w:left="0"/>
            </w:pPr>
            <w:r>
              <w:t>ПК-11</w:t>
            </w:r>
          </w:p>
          <w:p w:rsidR="00347368" w:rsidRDefault="00347368" w:rsidP="00347368">
            <w:pPr>
              <w:pStyle w:val="aff6"/>
              <w:ind w:left="0"/>
            </w:pPr>
            <w:r>
              <w:t>-</w:t>
            </w:r>
            <w:r w:rsidRPr="00B126D5">
              <w:t xml:space="preserve">готовностью принимать участие во внедрении автоматизированных систем управления </w:t>
            </w:r>
            <w:proofErr w:type="spellStart"/>
            <w:proofErr w:type="gramStart"/>
            <w:r w:rsidRPr="00B126D5">
              <w:t>произ</w:t>
            </w:r>
            <w:r>
              <w:t>-</w:t>
            </w:r>
            <w:r w:rsidRPr="00B126D5">
              <w:t>водством</w:t>
            </w:r>
            <w:proofErr w:type="spellEnd"/>
            <w:proofErr w:type="gramEnd"/>
            <w:r>
              <w:t>;</w:t>
            </w:r>
          </w:p>
          <w:p w:rsidR="00347368" w:rsidRDefault="00347368" w:rsidP="00347368">
            <w:pPr>
              <w:pStyle w:val="aff6"/>
              <w:ind w:left="0"/>
            </w:pPr>
            <w:r>
              <w:t>ПК-20</w:t>
            </w:r>
          </w:p>
          <w:p w:rsidR="00347368" w:rsidRDefault="00347368" w:rsidP="00347368">
            <w:pPr>
              <w:pStyle w:val="aff6"/>
              <w:ind w:left="0"/>
            </w:pPr>
            <w:r>
              <w:t>-</w:t>
            </w:r>
            <w:r w:rsidRPr="00B126D5">
              <w:t xml:space="preserve">умением разрабатывать необходимую </w:t>
            </w:r>
            <w:proofErr w:type="spellStart"/>
            <w:proofErr w:type="gramStart"/>
            <w:r w:rsidRPr="00B126D5">
              <w:t>техничес</w:t>
            </w:r>
            <w:proofErr w:type="spellEnd"/>
            <w:r>
              <w:t>-</w:t>
            </w:r>
            <w:r w:rsidRPr="00B126D5">
              <w:t>кую</w:t>
            </w:r>
            <w:proofErr w:type="gramEnd"/>
            <w:r w:rsidRPr="00B126D5">
              <w:t xml:space="preserve"> и нормативную документацию в составе творческих коллективов и самостоятельно, контроли</w:t>
            </w:r>
            <w:bookmarkStart w:id="0" w:name="_GoBack"/>
            <w:bookmarkEnd w:id="0"/>
            <w:r w:rsidRPr="00B126D5">
              <w:t>ровать соответствие проектов требованиям стандартов, техническим условиям и документам про</w:t>
            </w:r>
            <w:r>
              <w:t>-</w:t>
            </w:r>
            <w:proofErr w:type="spellStart"/>
            <w:r w:rsidRPr="00B126D5">
              <w:t>мышленной</w:t>
            </w:r>
            <w:proofErr w:type="spellEnd"/>
            <w:r w:rsidRPr="00B126D5">
              <w:t xml:space="preserve"> безопасности, </w:t>
            </w:r>
            <w:r w:rsidRPr="00B126D5">
              <w:lastRenderedPageBreak/>
              <w:t xml:space="preserve">разрабатывать, </w:t>
            </w:r>
            <w:proofErr w:type="spellStart"/>
            <w:r w:rsidRPr="00B126D5">
              <w:t>согласо</w:t>
            </w:r>
            <w:r>
              <w:t>-</w:t>
            </w:r>
            <w:r w:rsidRPr="00B126D5">
              <w:t>вывать</w:t>
            </w:r>
            <w:proofErr w:type="spellEnd"/>
            <w:r w:rsidRPr="00B126D5">
              <w:t xml:space="preserve"> и утверждать в установленном порядке тех</w:t>
            </w:r>
            <w:r>
              <w:t>-</w:t>
            </w:r>
            <w:proofErr w:type="spellStart"/>
            <w:r w:rsidRPr="00B126D5">
              <w:t>нические</w:t>
            </w:r>
            <w:proofErr w:type="spellEnd"/>
            <w:r w:rsidRPr="00B126D5">
              <w:t xml:space="preserve">, методические и иные документы, </w:t>
            </w:r>
            <w:proofErr w:type="spellStart"/>
            <w:r w:rsidRPr="00B126D5">
              <w:t>регла</w:t>
            </w:r>
            <w:r>
              <w:t>-</w:t>
            </w:r>
            <w:r w:rsidRPr="00B126D5">
              <w:t>ментирующие</w:t>
            </w:r>
            <w:proofErr w:type="spellEnd"/>
            <w:r w:rsidRPr="00B126D5">
              <w:t xml:space="preserve"> порядок, качество и безопасность выполнения горных, горно-строительных и взрыв</w:t>
            </w:r>
            <w:r>
              <w:t>-</w:t>
            </w:r>
            <w:proofErr w:type="spellStart"/>
            <w:r w:rsidRPr="00B126D5">
              <w:t>ных</w:t>
            </w:r>
            <w:proofErr w:type="spellEnd"/>
            <w:r w:rsidRPr="00B126D5">
              <w:t xml:space="preserve"> работ</w:t>
            </w:r>
            <w:r>
              <w:t>;</w:t>
            </w:r>
          </w:p>
          <w:p w:rsidR="00347368" w:rsidRDefault="00347368" w:rsidP="00347368">
            <w:pPr>
              <w:pStyle w:val="aff6"/>
              <w:ind w:left="0"/>
            </w:pPr>
            <w:r>
              <w:t>ПК-21</w:t>
            </w:r>
          </w:p>
          <w:p w:rsidR="00347368" w:rsidRDefault="00347368" w:rsidP="00347368">
            <w:pPr>
              <w:pStyle w:val="aff6"/>
              <w:ind w:left="0"/>
            </w:pPr>
            <w:r>
              <w:t>-</w:t>
            </w:r>
            <w:r w:rsidRPr="00B126D5">
              <w:t xml:space="preserve">готовностью демонстрировать навыки разработки систем по обеспечению экологической и </w:t>
            </w:r>
            <w:proofErr w:type="spellStart"/>
            <w:proofErr w:type="gramStart"/>
            <w:r w:rsidRPr="00B126D5">
              <w:t>промыш</w:t>
            </w:r>
            <w:proofErr w:type="spellEnd"/>
            <w:r>
              <w:t>-</w:t>
            </w:r>
            <w:r w:rsidRPr="00B126D5">
              <w:t>ленной</w:t>
            </w:r>
            <w:proofErr w:type="gramEnd"/>
            <w:r w:rsidRPr="00B126D5">
              <w:t xml:space="preserve">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  <w:r>
              <w:t>;</w:t>
            </w:r>
          </w:p>
          <w:p w:rsidR="00347368" w:rsidRDefault="00347368" w:rsidP="00347368">
            <w:pPr>
              <w:pStyle w:val="aff6"/>
              <w:ind w:left="0"/>
            </w:pPr>
            <w:r>
              <w:t>ПК-22</w:t>
            </w:r>
          </w:p>
          <w:p w:rsidR="00347368" w:rsidRDefault="00347368" w:rsidP="00347368">
            <w:pPr>
              <w:pStyle w:val="aff6"/>
              <w:ind w:left="0"/>
            </w:pPr>
            <w:r>
              <w:t>-</w:t>
            </w:r>
            <w:r w:rsidRPr="00B126D5">
              <w:t xml:space="preserve">готовностью работать с </w:t>
            </w:r>
            <w:proofErr w:type="spellStart"/>
            <w:r w:rsidRPr="00B126D5">
              <w:t>программнымипродук</w:t>
            </w:r>
            <w:r>
              <w:t>-</w:t>
            </w:r>
            <w:r w:rsidRPr="00B126D5">
              <w:t>тами</w:t>
            </w:r>
            <w:proofErr w:type="spellEnd"/>
            <w:r w:rsidRPr="00B126D5">
              <w:t xml:space="preserve"> общего и специального назначения для </w:t>
            </w:r>
            <w:proofErr w:type="spellStart"/>
            <w:r>
              <w:t>мо-</w:t>
            </w:r>
            <w:r w:rsidRPr="00B126D5">
              <w:t>делирования</w:t>
            </w:r>
            <w:proofErr w:type="spellEnd"/>
            <w:r w:rsidRPr="00B126D5">
              <w:t xml:space="preserve"> месторождений твердых полезных ископаемых, технологий эксплуатационной раз</w:t>
            </w:r>
            <w:r>
              <w:t>-</w:t>
            </w:r>
            <w:proofErr w:type="spellStart"/>
            <w:r w:rsidRPr="00B126D5">
              <w:t>ведки</w:t>
            </w:r>
            <w:proofErr w:type="spellEnd"/>
            <w:r w:rsidRPr="00B126D5">
              <w:t>, добычи и переработки твердых полезных ископаемых, при строительстве и эксплуатации подземных объектов, оценке экономической эф</w:t>
            </w:r>
            <w:r>
              <w:t>-</w:t>
            </w:r>
            <w:proofErr w:type="spellStart"/>
            <w:r w:rsidRPr="00B126D5">
              <w:t>фективности</w:t>
            </w:r>
            <w:proofErr w:type="spellEnd"/>
            <w:r w:rsidRPr="00B126D5">
              <w:t xml:space="preserve"> горных и горно-строительных работ, производственных, технологических, </w:t>
            </w:r>
            <w:proofErr w:type="spellStart"/>
            <w:r w:rsidRPr="00B126D5">
              <w:t>организа</w:t>
            </w:r>
            <w:r>
              <w:t>-</w:t>
            </w:r>
            <w:r w:rsidRPr="00B126D5">
              <w:t>ционных</w:t>
            </w:r>
            <w:proofErr w:type="spellEnd"/>
            <w:r w:rsidRPr="00B126D5">
              <w:t xml:space="preserve"> и финансовых рисков </w:t>
            </w:r>
            <w:proofErr w:type="gramStart"/>
            <w:r w:rsidRPr="00B126D5">
              <w:t>в</w:t>
            </w:r>
            <w:proofErr w:type="gramEnd"/>
            <w:r w:rsidRPr="00B126D5">
              <w:t xml:space="preserve"> рыночных </w:t>
            </w:r>
            <w:proofErr w:type="spellStart"/>
            <w:r w:rsidRPr="00B126D5">
              <w:t>усло</w:t>
            </w:r>
            <w:r>
              <w:t>-</w:t>
            </w:r>
            <w:r w:rsidRPr="00B126D5">
              <w:t>виях</w:t>
            </w:r>
            <w:proofErr w:type="spellEnd"/>
            <w:r>
              <w:t>;</w:t>
            </w:r>
          </w:p>
          <w:p w:rsidR="00347368" w:rsidRDefault="00347368" w:rsidP="00347368">
            <w:pPr>
              <w:pStyle w:val="aff6"/>
              <w:ind w:left="0"/>
            </w:pPr>
            <w:r>
              <w:t>ПСК-1-1</w:t>
            </w:r>
          </w:p>
          <w:p w:rsidR="00347368" w:rsidRDefault="00347368" w:rsidP="00347368">
            <w:pPr>
              <w:pStyle w:val="aff6"/>
              <w:ind w:left="0"/>
            </w:pPr>
            <w:r>
              <w:t>-</w:t>
            </w:r>
            <w:r w:rsidRPr="00B126D5">
              <w:t>владением навыками оценки достоверности и технологичности отработки разведанных запасов пластовых месторождений твердых полезных ископаемых</w:t>
            </w:r>
            <w:r>
              <w:t>;</w:t>
            </w:r>
          </w:p>
          <w:p w:rsidR="00347368" w:rsidRDefault="00347368" w:rsidP="00347368">
            <w:pPr>
              <w:pStyle w:val="aff6"/>
              <w:ind w:left="0"/>
            </w:pPr>
            <w:r>
              <w:t>ПСК-1-2</w:t>
            </w:r>
          </w:p>
          <w:p w:rsidR="00347368" w:rsidRDefault="00347368" w:rsidP="00347368">
            <w:pPr>
              <w:pStyle w:val="aff6"/>
              <w:ind w:left="0"/>
            </w:pPr>
            <w:r>
              <w:t>-</w:t>
            </w:r>
            <w:r w:rsidRPr="00B126D5">
              <w:t xml:space="preserve">способностью обосновывать главные параметры шахт, технологические схемы вскрытия, </w:t>
            </w:r>
            <w:proofErr w:type="spellStart"/>
            <w:proofErr w:type="gramStart"/>
            <w:r w:rsidRPr="00B126D5">
              <w:t>подготов</w:t>
            </w:r>
            <w:r>
              <w:t>-</w:t>
            </w:r>
            <w:r w:rsidRPr="00B126D5">
              <w:t>ки</w:t>
            </w:r>
            <w:proofErr w:type="spellEnd"/>
            <w:proofErr w:type="gramEnd"/>
            <w:r w:rsidRPr="00B126D5">
              <w:t xml:space="preserve"> и отработки запасов твердых полезных </w:t>
            </w:r>
            <w:proofErr w:type="spellStart"/>
            <w:r w:rsidRPr="00B126D5">
              <w:t>ископа</w:t>
            </w:r>
            <w:r>
              <w:t>-</w:t>
            </w:r>
            <w:r w:rsidRPr="00B126D5">
              <w:t>емых</w:t>
            </w:r>
            <w:proofErr w:type="spellEnd"/>
            <w:r w:rsidRPr="00B126D5">
              <w:t xml:space="preserve"> с использованием средств комплексной </w:t>
            </w:r>
            <w:proofErr w:type="spellStart"/>
            <w:r w:rsidRPr="00B126D5">
              <w:t>ме</w:t>
            </w:r>
            <w:r>
              <w:t>-</w:t>
            </w:r>
            <w:r w:rsidRPr="00B126D5">
              <w:t>ханизации</w:t>
            </w:r>
            <w:proofErr w:type="spellEnd"/>
            <w:r w:rsidRPr="00B126D5">
              <w:t xml:space="preserve"> и автоматизации горных работ </w:t>
            </w:r>
            <w:proofErr w:type="spellStart"/>
            <w:r w:rsidRPr="00B126D5">
              <w:t>высо</w:t>
            </w:r>
            <w:proofErr w:type="spellEnd"/>
            <w:r>
              <w:t>-</w:t>
            </w:r>
            <w:r w:rsidRPr="00B126D5">
              <w:t>кого технического уровня</w:t>
            </w:r>
            <w:r>
              <w:t>;</w:t>
            </w:r>
          </w:p>
          <w:p w:rsidR="00347368" w:rsidRDefault="00347368" w:rsidP="00347368">
            <w:pPr>
              <w:pStyle w:val="aff6"/>
              <w:ind w:left="0"/>
            </w:pPr>
            <w:r>
              <w:t>ПСК-1-3</w:t>
            </w:r>
          </w:p>
          <w:p w:rsidR="00347368" w:rsidRDefault="00347368" w:rsidP="00347368">
            <w:pPr>
              <w:pStyle w:val="aff6"/>
              <w:ind w:left="0"/>
            </w:pPr>
            <w:r w:rsidRPr="00B126D5">
              <w:t xml:space="preserve">готовностью к разработке инновационных </w:t>
            </w:r>
            <w:proofErr w:type="gramStart"/>
            <w:r w:rsidRPr="00B126D5">
              <w:t>техно</w:t>
            </w:r>
            <w:r>
              <w:t>-</w:t>
            </w:r>
            <w:r w:rsidRPr="00B126D5">
              <w:t>логических</w:t>
            </w:r>
            <w:proofErr w:type="gramEnd"/>
            <w:r w:rsidRPr="00B126D5">
              <w:t xml:space="preserve"> решений при проектировании </w:t>
            </w:r>
            <w:proofErr w:type="spellStart"/>
            <w:r w:rsidRPr="00B126D5">
              <w:t>освое</w:t>
            </w:r>
            <w:r>
              <w:t>-</w:t>
            </w:r>
            <w:r w:rsidRPr="00B126D5">
              <w:t>ния</w:t>
            </w:r>
            <w:proofErr w:type="spellEnd"/>
            <w:r w:rsidRPr="00B126D5">
              <w:t xml:space="preserve"> запасов пластовых месторождений твердых полезных ископаемых подземным способом</w:t>
            </w:r>
            <w:r>
              <w:t>;</w:t>
            </w:r>
          </w:p>
          <w:p w:rsidR="00347368" w:rsidRDefault="00347368" w:rsidP="00347368">
            <w:pPr>
              <w:pStyle w:val="aff6"/>
              <w:ind w:left="0"/>
            </w:pPr>
            <w:r>
              <w:t>ПСК-1-4</w:t>
            </w:r>
          </w:p>
          <w:p w:rsidR="00347368" w:rsidRDefault="00347368" w:rsidP="00347368">
            <w:pPr>
              <w:pStyle w:val="aff6"/>
              <w:ind w:left="0"/>
            </w:pPr>
            <w:r>
              <w:t>-</w:t>
            </w:r>
            <w:r w:rsidRPr="00B126D5">
              <w:t xml:space="preserve">способностью выбирать </w:t>
            </w:r>
            <w:proofErr w:type="spellStart"/>
            <w:proofErr w:type="gramStart"/>
            <w:r w:rsidRPr="00B126D5">
              <w:t>высокопроизво</w:t>
            </w:r>
            <w:r>
              <w:t>-</w:t>
            </w:r>
            <w:r w:rsidRPr="00B126D5">
              <w:t>дительные</w:t>
            </w:r>
            <w:proofErr w:type="spellEnd"/>
            <w:proofErr w:type="gramEnd"/>
            <w:r w:rsidRPr="00B126D5">
              <w:t xml:space="preserve"> технические средства и технологию горных работ в соответствии с условиями их при</w:t>
            </w:r>
            <w:r>
              <w:t>-</w:t>
            </w:r>
            <w:proofErr w:type="spellStart"/>
            <w:r w:rsidRPr="00B126D5">
              <w:t>менения</w:t>
            </w:r>
            <w:proofErr w:type="spellEnd"/>
            <w:r w:rsidRPr="00B126D5">
              <w:t>, внедрять передовые методы и формы организации производства и труда</w:t>
            </w:r>
            <w:r>
              <w:t>;</w:t>
            </w:r>
          </w:p>
          <w:p w:rsidR="00347368" w:rsidRDefault="00347368" w:rsidP="00347368">
            <w:pPr>
              <w:pStyle w:val="aff6"/>
              <w:ind w:left="0"/>
            </w:pPr>
            <w:r>
              <w:lastRenderedPageBreak/>
              <w:t>ПСК-1-5</w:t>
            </w:r>
          </w:p>
          <w:p w:rsidR="00347368" w:rsidRDefault="00347368" w:rsidP="00347368">
            <w:pPr>
              <w:pStyle w:val="aff6"/>
              <w:ind w:left="0"/>
            </w:pPr>
            <w:r>
              <w:t>-</w:t>
            </w:r>
            <w:r w:rsidRPr="00B126D5">
              <w:t xml:space="preserve">владением методами обеспечения промышленной безопасности, в том числе в условиях </w:t>
            </w:r>
            <w:proofErr w:type="spellStart"/>
            <w:proofErr w:type="gramStart"/>
            <w:r w:rsidRPr="00B126D5">
              <w:t>чрезвычай</w:t>
            </w:r>
            <w:r>
              <w:t>-</w:t>
            </w:r>
            <w:r w:rsidRPr="00B126D5">
              <w:t>ных</w:t>
            </w:r>
            <w:proofErr w:type="spellEnd"/>
            <w:proofErr w:type="gramEnd"/>
            <w:r w:rsidRPr="00B126D5">
              <w:t xml:space="preserve"> ситуаций, - при подземной разработке </w:t>
            </w:r>
            <w:proofErr w:type="spellStart"/>
            <w:r w:rsidRPr="00B126D5">
              <w:t>плас</w:t>
            </w:r>
            <w:r>
              <w:t>-</w:t>
            </w:r>
            <w:r w:rsidRPr="00B126D5">
              <w:t>товых</w:t>
            </w:r>
            <w:proofErr w:type="spellEnd"/>
            <w:r w:rsidRPr="00B126D5">
              <w:t xml:space="preserve"> месторождений полезных ископаемых</w:t>
            </w:r>
            <w:r>
              <w:t>;</w:t>
            </w:r>
          </w:p>
          <w:p w:rsidR="00347368" w:rsidRDefault="00347368" w:rsidP="00347368">
            <w:pPr>
              <w:pStyle w:val="aff6"/>
              <w:ind w:left="0"/>
            </w:pPr>
            <w:r>
              <w:t>ПСК-1-6</w:t>
            </w:r>
          </w:p>
          <w:p w:rsidR="00984728" w:rsidRPr="00B126D5" w:rsidRDefault="00347368" w:rsidP="00347368">
            <w:pPr>
              <w:pStyle w:val="aff6"/>
              <w:ind w:left="0" w:firstLine="0"/>
            </w:pPr>
            <w:r>
              <w:t>-</w:t>
            </w:r>
            <w:r w:rsidRPr="00B126D5">
              <w:t xml:space="preserve">владением методами снижения нагрузки на </w:t>
            </w:r>
            <w:proofErr w:type="gramStart"/>
            <w:r w:rsidRPr="00B126D5">
              <w:t>окру</w:t>
            </w:r>
            <w:r>
              <w:t>-</w:t>
            </w:r>
            <w:proofErr w:type="spellStart"/>
            <w:r w:rsidRPr="00B126D5">
              <w:t>жающую</w:t>
            </w:r>
            <w:proofErr w:type="spellEnd"/>
            <w:proofErr w:type="gramEnd"/>
            <w:r w:rsidRPr="00B126D5">
              <w:t xml:space="preserve"> среду и повышения экологической безо</w:t>
            </w:r>
            <w:r>
              <w:t>-</w:t>
            </w:r>
            <w:proofErr w:type="spellStart"/>
            <w:r w:rsidRPr="00B126D5">
              <w:t>пасности</w:t>
            </w:r>
            <w:proofErr w:type="spellEnd"/>
            <w:r w:rsidRPr="00B126D5">
              <w:t xml:space="preserve"> горного производства при подземной разработке пластовых месторождений полезных ископ</w:t>
            </w:r>
            <w:r>
              <w:t>аемых.</w:t>
            </w:r>
          </w:p>
        </w:tc>
        <w:tc>
          <w:tcPr>
            <w:tcW w:w="4961" w:type="dxa"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243721">
              <w:rPr>
                <w:b/>
                <w:sz w:val="20"/>
                <w:szCs w:val="20"/>
              </w:rPr>
              <w:lastRenderedPageBreak/>
              <w:t>Должен знать:</w:t>
            </w:r>
          </w:p>
        </w:tc>
      </w:tr>
      <w:tr w:rsidR="00984728" w:rsidRPr="007768FD" w:rsidTr="00984728">
        <w:tc>
          <w:tcPr>
            <w:tcW w:w="5495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Default="00984728" w:rsidP="009E1372">
            <w:pPr>
              <w:ind w:left="-5"/>
              <w:contextualSpacing/>
            </w:pPr>
            <w:r w:rsidRPr="009B3298">
              <w:t>-</w:t>
            </w:r>
            <w:r>
              <w:t xml:space="preserve">процессы, </w:t>
            </w:r>
            <w:r w:rsidRPr="009B3298">
              <w:t xml:space="preserve">технологию </w:t>
            </w:r>
            <w:r>
              <w:t>и комплексную механизацию,</w:t>
            </w:r>
            <w:r w:rsidRPr="009B3298">
              <w:t xml:space="preserve"> организацию основных производственных и вспомогательных процессов подземных горных  работ; </w:t>
            </w:r>
          </w:p>
          <w:p w:rsidR="00984728" w:rsidRDefault="00984728" w:rsidP="009E1372">
            <w:pPr>
              <w:ind w:left="-5"/>
              <w:contextualSpacing/>
            </w:pPr>
            <w:r>
              <w:t>-технологию и безопасность ведения взрывных работ;</w:t>
            </w:r>
          </w:p>
          <w:p w:rsidR="00984728" w:rsidRPr="009B3298" w:rsidRDefault="00984728" w:rsidP="009E1372">
            <w:pPr>
              <w:ind w:left="-5"/>
              <w:contextualSpacing/>
            </w:pPr>
            <w:r>
              <w:t>-</w:t>
            </w:r>
            <w:r w:rsidRPr="009B3298">
              <w:t>основы комплектации технологических схем и основные характеристики современного и перспективного горного и транспортного оборудования шахт и рудников;</w:t>
            </w:r>
          </w:p>
          <w:p w:rsidR="00984728" w:rsidRPr="009B3298" w:rsidRDefault="00984728" w:rsidP="009E1372">
            <w:pPr>
              <w:pStyle w:val="affe"/>
              <w:contextualSpacing/>
            </w:pPr>
            <w:r w:rsidRPr="009B3298">
              <w:t xml:space="preserve"> -области применения горнотранспортного оборудования шахт;</w:t>
            </w:r>
          </w:p>
          <w:p w:rsidR="00984728" w:rsidRDefault="00984728" w:rsidP="009E1372">
            <w:pPr>
              <w:pStyle w:val="aff6"/>
              <w:ind w:left="-5"/>
            </w:pPr>
            <w:r w:rsidRPr="009B3298">
              <w:t>-способы и механизацию перегрузки горных пород</w:t>
            </w:r>
            <w:r>
              <w:t>;</w:t>
            </w:r>
          </w:p>
          <w:p w:rsidR="00984728" w:rsidRDefault="00984728" w:rsidP="009E1372">
            <w:pPr>
              <w:pStyle w:val="aff6"/>
              <w:ind w:left="-5"/>
            </w:pPr>
            <w:r>
              <w:t>-безопасность ведения горных работ и горноспасательное дело;</w:t>
            </w:r>
          </w:p>
          <w:p w:rsidR="00984728" w:rsidRDefault="00984728" w:rsidP="009E1372">
            <w:pPr>
              <w:pStyle w:val="aff6"/>
              <w:ind w:left="-5"/>
            </w:pPr>
            <w:r>
              <w:t>-планирование подземных горных работ;</w:t>
            </w:r>
          </w:p>
          <w:p w:rsidR="00984728" w:rsidRDefault="00984728" w:rsidP="009E1372">
            <w:pPr>
              <w:pStyle w:val="aff6"/>
              <w:ind w:left="-5"/>
            </w:pPr>
            <w:r>
              <w:t>-</w:t>
            </w:r>
            <w:proofErr w:type="spellStart"/>
            <w:r>
              <w:t>геомеханическую</w:t>
            </w:r>
            <w:proofErr w:type="spellEnd"/>
            <w:r>
              <w:t xml:space="preserve"> безопасность подземных горных работ;</w:t>
            </w:r>
          </w:p>
          <w:p w:rsidR="00984728" w:rsidRDefault="00984728" w:rsidP="009E1372">
            <w:pPr>
              <w:pStyle w:val="aff6"/>
              <w:ind w:left="-5"/>
            </w:pPr>
            <w:r>
              <w:t>-экономику и организацию подземных горных работ;</w:t>
            </w:r>
          </w:p>
          <w:p w:rsidR="00984728" w:rsidRDefault="00984728" w:rsidP="009E1372">
            <w:pPr>
              <w:pStyle w:val="aff6"/>
              <w:ind w:left="-5"/>
            </w:pPr>
            <w:r>
              <w:t>-информационные технологии в горном деле;</w:t>
            </w:r>
          </w:p>
          <w:p w:rsidR="00984728" w:rsidRPr="009B3298" w:rsidRDefault="00984728" w:rsidP="009E1372">
            <w:pPr>
              <w:pStyle w:val="aff6"/>
              <w:ind w:left="-5"/>
            </w:pPr>
            <w:r>
              <w:t xml:space="preserve">-автоматизацию производственных </w:t>
            </w:r>
            <w:r>
              <w:lastRenderedPageBreak/>
              <w:t>процессов.</w:t>
            </w:r>
          </w:p>
        </w:tc>
      </w:tr>
      <w:tr w:rsidR="00984728" w:rsidRPr="00243721" w:rsidTr="00984728">
        <w:tc>
          <w:tcPr>
            <w:tcW w:w="5495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9B3298" w:rsidRDefault="00984728" w:rsidP="009E1372">
            <w:pPr>
              <w:pStyle w:val="aff6"/>
              <w:ind w:left="0"/>
              <w:rPr>
                <w:b/>
              </w:rPr>
            </w:pPr>
            <w:r w:rsidRPr="009B3298">
              <w:rPr>
                <w:b/>
              </w:rPr>
              <w:t>Должен уметь:</w:t>
            </w:r>
          </w:p>
        </w:tc>
      </w:tr>
      <w:tr w:rsidR="00984728" w:rsidRPr="007768FD" w:rsidTr="00984728">
        <w:tc>
          <w:tcPr>
            <w:tcW w:w="5495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9B3298" w:rsidRDefault="00984728" w:rsidP="009E1372">
            <w:pPr>
              <w:pStyle w:val="affe"/>
              <w:contextualSpacing/>
            </w:pPr>
            <w:r w:rsidRPr="009B3298">
              <w:t>-выбирать технологию ведения основных производственных процессов подземных  горных работ и рассчитать их параметры;</w:t>
            </w:r>
          </w:p>
          <w:p w:rsidR="00984728" w:rsidRPr="009B3298" w:rsidRDefault="00984728" w:rsidP="009E1372">
            <w:pPr>
              <w:pStyle w:val="affe"/>
              <w:contextualSpacing/>
            </w:pPr>
            <w:r w:rsidRPr="009B3298">
              <w:t xml:space="preserve">-производить расчет теоретической, технической и эксплуатационной производительности горнотранспортного оборудования при ведении  </w:t>
            </w:r>
            <w:proofErr w:type="gramStart"/>
            <w:r w:rsidRPr="009B3298">
              <w:t>подзем</w:t>
            </w:r>
            <w:r>
              <w:t>-</w:t>
            </w:r>
            <w:proofErr w:type="spellStart"/>
            <w:r w:rsidRPr="009B3298">
              <w:t>ных</w:t>
            </w:r>
            <w:proofErr w:type="spellEnd"/>
            <w:proofErr w:type="gramEnd"/>
            <w:r w:rsidRPr="009B3298">
              <w:t xml:space="preserve"> горных работах;</w:t>
            </w:r>
          </w:p>
          <w:p w:rsidR="00984728" w:rsidRPr="009B3298" w:rsidRDefault="00984728" w:rsidP="009E1372">
            <w:pPr>
              <w:ind w:left="-5"/>
              <w:contextualSpacing/>
            </w:pPr>
            <w:r w:rsidRPr="009B3298">
              <w:t xml:space="preserve"> -организовать рациональное и безопасное ведение горных работ при </w:t>
            </w:r>
            <w:proofErr w:type="gramStart"/>
            <w:r w:rsidRPr="009B3298">
              <w:t>подзем</w:t>
            </w:r>
            <w:r>
              <w:t>-</w:t>
            </w:r>
            <w:r w:rsidRPr="009B3298">
              <w:t>ной</w:t>
            </w:r>
            <w:proofErr w:type="gramEnd"/>
            <w:r w:rsidRPr="009B3298">
              <w:t xml:space="preserve"> разработке месторождений полезных ископаемых с учетом информации и прогнозных оценок по состоянию породного массива; </w:t>
            </w:r>
          </w:p>
          <w:p w:rsidR="00984728" w:rsidRPr="009B3298" w:rsidRDefault="00984728" w:rsidP="009E1372">
            <w:pPr>
              <w:ind w:left="-5"/>
              <w:contextualSpacing/>
              <w:rPr>
                <w:bCs/>
                <w:spacing w:val="-3"/>
              </w:rPr>
            </w:pPr>
            <w:r w:rsidRPr="009B3298">
              <w:t>-</w:t>
            </w:r>
            <w:r w:rsidRPr="009B3298">
              <w:rPr>
                <w:bCs/>
                <w:spacing w:val="-3"/>
              </w:rPr>
              <w:t>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</w:t>
            </w:r>
            <w:r>
              <w:rPr>
                <w:bCs/>
                <w:spacing w:val="-3"/>
              </w:rPr>
              <w:t>;</w:t>
            </w:r>
          </w:p>
        </w:tc>
      </w:tr>
      <w:tr w:rsidR="00984728" w:rsidRPr="00243721" w:rsidTr="00984728">
        <w:tc>
          <w:tcPr>
            <w:tcW w:w="5495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9B3298" w:rsidRDefault="00984728" w:rsidP="009E1372">
            <w:pPr>
              <w:pStyle w:val="aff6"/>
              <w:ind w:left="0"/>
              <w:rPr>
                <w:b/>
              </w:rPr>
            </w:pPr>
            <w:r w:rsidRPr="009B3298">
              <w:rPr>
                <w:b/>
              </w:rPr>
              <w:t>Иметь представление:</w:t>
            </w:r>
          </w:p>
        </w:tc>
      </w:tr>
      <w:tr w:rsidR="00984728" w:rsidRPr="007768FD" w:rsidTr="00984728">
        <w:tc>
          <w:tcPr>
            <w:tcW w:w="5495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9B3298" w:rsidRDefault="00984728" w:rsidP="009E1372">
            <w:pPr>
              <w:pStyle w:val="affe"/>
              <w:contextualSpacing/>
            </w:pPr>
            <w:r w:rsidRPr="009B3298">
              <w:t>-о современном состоянии горного производства и путях его развития на ближайшую перспективу;</w:t>
            </w:r>
          </w:p>
          <w:p w:rsidR="00984728" w:rsidRPr="009B3298" w:rsidRDefault="00984728" w:rsidP="009E1372">
            <w:pPr>
              <w:pStyle w:val="affe"/>
              <w:contextualSpacing/>
            </w:pPr>
            <w:r w:rsidRPr="009B3298">
              <w:t>-об основных научно-технических проблемах подземных горных работ;</w:t>
            </w:r>
          </w:p>
          <w:p w:rsidR="00984728" w:rsidRPr="009B3298" w:rsidRDefault="00984728" w:rsidP="009E1372">
            <w:pPr>
              <w:pStyle w:val="affe"/>
              <w:contextualSpacing/>
            </w:pPr>
            <w:r w:rsidRPr="009B3298">
              <w:t>-о взаимосвязи физических свойств и процессов с технологией ведения горных работ;</w:t>
            </w:r>
          </w:p>
        </w:tc>
      </w:tr>
      <w:tr w:rsidR="00984728" w:rsidRPr="007768FD" w:rsidTr="00984728">
        <w:tc>
          <w:tcPr>
            <w:tcW w:w="5495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9B3298" w:rsidRDefault="00984728" w:rsidP="009E1372">
            <w:pPr>
              <w:pStyle w:val="aff6"/>
              <w:ind w:left="0"/>
            </w:pPr>
            <w:r w:rsidRPr="009B3298">
              <w:rPr>
                <w:b/>
                <w:bCs/>
                <w:spacing w:val="-15"/>
              </w:rPr>
              <w:t>Владеть:</w:t>
            </w:r>
          </w:p>
        </w:tc>
      </w:tr>
      <w:tr w:rsidR="00984728" w:rsidRPr="007768FD" w:rsidTr="00984728">
        <w:trPr>
          <w:trHeight w:val="2251"/>
        </w:trPr>
        <w:tc>
          <w:tcPr>
            <w:tcW w:w="5495" w:type="dxa"/>
            <w:vMerge/>
            <w:shd w:val="clear" w:color="auto" w:fill="auto"/>
          </w:tcPr>
          <w:p w:rsidR="00984728" w:rsidRPr="00243721" w:rsidRDefault="00984728" w:rsidP="009E1372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84728" w:rsidRPr="009B3298" w:rsidRDefault="00984728" w:rsidP="009E1372">
            <w:pPr>
              <w:pStyle w:val="affe"/>
              <w:contextualSpacing/>
            </w:pPr>
            <w:r w:rsidRPr="009B3298">
              <w:t>- горной и технической терминологией;</w:t>
            </w:r>
          </w:p>
          <w:p w:rsidR="00984728" w:rsidRPr="009B3298" w:rsidRDefault="00984728" w:rsidP="009E1372">
            <w:pPr>
              <w:pStyle w:val="aff6"/>
              <w:shd w:val="clear" w:color="auto" w:fill="FFFFFF"/>
              <w:ind w:left="0"/>
            </w:pPr>
            <w:r w:rsidRPr="009B3298">
              <w:t>- обосновывать главные параметры шахт, вскрытие шахтного поля;</w:t>
            </w:r>
          </w:p>
          <w:p w:rsidR="00984728" w:rsidRDefault="00984728" w:rsidP="009E1372">
            <w:pPr>
              <w:pStyle w:val="aff6"/>
              <w:shd w:val="clear" w:color="auto" w:fill="FFFFFF"/>
              <w:ind w:left="0"/>
            </w:pPr>
            <w:r w:rsidRPr="009B3298">
              <w:t xml:space="preserve"> - обосновывать системы подземной разработки пластовых месторождений и режим горных работ;</w:t>
            </w:r>
          </w:p>
          <w:p w:rsidR="00984728" w:rsidRPr="009B3298" w:rsidRDefault="00984728" w:rsidP="009E1372">
            <w:pPr>
              <w:pStyle w:val="aff6"/>
              <w:shd w:val="clear" w:color="auto" w:fill="FFFFFF"/>
              <w:ind w:left="0"/>
            </w:pPr>
            <w:r>
              <w:t>-вопросами безопасности ведения технологических процессов подземных горных работ;</w:t>
            </w:r>
          </w:p>
          <w:p w:rsidR="00984728" w:rsidRPr="009B3298" w:rsidRDefault="00984728" w:rsidP="009E1372">
            <w:pPr>
              <w:pStyle w:val="aff6"/>
              <w:ind w:left="0"/>
            </w:pPr>
            <w:r w:rsidRPr="009B3298">
              <w:t>- обосновывать мероприятия по охране окружающей среды и экологической безопасности горных работ.</w:t>
            </w:r>
          </w:p>
        </w:tc>
      </w:tr>
    </w:tbl>
    <w:p w:rsidR="00984728" w:rsidRDefault="00984728" w:rsidP="00984728">
      <w:pPr>
        <w:pStyle w:val="aff6"/>
        <w:ind w:left="0"/>
      </w:pPr>
    </w:p>
    <w:p w:rsidR="00984728" w:rsidRPr="006D6F1C" w:rsidRDefault="00984728" w:rsidP="00984728">
      <w:pPr>
        <w:pStyle w:val="aff6"/>
        <w:ind w:left="426"/>
        <w:jc w:val="center"/>
        <w:rPr>
          <w:b/>
        </w:rPr>
      </w:pPr>
      <w:r>
        <w:rPr>
          <w:b/>
        </w:rPr>
        <w:t>1.3.Место практики в структуре обязательной программы</w:t>
      </w: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21"/>
        <w:gridCol w:w="800"/>
        <w:gridCol w:w="3154"/>
        <w:gridCol w:w="2311"/>
      </w:tblGrid>
      <w:tr w:rsidR="00984728" w:rsidRPr="00EA3CE6" w:rsidTr="00984728">
        <w:tc>
          <w:tcPr>
            <w:tcW w:w="1560" w:type="dxa"/>
            <w:vMerge w:val="restart"/>
            <w:shd w:val="clear" w:color="auto" w:fill="auto"/>
          </w:tcPr>
          <w:p w:rsidR="00984728" w:rsidRPr="00984728" w:rsidRDefault="00984728" w:rsidP="00984728">
            <w:pPr>
              <w:rPr>
                <w:b/>
                <w:sz w:val="20"/>
                <w:szCs w:val="20"/>
              </w:rPr>
            </w:pPr>
            <w:r w:rsidRPr="00984728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984728" w:rsidRPr="00CA72A1" w:rsidRDefault="00984728" w:rsidP="00984728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984728" w:rsidRPr="00CA72A1" w:rsidRDefault="00984728" w:rsidP="00984728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465" w:type="dxa"/>
            <w:gridSpan w:val="2"/>
            <w:shd w:val="clear" w:color="auto" w:fill="auto"/>
          </w:tcPr>
          <w:p w:rsidR="00984728" w:rsidRPr="00CA72A1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984728" w:rsidRPr="00EA3CE6" w:rsidTr="00984728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984728" w:rsidRPr="00CA72A1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984728" w:rsidRPr="00CA72A1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984728" w:rsidRPr="00CA72A1" w:rsidRDefault="00984728" w:rsidP="009E1372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984728" w:rsidRPr="00CA72A1" w:rsidRDefault="00984728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311" w:type="dxa"/>
            <w:shd w:val="clear" w:color="auto" w:fill="auto"/>
            <w:vAlign w:val="center"/>
          </w:tcPr>
          <w:p w:rsidR="00984728" w:rsidRPr="00CA72A1" w:rsidRDefault="00984728" w:rsidP="009E137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CA72A1">
              <w:rPr>
                <w:rFonts w:eastAsia="Calibri"/>
                <w:b/>
                <w:bCs/>
              </w:rPr>
              <w:t>которых</w:t>
            </w:r>
            <w:proofErr w:type="gramEnd"/>
            <w:r w:rsidRPr="00CA72A1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984728" w:rsidRPr="00EA3CE6" w:rsidTr="00984728">
        <w:tc>
          <w:tcPr>
            <w:tcW w:w="1560" w:type="dxa"/>
            <w:shd w:val="clear" w:color="auto" w:fill="auto"/>
          </w:tcPr>
          <w:p w:rsidR="00984728" w:rsidRPr="00CC4BDB" w:rsidRDefault="00984728" w:rsidP="00984728">
            <w:pPr>
              <w:pStyle w:val="aff6"/>
              <w:ind w:left="0" w:firstLine="0"/>
            </w:pPr>
            <w:r w:rsidRPr="00CC4BDB">
              <w:t>Б</w:t>
            </w:r>
            <w:proofErr w:type="gramStart"/>
            <w:r w:rsidRPr="00CC4BDB">
              <w:t>2</w:t>
            </w:r>
            <w:proofErr w:type="gramEnd"/>
            <w:r w:rsidRPr="00CC4BDB">
              <w:t>.Б.07(</w:t>
            </w:r>
            <w:proofErr w:type="spellStart"/>
            <w:r w:rsidRPr="00CC4BDB">
              <w:t>Пд</w:t>
            </w:r>
            <w:proofErr w:type="spellEnd"/>
            <w:r w:rsidRPr="00CC4BDB">
              <w:t>)</w:t>
            </w:r>
          </w:p>
        </w:tc>
        <w:tc>
          <w:tcPr>
            <w:tcW w:w="2521" w:type="dxa"/>
            <w:shd w:val="clear" w:color="auto" w:fill="auto"/>
          </w:tcPr>
          <w:p w:rsidR="00984728" w:rsidRPr="00984728" w:rsidRDefault="00984728" w:rsidP="009E1372">
            <w:pPr>
              <w:contextualSpacing/>
              <w:jc w:val="both"/>
              <w:rPr>
                <w:rFonts w:eastAsia="Calibri"/>
              </w:rPr>
            </w:pPr>
            <w:r w:rsidRPr="00984728">
              <w:rPr>
                <w:rStyle w:val="FontStyle21"/>
                <w:sz w:val="24"/>
                <w:szCs w:val="24"/>
              </w:rPr>
              <w:t xml:space="preserve">Производственная преддипломная практика для </w:t>
            </w:r>
            <w:proofErr w:type="spellStart"/>
            <w:proofErr w:type="gramStart"/>
            <w:r w:rsidRPr="00984728">
              <w:rPr>
                <w:rStyle w:val="FontStyle21"/>
                <w:sz w:val="24"/>
                <w:szCs w:val="24"/>
              </w:rPr>
              <w:t>выпол</w:t>
            </w:r>
            <w:proofErr w:type="spellEnd"/>
            <w:r w:rsidRPr="00984728">
              <w:rPr>
                <w:rStyle w:val="FontStyle21"/>
                <w:sz w:val="24"/>
                <w:szCs w:val="24"/>
              </w:rPr>
              <w:t>-нения</w:t>
            </w:r>
            <w:proofErr w:type="gramEnd"/>
            <w:r w:rsidRPr="00984728">
              <w:rPr>
                <w:rStyle w:val="FontStyle21"/>
                <w:sz w:val="24"/>
                <w:szCs w:val="24"/>
              </w:rPr>
              <w:t xml:space="preserve"> выпускной </w:t>
            </w:r>
            <w:proofErr w:type="spellStart"/>
            <w:r w:rsidRPr="00984728">
              <w:rPr>
                <w:rStyle w:val="FontStyle21"/>
                <w:sz w:val="24"/>
                <w:szCs w:val="24"/>
              </w:rPr>
              <w:t>ква-лификационной</w:t>
            </w:r>
            <w:proofErr w:type="spellEnd"/>
            <w:r w:rsidRPr="00984728">
              <w:rPr>
                <w:rStyle w:val="FontStyle21"/>
                <w:sz w:val="24"/>
                <w:szCs w:val="24"/>
              </w:rPr>
              <w:t xml:space="preserve"> работы</w:t>
            </w:r>
          </w:p>
        </w:tc>
        <w:tc>
          <w:tcPr>
            <w:tcW w:w="800" w:type="dxa"/>
            <w:shd w:val="clear" w:color="auto" w:fill="auto"/>
          </w:tcPr>
          <w:p w:rsidR="00984728" w:rsidRPr="00CC4BDB" w:rsidRDefault="00347368" w:rsidP="00984728">
            <w:pPr>
              <w:pStyle w:val="aff6"/>
              <w:ind w:left="0" w:firstLine="0"/>
            </w:pPr>
            <w:r>
              <w:t xml:space="preserve"> В</w:t>
            </w:r>
          </w:p>
        </w:tc>
        <w:tc>
          <w:tcPr>
            <w:tcW w:w="3154" w:type="dxa"/>
            <w:shd w:val="clear" w:color="auto" w:fill="auto"/>
          </w:tcPr>
          <w:p w:rsidR="00984728" w:rsidRDefault="00984728" w:rsidP="009E1372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.Б.29</w:t>
            </w:r>
            <w:r w:rsidRPr="00CC4BDB">
              <w:t xml:space="preserve"> Специализация</w:t>
            </w:r>
          </w:p>
          <w:p w:rsidR="00984728" w:rsidRPr="00CC4BDB" w:rsidRDefault="00984728" w:rsidP="009E1372">
            <w:pPr>
              <w:contextualSpacing/>
              <w:jc w:val="both"/>
            </w:pPr>
            <w:r w:rsidRPr="00CC4BDB">
              <w:t>Б</w:t>
            </w:r>
            <w:proofErr w:type="gramStart"/>
            <w:r w:rsidRPr="00CC4BDB">
              <w:t>1</w:t>
            </w:r>
            <w:proofErr w:type="gramEnd"/>
            <w:r w:rsidRPr="00CC4BDB">
              <w:t>.Б.2</w:t>
            </w:r>
            <w:r>
              <w:t>5</w:t>
            </w:r>
            <w:r w:rsidRPr="00CC4BDB">
              <w:t>Геомеханика</w:t>
            </w:r>
          </w:p>
          <w:p w:rsidR="00984728" w:rsidRPr="00CC4BDB" w:rsidRDefault="00984728" w:rsidP="009E1372">
            <w:pPr>
              <w:contextualSpacing/>
              <w:jc w:val="both"/>
            </w:pPr>
            <w:r w:rsidRPr="00CC4BDB">
              <w:t>Б</w:t>
            </w:r>
            <w:proofErr w:type="gramStart"/>
            <w:r w:rsidRPr="00CC4BDB">
              <w:t>1</w:t>
            </w:r>
            <w:proofErr w:type="gramEnd"/>
            <w:r w:rsidRPr="00CC4BDB">
              <w:t>.Б.</w:t>
            </w:r>
            <w:r>
              <w:t>3</w:t>
            </w:r>
            <w:r w:rsidR="00760F27" w:rsidRPr="00760F27">
              <w:t>0</w:t>
            </w:r>
            <w:r w:rsidRPr="00CC4BDB">
              <w:t xml:space="preserve">Горные машины и оборудование </w:t>
            </w:r>
          </w:p>
          <w:p w:rsidR="00984728" w:rsidRDefault="00984728" w:rsidP="009E1372">
            <w:pPr>
              <w:contextualSpacing/>
              <w:jc w:val="both"/>
            </w:pPr>
            <w:r w:rsidRPr="00CC4BDB">
              <w:t>Б</w:t>
            </w:r>
            <w:proofErr w:type="gramStart"/>
            <w:r w:rsidRPr="00CC4BDB">
              <w:t>1</w:t>
            </w:r>
            <w:proofErr w:type="gramEnd"/>
            <w:r w:rsidRPr="00CC4BDB">
              <w:t>.Б.</w:t>
            </w:r>
            <w:r>
              <w:t>22</w:t>
            </w:r>
            <w:r w:rsidRPr="00CC4BDB">
              <w:t xml:space="preserve">Безопасность </w:t>
            </w:r>
            <w:proofErr w:type="spellStart"/>
            <w:r w:rsidRPr="00CC4BDB">
              <w:t>веде</w:t>
            </w:r>
            <w:r>
              <w:t>-</w:t>
            </w:r>
            <w:r w:rsidRPr="00CC4BDB">
              <w:t>ния</w:t>
            </w:r>
            <w:proofErr w:type="spellEnd"/>
            <w:r w:rsidRPr="00CC4BDB">
              <w:t xml:space="preserve"> горных работ и горно</w:t>
            </w:r>
            <w:r>
              <w:t>-</w:t>
            </w:r>
            <w:r w:rsidRPr="00CC4BDB">
              <w:t xml:space="preserve">спасательное дело </w:t>
            </w:r>
          </w:p>
          <w:p w:rsidR="00984728" w:rsidRPr="00CC4BDB" w:rsidRDefault="00984728" w:rsidP="009E1372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.Б.24 Технология и безопасность взрывных работ</w:t>
            </w:r>
          </w:p>
          <w:p w:rsidR="00984728" w:rsidRDefault="00984728" w:rsidP="009E1372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.В.02 Компьютерное моделирование пластовых месторождений</w:t>
            </w:r>
          </w:p>
          <w:p w:rsidR="00984728" w:rsidRDefault="00984728" w:rsidP="009E1372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.Б.3</w:t>
            </w:r>
            <w:r w:rsidR="00760F27" w:rsidRPr="00760F27">
              <w:t>1</w:t>
            </w:r>
            <w:r>
              <w:t>Горно-промышлен-ная экология</w:t>
            </w:r>
          </w:p>
          <w:p w:rsidR="00984728" w:rsidRPr="00CC4BDB" w:rsidRDefault="00984728" w:rsidP="00760F27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.Б.3</w:t>
            </w:r>
            <w:r w:rsidR="00760F27" w:rsidRPr="00102C8A">
              <w:t>2</w:t>
            </w:r>
            <w:r>
              <w:t xml:space="preserve"> Экономика и менеджмент горного производства</w:t>
            </w:r>
          </w:p>
        </w:tc>
        <w:tc>
          <w:tcPr>
            <w:tcW w:w="2311" w:type="dxa"/>
            <w:shd w:val="clear" w:color="auto" w:fill="auto"/>
          </w:tcPr>
          <w:p w:rsidR="00984728" w:rsidRDefault="00984728" w:rsidP="00984728">
            <w:r>
              <w:t>Б3.01(Д)</w:t>
            </w:r>
          </w:p>
          <w:p w:rsidR="00984728" w:rsidRPr="00E263F2" w:rsidRDefault="00984728" w:rsidP="009E1372">
            <w:r w:rsidRPr="00E263F2">
              <w:t>Защита выпускной квалификационной работы, включая подготовку к процедуре защиты и процедуру защиты</w:t>
            </w:r>
          </w:p>
          <w:p w:rsidR="00984728" w:rsidRPr="00CC4BDB" w:rsidRDefault="00984728" w:rsidP="009E1372">
            <w:pPr>
              <w:pStyle w:val="aff6"/>
              <w:ind w:left="0"/>
            </w:pPr>
          </w:p>
        </w:tc>
      </w:tr>
    </w:tbl>
    <w:p w:rsidR="00984728" w:rsidRDefault="00984728" w:rsidP="00984728">
      <w:pPr>
        <w:pStyle w:val="aff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984728" w:rsidRDefault="00984728" w:rsidP="00984728"/>
    <w:p w:rsidR="009E6A3A" w:rsidRDefault="009E6A3A" w:rsidP="009E6A3A"/>
    <w:p w:rsidR="00275EBD" w:rsidRPr="00C32B9D" w:rsidRDefault="00275EBD" w:rsidP="00275EBD"/>
    <w:p w:rsidR="00335CEC" w:rsidRDefault="00335CEC" w:rsidP="00335CEC"/>
    <w:p w:rsidR="003B2DD9" w:rsidRDefault="003B2DD9" w:rsidP="00524AB0"/>
    <w:sectPr w:rsidR="003B2DD9" w:rsidSect="00C54C18">
      <w:footerReference w:type="default" r:id="rId10"/>
      <w:pgSz w:w="11906" w:h="16838"/>
      <w:pgMar w:top="1134" w:right="1133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31" w:rsidRDefault="00E96831" w:rsidP="00A273BA">
      <w:r>
        <w:separator/>
      </w:r>
    </w:p>
  </w:endnote>
  <w:endnote w:type="continuationSeparator" w:id="0">
    <w:p w:rsidR="00E96831" w:rsidRDefault="00E96831" w:rsidP="00A2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19" w:rsidRPr="00F85BC0" w:rsidRDefault="00856D19" w:rsidP="00F85B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31" w:rsidRDefault="00E96831" w:rsidP="00A273BA">
      <w:r>
        <w:separator/>
      </w:r>
    </w:p>
  </w:footnote>
  <w:footnote w:type="continuationSeparator" w:id="0">
    <w:p w:rsidR="00E96831" w:rsidRDefault="00E96831" w:rsidP="00A2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C"/>
    <w:multiLevelType w:val="singleLevel"/>
    <w:tmpl w:val="0000000C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1D2032D"/>
    <w:multiLevelType w:val="multilevel"/>
    <w:tmpl w:val="1994C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02C5A"/>
    <w:multiLevelType w:val="multilevel"/>
    <w:tmpl w:val="EAAC7BD0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56D252A"/>
    <w:multiLevelType w:val="multilevel"/>
    <w:tmpl w:val="BD2E207E"/>
    <w:lvl w:ilvl="0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  <w:b/>
      </w:rPr>
    </w:lvl>
  </w:abstractNum>
  <w:abstractNum w:abstractNumId="8">
    <w:nsid w:val="1C230F6D"/>
    <w:multiLevelType w:val="hybridMultilevel"/>
    <w:tmpl w:val="398ACBD2"/>
    <w:lvl w:ilvl="0" w:tplc="38F0A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0737C2"/>
    <w:multiLevelType w:val="hybridMultilevel"/>
    <w:tmpl w:val="7F288B6A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3243C"/>
    <w:multiLevelType w:val="multilevel"/>
    <w:tmpl w:val="9DBEFE68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669E0"/>
    <w:multiLevelType w:val="multilevel"/>
    <w:tmpl w:val="22183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D61661"/>
    <w:multiLevelType w:val="multilevel"/>
    <w:tmpl w:val="86340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14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5B85765"/>
    <w:multiLevelType w:val="multilevel"/>
    <w:tmpl w:val="B55C144E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7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BF2373C"/>
    <w:multiLevelType w:val="hybridMultilevel"/>
    <w:tmpl w:val="93803CAE"/>
    <w:lvl w:ilvl="0" w:tplc="127EEC5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D1D1A"/>
    <w:multiLevelType w:val="hybridMultilevel"/>
    <w:tmpl w:val="2BD26D10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8246CB"/>
    <w:multiLevelType w:val="hybridMultilevel"/>
    <w:tmpl w:val="51E401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9262E"/>
    <w:multiLevelType w:val="hybridMultilevel"/>
    <w:tmpl w:val="5520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5B0981"/>
    <w:multiLevelType w:val="multilevel"/>
    <w:tmpl w:val="5C1C219C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3">
    <w:nsid w:val="5E663C11"/>
    <w:multiLevelType w:val="hybridMultilevel"/>
    <w:tmpl w:val="6190295A"/>
    <w:lvl w:ilvl="0" w:tplc="F3CC7D0A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AD37F4"/>
    <w:multiLevelType w:val="hybridMultilevel"/>
    <w:tmpl w:val="F1EA2A3E"/>
    <w:lvl w:ilvl="0" w:tplc="6B003C5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5">
    <w:nsid w:val="67E6289D"/>
    <w:multiLevelType w:val="multilevel"/>
    <w:tmpl w:val="801C2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6">
    <w:nsid w:val="68FB2726"/>
    <w:multiLevelType w:val="hybridMultilevel"/>
    <w:tmpl w:val="48C04032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023D76"/>
    <w:multiLevelType w:val="multilevel"/>
    <w:tmpl w:val="7CE61604"/>
    <w:lvl w:ilvl="0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  <w:b/>
      </w:rPr>
    </w:lvl>
  </w:abstractNum>
  <w:abstractNum w:abstractNumId="28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A4340F"/>
    <w:multiLevelType w:val="multilevel"/>
    <w:tmpl w:val="D0886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  <w:b/>
      </w:rPr>
    </w:lvl>
  </w:abstractNum>
  <w:abstractNum w:abstractNumId="30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1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8"/>
  </w:num>
  <w:num w:numId="5">
    <w:abstractNumId w:val="9"/>
  </w:num>
  <w:num w:numId="6">
    <w:abstractNumId w:val="26"/>
  </w:num>
  <w:num w:numId="7">
    <w:abstractNumId w:val="19"/>
  </w:num>
  <w:num w:numId="8">
    <w:abstractNumId w:val="6"/>
  </w:num>
  <w:num w:numId="9">
    <w:abstractNumId w:val="29"/>
  </w:num>
  <w:num w:numId="10">
    <w:abstractNumId w:val="27"/>
  </w:num>
  <w:num w:numId="11">
    <w:abstractNumId w:val="10"/>
  </w:num>
  <w:num w:numId="12">
    <w:abstractNumId w:val="23"/>
  </w:num>
  <w:num w:numId="13">
    <w:abstractNumId w:val="8"/>
  </w:num>
  <w:num w:numId="14">
    <w:abstractNumId w:val="3"/>
  </w:num>
  <w:num w:numId="15">
    <w:abstractNumId w:val="13"/>
  </w:num>
  <w:num w:numId="16">
    <w:abstractNumId w:val="12"/>
  </w:num>
  <w:num w:numId="17">
    <w:abstractNumId w:val="17"/>
  </w:num>
  <w:num w:numId="18">
    <w:abstractNumId w:val="11"/>
  </w:num>
  <w:num w:numId="19">
    <w:abstractNumId w:val="30"/>
  </w:num>
  <w:num w:numId="20">
    <w:abstractNumId w:val="5"/>
  </w:num>
  <w:num w:numId="21">
    <w:abstractNumId w:val="31"/>
  </w:num>
  <w:num w:numId="22">
    <w:abstractNumId w:val="15"/>
  </w:num>
  <w:num w:numId="23">
    <w:abstractNumId w:val="14"/>
  </w:num>
  <w:num w:numId="24">
    <w:abstractNumId w:val="28"/>
  </w:num>
  <w:num w:numId="25">
    <w:abstractNumId w:val="20"/>
  </w:num>
  <w:num w:numId="26">
    <w:abstractNumId w:val="21"/>
  </w:num>
  <w:num w:numId="27">
    <w:abstractNumId w:val="25"/>
  </w:num>
  <w:num w:numId="28">
    <w:abstractNumId w:val="4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466"/>
    <w:rsid w:val="00002430"/>
    <w:rsid w:val="00006EB0"/>
    <w:rsid w:val="0001571A"/>
    <w:rsid w:val="00016203"/>
    <w:rsid w:val="00016892"/>
    <w:rsid w:val="0002048D"/>
    <w:rsid w:val="000213BB"/>
    <w:rsid w:val="0002248E"/>
    <w:rsid w:val="00027154"/>
    <w:rsid w:val="000320F0"/>
    <w:rsid w:val="00032B14"/>
    <w:rsid w:val="0004242F"/>
    <w:rsid w:val="00044712"/>
    <w:rsid w:val="000460D4"/>
    <w:rsid w:val="00047FF1"/>
    <w:rsid w:val="000552BC"/>
    <w:rsid w:val="000558EC"/>
    <w:rsid w:val="00060581"/>
    <w:rsid w:val="000623C2"/>
    <w:rsid w:val="00063532"/>
    <w:rsid w:val="00063AD4"/>
    <w:rsid w:val="000760AC"/>
    <w:rsid w:val="00077209"/>
    <w:rsid w:val="00077F62"/>
    <w:rsid w:val="00087932"/>
    <w:rsid w:val="000906A0"/>
    <w:rsid w:val="000930FA"/>
    <w:rsid w:val="00093ABB"/>
    <w:rsid w:val="0009446D"/>
    <w:rsid w:val="000A1613"/>
    <w:rsid w:val="000A5F5A"/>
    <w:rsid w:val="000B106F"/>
    <w:rsid w:val="000B4AA4"/>
    <w:rsid w:val="000B5348"/>
    <w:rsid w:val="000B7543"/>
    <w:rsid w:val="000B75DE"/>
    <w:rsid w:val="000C1744"/>
    <w:rsid w:val="000C3618"/>
    <w:rsid w:val="000C5E8B"/>
    <w:rsid w:val="000C70C7"/>
    <w:rsid w:val="000D1C94"/>
    <w:rsid w:val="000D393B"/>
    <w:rsid w:val="000D5CE0"/>
    <w:rsid w:val="000D687D"/>
    <w:rsid w:val="000D7789"/>
    <w:rsid w:val="000D7F9B"/>
    <w:rsid w:val="000E33A4"/>
    <w:rsid w:val="000E45F7"/>
    <w:rsid w:val="000E5F33"/>
    <w:rsid w:val="000E7C46"/>
    <w:rsid w:val="000F18B0"/>
    <w:rsid w:val="000F3796"/>
    <w:rsid w:val="000F470B"/>
    <w:rsid w:val="000F490F"/>
    <w:rsid w:val="000F56B4"/>
    <w:rsid w:val="00101126"/>
    <w:rsid w:val="00102C8A"/>
    <w:rsid w:val="0010466C"/>
    <w:rsid w:val="00105D6A"/>
    <w:rsid w:val="00107B09"/>
    <w:rsid w:val="00110786"/>
    <w:rsid w:val="00115255"/>
    <w:rsid w:val="001154F4"/>
    <w:rsid w:val="0011704F"/>
    <w:rsid w:val="00120FDF"/>
    <w:rsid w:val="0012598B"/>
    <w:rsid w:val="00133F98"/>
    <w:rsid w:val="00134E7D"/>
    <w:rsid w:val="00135A4C"/>
    <w:rsid w:val="00136E5E"/>
    <w:rsid w:val="001401DD"/>
    <w:rsid w:val="00140A27"/>
    <w:rsid w:val="00142E69"/>
    <w:rsid w:val="001469C0"/>
    <w:rsid w:val="00156A6E"/>
    <w:rsid w:val="00161742"/>
    <w:rsid w:val="00166B03"/>
    <w:rsid w:val="00170F48"/>
    <w:rsid w:val="001746DC"/>
    <w:rsid w:val="00182424"/>
    <w:rsid w:val="00186429"/>
    <w:rsid w:val="00196245"/>
    <w:rsid w:val="00196ECC"/>
    <w:rsid w:val="001B3C1E"/>
    <w:rsid w:val="001B6654"/>
    <w:rsid w:val="001C1E91"/>
    <w:rsid w:val="001C6972"/>
    <w:rsid w:val="001D2BC8"/>
    <w:rsid w:val="001D78A7"/>
    <w:rsid w:val="001E011F"/>
    <w:rsid w:val="001E1F7E"/>
    <w:rsid w:val="001E41E8"/>
    <w:rsid w:val="001E4A97"/>
    <w:rsid w:val="001E578D"/>
    <w:rsid w:val="001F1053"/>
    <w:rsid w:val="001F206C"/>
    <w:rsid w:val="00201807"/>
    <w:rsid w:val="00202DFF"/>
    <w:rsid w:val="00210F21"/>
    <w:rsid w:val="002120ED"/>
    <w:rsid w:val="00213448"/>
    <w:rsid w:val="00220540"/>
    <w:rsid w:val="00225E19"/>
    <w:rsid w:val="00227F7B"/>
    <w:rsid w:val="00234716"/>
    <w:rsid w:val="0023581F"/>
    <w:rsid w:val="00236299"/>
    <w:rsid w:val="002405FA"/>
    <w:rsid w:val="00241E73"/>
    <w:rsid w:val="002424CF"/>
    <w:rsid w:val="0024309A"/>
    <w:rsid w:val="00252F69"/>
    <w:rsid w:val="00253DE5"/>
    <w:rsid w:val="0025448B"/>
    <w:rsid w:val="00255271"/>
    <w:rsid w:val="00257262"/>
    <w:rsid w:val="00266BB4"/>
    <w:rsid w:val="00270150"/>
    <w:rsid w:val="00275EBD"/>
    <w:rsid w:val="0028298F"/>
    <w:rsid w:val="00297CAA"/>
    <w:rsid w:val="002A1F46"/>
    <w:rsid w:val="002A33B5"/>
    <w:rsid w:val="002B2522"/>
    <w:rsid w:val="002B3EC8"/>
    <w:rsid w:val="002B4517"/>
    <w:rsid w:val="002B4760"/>
    <w:rsid w:val="002C269B"/>
    <w:rsid w:val="002D4468"/>
    <w:rsid w:val="002D496A"/>
    <w:rsid w:val="002E0072"/>
    <w:rsid w:val="002E1989"/>
    <w:rsid w:val="002E5575"/>
    <w:rsid w:val="002E6C62"/>
    <w:rsid w:val="002F076F"/>
    <w:rsid w:val="002F1A1F"/>
    <w:rsid w:val="002F4D8D"/>
    <w:rsid w:val="0031017E"/>
    <w:rsid w:val="00311C97"/>
    <w:rsid w:val="00315199"/>
    <w:rsid w:val="0032081E"/>
    <w:rsid w:val="00325A5A"/>
    <w:rsid w:val="00325BD9"/>
    <w:rsid w:val="00330263"/>
    <w:rsid w:val="003309CD"/>
    <w:rsid w:val="00335CEC"/>
    <w:rsid w:val="00341C61"/>
    <w:rsid w:val="00347216"/>
    <w:rsid w:val="00347368"/>
    <w:rsid w:val="003478AA"/>
    <w:rsid w:val="00361B46"/>
    <w:rsid w:val="00371A9A"/>
    <w:rsid w:val="00373DCF"/>
    <w:rsid w:val="003A11B2"/>
    <w:rsid w:val="003A1B45"/>
    <w:rsid w:val="003A401F"/>
    <w:rsid w:val="003A677A"/>
    <w:rsid w:val="003B0AC3"/>
    <w:rsid w:val="003B2DD9"/>
    <w:rsid w:val="003B6EFB"/>
    <w:rsid w:val="003B7A84"/>
    <w:rsid w:val="003C4A87"/>
    <w:rsid w:val="003C5518"/>
    <w:rsid w:val="003D2B6A"/>
    <w:rsid w:val="003D3BF0"/>
    <w:rsid w:val="003E4D25"/>
    <w:rsid w:val="003E69F9"/>
    <w:rsid w:val="003E7575"/>
    <w:rsid w:val="003F0A34"/>
    <w:rsid w:val="003F4A44"/>
    <w:rsid w:val="003F733A"/>
    <w:rsid w:val="0040226C"/>
    <w:rsid w:val="00403808"/>
    <w:rsid w:val="0040799D"/>
    <w:rsid w:val="004117D7"/>
    <w:rsid w:val="00412512"/>
    <w:rsid w:val="00413BEA"/>
    <w:rsid w:val="00415995"/>
    <w:rsid w:val="00415A27"/>
    <w:rsid w:val="00416004"/>
    <w:rsid w:val="0041671D"/>
    <w:rsid w:val="00416B68"/>
    <w:rsid w:val="00421600"/>
    <w:rsid w:val="004236BC"/>
    <w:rsid w:val="00423878"/>
    <w:rsid w:val="00424271"/>
    <w:rsid w:val="00424935"/>
    <w:rsid w:val="00424D2D"/>
    <w:rsid w:val="00424F68"/>
    <w:rsid w:val="00426370"/>
    <w:rsid w:val="00427324"/>
    <w:rsid w:val="00430C17"/>
    <w:rsid w:val="00432E55"/>
    <w:rsid w:val="00433061"/>
    <w:rsid w:val="00433B3B"/>
    <w:rsid w:val="00434A0F"/>
    <w:rsid w:val="00435EE2"/>
    <w:rsid w:val="00440637"/>
    <w:rsid w:val="00441C99"/>
    <w:rsid w:val="00441DDF"/>
    <w:rsid w:val="004444D2"/>
    <w:rsid w:val="004561EB"/>
    <w:rsid w:val="00461CB4"/>
    <w:rsid w:val="004648FB"/>
    <w:rsid w:val="00470706"/>
    <w:rsid w:val="00473FCA"/>
    <w:rsid w:val="00477872"/>
    <w:rsid w:val="00480BBB"/>
    <w:rsid w:val="00482CF5"/>
    <w:rsid w:val="00490678"/>
    <w:rsid w:val="00491C2A"/>
    <w:rsid w:val="0049335F"/>
    <w:rsid w:val="004947C5"/>
    <w:rsid w:val="00494897"/>
    <w:rsid w:val="004970B6"/>
    <w:rsid w:val="004B2E51"/>
    <w:rsid w:val="004B3739"/>
    <w:rsid w:val="004B4FCA"/>
    <w:rsid w:val="004B75B4"/>
    <w:rsid w:val="004C4C7A"/>
    <w:rsid w:val="004C77C9"/>
    <w:rsid w:val="004D122C"/>
    <w:rsid w:val="004D485E"/>
    <w:rsid w:val="004D55BB"/>
    <w:rsid w:val="004E0AEF"/>
    <w:rsid w:val="004E51AA"/>
    <w:rsid w:val="004F3D76"/>
    <w:rsid w:val="004F5232"/>
    <w:rsid w:val="004F616B"/>
    <w:rsid w:val="004F68C6"/>
    <w:rsid w:val="004F729B"/>
    <w:rsid w:val="004F7830"/>
    <w:rsid w:val="004F7BF8"/>
    <w:rsid w:val="00506DF4"/>
    <w:rsid w:val="00507779"/>
    <w:rsid w:val="005115CD"/>
    <w:rsid w:val="0051242A"/>
    <w:rsid w:val="00514A59"/>
    <w:rsid w:val="00514EAE"/>
    <w:rsid w:val="0051598C"/>
    <w:rsid w:val="005179A0"/>
    <w:rsid w:val="00524AB0"/>
    <w:rsid w:val="00530642"/>
    <w:rsid w:val="00533F7B"/>
    <w:rsid w:val="0053523B"/>
    <w:rsid w:val="00537E86"/>
    <w:rsid w:val="00541840"/>
    <w:rsid w:val="00542FDF"/>
    <w:rsid w:val="00544E8F"/>
    <w:rsid w:val="00547D8C"/>
    <w:rsid w:val="00547FC0"/>
    <w:rsid w:val="00553473"/>
    <w:rsid w:val="0055366E"/>
    <w:rsid w:val="00557E3F"/>
    <w:rsid w:val="00571D90"/>
    <w:rsid w:val="005768DD"/>
    <w:rsid w:val="005775C4"/>
    <w:rsid w:val="00577C7E"/>
    <w:rsid w:val="00580F96"/>
    <w:rsid w:val="005821BB"/>
    <w:rsid w:val="005833AA"/>
    <w:rsid w:val="00584590"/>
    <w:rsid w:val="0058584E"/>
    <w:rsid w:val="005909B4"/>
    <w:rsid w:val="005A1AA1"/>
    <w:rsid w:val="005A3BA0"/>
    <w:rsid w:val="005A675B"/>
    <w:rsid w:val="005B0C81"/>
    <w:rsid w:val="005B74E1"/>
    <w:rsid w:val="005C3D61"/>
    <w:rsid w:val="005C51F6"/>
    <w:rsid w:val="005C59F4"/>
    <w:rsid w:val="005D0CD7"/>
    <w:rsid w:val="005D0D03"/>
    <w:rsid w:val="005D1C91"/>
    <w:rsid w:val="005E4A90"/>
    <w:rsid w:val="005E544D"/>
    <w:rsid w:val="005F0465"/>
    <w:rsid w:val="005F24BF"/>
    <w:rsid w:val="005F3318"/>
    <w:rsid w:val="005F418D"/>
    <w:rsid w:val="005F5F20"/>
    <w:rsid w:val="006072C2"/>
    <w:rsid w:val="00611429"/>
    <w:rsid w:val="006122DF"/>
    <w:rsid w:val="00612717"/>
    <w:rsid w:val="00620D20"/>
    <w:rsid w:val="0062167D"/>
    <w:rsid w:val="00621BC5"/>
    <w:rsid w:val="00627130"/>
    <w:rsid w:val="00630467"/>
    <w:rsid w:val="0063161E"/>
    <w:rsid w:val="006353A4"/>
    <w:rsid w:val="0063769E"/>
    <w:rsid w:val="0064155B"/>
    <w:rsid w:val="00641641"/>
    <w:rsid w:val="0064192C"/>
    <w:rsid w:val="00643A35"/>
    <w:rsid w:val="00644C4F"/>
    <w:rsid w:val="00646ED5"/>
    <w:rsid w:val="00650AD8"/>
    <w:rsid w:val="0065448F"/>
    <w:rsid w:val="00657E3C"/>
    <w:rsid w:val="006629C3"/>
    <w:rsid w:val="00670C57"/>
    <w:rsid w:val="0067150D"/>
    <w:rsid w:val="0067308B"/>
    <w:rsid w:val="00683273"/>
    <w:rsid w:val="00686258"/>
    <w:rsid w:val="00687743"/>
    <w:rsid w:val="00690CED"/>
    <w:rsid w:val="00692A20"/>
    <w:rsid w:val="00697ECA"/>
    <w:rsid w:val="006A019A"/>
    <w:rsid w:val="006A4A35"/>
    <w:rsid w:val="006B25E0"/>
    <w:rsid w:val="006B4AAB"/>
    <w:rsid w:val="006C1798"/>
    <w:rsid w:val="006C2AF4"/>
    <w:rsid w:val="006C5E52"/>
    <w:rsid w:val="006C639E"/>
    <w:rsid w:val="006C7246"/>
    <w:rsid w:val="006C7448"/>
    <w:rsid w:val="006D08A0"/>
    <w:rsid w:val="006D6B32"/>
    <w:rsid w:val="006E0A92"/>
    <w:rsid w:val="006F3FD0"/>
    <w:rsid w:val="00702AB8"/>
    <w:rsid w:val="00703DBA"/>
    <w:rsid w:val="00712132"/>
    <w:rsid w:val="0071356C"/>
    <w:rsid w:val="007155AF"/>
    <w:rsid w:val="00715AFB"/>
    <w:rsid w:val="00734805"/>
    <w:rsid w:val="007348D8"/>
    <w:rsid w:val="00742959"/>
    <w:rsid w:val="00744DC8"/>
    <w:rsid w:val="00745665"/>
    <w:rsid w:val="00751C15"/>
    <w:rsid w:val="00752537"/>
    <w:rsid w:val="00752CCC"/>
    <w:rsid w:val="00760F27"/>
    <w:rsid w:val="007644B6"/>
    <w:rsid w:val="00766D57"/>
    <w:rsid w:val="00774993"/>
    <w:rsid w:val="00775908"/>
    <w:rsid w:val="00780906"/>
    <w:rsid w:val="00792D29"/>
    <w:rsid w:val="0079643F"/>
    <w:rsid w:val="0079680D"/>
    <w:rsid w:val="007A5545"/>
    <w:rsid w:val="007A628A"/>
    <w:rsid w:val="007A6654"/>
    <w:rsid w:val="007B4B61"/>
    <w:rsid w:val="007B6DA9"/>
    <w:rsid w:val="007B7D9B"/>
    <w:rsid w:val="007C0C2A"/>
    <w:rsid w:val="007C63F6"/>
    <w:rsid w:val="007C7296"/>
    <w:rsid w:val="007C7800"/>
    <w:rsid w:val="007D1071"/>
    <w:rsid w:val="007E05C4"/>
    <w:rsid w:val="007E7E75"/>
    <w:rsid w:val="007F2733"/>
    <w:rsid w:val="007F7D26"/>
    <w:rsid w:val="007F7F60"/>
    <w:rsid w:val="0080072F"/>
    <w:rsid w:val="00801A37"/>
    <w:rsid w:val="00802419"/>
    <w:rsid w:val="008047CD"/>
    <w:rsid w:val="0080533B"/>
    <w:rsid w:val="00805B1D"/>
    <w:rsid w:val="008066D2"/>
    <w:rsid w:val="008109D4"/>
    <w:rsid w:val="0081301D"/>
    <w:rsid w:val="00813AB2"/>
    <w:rsid w:val="00813E00"/>
    <w:rsid w:val="00815B85"/>
    <w:rsid w:val="00816D41"/>
    <w:rsid w:val="008178CA"/>
    <w:rsid w:val="00831E17"/>
    <w:rsid w:val="008373DB"/>
    <w:rsid w:val="00842EA5"/>
    <w:rsid w:val="00843671"/>
    <w:rsid w:val="008443CB"/>
    <w:rsid w:val="008559DC"/>
    <w:rsid w:val="00856D19"/>
    <w:rsid w:val="00860681"/>
    <w:rsid w:val="00863DCA"/>
    <w:rsid w:val="00864268"/>
    <w:rsid w:val="008647EA"/>
    <w:rsid w:val="00866B69"/>
    <w:rsid w:val="00867BFD"/>
    <w:rsid w:val="00871280"/>
    <w:rsid w:val="0087196A"/>
    <w:rsid w:val="00874286"/>
    <w:rsid w:val="00883027"/>
    <w:rsid w:val="0089288B"/>
    <w:rsid w:val="00894763"/>
    <w:rsid w:val="00894E9E"/>
    <w:rsid w:val="0089543B"/>
    <w:rsid w:val="00897A7D"/>
    <w:rsid w:val="008A0837"/>
    <w:rsid w:val="008A148A"/>
    <w:rsid w:val="008A6CF7"/>
    <w:rsid w:val="008E16A0"/>
    <w:rsid w:val="008E16F5"/>
    <w:rsid w:val="008E528D"/>
    <w:rsid w:val="008E5308"/>
    <w:rsid w:val="008E6D0D"/>
    <w:rsid w:val="008F128C"/>
    <w:rsid w:val="008F169F"/>
    <w:rsid w:val="008F2F50"/>
    <w:rsid w:val="008F7091"/>
    <w:rsid w:val="008F7BE5"/>
    <w:rsid w:val="00901D60"/>
    <w:rsid w:val="00903517"/>
    <w:rsid w:val="00905C52"/>
    <w:rsid w:val="00907C48"/>
    <w:rsid w:val="009127BC"/>
    <w:rsid w:val="00914232"/>
    <w:rsid w:val="00914750"/>
    <w:rsid w:val="00920D77"/>
    <w:rsid w:val="00924809"/>
    <w:rsid w:val="00925EA9"/>
    <w:rsid w:val="00932AE4"/>
    <w:rsid w:val="0093304C"/>
    <w:rsid w:val="00934DC9"/>
    <w:rsid w:val="0094130C"/>
    <w:rsid w:val="009463DC"/>
    <w:rsid w:val="009465FA"/>
    <w:rsid w:val="00951AAB"/>
    <w:rsid w:val="00953BC3"/>
    <w:rsid w:val="0095447F"/>
    <w:rsid w:val="00954B29"/>
    <w:rsid w:val="009613AE"/>
    <w:rsid w:val="00961552"/>
    <w:rsid w:val="009627FE"/>
    <w:rsid w:val="00963351"/>
    <w:rsid w:val="009635AD"/>
    <w:rsid w:val="00971A8E"/>
    <w:rsid w:val="00973941"/>
    <w:rsid w:val="00977E19"/>
    <w:rsid w:val="00982899"/>
    <w:rsid w:val="00984554"/>
    <w:rsid w:val="009845D6"/>
    <w:rsid w:val="00984728"/>
    <w:rsid w:val="0098670D"/>
    <w:rsid w:val="009960A7"/>
    <w:rsid w:val="009A0365"/>
    <w:rsid w:val="009A7604"/>
    <w:rsid w:val="009B598A"/>
    <w:rsid w:val="009B7706"/>
    <w:rsid w:val="009C48F4"/>
    <w:rsid w:val="009C4F6C"/>
    <w:rsid w:val="009C69DE"/>
    <w:rsid w:val="009E4FAB"/>
    <w:rsid w:val="009E6A3A"/>
    <w:rsid w:val="009F2703"/>
    <w:rsid w:val="00A0042C"/>
    <w:rsid w:val="00A03501"/>
    <w:rsid w:val="00A03EE5"/>
    <w:rsid w:val="00A11940"/>
    <w:rsid w:val="00A1247E"/>
    <w:rsid w:val="00A138B4"/>
    <w:rsid w:val="00A16324"/>
    <w:rsid w:val="00A21CAE"/>
    <w:rsid w:val="00A273BA"/>
    <w:rsid w:val="00A30166"/>
    <w:rsid w:val="00A30574"/>
    <w:rsid w:val="00A30920"/>
    <w:rsid w:val="00A31321"/>
    <w:rsid w:val="00A44598"/>
    <w:rsid w:val="00A45B24"/>
    <w:rsid w:val="00A60925"/>
    <w:rsid w:val="00A61173"/>
    <w:rsid w:val="00A66CD5"/>
    <w:rsid w:val="00A66E98"/>
    <w:rsid w:val="00A73965"/>
    <w:rsid w:val="00A77FF8"/>
    <w:rsid w:val="00A815BA"/>
    <w:rsid w:val="00A8304A"/>
    <w:rsid w:val="00A87EF7"/>
    <w:rsid w:val="00A92399"/>
    <w:rsid w:val="00A92BC1"/>
    <w:rsid w:val="00A95753"/>
    <w:rsid w:val="00AA6750"/>
    <w:rsid w:val="00AA7578"/>
    <w:rsid w:val="00AB005D"/>
    <w:rsid w:val="00AB459A"/>
    <w:rsid w:val="00AB5A34"/>
    <w:rsid w:val="00AC373F"/>
    <w:rsid w:val="00AC6E73"/>
    <w:rsid w:val="00AE1AD9"/>
    <w:rsid w:val="00AE24F9"/>
    <w:rsid w:val="00AE3696"/>
    <w:rsid w:val="00AF2CD3"/>
    <w:rsid w:val="00B05204"/>
    <w:rsid w:val="00B05A00"/>
    <w:rsid w:val="00B15E84"/>
    <w:rsid w:val="00B16FDF"/>
    <w:rsid w:val="00B17A23"/>
    <w:rsid w:val="00B17A2B"/>
    <w:rsid w:val="00B17BC4"/>
    <w:rsid w:val="00B21A6D"/>
    <w:rsid w:val="00B26A2D"/>
    <w:rsid w:val="00B26D7E"/>
    <w:rsid w:val="00B270A3"/>
    <w:rsid w:val="00B32346"/>
    <w:rsid w:val="00B32FC9"/>
    <w:rsid w:val="00B34235"/>
    <w:rsid w:val="00B36597"/>
    <w:rsid w:val="00B36CFD"/>
    <w:rsid w:val="00B503BB"/>
    <w:rsid w:val="00B51111"/>
    <w:rsid w:val="00B5376B"/>
    <w:rsid w:val="00B57957"/>
    <w:rsid w:val="00B6112A"/>
    <w:rsid w:val="00B65209"/>
    <w:rsid w:val="00B6655D"/>
    <w:rsid w:val="00B66BA1"/>
    <w:rsid w:val="00B67E76"/>
    <w:rsid w:val="00B71C3D"/>
    <w:rsid w:val="00B74414"/>
    <w:rsid w:val="00B84FA2"/>
    <w:rsid w:val="00B92A86"/>
    <w:rsid w:val="00B96E46"/>
    <w:rsid w:val="00BA0A48"/>
    <w:rsid w:val="00BA1435"/>
    <w:rsid w:val="00BA316C"/>
    <w:rsid w:val="00BA47EF"/>
    <w:rsid w:val="00BA575E"/>
    <w:rsid w:val="00BB7CE4"/>
    <w:rsid w:val="00BC413D"/>
    <w:rsid w:val="00BD4C95"/>
    <w:rsid w:val="00BD5621"/>
    <w:rsid w:val="00BE0EB6"/>
    <w:rsid w:val="00BE4658"/>
    <w:rsid w:val="00BE6030"/>
    <w:rsid w:val="00BE70FE"/>
    <w:rsid w:val="00BF2282"/>
    <w:rsid w:val="00C00B0F"/>
    <w:rsid w:val="00C01951"/>
    <w:rsid w:val="00C01A8B"/>
    <w:rsid w:val="00C01BD2"/>
    <w:rsid w:val="00C045AB"/>
    <w:rsid w:val="00C04888"/>
    <w:rsid w:val="00C06A1C"/>
    <w:rsid w:val="00C16DB7"/>
    <w:rsid w:val="00C20156"/>
    <w:rsid w:val="00C25044"/>
    <w:rsid w:val="00C25A85"/>
    <w:rsid w:val="00C308BF"/>
    <w:rsid w:val="00C30C5B"/>
    <w:rsid w:val="00C3288D"/>
    <w:rsid w:val="00C35C0B"/>
    <w:rsid w:val="00C4232A"/>
    <w:rsid w:val="00C5382D"/>
    <w:rsid w:val="00C54BF7"/>
    <w:rsid w:val="00C54C18"/>
    <w:rsid w:val="00C56200"/>
    <w:rsid w:val="00C71068"/>
    <w:rsid w:val="00C7131E"/>
    <w:rsid w:val="00C71B85"/>
    <w:rsid w:val="00C71C15"/>
    <w:rsid w:val="00C7650D"/>
    <w:rsid w:val="00C80C67"/>
    <w:rsid w:val="00C850DE"/>
    <w:rsid w:val="00C869CF"/>
    <w:rsid w:val="00C87F6A"/>
    <w:rsid w:val="00C91384"/>
    <w:rsid w:val="00C97833"/>
    <w:rsid w:val="00CA0375"/>
    <w:rsid w:val="00CA1878"/>
    <w:rsid w:val="00CA40FA"/>
    <w:rsid w:val="00CA6D7F"/>
    <w:rsid w:val="00CB59E9"/>
    <w:rsid w:val="00CB6634"/>
    <w:rsid w:val="00CC1216"/>
    <w:rsid w:val="00CC19E8"/>
    <w:rsid w:val="00CD0021"/>
    <w:rsid w:val="00CD3475"/>
    <w:rsid w:val="00CD40D6"/>
    <w:rsid w:val="00CD5635"/>
    <w:rsid w:val="00CD7C19"/>
    <w:rsid w:val="00CE5BF6"/>
    <w:rsid w:val="00CF21C1"/>
    <w:rsid w:val="00CF2462"/>
    <w:rsid w:val="00CF74C4"/>
    <w:rsid w:val="00D00664"/>
    <w:rsid w:val="00D022FF"/>
    <w:rsid w:val="00D03857"/>
    <w:rsid w:val="00D104A3"/>
    <w:rsid w:val="00D10587"/>
    <w:rsid w:val="00D13E35"/>
    <w:rsid w:val="00D16254"/>
    <w:rsid w:val="00D225A7"/>
    <w:rsid w:val="00D238CC"/>
    <w:rsid w:val="00D25CBC"/>
    <w:rsid w:val="00D27F3B"/>
    <w:rsid w:val="00D30AA4"/>
    <w:rsid w:val="00D30C65"/>
    <w:rsid w:val="00D32C90"/>
    <w:rsid w:val="00D40F39"/>
    <w:rsid w:val="00D427DB"/>
    <w:rsid w:val="00D4337B"/>
    <w:rsid w:val="00D44343"/>
    <w:rsid w:val="00D4543C"/>
    <w:rsid w:val="00D514B5"/>
    <w:rsid w:val="00D5246B"/>
    <w:rsid w:val="00D536D5"/>
    <w:rsid w:val="00D574C2"/>
    <w:rsid w:val="00D61BCF"/>
    <w:rsid w:val="00D73336"/>
    <w:rsid w:val="00D75F18"/>
    <w:rsid w:val="00D763D8"/>
    <w:rsid w:val="00D7668D"/>
    <w:rsid w:val="00D8362C"/>
    <w:rsid w:val="00D9158D"/>
    <w:rsid w:val="00D9267C"/>
    <w:rsid w:val="00D95EF3"/>
    <w:rsid w:val="00D97013"/>
    <w:rsid w:val="00D97950"/>
    <w:rsid w:val="00DA53E2"/>
    <w:rsid w:val="00DA7BC0"/>
    <w:rsid w:val="00DA7DFA"/>
    <w:rsid w:val="00DB18C8"/>
    <w:rsid w:val="00DB658B"/>
    <w:rsid w:val="00DC1751"/>
    <w:rsid w:val="00DC2500"/>
    <w:rsid w:val="00DC2700"/>
    <w:rsid w:val="00DC5A61"/>
    <w:rsid w:val="00DD090E"/>
    <w:rsid w:val="00DD180C"/>
    <w:rsid w:val="00DE1D4C"/>
    <w:rsid w:val="00DE7BB5"/>
    <w:rsid w:val="00DF2428"/>
    <w:rsid w:val="00DF2FE5"/>
    <w:rsid w:val="00DF5753"/>
    <w:rsid w:val="00DF668D"/>
    <w:rsid w:val="00DF75AD"/>
    <w:rsid w:val="00E029F4"/>
    <w:rsid w:val="00E02EC1"/>
    <w:rsid w:val="00E0698A"/>
    <w:rsid w:val="00E25637"/>
    <w:rsid w:val="00E31131"/>
    <w:rsid w:val="00E31942"/>
    <w:rsid w:val="00E3214B"/>
    <w:rsid w:val="00E33EE4"/>
    <w:rsid w:val="00E34521"/>
    <w:rsid w:val="00E36B24"/>
    <w:rsid w:val="00E41473"/>
    <w:rsid w:val="00E4242B"/>
    <w:rsid w:val="00E45141"/>
    <w:rsid w:val="00E451F4"/>
    <w:rsid w:val="00E5058C"/>
    <w:rsid w:val="00E52279"/>
    <w:rsid w:val="00E6073C"/>
    <w:rsid w:val="00E60D34"/>
    <w:rsid w:val="00E61697"/>
    <w:rsid w:val="00E62C7D"/>
    <w:rsid w:val="00E70C9B"/>
    <w:rsid w:val="00E72D5E"/>
    <w:rsid w:val="00E84721"/>
    <w:rsid w:val="00E85466"/>
    <w:rsid w:val="00E9042F"/>
    <w:rsid w:val="00E92E1A"/>
    <w:rsid w:val="00E93BD3"/>
    <w:rsid w:val="00E96831"/>
    <w:rsid w:val="00EA088A"/>
    <w:rsid w:val="00EA0A3E"/>
    <w:rsid w:val="00EA0FAC"/>
    <w:rsid w:val="00EA4410"/>
    <w:rsid w:val="00EB1EA8"/>
    <w:rsid w:val="00EB228F"/>
    <w:rsid w:val="00EB408B"/>
    <w:rsid w:val="00EB4B67"/>
    <w:rsid w:val="00ED1073"/>
    <w:rsid w:val="00ED6655"/>
    <w:rsid w:val="00EF5C27"/>
    <w:rsid w:val="00EF5C84"/>
    <w:rsid w:val="00EF6A6B"/>
    <w:rsid w:val="00F01C98"/>
    <w:rsid w:val="00F023C0"/>
    <w:rsid w:val="00F02D0C"/>
    <w:rsid w:val="00F03A69"/>
    <w:rsid w:val="00F130FE"/>
    <w:rsid w:val="00F20600"/>
    <w:rsid w:val="00F2139F"/>
    <w:rsid w:val="00F253FC"/>
    <w:rsid w:val="00F268A9"/>
    <w:rsid w:val="00F34C71"/>
    <w:rsid w:val="00F34E6E"/>
    <w:rsid w:val="00F36358"/>
    <w:rsid w:val="00F41317"/>
    <w:rsid w:val="00F475A8"/>
    <w:rsid w:val="00F52357"/>
    <w:rsid w:val="00F55B37"/>
    <w:rsid w:val="00F57861"/>
    <w:rsid w:val="00F62985"/>
    <w:rsid w:val="00F64D1A"/>
    <w:rsid w:val="00F65D8D"/>
    <w:rsid w:val="00F737D5"/>
    <w:rsid w:val="00F8292D"/>
    <w:rsid w:val="00F85A68"/>
    <w:rsid w:val="00F85AE9"/>
    <w:rsid w:val="00F85BC0"/>
    <w:rsid w:val="00F861A7"/>
    <w:rsid w:val="00F9051B"/>
    <w:rsid w:val="00F96CA3"/>
    <w:rsid w:val="00FA1732"/>
    <w:rsid w:val="00FA43FD"/>
    <w:rsid w:val="00FA52FC"/>
    <w:rsid w:val="00FA54C9"/>
    <w:rsid w:val="00FB096E"/>
    <w:rsid w:val="00FC0E92"/>
    <w:rsid w:val="00FC316B"/>
    <w:rsid w:val="00FC4E5B"/>
    <w:rsid w:val="00FD0CCC"/>
    <w:rsid w:val="00FD2320"/>
    <w:rsid w:val="00FD775C"/>
    <w:rsid w:val="00FE0BB6"/>
    <w:rsid w:val="00FE1723"/>
    <w:rsid w:val="00FE1DF9"/>
    <w:rsid w:val="00FE22FD"/>
    <w:rsid w:val="00FE55EC"/>
    <w:rsid w:val="00FF2875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uiPriority w:val="99"/>
    <w:rsid w:val="00E85466"/>
    <w:rPr>
      <w:color w:val="0000FF"/>
      <w:u w:val="single"/>
    </w:rPr>
  </w:style>
  <w:style w:type="paragraph" w:styleId="af0">
    <w:name w:val="Normal (Web)"/>
    <w:basedOn w:val="a0"/>
    <w:uiPriority w:val="99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semiHidden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9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99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uiPriority w:val="99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uiPriority w:val="99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0">
    <w:name w:val="Font Style50"/>
    <w:basedOn w:val="a1"/>
    <w:uiPriority w:val="99"/>
    <w:rsid w:val="00DF668D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Абзац списка1"/>
    <w:basedOn w:val="a0"/>
    <w:rsid w:val="00491C2A"/>
    <w:pPr>
      <w:suppressAutoHyphens/>
      <w:ind w:left="720"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rsid w:val="003B2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9E6A3A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9E6A3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uiPriority w:val="99"/>
    <w:rsid w:val="009E6A3A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0">
    <w:name w:val="Font Style40"/>
    <w:uiPriority w:val="99"/>
    <w:rsid w:val="009E6A3A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uiPriority w:val="99"/>
    <w:rsid w:val="00E85466"/>
    <w:rPr>
      <w:color w:val="0000FF"/>
      <w:u w:val="single"/>
    </w:rPr>
  </w:style>
  <w:style w:type="paragraph" w:styleId="af0">
    <w:name w:val="Normal (Web)"/>
    <w:basedOn w:val="a0"/>
    <w:uiPriority w:val="99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semiHidden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5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99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uiPriority w:val="99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0">
    <w:name w:val="Font Style50"/>
    <w:basedOn w:val="a1"/>
    <w:uiPriority w:val="99"/>
    <w:rsid w:val="00DF668D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Абзац списка1"/>
    <w:basedOn w:val="a0"/>
    <w:rsid w:val="00491C2A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2610-150A-4B0B-87AF-B5565DEB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22</Pages>
  <Words>6831</Words>
  <Characters>38938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Элла Федоровна Редлих</cp:lastModifiedBy>
  <cp:revision>35</cp:revision>
  <cp:lastPrinted>2018-09-27T01:28:00Z</cp:lastPrinted>
  <dcterms:created xsi:type="dcterms:W3CDTF">2019-11-18T01:31:00Z</dcterms:created>
  <dcterms:modified xsi:type="dcterms:W3CDTF">2023-06-19T00:45:00Z</dcterms:modified>
</cp:coreProperties>
</file>