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8D" w:rsidRDefault="004D49A3" w:rsidP="00DF668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060" cy="895480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9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1B6A3E" w:rsidRPr="00AC6E73" w:rsidRDefault="001B6A3E" w:rsidP="001B6A3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Б1. Б</w:t>
      </w:r>
      <w:r w:rsidRPr="00AC6E73">
        <w:rPr>
          <w:b/>
          <w:sz w:val="56"/>
          <w:szCs w:val="56"/>
        </w:rPr>
        <w:t>азовая часть</w:t>
      </w: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31421B" w:rsidRDefault="0031421B" w:rsidP="00E85466">
      <w:pPr>
        <w:jc w:val="center"/>
        <w:rPr>
          <w:b/>
          <w:sz w:val="56"/>
          <w:szCs w:val="56"/>
        </w:rPr>
      </w:pPr>
    </w:p>
    <w:p w:rsidR="0086459A" w:rsidRDefault="0086459A">
      <w:pPr>
        <w:spacing w:after="200" w:line="276" w:lineRule="auto"/>
      </w:pPr>
      <w:r>
        <w:br w:type="page"/>
      </w:r>
    </w:p>
    <w:p w:rsidR="00F64D1A" w:rsidRPr="003112DD" w:rsidRDefault="00F64D1A" w:rsidP="00F64D1A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Pr="003112DD">
        <w:rPr>
          <w:b/>
          <w:bCs/>
        </w:rPr>
        <w:t>. АННОТАЦИЯ</w:t>
      </w:r>
    </w:p>
    <w:p w:rsidR="00F64D1A" w:rsidRPr="00325BD9" w:rsidRDefault="00F64D1A" w:rsidP="00F64D1A">
      <w:pPr>
        <w:jc w:val="center"/>
        <w:rPr>
          <w:bCs/>
        </w:rPr>
      </w:pPr>
      <w:r w:rsidRPr="00325BD9">
        <w:rPr>
          <w:bCs/>
        </w:rPr>
        <w:t>к рабочей программе дисциплины</w:t>
      </w:r>
    </w:p>
    <w:p w:rsidR="00F64D1A" w:rsidRPr="00325BD9" w:rsidRDefault="00F64D1A" w:rsidP="00F64D1A">
      <w:pPr>
        <w:jc w:val="center"/>
        <w:rPr>
          <w:b/>
          <w:bCs/>
          <w:iCs/>
        </w:rPr>
      </w:pPr>
      <w:r w:rsidRPr="00325BD9">
        <w:rPr>
          <w:b/>
          <w:bCs/>
          <w:iCs/>
        </w:rPr>
        <w:t>Б1.Б.</w:t>
      </w:r>
      <w:r w:rsidR="0049335F">
        <w:rPr>
          <w:b/>
          <w:bCs/>
          <w:iCs/>
        </w:rPr>
        <w:t>0</w:t>
      </w:r>
      <w:r w:rsidR="00DE4374">
        <w:rPr>
          <w:b/>
          <w:bCs/>
          <w:iCs/>
        </w:rPr>
        <w:t xml:space="preserve">1 </w:t>
      </w:r>
      <w:r w:rsidRPr="00325BD9">
        <w:rPr>
          <w:b/>
          <w:bCs/>
          <w:iCs/>
        </w:rPr>
        <w:t>Философия</w:t>
      </w:r>
    </w:p>
    <w:p w:rsidR="00F64D1A" w:rsidRPr="00172D16" w:rsidRDefault="003B2EB6" w:rsidP="00F64D1A">
      <w:pPr>
        <w:jc w:val="center"/>
      </w:pPr>
      <w:r>
        <w:t>Трудоемкость 3</w:t>
      </w:r>
      <w:r w:rsidR="00F64D1A" w:rsidRPr="005B2734">
        <w:t>з.е.</w:t>
      </w:r>
    </w:p>
    <w:p w:rsidR="00F64D1A" w:rsidRPr="00CD293A" w:rsidRDefault="00F64D1A" w:rsidP="00F64D1A">
      <w:pPr>
        <w:rPr>
          <w:b/>
          <w:bCs/>
        </w:rPr>
      </w:pPr>
      <w:r w:rsidRPr="00CD293A">
        <w:rPr>
          <w:b/>
          <w:bCs/>
        </w:rPr>
        <w:t>1.1. Цель освоения и краткое содержание дисциплины</w:t>
      </w:r>
    </w:p>
    <w:p w:rsidR="00A20D15" w:rsidRPr="0088012D" w:rsidRDefault="00A20D15" w:rsidP="00A20D15">
      <w:pPr>
        <w:jc w:val="both"/>
      </w:pPr>
      <w:r w:rsidRPr="0088012D">
        <w:rPr>
          <w:bCs/>
        </w:rPr>
        <w:t>- формирование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</w:t>
      </w:r>
    </w:p>
    <w:p w:rsidR="00A20D15" w:rsidRPr="00214F01" w:rsidRDefault="00A20D15" w:rsidP="00A20D15">
      <w:pPr>
        <w:ind w:left="-284" w:firstLine="142"/>
        <w:rPr>
          <w:b/>
          <w:bCs/>
        </w:rPr>
      </w:pPr>
      <w:r w:rsidRPr="00214F01">
        <w:rPr>
          <w:b/>
          <w:bCs/>
        </w:rPr>
        <w:t>Краткое содержание дисциплины: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1. </w:t>
      </w:r>
      <w:r w:rsidRPr="0088012D">
        <w:rPr>
          <w:b/>
          <w:i/>
        </w:rPr>
        <w:t>Философия, предмет, круг ее проблем и роль в обществе</w:t>
      </w:r>
      <w:r w:rsidRPr="0088012D">
        <w:t>. Предмет, объект философии. Основные разделы. Философия, как теоретическая основа мировоззрения. Функции.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2. </w:t>
      </w:r>
      <w:r w:rsidRPr="0088012D">
        <w:rPr>
          <w:b/>
          <w:i/>
        </w:rPr>
        <w:t xml:space="preserve">Философия Древнего Востока. </w:t>
      </w:r>
      <w:r w:rsidRPr="0088012D">
        <w:t>Особенности развития древневосточной цивилизации. Древнеиндийская философия. Философия Др. Китая.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3. </w:t>
      </w:r>
      <w:r w:rsidRPr="0088012D">
        <w:rPr>
          <w:b/>
          <w:i/>
        </w:rPr>
        <w:t xml:space="preserve">Философия Древней Греции и Рима. </w:t>
      </w:r>
      <w:r w:rsidRPr="0088012D">
        <w:t>Происхождение, периодизация и особенности античной философии. Античная философия.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4. </w:t>
      </w:r>
      <w:r w:rsidRPr="0088012D">
        <w:rPr>
          <w:b/>
          <w:i/>
        </w:rPr>
        <w:t xml:space="preserve">Средневековая философия. </w:t>
      </w:r>
      <w:r w:rsidRPr="0088012D">
        <w:t xml:space="preserve">Основные черты феодального строя. Зарождение средневековой философии. Расцвет схоластической философии.. 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5. </w:t>
      </w:r>
      <w:r w:rsidRPr="0088012D">
        <w:rPr>
          <w:b/>
          <w:i/>
        </w:rPr>
        <w:t xml:space="preserve">Философия эпохи Возрождения. </w:t>
      </w:r>
      <w:r w:rsidRPr="0088012D">
        <w:t xml:space="preserve">Краткая характеристика эпохи. Основные философские взгляды эпохи возрождения. 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6. </w:t>
      </w:r>
      <w:r w:rsidRPr="0088012D">
        <w:rPr>
          <w:b/>
          <w:i/>
        </w:rPr>
        <w:t xml:space="preserve">Западноевропейская философия XVII-XVIII вв. </w:t>
      </w:r>
      <w:r w:rsidRPr="0088012D">
        <w:t>Краткая характеристика периода. Философия нового времени. Философия эпохи французского Просвещения.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7. </w:t>
      </w:r>
      <w:r w:rsidRPr="0088012D">
        <w:rPr>
          <w:b/>
          <w:i/>
        </w:rPr>
        <w:t xml:space="preserve">Немецкая классическая философия. </w:t>
      </w:r>
      <w:r w:rsidRPr="0088012D">
        <w:t>Краткая характеристика эпохи. Философия И. Канта, Г. Гегеля, Л. Фейербаха.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8. </w:t>
      </w:r>
      <w:r w:rsidRPr="0088012D">
        <w:rPr>
          <w:b/>
          <w:i/>
        </w:rPr>
        <w:t xml:space="preserve">Западная философия второй половины XIX– XX вв. </w:t>
      </w:r>
      <w:r w:rsidRPr="0088012D">
        <w:t>Предпосылки возникновения марксизма. Источники марксистской философии. Проблема человека в марксистской философии. Западноевропейский иррационализм. Философия науки.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9. </w:t>
      </w:r>
      <w:r w:rsidRPr="0088012D">
        <w:rPr>
          <w:b/>
          <w:i/>
        </w:rPr>
        <w:t>Русская философская мысль в XI – первой половине XIX вв.</w:t>
      </w:r>
      <w:r w:rsidRPr="0088012D">
        <w:t xml:space="preserve"> Зарождение русской философии XI-XVII вв. Русская философия XVIII в.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10. </w:t>
      </w:r>
      <w:r w:rsidRPr="0088012D">
        <w:rPr>
          <w:b/>
          <w:i/>
        </w:rPr>
        <w:t>Русская философия второй половины XIX – начала XX вв.</w:t>
      </w:r>
      <w:r w:rsidRPr="0088012D">
        <w:t xml:space="preserve"> Славянофилы и западники XIX в. Русская религиозная философия в XIX-XX вв. Философия Л. Толстого и Ф. Достоевского. Русский космизм XIX-XX вв.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11. </w:t>
      </w:r>
      <w:r w:rsidRPr="0088012D">
        <w:rPr>
          <w:b/>
          <w:i/>
        </w:rPr>
        <w:t xml:space="preserve">Современные философские направления (XX – начале XXI вв.). </w:t>
      </w:r>
      <w:r w:rsidRPr="0088012D">
        <w:t xml:space="preserve">Психоанализ. Экзистенциализм. Неопозитивизм. Постпозитивизм. 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12. </w:t>
      </w:r>
      <w:r w:rsidRPr="0088012D">
        <w:rPr>
          <w:b/>
          <w:i/>
        </w:rPr>
        <w:t xml:space="preserve">Философская онтология. </w:t>
      </w:r>
      <w:r w:rsidRPr="0088012D">
        <w:t>Философский смыслбытия. Основные формы бытия. Основные виды и формы бытия природы. Определение материи. Структура материи. Основные формы движения и развития материального мира, их взаимосвязь. Пространство и время как формы существования материи. Категория сознания в истории философии. Сущность сознания. Основные категории и законы философии.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  <w:rPr>
          <w:b/>
          <w:i/>
        </w:rPr>
      </w:pPr>
      <w:r w:rsidRPr="0088012D">
        <w:rPr>
          <w:b/>
        </w:rPr>
        <w:t xml:space="preserve">Тема 13. </w:t>
      </w:r>
      <w:r w:rsidRPr="0088012D">
        <w:rPr>
          <w:b/>
          <w:i/>
        </w:rPr>
        <w:t xml:space="preserve">Теория познавания. </w:t>
      </w:r>
      <w:r w:rsidRPr="0088012D">
        <w:t xml:space="preserve">Место теории познания в системе философского знания. Гностицизм и агностицизм. Принципы современной гносеологии. Объект и субъект познания. Чувственное и рациональное познание. Проблема истины в философии. Критерии истины. </w:t>
      </w:r>
    </w:p>
    <w:p w:rsidR="00A20D15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88012D">
        <w:rPr>
          <w:b/>
        </w:rPr>
        <w:t xml:space="preserve">Тема 14. </w:t>
      </w:r>
      <w:r w:rsidRPr="0088012D">
        <w:rPr>
          <w:b/>
          <w:i/>
        </w:rPr>
        <w:t>Философия и методология науки.</w:t>
      </w:r>
      <w:r w:rsidRPr="0088012D">
        <w:t xml:space="preserve"> Научное познание. Теория и опыт. Методы научного познания.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 w:rsidRPr="00A823EF">
        <w:rPr>
          <w:b/>
        </w:rPr>
        <w:t xml:space="preserve">Тема 15. </w:t>
      </w:r>
      <w:r w:rsidRPr="00030BCD">
        <w:rPr>
          <w:b/>
          <w:i/>
        </w:rPr>
        <w:t>Этика как раздел философского знания.</w:t>
      </w:r>
      <w:r w:rsidRPr="00A823EF">
        <w:t xml:space="preserve"> Основные категории этики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>
        <w:rPr>
          <w:b/>
        </w:rPr>
        <w:t>Тема 16</w:t>
      </w:r>
      <w:r w:rsidRPr="0088012D">
        <w:rPr>
          <w:b/>
        </w:rPr>
        <w:t xml:space="preserve">. </w:t>
      </w:r>
      <w:r w:rsidRPr="0088012D">
        <w:rPr>
          <w:b/>
          <w:i/>
        </w:rPr>
        <w:t xml:space="preserve">Социальная философия и философия истории. </w:t>
      </w:r>
      <w:r w:rsidRPr="0088012D">
        <w:t>Понятие «общество». Философские основания модели общества. Материально-производственная (экономическая) жизнь общества. Социальная сфера жизни общества. Политическая система общества. Духовная сфера жизни общества. Философское осмысление истории общества</w:t>
      </w:r>
    </w:p>
    <w:p w:rsidR="00A20D15" w:rsidRPr="0088012D" w:rsidRDefault="00A20D15" w:rsidP="00A20D15">
      <w:pPr>
        <w:tabs>
          <w:tab w:val="left" w:pos="142"/>
          <w:tab w:val="left" w:pos="993"/>
        </w:tabs>
        <w:ind w:firstLine="709"/>
        <w:jc w:val="both"/>
      </w:pPr>
      <w:r>
        <w:rPr>
          <w:b/>
        </w:rPr>
        <w:lastRenderedPageBreak/>
        <w:t>Тема 17</w:t>
      </w:r>
      <w:r w:rsidRPr="0088012D">
        <w:rPr>
          <w:b/>
        </w:rPr>
        <w:t xml:space="preserve">. </w:t>
      </w:r>
      <w:r w:rsidRPr="0088012D">
        <w:rPr>
          <w:b/>
          <w:i/>
        </w:rPr>
        <w:t xml:space="preserve">Философская антропология. </w:t>
      </w:r>
      <w:r w:rsidRPr="0088012D">
        <w:t>Проблема человека в философии. Антропосоциогенез. Содержание понятий «человек», «индивид», «личность». Биологическое и социальное в человеке. Проблемы жизни и смерти человека в философии. Смысл жизни.</w:t>
      </w:r>
    </w:p>
    <w:p w:rsidR="00A20D15" w:rsidRPr="00555C77" w:rsidRDefault="00A20D15" w:rsidP="00555C77">
      <w:pPr>
        <w:tabs>
          <w:tab w:val="left" w:pos="142"/>
          <w:tab w:val="left" w:pos="993"/>
        </w:tabs>
        <w:ind w:firstLine="709"/>
        <w:jc w:val="both"/>
        <w:rPr>
          <w:b/>
          <w:i/>
        </w:rPr>
      </w:pPr>
      <w:r>
        <w:rPr>
          <w:b/>
        </w:rPr>
        <w:t>Тема 18</w:t>
      </w:r>
      <w:r w:rsidRPr="0088012D">
        <w:rPr>
          <w:b/>
        </w:rPr>
        <w:t xml:space="preserve">. </w:t>
      </w:r>
      <w:r>
        <w:rPr>
          <w:b/>
          <w:i/>
        </w:rPr>
        <w:t>Философия горного дела</w:t>
      </w:r>
      <w:r w:rsidRPr="0088012D">
        <w:rPr>
          <w:b/>
          <w:i/>
        </w:rPr>
        <w:t xml:space="preserve">. </w:t>
      </w:r>
      <w:r w:rsidRPr="0088012D">
        <w:t>Роль и значение техники в истории человечества.</w:t>
      </w:r>
      <w:r>
        <w:t xml:space="preserve"> Философские проблемы горного дела. </w:t>
      </w:r>
    </w:p>
    <w:p w:rsidR="00A20D15" w:rsidRPr="0088012D" w:rsidRDefault="00A20D15" w:rsidP="00A20D15">
      <w:pPr>
        <w:ind w:left="-284" w:firstLine="142"/>
        <w:rPr>
          <w:b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20D15" w:rsidRDefault="00A20D15" w:rsidP="00A20D15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A20D15" w:rsidTr="0033649F">
        <w:tc>
          <w:tcPr>
            <w:tcW w:w="3085" w:type="dxa"/>
            <w:shd w:val="clear" w:color="auto" w:fill="auto"/>
          </w:tcPr>
          <w:p w:rsidR="00A20D15" w:rsidRPr="00132934" w:rsidRDefault="00A20D15" w:rsidP="0033649F">
            <w:pPr>
              <w:jc w:val="center"/>
              <w:rPr>
                <w:iCs/>
              </w:rPr>
            </w:pPr>
            <w:r w:rsidRPr="00132934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shd w:val="clear" w:color="auto" w:fill="auto"/>
          </w:tcPr>
          <w:p w:rsidR="00A20D15" w:rsidRPr="00132934" w:rsidRDefault="00A20D15" w:rsidP="0033649F">
            <w:pPr>
              <w:jc w:val="center"/>
              <w:rPr>
                <w:iCs/>
              </w:rPr>
            </w:pPr>
            <w:r w:rsidRPr="00132934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A20D15" w:rsidTr="007E2EEC">
        <w:tc>
          <w:tcPr>
            <w:tcW w:w="3085" w:type="dxa"/>
            <w:shd w:val="clear" w:color="auto" w:fill="auto"/>
          </w:tcPr>
          <w:p w:rsidR="0000035A" w:rsidRDefault="0000035A" w:rsidP="007E2EEC">
            <w:r>
              <w:rPr>
                <w:sz w:val="22"/>
                <w:szCs w:val="22"/>
              </w:rPr>
              <w:t>ОК-1</w:t>
            </w:r>
          </w:p>
          <w:p w:rsidR="007E2EEC" w:rsidRDefault="007E2EEC" w:rsidP="007E2EEC">
            <w:r>
              <w:t>-</w:t>
            </w:r>
            <w:r w:rsidRPr="007E2EEC">
              <w:t>способностью к абстракт</w:t>
            </w:r>
            <w:r>
              <w:t>-</w:t>
            </w:r>
            <w:r w:rsidRPr="007E2EEC">
              <w:t>ному мышлению, анализу, синтезу</w:t>
            </w:r>
            <w:r>
              <w:t>;</w:t>
            </w:r>
          </w:p>
          <w:p w:rsidR="0000035A" w:rsidRDefault="0000035A" w:rsidP="007E2EEC">
            <w:r>
              <w:rPr>
                <w:sz w:val="22"/>
                <w:szCs w:val="22"/>
              </w:rPr>
              <w:t>ОК-2</w:t>
            </w:r>
          </w:p>
          <w:p w:rsidR="007E2EEC" w:rsidRDefault="007E2EEC" w:rsidP="007E2EEC">
            <w:r w:rsidRPr="007E2EEC">
              <w:t>способностью использо</w:t>
            </w:r>
            <w:r>
              <w:t>-</w:t>
            </w:r>
            <w:r w:rsidRPr="007E2EEC">
              <w:t>вать основы философских знаний для формирования мировоззренческой пози</w:t>
            </w:r>
            <w:r>
              <w:t>-</w:t>
            </w:r>
            <w:r w:rsidRPr="007E2EEC">
              <w:t>ции</w:t>
            </w:r>
            <w:r>
              <w:t>;</w:t>
            </w:r>
          </w:p>
          <w:p w:rsidR="0000035A" w:rsidRDefault="0000035A" w:rsidP="007E2EEC">
            <w:r>
              <w:rPr>
                <w:sz w:val="22"/>
                <w:szCs w:val="22"/>
              </w:rPr>
              <w:t>ОК-7</w:t>
            </w:r>
          </w:p>
          <w:p w:rsidR="00A20D15" w:rsidRPr="00132934" w:rsidRDefault="007E2EEC" w:rsidP="007E2EEC">
            <w:pPr>
              <w:contextualSpacing/>
              <w:rPr>
                <w:iCs/>
              </w:rPr>
            </w:pPr>
            <w:r w:rsidRPr="007E2EEC">
              <w:rPr>
                <w:iCs/>
              </w:rPr>
              <w:t>готовностью к саморазви</w:t>
            </w:r>
            <w:r>
              <w:rPr>
                <w:iCs/>
              </w:rPr>
              <w:t>-</w:t>
            </w:r>
            <w:r w:rsidRPr="007E2EEC">
              <w:rPr>
                <w:iCs/>
              </w:rPr>
              <w:t>тию, самореализации, ис</w:t>
            </w:r>
            <w:r>
              <w:rPr>
                <w:iCs/>
              </w:rPr>
              <w:t>-</w:t>
            </w:r>
            <w:r w:rsidRPr="007E2EEC">
              <w:rPr>
                <w:iCs/>
              </w:rPr>
              <w:t>пользованию творческого потенциала</w:t>
            </w:r>
            <w:r>
              <w:rPr>
                <w:iCs/>
              </w:rPr>
              <w:t>;</w:t>
            </w:r>
          </w:p>
        </w:tc>
        <w:tc>
          <w:tcPr>
            <w:tcW w:w="6521" w:type="dxa"/>
            <w:shd w:val="clear" w:color="auto" w:fill="auto"/>
          </w:tcPr>
          <w:p w:rsidR="00A20D15" w:rsidRPr="000A393D" w:rsidRDefault="00A20D15" w:rsidP="00A20D15">
            <w:pPr>
              <w:pStyle w:val="affe"/>
            </w:pPr>
            <w:r w:rsidRPr="000A393D">
              <w:t>Знать: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 xml:space="preserve">- основные философские понятия и категории, закономерности развития природы, общества и мышления; 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- базовые и профессионально-профилированные основы философии;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 xml:space="preserve">- сущность философских категорий, терминологию философии и структуру философского знания, функции философии методы философского исследования философские персоналии и специфику философских направлений; 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- место и роль философии в общественной жизни; мировоззренческие социально и личностно значимые философские проблемы;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- основные разделы и направления философии, методы и приёмы философского анализа проблем.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Уметь: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 xml:space="preserve">- применять понятийно-категориальный аппарат, основные законы гуманитарных и социальных наук в профессиональной деятельности; 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- анализировать мировоззренческие, социально и личностно значимые философские проблемы;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- анализировать гражданскую и мировоззренческую позиции в обществе, формировать и совершенствовать свои взгляды и убеждения,переносить философское мировоззрение в область материально-практической деятельности;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-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познания.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Владеть: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 xml:space="preserve"> - навыками философского мышления для выработки системного, целостного взгляда на проблемы общества; 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>- навыками целостного подхода к анализу проблем общества;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 xml:space="preserve">- умениями толерантного восприятия и социально-философского анализа социальных и культурных различий; </w:t>
            </w:r>
          </w:p>
          <w:p w:rsidR="00A20D15" w:rsidRPr="000A393D" w:rsidRDefault="00A20D15" w:rsidP="00A20D15">
            <w:pPr>
              <w:pStyle w:val="affe"/>
            </w:pPr>
            <w:r w:rsidRPr="000A393D">
              <w:t xml:space="preserve">- методами философских, исторических и </w:t>
            </w:r>
            <w:r w:rsidRPr="000A393D">
              <w:lastRenderedPageBreak/>
              <w:t>культурологических исследований,приёмами и методами анализа проблем общества;</w:t>
            </w:r>
          </w:p>
          <w:p w:rsidR="00A20D15" w:rsidRPr="007014CD" w:rsidRDefault="00A20D15" w:rsidP="00A20D15">
            <w:pPr>
              <w:pStyle w:val="affe"/>
            </w:pPr>
            <w:r w:rsidRPr="000A393D">
              <w:t>-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общества.</w:t>
            </w:r>
          </w:p>
        </w:tc>
      </w:tr>
    </w:tbl>
    <w:p w:rsidR="00A20D15" w:rsidRPr="00F56D9A" w:rsidRDefault="00A20D15" w:rsidP="00A20D15">
      <w:pPr>
        <w:tabs>
          <w:tab w:val="left" w:pos="0"/>
        </w:tabs>
        <w:rPr>
          <w:b/>
          <w:bCs/>
        </w:rPr>
      </w:pPr>
      <w:r w:rsidRPr="00F56D9A">
        <w:rPr>
          <w:b/>
          <w:bCs/>
        </w:rPr>
        <w:lastRenderedPageBreak/>
        <w:t>1.3. Место дисциплины в структуре образовательной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696"/>
        <w:gridCol w:w="2126"/>
      </w:tblGrid>
      <w:tr w:rsidR="00A20D15" w:rsidRPr="00F56D9A" w:rsidTr="0000035A">
        <w:tc>
          <w:tcPr>
            <w:tcW w:w="1321" w:type="dxa"/>
            <w:vMerge w:val="restart"/>
            <w:shd w:val="clear" w:color="auto" w:fill="auto"/>
          </w:tcPr>
          <w:p w:rsidR="00A20D15" w:rsidRPr="00F56D9A" w:rsidRDefault="00A20D15" w:rsidP="0000035A">
            <w:pPr>
              <w:pStyle w:val="aff6"/>
              <w:ind w:left="0" w:firstLine="0"/>
            </w:pPr>
            <w:r w:rsidRPr="00F56D9A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A20D15" w:rsidRPr="00F56D9A" w:rsidRDefault="00A20D15" w:rsidP="0000035A">
            <w:pPr>
              <w:pStyle w:val="aff6"/>
              <w:ind w:left="0" w:firstLine="0"/>
            </w:pPr>
            <w:r w:rsidRPr="00F56D9A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20D15" w:rsidRPr="00F56D9A" w:rsidRDefault="00A20D15" w:rsidP="0000035A">
            <w:pPr>
              <w:pStyle w:val="aff6"/>
              <w:ind w:left="0" w:firstLine="0"/>
            </w:pPr>
            <w:r w:rsidRPr="00F56D9A">
              <w:t>Семе</w:t>
            </w:r>
            <w:r w:rsidR="0000035A">
              <w:t>-</w:t>
            </w:r>
            <w:r w:rsidRPr="00F56D9A">
              <w:t>стр изучения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20D15" w:rsidRPr="00F56D9A" w:rsidRDefault="00A20D15" w:rsidP="0033649F">
            <w:pPr>
              <w:pStyle w:val="aff6"/>
              <w:ind w:left="0"/>
            </w:pPr>
            <w:r w:rsidRPr="00F56D9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20D15" w:rsidRPr="00F56D9A" w:rsidTr="0000035A">
        <w:tc>
          <w:tcPr>
            <w:tcW w:w="1321" w:type="dxa"/>
            <w:vMerge/>
            <w:shd w:val="clear" w:color="auto" w:fill="auto"/>
          </w:tcPr>
          <w:p w:rsidR="00A20D15" w:rsidRPr="00F56D9A" w:rsidRDefault="00A20D15" w:rsidP="0033649F">
            <w:pPr>
              <w:pStyle w:val="aff6"/>
              <w:ind w:left="0"/>
            </w:pPr>
          </w:p>
        </w:tc>
        <w:tc>
          <w:tcPr>
            <w:tcW w:w="2521" w:type="dxa"/>
            <w:vMerge/>
            <w:shd w:val="clear" w:color="auto" w:fill="auto"/>
          </w:tcPr>
          <w:p w:rsidR="00A20D15" w:rsidRPr="00F56D9A" w:rsidRDefault="00A20D15" w:rsidP="0033649F">
            <w:pPr>
              <w:pStyle w:val="aff6"/>
              <w:ind w:left="0"/>
            </w:pPr>
          </w:p>
        </w:tc>
        <w:tc>
          <w:tcPr>
            <w:tcW w:w="800" w:type="dxa"/>
            <w:vMerge/>
            <w:shd w:val="clear" w:color="auto" w:fill="auto"/>
          </w:tcPr>
          <w:p w:rsidR="00A20D15" w:rsidRPr="00F56D9A" w:rsidRDefault="00A20D15" w:rsidP="0033649F">
            <w:pPr>
              <w:pStyle w:val="aff6"/>
              <w:ind w:left="0"/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A20D15" w:rsidRPr="00F56D9A" w:rsidRDefault="00A20D15" w:rsidP="0033649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56D9A">
              <w:rPr>
                <w:bCs/>
                <w:sz w:val="24"/>
                <w:szCs w:val="24"/>
              </w:rPr>
              <w:t>на которые опи</w:t>
            </w:r>
            <w:r>
              <w:rPr>
                <w:bCs/>
                <w:sz w:val="24"/>
                <w:szCs w:val="24"/>
              </w:rPr>
              <w:t>рает</w:t>
            </w:r>
            <w:r w:rsidRPr="00F56D9A">
              <w:rPr>
                <w:bCs/>
                <w:sz w:val="24"/>
                <w:szCs w:val="24"/>
              </w:rPr>
              <w:t>ся содержание дан</w:t>
            </w:r>
            <w:r>
              <w:rPr>
                <w:bCs/>
                <w:sz w:val="24"/>
                <w:szCs w:val="24"/>
              </w:rPr>
              <w:t>н</w:t>
            </w:r>
            <w:r w:rsidRPr="00F56D9A">
              <w:rPr>
                <w:bCs/>
                <w:sz w:val="24"/>
                <w:szCs w:val="24"/>
              </w:rPr>
              <w:t>ой дисциплины (модуля)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0D15" w:rsidRPr="00F56D9A" w:rsidRDefault="00A20D15" w:rsidP="0033649F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56D9A">
              <w:rPr>
                <w:bCs/>
                <w:sz w:val="24"/>
                <w:szCs w:val="24"/>
              </w:rPr>
              <w:t>для которых содер</w:t>
            </w:r>
            <w:r>
              <w:rPr>
                <w:bCs/>
                <w:sz w:val="24"/>
                <w:szCs w:val="24"/>
              </w:rPr>
              <w:t>жан</w:t>
            </w:r>
            <w:r w:rsidRPr="00F56D9A">
              <w:rPr>
                <w:bCs/>
                <w:sz w:val="24"/>
                <w:szCs w:val="24"/>
              </w:rPr>
              <w:t>ие данной дисц</w:t>
            </w:r>
            <w:r>
              <w:rPr>
                <w:bCs/>
                <w:sz w:val="24"/>
                <w:szCs w:val="24"/>
              </w:rPr>
              <w:t>ипли</w:t>
            </w:r>
            <w:r w:rsidRPr="00F56D9A">
              <w:rPr>
                <w:bCs/>
                <w:sz w:val="24"/>
                <w:szCs w:val="24"/>
              </w:rPr>
              <w:t>ны (модуля) выст</w:t>
            </w:r>
            <w:r>
              <w:rPr>
                <w:bCs/>
                <w:sz w:val="24"/>
                <w:szCs w:val="24"/>
              </w:rPr>
              <w:t>упае</w:t>
            </w:r>
            <w:r w:rsidRPr="00F56D9A">
              <w:rPr>
                <w:bCs/>
                <w:sz w:val="24"/>
                <w:szCs w:val="24"/>
              </w:rPr>
              <w:t>т опорой</w:t>
            </w:r>
          </w:p>
        </w:tc>
      </w:tr>
      <w:tr w:rsidR="00A20D15" w:rsidRPr="00F56D9A" w:rsidTr="0000035A">
        <w:tc>
          <w:tcPr>
            <w:tcW w:w="1321" w:type="dxa"/>
            <w:shd w:val="clear" w:color="auto" w:fill="auto"/>
          </w:tcPr>
          <w:p w:rsidR="00A20D15" w:rsidRPr="00F56D9A" w:rsidRDefault="00555C77" w:rsidP="00A20D15">
            <w:pPr>
              <w:pStyle w:val="aff6"/>
              <w:ind w:left="0" w:firstLine="0"/>
            </w:pPr>
            <w:r>
              <w:t>Б1.Б</w:t>
            </w:r>
            <w:r w:rsidR="00A20D15" w:rsidRPr="00F56D9A">
              <w:t>.0</w:t>
            </w:r>
            <w:r w:rsidR="00A20D15">
              <w:t>1</w:t>
            </w:r>
          </w:p>
        </w:tc>
        <w:tc>
          <w:tcPr>
            <w:tcW w:w="2521" w:type="dxa"/>
            <w:shd w:val="clear" w:color="auto" w:fill="auto"/>
          </w:tcPr>
          <w:p w:rsidR="00A20D15" w:rsidRPr="00F56D9A" w:rsidRDefault="00A20D15" w:rsidP="0033649F">
            <w:pPr>
              <w:pStyle w:val="aff6"/>
              <w:ind w:left="0"/>
            </w:pPr>
            <w:r>
              <w:t>Философия</w:t>
            </w:r>
          </w:p>
        </w:tc>
        <w:tc>
          <w:tcPr>
            <w:tcW w:w="800" w:type="dxa"/>
            <w:shd w:val="clear" w:color="auto" w:fill="auto"/>
          </w:tcPr>
          <w:p w:rsidR="00A20D15" w:rsidRPr="00F56D9A" w:rsidRDefault="00CE66B7" w:rsidP="00A20D15">
            <w:r>
              <w:t>5</w:t>
            </w:r>
          </w:p>
        </w:tc>
        <w:tc>
          <w:tcPr>
            <w:tcW w:w="2696" w:type="dxa"/>
            <w:shd w:val="clear" w:color="auto" w:fill="auto"/>
          </w:tcPr>
          <w:p w:rsidR="00A20D15" w:rsidRDefault="00A20D15" w:rsidP="00A20D15">
            <w:pPr>
              <w:pStyle w:val="aff6"/>
              <w:ind w:left="0" w:firstLine="0"/>
            </w:pPr>
            <w:r>
              <w:t>Знания, умения и компетенции по дис</w:t>
            </w:r>
            <w:r w:rsidR="0000035A">
              <w:t>-</w:t>
            </w:r>
            <w:r>
              <w:t>циплине:</w:t>
            </w:r>
          </w:p>
          <w:p w:rsidR="00A20D15" w:rsidRPr="00F56D9A" w:rsidRDefault="00A20D15" w:rsidP="00A20D15">
            <w:pPr>
              <w:pStyle w:val="aff6"/>
              <w:ind w:left="0" w:firstLine="0"/>
            </w:pPr>
            <w:r>
              <w:t>обществознанию,</w:t>
            </w:r>
            <w:r w:rsidR="00555C77">
              <w:t>ист</w:t>
            </w:r>
            <w:r w:rsidR="0000035A">
              <w:t>о-</w:t>
            </w:r>
            <w:r w:rsidR="00555C77">
              <w:t>рии</w:t>
            </w:r>
            <w:r w:rsidR="00506FCC">
              <w:t xml:space="preserve">, </w:t>
            </w:r>
            <w:r>
              <w:t>полученные в среднем общеобразова</w:t>
            </w:r>
            <w:r w:rsidR="0000035A">
              <w:t>-</w:t>
            </w:r>
            <w:r>
              <w:t>тельном учебном заве</w:t>
            </w:r>
            <w:r w:rsidR="0000035A">
              <w:t>-</w:t>
            </w:r>
            <w:r w:rsidR="00506FCC">
              <w:t>дении</w:t>
            </w:r>
          </w:p>
        </w:tc>
        <w:tc>
          <w:tcPr>
            <w:tcW w:w="2126" w:type="dxa"/>
            <w:shd w:val="clear" w:color="auto" w:fill="auto"/>
          </w:tcPr>
          <w:p w:rsidR="0000035A" w:rsidRDefault="004A235F" w:rsidP="0000035A">
            <w:r>
              <w:t>Б1.В.01</w:t>
            </w:r>
            <w:r w:rsidR="0000035A">
              <w:t xml:space="preserve"> Культурология</w:t>
            </w:r>
          </w:p>
          <w:p w:rsidR="0000035A" w:rsidRDefault="0000035A" w:rsidP="0000035A">
            <w:pPr>
              <w:pStyle w:val="aff6"/>
              <w:ind w:left="0" w:firstLine="0"/>
            </w:pPr>
            <w:r>
              <w:t>Б1.</w:t>
            </w:r>
            <w:r w:rsidR="004A235F">
              <w:t>Б</w:t>
            </w:r>
            <w:r w:rsidR="00BA47CF">
              <w:t>.</w:t>
            </w:r>
            <w:r w:rsidR="004A235F">
              <w:t>13</w:t>
            </w:r>
          </w:p>
          <w:p w:rsidR="0000035A" w:rsidRDefault="0000035A" w:rsidP="0000035A">
            <w:pPr>
              <w:pStyle w:val="aff6"/>
              <w:ind w:left="0" w:firstLine="0"/>
            </w:pPr>
            <w:r>
              <w:t>Методология научных исследований.</w:t>
            </w:r>
          </w:p>
          <w:p w:rsidR="00A20D15" w:rsidRPr="00F56D9A" w:rsidRDefault="0000035A" w:rsidP="004A235F">
            <w:pPr>
              <w:pStyle w:val="aff6"/>
              <w:ind w:left="0" w:firstLine="0"/>
            </w:pPr>
            <w:r>
              <w:t>Б2.Б.03(Н) Научно-исследо-вательская работа</w:t>
            </w:r>
          </w:p>
        </w:tc>
      </w:tr>
    </w:tbl>
    <w:p w:rsidR="00A20D15" w:rsidRPr="00F56D9A" w:rsidRDefault="00A20D15" w:rsidP="00A20D15">
      <w:pPr>
        <w:pStyle w:val="aff6"/>
        <w:ind w:left="0"/>
      </w:pPr>
      <w:r w:rsidRPr="00F56D9A">
        <w:rPr>
          <w:b/>
        </w:rPr>
        <w:t>1.4. Язык преподавания:</w:t>
      </w:r>
      <w:r w:rsidRPr="00F56D9A">
        <w:t xml:space="preserve"> русский.</w:t>
      </w:r>
    </w:p>
    <w:p w:rsidR="00555C77" w:rsidRDefault="00555C77" w:rsidP="00140A27">
      <w:pPr>
        <w:jc w:val="center"/>
        <w:rPr>
          <w:b/>
        </w:rPr>
      </w:pPr>
    </w:p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13A68" w:rsidRPr="003112DD" w:rsidRDefault="00E25EB1" w:rsidP="00E13A68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E13A68">
        <w:rPr>
          <w:b/>
          <w:bCs/>
        </w:rPr>
        <w:t xml:space="preserve">. </w:t>
      </w:r>
      <w:r w:rsidR="00E13A68" w:rsidRPr="003112DD">
        <w:rPr>
          <w:b/>
          <w:bCs/>
        </w:rPr>
        <w:t>АННОТАЦИЯ</w:t>
      </w:r>
    </w:p>
    <w:p w:rsidR="00E13A68" w:rsidRPr="00F96CA3" w:rsidRDefault="00E13A68" w:rsidP="00E13A68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к рабочей программе дисциплины</w:t>
      </w:r>
    </w:p>
    <w:p w:rsidR="00E13A68" w:rsidRPr="00F96CA3" w:rsidRDefault="00E13A68" w:rsidP="00E13A68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Б1.Б.</w:t>
      </w:r>
      <w:r w:rsidR="00E25EB1">
        <w:rPr>
          <w:b/>
          <w:bCs/>
        </w:rPr>
        <w:t xml:space="preserve">02 </w:t>
      </w:r>
      <w:r w:rsidRPr="00F96CA3">
        <w:rPr>
          <w:b/>
          <w:bCs/>
        </w:rPr>
        <w:t>История</w:t>
      </w:r>
    </w:p>
    <w:p w:rsidR="00E13A68" w:rsidRPr="00F96CA3" w:rsidRDefault="00E13A68" w:rsidP="00E13A68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Трудоемкость 3 з.е.</w:t>
      </w:r>
    </w:p>
    <w:p w:rsidR="00E13A68" w:rsidRPr="00E4649F" w:rsidRDefault="00E13A68" w:rsidP="00E13A68">
      <w:pPr>
        <w:jc w:val="center"/>
        <w:rPr>
          <w:b/>
          <w:bCs/>
        </w:rPr>
      </w:pPr>
    </w:p>
    <w:p w:rsidR="00E13A68" w:rsidRPr="00354787" w:rsidRDefault="00E25EB1" w:rsidP="00E13A68">
      <w:pPr>
        <w:ind w:left="-284" w:firstLine="142"/>
        <w:rPr>
          <w:b/>
        </w:rPr>
      </w:pPr>
      <w:r>
        <w:rPr>
          <w:b/>
        </w:rPr>
        <w:t>2</w:t>
      </w:r>
      <w:r w:rsidR="00E13A68">
        <w:rPr>
          <w:b/>
        </w:rPr>
        <w:t>.</w:t>
      </w:r>
      <w:r w:rsidR="00E13A68" w:rsidRPr="00354787">
        <w:rPr>
          <w:b/>
        </w:rPr>
        <w:t>1.«Цели освоения дисциплины</w:t>
      </w:r>
    </w:p>
    <w:p w:rsidR="00E13A68" w:rsidRDefault="00E13A68" w:rsidP="00E13A68">
      <w:pPr>
        <w:shd w:val="clear" w:color="auto" w:fill="FFFFFF"/>
        <w:ind w:left="-284" w:firstLine="142"/>
        <w:contextualSpacing/>
        <w:jc w:val="both"/>
        <w:rPr>
          <w:bCs/>
          <w:color w:val="000000"/>
          <w:spacing w:val="-2"/>
        </w:rPr>
      </w:pPr>
      <w:r w:rsidRPr="0074384E">
        <w:rPr>
          <w:i/>
        </w:rPr>
        <w:t>Целью освоения дисциплины</w:t>
      </w:r>
      <w:r w:rsidRPr="0074384E">
        <w:t xml:space="preserve"> - </w:t>
      </w:r>
      <w:r w:rsidRPr="0074384E">
        <w:rPr>
          <w:bCs/>
          <w:iCs/>
          <w:color w:val="000000"/>
          <w:spacing w:val="3"/>
        </w:rPr>
        <w:t xml:space="preserve">сформировать у студентов комплексное </w:t>
      </w:r>
      <w:r w:rsidRPr="0074384E">
        <w:rPr>
          <w:bCs/>
          <w:iCs/>
          <w:color w:val="000000"/>
          <w:spacing w:val="-2"/>
        </w:rPr>
        <w:t>представление о культурно-историческом своеобразии России</w:t>
      </w:r>
      <w:r w:rsidRPr="0074384E">
        <w:rPr>
          <w:bCs/>
          <w:i/>
          <w:iCs/>
          <w:color w:val="000000"/>
          <w:spacing w:val="-2"/>
        </w:rPr>
        <w:t xml:space="preserve">, </w:t>
      </w:r>
      <w:r w:rsidRPr="0074384E">
        <w:rPr>
          <w:bCs/>
          <w:color w:val="000000"/>
          <w:spacing w:val="-2"/>
        </w:rPr>
        <w:t xml:space="preserve">ее месте в мировой и европейской цивилизации; сформировать систематизированные </w:t>
      </w:r>
      <w:r w:rsidRPr="0074384E">
        <w:rPr>
          <w:bCs/>
          <w:color w:val="000000"/>
          <w:spacing w:val="7"/>
        </w:rPr>
        <w:t>знания об основных закономерностях и особенностях всемирно-</w:t>
      </w:r>
      <w:r w:rsidRPr="0074384E">
        <w:rPr>
          <w:bCs/>
          <w:color w:val="000000"/>
          <w:spacing w:val="-2"/>
        </w:rPr>
        <w:t xml:space="preserve">исторического процесса, с акцентом на изучение истории России; введение в </w:t>
      </w:r>
      <w:r w:rsidRPr="0074384E">
        <w:rPr>
          <w:bCs/>
          <w:color w:val="000000"/>
          <w:spacing w:val="11"/>
        </w:rPr>
        <w:t xml:space="preserve">круг исторических проблем, связанных с областью будущей </w:t>
      </w:r>
      <w:r w:rsidRPr="0074384E">
        <w:rPr>
          <w:bCs/>
          <w:color w:val="000000"/>
          <w:spacing w:val="-2"/>
        </w:rPr>
        <w:t>профессиональной деятельности, выработка навыков получения, анализа и обобщения исторической информации.</w:t>
      </w:r>
    </w:p>
    <w:p w:rsidR="00E13A68" w:rsidRPr="005F2211" w:rsidRDefault="00E13A68" w:rsidP="00E13A68">
      <w:pPr>
        <w:shd w:val="clear" w:color="auto" w:fill="FFFFFF"/>
        <w:ind w:left="-284" w:firstLine="142"/>
        <w:contextualSpacing/>
        <w:jc w:val="both"/>
        <w:rPr>
          <w:b/>
          <w:bCs/>
          <w:color w:val="000000"/>
          <w:spacing w:val="-2"/>
        </w:rPr>
      </w:pPr>
      <w:r w:rsidRPr="005F2211">
        <w:rPr>
          <w:b/>
        </w:rPr>
        <w:t>Краткое содержание дисциплины:</w:t>
      </w:r>
    </w:p>
    <w:p w:rsidR="00E13A68" w:rsidRDefault="00E13A68" w:rsidP="00E13A68">
      <w:pPr>
        <w:shd w:val="clear" w:color="auto" w:fill="FFFFFF"/>
        <w:ind w:left="-284" w:firstLine="142"/>
        <w:contextualSpacing/>
        <w:jc w:val="both"/>
      </w:pPr>
      <w:r w:rsidRPr="005F604C">
        <w:t>Анализ теоретико-методологических принципов различных направлений в исторической науке выяснение закономерностей их смены и борьбы. При этом недопустима подмена исследования философских основ того или иного научного течения изучением общественно-политических взглядов его отдельных представителей.</w:t>
      </w:r>
    </w:p>
    <w:p w:rsidR="00E13A68" w:rsidRDefault="00E13A68" w:rsidP="00E13A68">
      <w:pPr>
        <w:shd w:val="clear" w:color="auto" w:fill="FFFFFF"/>
        <w:ind w:left="-284" w:firstLine="142"/>
        <w:contextualSpacing/>
        <w:jc w:val="both"/>
      </w:pPr>
      <w:r w:rsidRPr="005F604C">
        <w:t xml:space="preserve"> Исследование процесса накопления фактических знаний о человеческом обществе, введение в научный оборот ранее неизвестных источников расширения круга исторических памятников, доступных исследователям. При этом в задачи вход</w:t>
      </w:r>
      <w:r>
        <w:t>я</w:t>
      </w:r>
      <w:r w:rsidRPr="005F604C">
        <w:t>т поиск и публикация новых источников.</w:t>
      </w:r>
    </w:p>
    <w:p w:rsidR="00E13A68" w:rsidRDefault="00E13A68" w:rsidP="00E13A68">
      <w:pPr>
        <w:shd w:val="clear" w:color="auto" w:fill="FFFFFF"/>
        <w:ind w:left="-284" w:firstLine="142"/>
        <w:contextualSpacing/>
        <w:jc w:val="both"/>
      </w:pPr>
      <w:r>
        <w:t>Изучения объективных условий развития исторической науки и особенно правительственной политики в области исторической науки и образования, ибо от неё во многом зависят, к примеру, условия использования историками архивных материалов, возможности публикации результатов исследований.</w:t>
      </w:r>
    </w:p>
    <w:p w:rsidR="00E13A68" w:rsidRDefault="00E25EB1" w:rsidP="00E13A68">
      <w:pPr>
        <w:rPr>
          <w:b/>
          <w:bCs/>
        </w:rPr>
      </w:pPr>
      <w:r>
        <w:rPr>
          <w:b/>
          <w:bCs/>
        </w:rPr>
        <w:t>2</w:t>
      </w:r>
      <w:r w:rsidR="00E13A68">
        <w:rPr>
          <w:b/>
          <w:bCs/>
        </w:rPr>
        <w:t xml:space="preserve">.2. </w:t>
      </w:r>
      <w:r w:rsidR="00E13A68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13A68" w:rsidRDefault="00E13A68" w:rsidP="00E13A68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3085"/>
        <w:gridCol w:w="6521"/>
      </w:tblGrid>
      <w:tr w:rsidR="00E13A68" w:rsidTr="00E13A68">
        <w:tc>
          <w:tcPr>
            <w:tcW w:w="3085" w:type="dxa"/>
          </w:tcPr>
          <w:p w:rsidR="00E13A68" w:rsidRPr="00E27BE1" w:rsidRDefault="00E13A68" w:rsidP="00E13A68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13A68" w:rsidRPr="00E27BE1" w:rsidRDefault="00E13A68" w:rsidP="00E13A68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13A68" w:rsidTr="007E2EEC">
        <w:tc>
          <w:tcPr>
            <w:tcW w:w="3085" w:type="dxa"/>
          </w:tcPr>
          <w:p w:rsidR="00E13A68" w:rsidRDefault="00E13A68" w:rsidP="007E2EEC">
            <w:pPr>
              <w:rPr>
                <w:iCs/>
              </w:rPr>
            </w:pPr>
            <w:r>
              <w:rPr>
                <w:iCs/>
              </w:rPr>
              <w:t>ОК-3</w:t>
            </w:r>
          </w:p>
          <w:p w:rsidR="00E13A68" w:rsidRDefault="007E2EEC" w:rsidP="007E2EEC">
            <w:pPr>
              <w:rPr>
                <w:iCs/>
              </w:rPr>
            </w:pPr>
            <w:r>
              <w:rPr>
                <w:iCs/>
              </w:rPr>
              <w:t>-</w:t>
            </w:r>
            <w:r w:rsidRPr="007E2EEC">
              <w:rPr>
                <w:iCs/>
              </w:rPr>
              <w:t>способностью анализиро</w:t>
            </w:r>
            <w:r>
              <w:rPr>
                <w:iCs/>
              </w:rPr>
              <w:t>-</w:t>
            </w:r>
            <w:r w:rsidRPr="007E2EEC">
              <w:rPr>
                <w:iCs/>
              </w:rPr>
              <w:t>вать основные этапы и за</w:t>
            </w:r>
            <w:r>
              <w:rPr>
                <w:iCs/>
              </w:rPr>
              <w:t>-</w:t>
            </w:r>
            <w:r w:rsidRPr="007E2EEC">
              <w:rPr>
                <w:iCs/>
              </w:rPr>
              <w:t>кономерностиисторичес</w:t>
            </w:r>
            <w:r>
              <w:rPr>
                <w:iCs/>
              </w:rPr>
              <w:t>-</w:t>
            </w:r>
            <w:r w:rsidRPr="007E2EEC">
              <w:rPr>
                <w:iCs/>
              </w:rPr>
              <w:t>кого развития общества для формирования гражданс</w:t>
            </w:r>
            <w:r>
              <w:rPr>
                <w:iCs/>
              </w:rPr>
              <w:t>-</w:t>
            </w:r>
            <w:r w:rsidRPr="007E2EEC">
              <w:rPr>
                <w:iCs/>
              </w:rPr>
              <w:t>кой позиции</w:t>
            </w:r>
            <w:r>
              <w:rPr>
                <w:iCs/>
              </w:rPr>
              <w:t>;</w:t>
            </w:r>
          </w:p>
        </w:tc>
        <w:tc>
          <w:tcPr>
            <w:tcW w:w="6521" w:type="dxa"/>
          </w:tcPr>
          <w:p w:rsidR="00E13A68" w:rsidRDefault="00E13A68" w:rsidP="00E13A68">
            <w:pPr>
              <w:contextualSpacing/>
              <w:jc w:val="both"/>
            </w:pPr>
            <w:r w:rsidRPr="00952474">
              <w:rPr>
                <w:i/>
              </w:rPr>
              <w:t>Знать</w:t>
            </w:r>
            <w:r>
              <w:rPr>
                <w:i/>
              </w:rPr>
              <w:t>:</w:t>
            </w:r>
          </w:p>
          <w:p w:rsidR="00E13A68" w:rsidRDefault="00E13A68" w:rsidP="00E13A68">
            <w:pPr>
              <w:contextualSpacing/>
              <w:jc w:val="both"/>
            </w:pPr>
            <w:r>
              <w:t>-</w:t>
            </w:r>
            <w:r w:rsidRPr="000A61B5">
              <w:t>способы интерпретации истории России в контексте мирового исторического развития.</w:t>
            </w:r>
          </w:p>
          <w:p w:rsidR="00E13A68" w:rsidRDefault="00E13A68" w:rsidP="00E13A68">
            <w:pPr>
              <w:contextualSpacing/>
              <w:jc w:val="both"/>
            </w:pPr>
            <w:r w:rsidRPr="008768B0">
              <w:rPr>
                <w:i/>
              </w:rPr>
              <w:t>Уметь</w:t>
            </w:r>
            <w:r>
              <w:rPr>
                <w:i/>
              </w:rPr>
              <w:t>:</w:t>
            </w:r>
          </w:p>
          <w:p w:rsidR="00E13A68" w:rsidRPr="000A61B5" w:rsidRDefault="00E13A68" w:rsidP="00E13A68">
            <w:pPr>
              <w:contextualSpacing/>
              <w:jc w:val="both"/>
              <w:rPr>
                <w:b/>
                <w:i/>
                <w:highlight w:val="green"/>
              </w:rPr>
            </w:pPr>
            <w:r>
              <w:t>-</w:t>
            </w:r>
            <w:r w:rsidRPr="000A61B5">
              <w:t xml:space="preserve">встраивать </w:t>
            </w:r>
            <w:r>
              <w:t xml:space="preserve">и учитывать </w:t>
            </w:r>
            <w:r w:rsidRPr="000A61B5">
              <w:t>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  <w:r>
              <w:t>.</w:t>
            </w:r>
          </w:p>
          <w:p w:rsidR="00E13A68" w:rsidRPr="00E27BE1" w:rsidRDefault="00E13A68" w:rsidP="00E13A68">
            <w:pPr>
              <w:jc w:val="both"/>
              <w:rPr>
                <w:color w:val="000000"/>
              </w:rPr>
            </w:pPr>
            <w:r w:rsidRPr="008B6C69">
              <w:rPr>
                <w:i/>
              </w:rPr>
              <w:t>Владеть</w:t>
            </w:r>
            <w:r>
              <w:rPr>
                <w:i/>
              </w:rPr>
              <w:t>:</w:t>
            </w:r>
            <w:r w:rsidRPr="000A61B5">
              <w:t xml:space="preserve"> принцип</w:t>
            </w:r>
            <w:r>
              <w:t>ами</w:t>
            </w:r>
            <w:r w:rsidRPr="000A61B5">
              <w:t xml:space="preserve">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t>.</w:t>
            </w:r>
          </w:p>
        </w:tc>
      </w:tr>
    </w:tbl>
    <w:p w:rsidR="00E13A68" w:rsidRDefault="00E13A68" w:rsidP="00E13A68"/>
    <w:p w:rsidR="00E13A68" w:rsidRDefault="00E13A68" w:rsidP="00E13A68">
      <w:pPr>
        <w:tabs>
          <w:tab w:val="left" w:pos="0"/>
        </w:tabs>
        <w:rPr>
          <w:b/>
          <w:bCs/>
        </w:rPr>
      </w:pPr>
    </w:p>
    <w:p w:rsidR="00E13A68" w:rsidRDefault="00E13A68" w:rsidP="00E13A68">
      <w:pPr>
        <w:tabs>
          <w:tab w:val="left" w:pos="0"/>
        </w:tabs>
        <w:rPr>
          <w:b/>
          <w:bCs/>
        </w:rPr>
      </w:pPr>
    </w:p>
    <w:p w:rsidR="00E13A68" w:rsidRDefault="00E13A68" w:rsidP="00E13A68">
      <w:pPr>
        <w:tabs>
          <w:tab w:val="left" w:pos="0"/>
        </w:tabs>
        <w:rPr>
          <w:b/>
          <w:bCs/>
        </w:rPr>
      </w:pPr>
    </w:p>
    <w:p w:rsidR="00E13A68" w:rsidRDefault="00E13A68" w:rsidP="00E13A68">
      <w:pPr>
        <w:tabs>
          <w:tab w:val="left" w:pos="0"/>
        </w:tabs>
        <w:rPr>
          <w:b/>
          <w:bCs/>
        </w:rPr>
      </w:pPr>
    </w:p>
    <w:p w:rsidR="00E13A68" w:rsidRDefault="00E13A68" w:rsidP="00E13A68">
      <w:pPr>
        <w:tabs>
          <w:tab w:val="left" w:pos="0"/>
        </w:tabs>
        <w:rPr>
          <w:b/>
          <w:bCs/>
        </w:rPr>
      </w:pPr>
    </w:p>
    <w:p w:rsidR="00E13A68" w:rsidRDefault="00E13A68" w:rsidP="00E13A68">
      <w:pPr>
        <w:tabs>
          <w:tab w:val="left" w:pos="0"/>
        </w:tabs>
        <w:rPr>
          <w:b/>
          <w:bCs/>
        </w:rPr>
      </w:pPr>
    </w:p>
    <w:p w:rsidR="00E13A68" w:rsidRPr="00DF5D75" w:rsidRDefault="00E25EB1" w:rsidP="00E13A68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2</w:t>
      </w:r>
      <w:r w:rsidR="00E13A68">
        <w:rPr>
          <w:b/>
          <w:bCs/>
        </w:rPr>
        <w:t>.3</w:t>
      </w:r>
      <w:r w:rsidR="00E13A68" w:rsidRPr="00DF5D75">
        <w:rPr>
          <w:b/>
          <w:bCs/>
        </w:rPr>
        <w:t xml:space="preserve">. Место дисциплины в структуре </w:t>
      </w:r>
      <w:r w:rsidR="00E13A68">
        <w:rPr>
          <w:b/>
          <w:bCs/>
        </w:rPr>
        <w:t>образовательной программы</w:t>
      </w:r>
    </w:p>
    <w:p w:rsidR="00E13A68" w:rsidRPr="00DF5D75" w:rsidRDefault="00E13A68" w:rsidP="00E13A68">
      <w:pPr>
        <w:pStyle w:val="aff6"/>
        <w:ind w:left="0"/>
      </w:pP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E13A68" w:rsidRPr="00105C44" w:rsidTr="00E13A68">
        <w:tc>
          <w:tcPr>
            <w:tcW w:w="1321" w:type="dxa"/>
            <w:vMerge w:val="restart"/>
          </w:tcPr>
          <w:p w:rsidR="00E13A68" w:rsidRPr="00E27BE1" w:rsidRDefault="00E13A68" w:rsidP="00E13A68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E13A68" w:rsidRPr="00E27BE1" w:rsidRDefault="00E13A68" w:rsidP="00E13A68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E13A68" w:rsidRPr="00E27BE1" w:rsidRDefault="00E13A68" w:rsidP="00E13A68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E13A68" w:rsidRPr="00E27BE1" w:rsidRDefault="00E13A68" w:rsidP="00E13A68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E13A68" w:rsidRPr="00105C44" w:rsidTr="00E13A68">
        <w:tc>
          <w:tcPr>
            <w:tcW w:w="1321" w:type="dxa"/>
            <w:vMerge/>
          </w:tcPr>
          <w:p w:rsidR="00E13A68" w:rsidRPr="00E27BE1" w:rsidRDefault="00E13A68" w:rsidP="00E13A68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E13A68" w:rsidRPr="00E27BE1" w:rsidRDefault="00E13A68" w:rsidP="00E13A68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E13A68" w:rsidRPr="00E27BE1" w:rsidRDefault="00E13A68" w:rsidP="00E13A68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E13A68" w:rsidRPr="00E27BE1" w:rsidRDefault="00E13A68" w:rsidP="00E13A68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13A68" w:rsidRPr="00E27BE1" w:rsidRDefault="00E13A68" w:rsidP="00E13A68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13A68" w:rsidRPr="00105C44" w:rsidTr="00E13A68">
        <w:tc>
          <w:tcPr>
            <w:tcW w:w="1321" w:type="dxa"/>
          </w:tcPr>
          <w:p w:rsidR="00E13A68" w:rsidRPr="00105C44" w:rsidRDefault="00BA47CF" w:rsidP="00E13A68">
            <w:pPr>
              <w:pStyle w:val="aff6"/>
              <w:ind w:left="0" w:firstLine="0"/>
            </w:pPr>
            <w:r>
              <w:t>Б1.Б.02</w:t>
            </w:r>
          </w:p>
        </w:tc>
        <w:tc>
          <w:tcPr>
            <w:tcW w:w="2189" w:type="dxa"/>
          </w:tcPr>
          <w:p w:rsidR="00E13A68" w:rsidRPr="00105C44" w:rsidRDefault="00E13A68" w:rsidP="00E13A68">
            <w:pPr>
              <w:pStyle w:val="aff6"/>
              <w:ind w:left="0"/>
            </w:pPr>
            <w:r>
              <w:t xml:space="preserve">История </w:t>
            </w:r>
          </w:p>
        </w:tc>
        <w:tc>
          <w:tcPr>
            <w:tcW w:w="944" w:type="dxa"/>
          </w:tcPr>
          <w:p w:rsidR="00E13A68" w:rsidRPr="00105C44" w:rsidRDefault="00E13A68" w:rsidP="00E13A68">
            <w:pPr>
              <w:pStyle w:val="aff6"/>
              <w:ind w:left="0" w:firstLine="0"/>
            </w:pPr>
            <w:r>
              <w:t>2</w:t>
            </w:r>
          </w:p>
        </w:tc>
        <w:tc>
          <w:tcPr>
            <w:tcW w:w="2600" w:type="dxa"/>
          </w:tcPr>
          <w:p w:rsidR="00E13A68" w:rsidRPr="00105C44" w:rsidRDefault="00E13A68" w:rsidP="00E13A68">
            <w:pPr>
              <w:pStyle w:val="aff6"/>
              <w:ind w:left="0" w:firstLine="0"/>
              <w:jc w:val="left"/>
            </w:pPr>
            <w:r>
              <w:t>З</w:t>
            </w:r>
            <w:r w:rsidRPr="001F0149">
              <w:t>нания</w:t>
            </w:r>
            <w:r>
              <w:t>, умения и компетенции по истории</w:t>
            </w:r>
            <w:r w:rsidRPr="001F0149">
              <w:t>, полученные в среднем общеоб</w:t>
            </w:r>
            <w:r>
              <w:t>разовательном учебном заведении</w:t>
            </w:r>
          </w:p>
        </w:tc>
        <w:tc>
          <w:tcPr>
            <w:tcW w:w="2562" w:type="dxa"/>
          </w:tcPr>
          <w:p w:rsidR="00E13A68" w:rsidRDefault="00E13A68" w:rsidP="00E13A68">
            <w:r>
              <w:t>Б1.Б.01 Философия.</w:t>
            </w:r>
          </w:p>
          <w:p w:rsidR="00E13A68" w:rsidRDefault="00E13A68" w:rsidP="00E13A68">
            <w:r>
              <w:t>Б1.</w:t>
            </w:r>
            <w:r w:rsidR="008452DB">
              <w:t>В.01</w:t>
            </w:r>
            <w:r>
              <w:t xml:space="preserve"> Культурология</w:t>
            </w:r>
          </w:p>
          <w:p w:rsidR="00E13A68" w:rsidRPr="00105C44" w:rsidRDefault="00E13A68" w:rsidP="008452DB">
            <w:r>
              <w:t>Б1.Б.</w:t>
            </w:r>
            <w:r w:rsidR="008452DB">
              <w:t>10</w:t>
            </w:r>
            <w:r>
              <w:t xml:space="preserve"> Основы УНИД</w:t>
            </w:r>
          </w:p>
        </w:tc>
      </w:tr>
    </w:tbl>
    <w:p w:rsidR="00E13A68" w:rsidRDefault="00E13A68" w:rsidP="00E13A68">
      <w:pPr>
        <w:pStyle w:val="aff6"/>
        <w:ind w:left="0"/>
      </w:pPr>
    </w:p>
    <w:p w:rsidR="00E13A68" w:rsidRPr="00B439C0" w:rsidRDefault="00E25EB1" w:rsidP="00E13A68">
      <w:pPr>
        <w:pStyle w:val="aff6"/>
        <w:ind w:left="0"/>
      </w:pPr>
      <w:r>
        <w:rPr>
          <w:b/>
        </w:rPr>
        <w:t>2</w:t>
      </w:r>
      <w:r w:rsidR="00E13A68" w:rsidRPr="00BE3CFB">
        <w:rPr>
          <w:b/>
        </w:rPr>
        <w:t>.4. Язык преподавания</w:t>
      </w:r>
      <w:r w:rsidR="00E13A68">
        <w:rPr>
          <w:b/>
        </w:rPr>
        <w:t xml:space="preserve">: </w:t>
      </w:r>
      <w:r w:rsidR="00E13A68">
        <w:t>русский.</w:t>
      </w:r>
    </w:p>
    <w:p w:rsidR="00E13A68" w:rsidRDefault="00E13A68" w:rsidP="00E13A68">
      <w:pPr>
        <w:jc w:val="center"/>
        <w:rPr>
          <w:b/>
        </w:rPr>
      </w:pPr>
    </w:p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40A27" w:rsidRPr="00B92A86" w:rsidRDefault="00E25EB1" w:rsidP="00140A27">
      <w:pPr>
        <w:jc w:val="center"/>
        <w:rPr>
          <w:b/>
        </w:rPr>
      </w:pPr>
      <w:r>
        <w:rPr>
          <w:b/>
        </w:rPr>
        <w:lastRenderedPageBreak/>
        <w:t>3</w:t>
      </w:r>
      <w:r w:rsidR="00140A27">
        <w:rPr>
          <w:b/>
        </w:rPr>
        <w:t xml:space="preserve">. </w:t>
      </w:r>
      <w:r w:rsidR="00140A27" w:rsidRPr="00B92A86">
        <w:rPr>
          <w:b/>
        </w:rPr>
        <w:t>АННОТАЦИЯ</w:t>
      </w:r>
    </w:p>
    <w:p w:rsidR="00140A27" w:rsidRDefault="00140A27" w:rsidP="00140A27">
      <w:pPr>
        <w:jc w:val="center"/>
      </w:pPr>
      <w:r>
        <w:t>к рабочей программе дисциплины</w:t>
      </w:r>
    </w:p>
    <w:p w:rsidR="00140A27" w:rsidRPr="00325BD9" w:rsidRDefault="00140A27" w:rsidP="00140A27">
      <w:pPr>
        <w:jc w:val="center"/>
        <w:rPr>
          <w:b/>
        </w:rPr>
      </w:pPr>
      <w:r w:rsidRPr="00325BD9">
        <w:rPr>
          <w:b/>
        </w:rPr>
        <w:t>Б1.Б.</w:t>
      </w:r>
      <w:r w:rsidR="0049335F">
        <w:rPr>
          <w:b/>
        </w:rPr>
        <w:t>0</w:t>
      </w:r>
      <w:r w:rsidR="00E25EB1">
        <w:rPr>
          <w:b/>
        </w:rPr>
        <w:t>3</w:t>
      </w:r>
      <w:r w:rsidRPr="00325BD9">
        <w:rPr>
          <w:b/>
        </w:rPr>
        <w:t xml:space="preserve"> Иностранный язык</w:t>
      </w:r>
    </w:p>
    <w:p w:rsidR="00140A27" w:rsidRDefault="00140A27" w:rsidP="00140A27">
      <w:pPr>
        <w:jc w:val="center"/>
      </w:pPr>
      <w:r>
        <w:t>Трудоемкость 9 з.е</w:t>
      </w:r>
    </w:p>
    <w:p w:rsidR="00140A27" w:rsidRPr="00475234" w:rsidRDefault="00E25EB1" w:rsidP="00140A27">
      <w:r>
        <w:rPr>
          <w:b/>
          <w:bCs/>
        </w:rPr>
        <w:t>3</w:t>
      </w:r>
      <w:r w:rsidR="00140A27" w:rsidRPr="00475234">
        <w:rPr>
          <w:b/>
          <w:bCs/>
        </w:rPr>
        <w:t>.1. Цель освоения и краткое содержание дисциплины</w:t>
      </w:r>
    </w:p>
    <w:p w:rsidR="00475234" w:rsidRPr="00A00C08" w:rsidRDefault="00475234" w:rsidP="00FE080D">
      <w:pPr>
        <w:shd w:val="clear" w:color="auto" w:fill="FFFFFF"/>
        <w:ind w:firstLine="709"/>
        <w:jc w:val="both"/>
        <w:rPr>
          <w:color w:val="000000"/>
        </w:rPr>
      </w:pPr>
      <w:r w:rsidRPr="00BA2A31">
        <w:rPr>
          <w:color w:val="000000"/>
        </w:rPr>
        <w:t>Целью данного курс</w:t>
      </w:r>
      <w:r w:rsidR="00BF3811">
        <w:rPr>
          <w:color w:val="000000"/>
        </w:rPr>
        <w:t xml:space="preserve">а является закрепление навыков </w:t>
      </w:r>
      <w:r w:rsidRPr="00BA2A31">
        <w:rPr>
          <w:color w:val="000000"/>
        </w:rPr>
        <w:t>владения иностранным языком как средством профессиональной и деловой коммуникации и дальнейшее разви</w:t>
      </w:r>
      <w:r w:rsidR="00BF3811">
        <w:rPr>
          <w:color w:val="000000"/>
        </w:rPr>
        <w:t xml:space="preserve">тие фонетических, лексических, </w:t>
      </w:r>
      <w:r w:rsidRPr="00BA2A31">
        <w:rPr>
          <w:color w:val="000000"/>
        </w:rPr>
        <w:t xml:space="preserve">грамматических знаний, </w:t>
      </w:r>
      <w:r>
        <w:rPr>
          <w:color w:val="000000"/>
        </w:rPr>
        <w:t xml:space="preserve">умений и навыков. Курс </w:t>
      </w:r>
      <w:r w:rsidRPr="00BA2A31">
        <w:rPr>
          <w:color w:val="000000"/>
        </w:rPr>
        <w:t>ориентирован на изучение ин</w:t>
      </w:r>
      <w:r>
        <w:rPr>
          <w:color w:val="000000"/>
        </w:rPr>
        <w:t>остранного языка для конкретных задач</w:t>
      </w:r>
      <w:r w:rsidRPr="00BA2A31">
        <w:rPr>
          <w:color w:val="000000"/>
        </w:rPr>
        <w:t xml:space="preserve">, связанных с практической </w:t>
      </w:r>
      <w:r>
        <w:rPr>
          <w:color w:val="000000"/>
        </w:rPr>
        <w:t xml:space="preserve">профессиональной деятельностью. </w:t>
      </w:r>
    </w:p>
    <w:p w:rsidR="00475234" w:rsidRPr="004141FB" w:rsidRDefault="00475234" w:rsidP="00475234">
      <w:pPr>
        <w:ind w:firstLine="709"/>
        <w:rPr>
          <w:b/>
        </w:rPr>
      </w:pPr>
      <w:r>
        <w:rPr>
          <w:b/>
        </w:rPr>
        <w:t>Краткое содержание дисциплины (1-3 с</w:t>
      </w:r>
      <w:r w:rsidRPr="004141FB">
        <w:rPr>
          <w:b/>
        </w:rPr>
        <w:t>еместр</w:t>
      </w:r>
      <w:r>
        <w:rPr>
          <w:b/>
        </w:rPr>
        <w:t>):</w:t>
      </w:r>
    </w:p>
    <w:p w:rsidR="00475234" w:rsidRPr="00473424" w:rsidRDefault="00475234" w:rsidP="00475234">
      <w:pPr>
        <w:pStyle w:val="aff6"/>
        <w:ind w:left="0" w:firstLine="709"/>
        <w:rPr>
          <w:lang w:val="en-US"/>
        </w:rPr>
      </w:pPr>
      <w:r w:rsidRPr="00D90040">
        <w:rPr>
          <w:lang w:val="en-US"/>
        </w:rPr>
        <w:t>Basicnotionsdependingonthescience</w:t>
      </w:r>
      <w:r w:rsidRPr="00475234">
        <w:t xml:space="preserve"> (</w:t>
      </w:r>
      <w:r>
        <w:t>Основныепонятиянауки</w:t>
      </w:r>
      <w:r w:rsidRPr="00475234">
        <w:t xml:space="preserve">). </w:t>
      </w:r>
      <w:r>
        <w:rPr>
          <w:lang w:val="en-US"/>
        </w:rPr>
        <w:t>Historyofdevelopment</w:t>
      </w:r>
      <w:r w:rsidRPr="00473424">
        <w:t xml:space="preserve"> (</w:t>
      </w:r>
      <w:r>
        <w:t>Историяразвитиянауки</w:t>
      </w:r>
      <w:r w:rsidRPr="00473424">
        <w:t>)</w:t>
      </w:r>
      <w:r w:rsidRPr="00D90040">
        <w:rPr>
          <w:lang w:val="en-US"/>
        </w:rPr>
        <w:t>Basicdirectionsandschools</w:t>
      </w:r>
      <w:r w:rsidRPr="00473424">
        <w:t xml:space="preserve">. </w:t>
      </w:r>
      <w:r>
        <w:t>Основныенаправленияишколы</w:t>
      </w:r>
      <w:r w:rsidRPr="004F222E">
        <w:t xml:space="preserve">. </w:t>
      </w:r>
      <w:r w:rsidRPr="00D90040">
        <w:rPr>
          <w:lang w:val="en-US"/>
        </w:rPr>
        <w:t>Outstandingscientists</w:t>
      </w:r>
      <w:r>
        <w:t xml:space="preserve"> (Выдающиесяученые)</w:t>
      </w:r>
      <w:r w:rsidRPr="004F222E">
        <w:t xml:space="preserve">. </w:t>
      </w:r>
      <w:r>
        <w:rPr>
          <w:lang w:val="en-US"/>
        </w:rPr>
        <w:t>Actualquestions</w:t>
      </w:r>
      <w:r w:rsidRPr="00473424">
        <w:rPr>
          <w:lang w:val="en-US"/>
        </w:rPr>
        <w:t xml:space="preserve"> (</w:t>
      </w:r>
      <w:r>
        <w:t>Актуальныевопросы</w:t>
      </w:r>
      <w:r w:rsidRPr="00473424">
        <w:rPr>
          <w:lang w:val="en-US"/>
        </w:rPr>
        <w:t xml:space="preserve">). </w:t>
      </w:r>
    </w:p>
    <w:p w:rsidR="00475234" w:rsidRPr="00473424" w:rsidRDefault="00475234" w:rsidP="00475234">
      <w:pPr>
        <w:pStyle w:val="aff6"/>
        <w:ind w:left="0" w:firstLine="709"/>
      </w:pPr>
      <w:r>
        <w:rPr>
          <w:lang w:val="en-US"/>
        </w:rPr>
        <w:t>Business communication</w:t>
      </w:r>
      <w:r w:rsidRPr="00113285">
        <w:rPr>
          <w:lang w:val="en-US"/>
        </w:rPr>
        <w:t xml:space="preserve">. </w:t>
      </w:r>
      <w:r>
        <w:rPr>
          <w:lang w:val="en-US"/>
        </w:rPr>
        <w:t>Forms of address. Greetings. Introducingpeople</w:t>
      </w:r>
      <w:r w:rsidRPr="004F222E">
        <w:rPr>
          <w:lang w:val="en-US"/>
        </w:rPr>
        <w:t xml:space="preserve">. </w:t>
      </w:r>
      <w:r>
        <w:rPr>
          <w:lang w:val="en-US"/>
        </w:rPr>
        <w:t>Apologies</w:t>
      </w:r>
      <w:r w:rsidRPr="00831675">
        <w:rPr>
          <w:lang w:val="en-US"/>
        </w:rPr>
        <w:t xml:space="preserve">. </w:t>
      </w:r>
      <w:r>
        <w:rPr>
          <w:lang w:val="en-US"/>
        </w:rPr>
        <w:t>Thanks</w:t>
      </w:r>
      <w:r w:rsidRPr="00473424">
        <w:t xml:space="preserve">. </w:t>
      </w:r>
      <w:r w:rsidRPr="003F7ACE">
        <w:t>(</w:t>
      </w:r>
      <w:r>
        <w:t>Деловое общение. Формыобращения</w:t>
      </w:r>
      <w:r w:rsidRPr="003F7ACE">
        <w:t xml:space="preserve">. </w:t>
      </w:r>
      <w:r>
        <w:t>Приветствия. Знакомство и представление. Слова при прощании. Благодарности</w:t>
      </w:r>
      <w:r w:rsidRPr="00473424">
        <w:t xml:space="preserve">.). </w:t>
      </w:r>
    </w:p>
    <w:p w:rsidR="00475234" w:rsidRPr="00691ACC" w:rsidRDefault="00475234" w:rsidP="00475234">
      <w:pPr>
        <w:pStyle w:val="aff6"/>
        <w:ind w:left="0" w:firstLine="709"/>
      </w:pPr>
      <w:r>
        <w:rPr>
          <w:lang w:val="en-US"/>
        </w:rPr>
        <w:t>Mainsourcesofscientificinformation</w:t>
      </w:r>
      <w:r w:rsidRPr="00473424">
        <w:t xml:space="preserve">. </w:t>
      </w:r>
      <w:r>
        <w:rPr>
          <w:lang w:val="en-US"/>
        </w:rPr>
        <w:t>Kindsoftranslation</w:t>
      </w:r>
      <w:r w:rsidRPr="00473424">
        <w:t xml:space="preserve">. </w:t>
      </w:r>
      <w:r>
        <w:rPr>
          <w:lang w:val="en-US"/>
        </w:rPr>
        <w:t>Workwithvariouskindsoftexts</w:t>
      </w:r>
      <w:r w:rsidRPr="00473424">
        <w:t xml:space="preserve"> (</w:t>
      </w:r>
      <w:r>
        <w:t>Основныеисточникинаучнойинформации</w:t>
      </w:r>
      <w:r w:rsidRPr="00473424">
        <w:t xml:space="preserve">. </w:t>
      </w:r>
      <w:r>
        <w:t xml:space="preserve">Виды перевода.Работа с различными видами текстов). </w:t>
      </w:r>
      <w:r>
        <w:rPr>
          <w:lang w:val="en-US"/>
        </w:rPr>
        <w:t>T</w:t>
      </w:r>
      <w:r w:rsidRPr="003F7ACE">
        <w:rPr>
          <w:lang w:val="en-US"/>
        </w:rPr>
        <w:t>echnical</w:t>
      </w:r>
      <w:r>
        <w:rPr>
          <w:lang w:val="en-US"/>
        </w:rPr>
        <w:t>t</w:t>
      </w:r>
      <w:r w:rsidRPr="003F7ACE">
        <w:rPr>
          <w:lang w:val="en-US"/>
        </w:rPr>
        <w:t>ranslation</w:t>
      </w:r>
      <w:r w:rsidRPr="00691ACC">
        <w:t xml:space="preserve"> (</w:t>
      </w:r>
      <w:r>
        <w:t>Специализированный п</w:t>
      </w:r>
      <w:r w:rsidRPr="003F7ACE">
        <w:t>еревод</w:t>
      </w:r>
      <w:r w:rsidRPr="00691ACC">
        <w:t>).</w:t>
      </w:r>
    </w:p>
    <w:p w:rsidR="00475234" w:rsidRPr="00691ACC" w:rsidRDefault="00475234" w:rsidP="00475234">
      <w:pPr>
        <w:ind w:firstLine="709"/>
      </w:pPr>
    </w:p>
    <w:p w:rsidR="00140A27" w:rsidRPr="00F2656F" w:rsidRDefault="00E25EB1" w:rsidP="00F2656F">
      <w:pPr>
        <w:rPr>
          <w:b/>
          <w:bCs/>
        </w:rPr>
      </w:pPr>
      <w:r>
        <w:rPr>
          <w:b/>
          <w:bCs/>
        </w:rPr>
        <w:t>3</w:t>
      </w:r>
      <w:r w:rsidR="00140A27" w:rsidRPr="00963351">
        <w:rPr>
          <w:b/>
          <w:bCs/>
        </w:rPr>
        <w:t xml:space="preserve">.2. </w:t>
      </w:r>
      <w:r w:rsidR="00140A27" w:rsidRPr="008B25D3">
        <w:rPr>
          <w:b/>
          <w:bCs/>
        </w:rPr>
        <w:t>Переченьпланируемыхрезультатовобученияподисциплине</w:t>
      </w:r>
      <w:r w:rsidR="00140A27" w:rsidRPr="00963351">
        <w:rPr>
          <w:b/>
          <w:bCs/>
        </w:rPr>
        <w:t xml:space="preserve">, </w:t>
      </w:r>
      <w:r w:rsidR="00140A27" w:rsidRPr="008B25D3">
        <w:rPr>
          <w:b/>
          <w:bCs/>
        </w:rPr>
        <w:t>соотнесенныхспланируемымирезультатамиосвоения образовательной программы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521"/>
      </w:tblGrid>
      <w:tr w:rsidR="00140A27" w:rsidTr="00140A27">
        <w:tc>
          <w:tcPr>
            <w:tcW w:w="3085" w:type="dxa"/>
          </w:tcPr>
          <w:p w:rsidR="00140A27" w:rsidRPr="00865136" w:rsidRDefault="00140A27" w:rsidP="00140A27">
            <w:pPr>
              <w:jc w:val="center"/>
            </w:pPr>
            <w:r w:rsidRPr="0086513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140A27" w:rsidRPr="00865136" w:rsidRDefault="00140A27" w:rsidP="00140A27">
            <w:pPr>
              <w:jc w:val="center"/>
            </w:pPr>
            <w:r w:rsidRPr="00865136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140A27" w:rsidTr="007E2EEC">
        <w:tc>
          <w:tcPr>
            <w:tcW w:w="3085" w:type="dxa"/>
          </w:tcPr>
          <w:p w:rsidR="00140A27" w:rsidRDefault="00B36597" w:rsidP="007E2EEC">
            <w:r>
              <w:t>ОПК-</w:t>
            </w:r>
            <w:r w:rsidR="0051242A">
              <w:t>2</w:t>
            </w:r>
          </w:p>
          <w:p w:rsidR="00885580" w:rsidRPr="00865136" w:rsidRDefault="007E2EEC" w:rsidP="007E2EEC">
            <w:r>
              <w:t>-</w:t>
            </w:r>
            <w:r w:rsidRPr="007E2EEC">
              <w:t>готовностью к коммуни</w:t>
            </w:r>
            <w:r>
              <w:t>-</w:t>
            </w:r>
            <w:r w:rsidRPr="007E2EEC">
              <w:t>кации в устной и пись</w:t>
            </w:r>
            <w:r>
              <w:t>-</w:t>
            </w:r>
            <w:r w:rsidRPr="007E2EEC">
              <w:t>менной формах на русском и иностранном языках для решения задач профес</w:t>
            </w:r>
            <w:r>
              <w:t>-</w:t>
            </w:r>
            <w:r w:rsidRPr="007E2EEC">
              <w:t>сиональнойдеятельности</w:t>
            </w:r>
            <w:r>
              <w:t>;</w:t>
            </w:r>
          </w:p>
        </w:tc>
        <w:tc>
          <w:tcPr>
            <w:tcW w:w="6521" w:type="dxa"/>
          </w:tcPr>
          <w:p w:rsidR="00475234" w:rsidRDefault="00475234" w:rsidP="00475234">
            <w:pPr>
              <w:pStyle w:val="aff6"/>
              <w:ind w:left="0" w:firstLine="33"/>
            </w:pPr>
            <w:r w:rsidRPr="00B34E20">
              <w:rPr>
                <w:i/>
              </w:rPr>
              <w:t>Знать</w:t>
            </w:r>
            <w:r>
              <w:t>:</w:t>
            </w:r>
          </w:p>
          <w:p w:rsidR="00475234" w:rsidRDefault="00475234" w:rsidP="00475234">
            <w:pPr>
              <w:pStyle w:val="aff6"/>
              <w:ind w:left="0" w:firstLine="33"/>
            </w:pPr>
            <w:r>
              <w:t>- правила функционирования одного из иностранных языков с целью осуществления коммуникаций и установления деловых контактов;</w:t>
            </w:r>
          </w:p>
          <w:p w:rsidR="00475234" w:rsidRDefault="00475234" w:rsidP="00475234">
            <w:pPr>
              <w:pStyle w:val="aff6"/>
              <w:ind w:left="0" w:firstLine="33"/>
            </w:pPr>
            <w:r>
              <w:t>- базовую лексику, представляющую нейтральный научный стиль, а также основную терминологию по своей специальности.</w:t>
            </w:r>
          </w:p>
          <w:p w:rsidR="00475234" w:rsidRDefault="00475234" w:rsidP="00475234">
            <w:pPr>
              <w:pStyle w:val="aff6"/>
              <w:ind w:left="0" w:firstLine="33"/>
            </w:pPr>
            <w:r w:rsidRPr="00B34E20">
              <w:rPr>
                <w:i/>
              </w:rPr>
              <w:t>Уметь</w:t>
            </w:r>
            <w:r>
              <w:t>:</w:t>
            </w:r>
          </w:p>
          <w:p w:rsidR="00475234" w:rsidRDefault="00475234" w:rsidP="00475234">
            <w:pPr>
              <w:ind w:firstLine="33"/>
            </w:pPr>
            <w:r>
              <w:t>- о</w:t>
            </w:r>
            <w:r w:rsidRPr="00685C29">
              <w:t>существлять деловую коммуникацию (вести переговоры, устанавливать контакты)</w:t>
            </w:r>
            <w:r>
              <w:t xml:space="preserve"> на иностранном языке</w:t>
            </w:r>
            <w:r w:rsidRPr="00685C29">
              <w:t>, выступать публично, при этом логически последовательно, аргумен</w:t>
            </w:r>
            <w:r w:rsidR="00430947">
              <w:t>-</w:t>
            </w:r>
            <w:r w:rsidRPr="00685C29">
              <w:t>тированно и ясно излагая мысли;</w:t>
            </w:r>
          </w:p>
          <w:p w:rsidR="00475234" w:rsidRDefault="00475234" w:rsidP="00475234">
            <w:pPr>
              <w:ind w:firstLine="33"/>
            </w:pPr>
            <w:r>
              <w:t xml:space="preserve">- </w:t>
            </w:r>
            <w:r w:rsidRPr="00685C29">
              <w:t>правильно строить устную и письменную речь</w:t>
            </w:r>
            <w:r>
              <w:t xml:space="preserve"> на иност</w:t>
            </w:r>
            <w:r w:rsidR="00430947">
              <w:t>-</w:t>
            </w:r>
            <w:r>
              <w:t xml:space="preserve">ранном языке, работать с текстами </w:t>
            </w:r>
            <w:r w:rsidRPr="00685C29">
              <w:t xml:space="preserve">; </w:t>
            </w:r>
          </w:p>
          <w:p w:rsidR="00475234" w:rsidRPr="00685C29" w:rsidRDefault="00475234" w:rsidP="00475234">
            <w:pPr>
              <w:ind w:firstLine="33"/>
            </w:pPr>
            <w:r>
              <w:t xml:space="preserve">- </w:t>
            </w:r>
            <w:r w:rsidRPr="00685C29">
              <w:t>оформлять необходимый минимум научной и деловой до</w:t>
            </w:r>
            <w:r w:rsidR="00430947">
              <w:t>-</w:t>
            </w:r>
            <w:r w:rsidRPr="00685C29">
              <w:t>кументации</w:t>
            </w:r>
            <w:r>
              <w:t xml:space="preserve"> на иностранном языке, читать и переводить специальную литературу по профилю своей специальности .</w:t>
            </w:r>
          </w:p>
          <w:p w:rsidR="00475234" w:rsidRDefault="00475234" w:rsidP="00475234">
            <w:pPr>
              <w:pStyle w:val="aff6"/>
              <w:ind w:left="0" w:firstLine="33"/>
              <w:rPr>
                <w:i/>
                <w:color w:val="000000"/>
              </w:rPr>
            </w:pPr>
            <w:r w:rsidRPr="00B34E20">
              <w:rPr>
                <w:i/>
              </w:rPr>
              <w:t>Владеть</w:t>
            </w:r>
            <w:r>
              <w:rPr>
                <w:i/>
                <w:color w:val="000000"/>
              </w:rPr>
              <w:t xml:space="preserve">методиками </w:t>
            </w:r>
            <w:r>
              <w:t xml:space="preserve">работы с текстами на иностранном языке. </w:t>
            </w:r>
          </w:p>
          <w:p w:rsidR="00475234" w:rsidRDefault="00475234" w:rsidP="00475234">
            <w:pPr>
              <w:pStyle w:val="aff6"/>
              <w:ind w:left="0" w:firstLine="33"/>
            </w:pPr>
            <w:r w:rsidRPr="00B34E20">
              <w:rPr>
                <w:i/>
              </w:rPr>
              <w:t>Владеть</w:t>
            </w:r>
            <w:r>
              <w:rPr>
                <w:i/>
              </w:rPr>
              <w:t xml:space="preserve">практическими навыками </w:t>
            </w:r>
          </w:p>
          <w:p w:rsidR="00140A27" w:rsidRPr="00865136" w:rsidRDefault="00475234" w:rsidP="00475234">
            <w:pPr>
              <w:rPr>
                <w:color w:val="000000"/>
              </w:rPr>
            </w:pPr>
            <w:r>
              <w:t>- выражения своих мыслей и мнений в межличностном и деловом общении на иностранном языке (по своей специ</w:t>
            </w:r>
            <w:r w:rsidR="00430947">
              <w:t>-</w:t>
            </w:r>
            <w:r>
              <w:t>альности).</w:t>
            </w:r>
          </w:p>
        </w:tc>
      </w:tr>
    </w:tbl>
    <w:p w:rsidR="00140A27" w:rsidRDefault="00140A27" w:rsidP="00140A27"/>
    <w:p w:rsidR="00140A27" w:rsidRPr="007C09EB" w:rsidRDefault="00E25EB1" w:rsidP="007C09EB">
      <w:pPr>
        <w:tabs>
          <w:tab w:val="left" w:pos="0"/>
        </w:tabs>
        <w:rPr>
          <w:b/>
          <w:bCs/>
        </w:rPr>
      </w:pPr>
      <w:r>
        <w:rPr>
          <w:b/>
          <w:bCs/>
        </w:rPr>
        <w:t>3</w:t>
      </w:r>
      <w:r w:rsidR="00140A27">
        <w:rPr>
          <w:b/>
          <w:bCs/>
        </w:rPr>
        <w:t>.3</w:t>
      </w:r>
      <w:r w:rsidR="00140A27" w:rsidRPr="00DF5D75">
        <w:rPr>
          <w:b/>
          <w:bCs/>
        </w:rPr>
        <w:t xml:space="preserve">. Место дисциплины в структуре </w:t>
      </w:r>
      <w:r w:rsidR="00140A27">
        <w:rPr>
          <w:b/>
          <w:bCs/>
        </w:rPr>
        <w:t>образовательной программы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701"/>
        <w:gridCol w:w="800"/>
        <w:gridCol w:w="3169"/>
        <w:gridCol w:w="3118"/>
      </w:tblGrid>
      <w:tr w:rsidR="00140A27" w:rsidRPr="00105C44" w:rsidTr="00140A27">
        <w:tc>
          <w:tcPr>
            <w:tcW w:w="1065" w:type="dxa"/>
            <w:vMerge w:val="restart"/>
          </w:tcPr>
          <w:p w:rsidR="00140A27" w:rsidRPr="00E27BE1" w:rsidRDefault="00140A27" w:rsidP="00140A27">
            <w:pPr>
              <w:pStyle w:val="aff6"/>
              <w:ind w:left="0" w:firstLine="0"/>
            </w:pPr>
            <w:r>
              <w:lastRenderedPageBreak/>
              <w:t>Индекс</w:t>
            </w:r>
          </w:p>
        </w:tc>
        <w:tc>
          <w:tcPr>
            <w:tcW w:w="1701" w:type="dxa"/>
            <w:vMerge w:val="restart"/>
          </w:tcPr>
          <w:p w:rsidR="00140A27" w:rsidRPr="00E27BE1" w:rsidRDefault="00140A27" w:rsidP="00140A27">
            <w:pPr>
              <w:pStyle w:val="aff6"/>
              <w:ind w:left="0" w:firstLine="0"/>
            </w:pPr>
            <w:r w:rsidRPr="00865136"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40A27" w:rsidRPr="00E27BE1" w:rsidRDefault="00140A27" w:rsidP="00140A27">
            <w:pPr>
              <w:pStyle w:val="aff6"/>
              <w:ind w:left="0" w:firstLine="0"/>
            </w:pPr>
            <w:r w:rsidRPr="00E27BE1">
              <w:t>Семестр изучения</w:t>
            </w:r>
          </w:p>
        </w:tc>
        <w:tc>
          <w:tcPr>
            <w:tcW w:w="6287" w:type="dxa"/>
            <w:gridSpan w:val="2"/>
          </w:tcPr>
          <w:p w:rsidR="00140A27" w:rsidRPr="00E27BE1" w:rsidRDefault="00140A27" w:rsidP="00140A27">
            <w:pPr>
              <w:pStyle w:val="aff6"/>
              <w:ind w:left="0"/>
              <w:jc w:val="center"/>
            </w:pPr>
            <w:r w:rsidRPr="00865136">
              <w:t>Индексы и наименования учебных дисциплин (модулей), практик</w:t>
            </w:r>
          </w:p>
        </w:tc>
      </w:tr>
      <w:tr w:rsidR="00140A27" w:rsidRPr="00105C44" w:rsidTr="00140A27">
        <w:tc>
          <w:tcPr>
            <w:tcW w:w="1065" w:type="dxa"/>
            <w:vMerge/>
          </w:tcPr>
          <w:p w:rsidR="00140A27" w:rsidRPr="00E27BE1" w:rsidRDefault="00140A27" w:rsidP="00140A27">
            <w:pPr>
              <w:pStyle w:val="aff6"/>
              <w:ind w:left="0"/>
              <w:jc w:val="center"/>
            </w:pPr>
          </w:p>
        </w:tc>
        <w:tc>
          <w:tcPr>
            <w:tcW w:w="1701" w:type="dxa"/>
            <w:vMerge/>
          </w:tcPr>
          <w:p w:rsidR="00140A27" w:rsidRPr="00E27BE1" w:rsidRDefault="00140A27" w:rsidP="00140A27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140A27" w:rsidRPr="00E27BE1" w:rsidRDefault="00140A27" w:rsidP="00140A27">
            <w:pPr>
              <w:pStyle w:val="aff6"/>
              <w:ind w:left="0"/>
              <w:jc w:val="center"/>
            </w:pPr>
          </w:p>
        </w:tc>
        <w:tc>
          <w:tcPr>
            <w:tcW w:w="3169" w:type="dxa"/>
            <w:vAlign w:val="center"/>
          </w:tcPr>
          <w:p w:rsidR="00140A27" w:rsidRPr="00865136" w:rsidRDefault="00140A27" w:rsidP="00140A2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118" w:type="dxa"/>
            <w:vAlign w:val="center"/>
          </w:tcPr>
          <w:p w:rsidR="00140A27" w:rsidRPr="00865136" w:rsidRDefault="00140A27" w:rsidP="00140A2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40A27" w:rsidRPr="00105C44" w:rsidTr="00140A27">
        <w:tc>
          <w:tcPr>
            <w:tcW w:w="1065" w:type="dxa"/>
          </w:tcPr>
          <w:p w:rsidR="00140A27" w:rsidRPr="00105C44" w:rsidRDefault="00B36597" w:rsidP="007C09EB">
            <w:pPr>
              <w:pStyle w:val="aff6"/>
              <w:ind w:left="0" w:firstLine="0"/>
            </w:pPr>
            <w:r>
              <w:t>Б1.Б.</w:t>
            </w:r>
            <w:r w:rsidR="009613AE">
              <w:t>0</w:t>
            </w:r>
            <w:r w:rsidR="00E25EB1">
              <w:t>3</w:t>
            </w:r>
          </w:p>
        </w:tc>
        <w:tc>
          <w:tcPr>
            <w:tcW w:w="1701" w:type="dxa"/>
          </w:tcPr>
          <w:p w:rsidR="00140A27" w:rsidRPr="00105C44" w:rsidRDefault="00140A27" w:rsidP="00140A27">
            <w:pPr>
              <w:pStyle w:val="aff6"/>
              <w:ind w:left="0" w:firstLine="0"/>
            </w:pPr>
            <w:r>
              <w:t>Иностранный язык (английский)</w:t>
            </w:r>
          </w:p>
        </w:tc>
        <w:tc>
          <w:tcPr>
            <w:tcW w:w="800" w:type="dxa"/>
          </w:tcPr>
          <w:p w:rsidR="00140A27" w:rsidRPr="00105C44" w:rsidRDefault="00E20E4F" w:rsidP="00140A27">
            <w:pPr>
              <w:pStyle w:val="aff6"/>
              <w:ind w:left="0" w:firstLine="0"/>
            </w:pPr>
            <w:r>
              <w:t>1-</w:t>
            </w:r>
            <w:r w:rsidR="00885580">
              <w:t>3</w:t>
            </w:r>
          </w:p>
        </w:tc>
        <w:tc>
          <w:tcPr>
            <w:tcW w:w="3169" w:type="dxa"/>
          </w:tcPr>
          <w:p w:rsidR="00140A27" w:rsidRPr="00105C44" w:rsidRDefault="00140A27" w:rsidP="00AF0BFC">
            <w:r>
              <w:t>З</w:t>
            </w:r>
            <w:r w:rsidRPr="001F0149">
              <w:t>нания</w:t>
            </w:r>
            <w:r>
              <w:t>, умения и компе-тенции</w:t>
            </w:r>
            <w:r w:rsidRPr="001F0149">
              <w:t>, полученные в сред</w:t>
            </w:r>
            <w:r>
              <w:t>-</w:t>
            </w:r>
            <w:r w:rsidRPr="001F0149">
              <w:t>нем общеоб</w:t>
            </w:r>
            <w:r>
              <w:t>разовательном учебном заведении</w:t>
            </w:r>
          </w:p>
        </w:tc>
        <w:tc>
          <w:tcPr>
            <w:tcW w:w="3118" w:type="dxa"/>
          </w:tcPr>
          <w:p w:rsidR="00CA0D0F" w:rsidRDefault="00CA0D0F" w:rsidP="00CA0D0F">
            <w:pPr>
              <w:pStyle w:val="18"/>
              <w:spacing w:line="276" w:lineRule="auto"/>
              <w:ind w:left="0"/>
              <w:jc w:val="both"/>
            </w:pPr>
            <w:r>
              <w:t>Б1.Б.0</w:t>
            </w:r>
            <w:r w:rsidRPr="00D5396E">
              <w:t>6</w:t>
            </w:r>
            <w:r w:rsidRPr="0057667E">
              <w:t xml:space="preserve">Русский язык и культура речи </w:t>
            </w:r>
          </w:p>
          <w:p w:rsidR="00CA0D0F" w:rsidRDefault="00CA0D0F" w:rsidP="00CA0D0F">
            <w:pPr>
              <w:pStyle w:val="18"/>
              <w:spacing w:line="276" w:lineRule="auto"/>
              <w:ind w:left="0"/>
              <w:jc w:val="both"/>
            </w:pPr>
            <w:r>
              <w:t>Б1. Б.14 Иностранный язык в профессиональной коммуникации</w:t>
            </w:r>
          </w:p>
          <w:p w:rsidR="00CA0D0F" w:rsidRDefault="00CA0D0F" w:rsidP="00CA0D0F">
            <w:pPr>
              <w:pStyle w:val="18"/>
              <w:ind w:left="0"/>
              <w:jc w:val="both"/>
            </w:pPr>
            <w:r>
              <w:t>Б2.Б.07(Пд) Преддипломная практика для выполнения выпускной квалификационной работы (выездная)</w:t>
            </w:r>
          </w:p>
          <w:p w:rsidR="00885580" w:rsidRPr="00105C44" w:rsidRDefault="00CA0D0F" w:rsidP="00CA0D0F">
            <w:r>
              <w:t>Б3.Б.01(Д) 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140A27" w:rsidRDefault="00E25EB1" w:rsidP="00140A27">
      <w:r>
        <w:rPr>
          <w:b/>
          <w:bCs/>
        </w:rPr>
        <w:t>3</w:t>
      </w:r>
      <w:r w:rsidR="00140A27" w:rsidRPr="00AB5A34">
        <w:rPr>
          <w:b/>
          <w:bCs/>
        </w:rPr>
        <w:t>.4 .Язык преподавания:</w:t>
      </w:r>
      <w:r w:rsidR="00140A27">
        <w:t xml:space="preserve"> английский.</w:t>
      </w:r>
    </w:p>
    <w:p w:rsidR="00F64D1A" w:rsidRDefault="00F64D1A" w:rsidP="00F64D1A">
      <w:pPr>
        <w:rPr>
          <w:b/>
          <w:bCs/>
        </w:rPr>
      </w:pPr>
    </w:p>
    <w:p w:rsidR="0086459A" w:rsidRDefault="0086459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E25EB1" w:rsidRPr="003112DD" w:rsidRDefault="00E25EB1" w:rsidP="00E25EB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3112DD">
        <w:rPr>
          <w:b/>
          <w:bCs/>
        </w:rPr>
        <w:t>АННОТАЦИЯ</w:t>
      </w:r>
    </w:p>
    <w:p w:rsidR="00E25EB1" w:rsidRPr="00F96CA3" w:rsidRDefault="00E25EB1" w:rsidP="00E25EB1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к рабочей программе дисциплины</w:t>
      </w:r>
    </w:p>
    <w:p w:rsidR="00E25EB1" w:rsidRPr="00F96CA3" w:rsidRDefault="00E25EB1" w:rsidP="00E25EB1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Б1.Б.</w:t>
      </w:r>
      <w:r>
        <w:rPr>
          <w:b/>
          <w:bCs/>
        </w:rPr>
        <w:t>04</w:t>
      </w:r>
      <w:r w:rsidRPr="00F96CA3">
        <w:rPr>
          <w:b/>
          <w:bCs/>
        </w:rPr>
        <w:t xml:space="preserve"> Безопасность жизнедеятельности</w:t>
      </w:r>
    </w:p>
    <w:p w:rsidR="00E25EB1" w:rsidRPr="00F96CA3" w:rsidRDefault="00B26E5D" w:rsidP="00E25EB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Трудоемкость 3</w:t>
      </w:r>
      <w:r w:rsidR="00E25EB1" w:rsidRPr="00F96CA3">
        <w:rPr>
          <w:b/>
          <w:bCs/>
        </w:rPr>
        <w:t xml:space="preserve"> з.е.</w:t>
      </w:r>
    </w:p>
    <w:p w:rsidR="00E25EB1" w:rsidRPr="00E4649F" w:rsidRDefault="00E25EB1" w:rsidP="00E25EB1">
      <w:pPr>
        <w:tabs>
          <w:tab w:val="left" w:pos="0"/>
        </w:tabs>
        <w:rPr>
          <w:b/>
          <w:bCs/>
        </w:rPr>
      </w:pPr>
    </w:p>
    <w:p w:rsidR="00E25EB1" w:rsidRDefault="00E25EB1" w:rsidP="00E25EB1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4.1.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E25EB1" w:rsidRDefault="00E25EB1" w:rsidP="00E25EB1">
      <w:pPr>
        <w:tabs>
          <w:tab w:val="left" w:pos="0"/>
        </w:tabs>
        <w:rPr>
          <w:b/>
          <w:bCs/>
        </w:rPr>
      </w:pPr>
    </w:p>
    <w:p w:rsidR="00E25EB1" w:rsidRPr="00F96CA3" w:rsidRDefault="00E25EB1" w:rsidP="00E10652">
      <w:pPr>
        <w:tabs>
          <w:tab w:val="left" w:pos="0"/>
        </w:tabs>
        <w:jc w:val="both"/>
        <w:rPr>
          <w:bCs/>
        </w:rPr>
      </w:pPr>
      <w:r w:rsidRPr="00F96CA3">
        <w:rPr>
          <w:bCs/>
        </w:rPr>
        <w:t>Основная задача дисциплины – вооружить студентов теоретическими знаниями и практическими навыками, необходимыми для:</w:t>
      </w:r>
    </w:p>
    <w:p w:rsidR="00E25EB1" w:rsidRPr="00F96CA3" w:rsidRDefault="00E25EB1" w:rsidP="00E10652">
      <w:pPr>
        <w:tabs>
          <w:tab w:val="left" w:pos="0"/>
        </w:tabs>
        <w:jc w:val="both"/>
        <w:rPr>
          <w:bCs/>
        </w:rPr>
      </w:pPr>
      <w:r w:rsidRPr="00F96CA3">
        <w:rPr>
          <w:bCs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E25EB1" w:rsidRPr="00611E63" w:rsidRDefault="00E25EB1" w:rsidP="00321CB2">
      <w:pPr>
        <w:numPr>
          <w:ilvl w:val="0"/>
          <w:numId w:val="3"/>
        </w:numPr>
        <w:jc w:val="both"/>
      </w:pPr>
      <w:r w:rsidRPr="00611E63">
        <w:t>идентификации негативных воздействий среды обитания естественного, техногенного и антропогенного происхождения;</w:t>
      </w:r>
    </w:p>
    <w:p w:rsidR="00E25EB1" w:rsidRPr="00611E63" w:rsidRDefault="00E25EB1" w:rsidP="00321CB2">
      <w:pPr>
        <w:numPr>
          <w:ilvl w:val="0"/>
          <w:numId w:val="3"/>
        </w:numPr>
        <w:jc w:val="both"/>
      </w:pPr>
      <w:r w:rsidRPr="00611E63">
        <w:t>разработки и реализации мер защиты человека и среды обитания от негативных воздействий;</w:t>
      </w:r>
    </w:p>
    <w:p w:rsidR="00E25EB1" w:rsidRPr="00611E63" w:rsidRDefault="00E25EB1" w:rsidP="00321CB2">
      <w:pPr>
        <w:numPr>
          <w:ilvl w:val="0"/>
          <w:numId w:val="3"/>
        </w:numPr>
        <w:jc w:val="both"/>
      </w:pPr>
      <w:r w:rsidRPr="00611E63"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E25EB1" w:rsidRPr="00611E63" w:rsidRDefault="00E25EB1" w:rsidP="00321CB2">
      <w:pPr>
        <w:numPr>
          <w:ilvl w:val="0"/>
          <w:numId w:val="3"/>
        </w:numPr>
        <w:jc w:val="both"/>
      </w:pPr>
      <w:r w:rsidRPr="00611E63"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E25EB1" w:rsidRPr="00E10652" w:rsidRDefault="00E25EB1" w:rsidP="00321CB2">
      <w:pPr>
        <w:numPr>
          <w:ilvl w:val="0"/>
          <w:numId w:val="3"/>
        </w:numPr>
        <w:jc w:val="both"/>
      </w:pPr>
      <w:r w:rsidRPr="00611E63">
        <w:t>обеспечения устойчивости функционирования объектов и технических систем в штатных и чрезвычайных ситуациях.</w:t>
      </w:r>
    </w:p>
    <w:p w:rsidR="00E25EB1" w:rsidRDefault="00E25EB1" w:rsidP="00E25EB1">
      <w:pPr>
        <w:jc w:val="both"/>
        <w:rPr>
          <w:b/>
          <w:bCs/>
          <w:i/>
        </w:rPr>
      </w:pPr>
      <w:r w:rsidRPr="006252AA">
        <w:rPr>
          <w:b/>
          <w:bCs/>
          <w:i/>
        </w:rPr>
        <w:t>Краткое содержание дисциплины:</w:t>
      </w:r>
    </w:p>
    <w:p w:rsidR="00E25EB1" w:rsidRPr="00A95753" w:rsidRDefault="00E25EB1" w:rsidP="00E25EB1">
      <w:pPr>
        <w:jc w:val="both"/>
      </w:pPr>
      <w:r w:rsidRPr="00611E63">
        <w:t>среда обитания; опасные и вредные факторы среды обитания; природные и антропогенные чрезвычайные ситуации; медико-биологические основы безопасности жизнедеятельности; принципы, методы и средства защиты человека от опасных и вредных факторов среды обитания; основы теории безопасности; методы анализа условий труда и прогноза травматизма; социально-экономические аспекты безопасности жизнедеятельности</w:t>
      </w:r>
      <w:r>
        <w:t>.</w:t>
      </w:r>
    </w:p>
    <w:p w:rsidR="00E25EB1" w:rsidRDefault="00E25EB1" w:rsidP="00E25EB1">
      <w:pPr>
        <w:rPr>
          <w:b/>
          <w:bCs/>
        </w:rPr>
      </w:pPr>
    </w:p>
    <w:p w:rsidR="00E25EB1" w:rsidRPr="00E20E4F" w:rsidRDefault="00E25EB1" w:rsidP="00E25EB1">
      <w:pPr>
        <w:rPr>
          <w:b/>
          <w:bCs/>
        </w:rPr>
      </w:pPr>
      <w:r>
        <w:rPr>
          <w:b/>
          <w:bCs/>
        </w:rPr>
        <w:t xml:space="preserve">4.2.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3085"/>
        <w:gridCol w:w="6521"/>
      </w:tblGrid>
      <w:tr w:rsidR="00E25EB1" w:rsidTr="00CD7250">
        <w:tc>
          <w:tcPr>
            <w:tcW w:w="3085" w:type="dxa"/>
          </w:tcPr>
          <w:p w:rsidR="00E25EB1" w:rsidRPr="00E27BE1" w:rsidRDefault="00E25EB1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25EB1" w:rsidRPr="00E27BE1" w:rsidRDefault="00E25EB1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25EB1" w:rsidTr="00D65995">
        <w:tc>
          <w:tcPr>
            <w:tcW w:w="3085" w:type="dxa"/>
          </w:tcPr>
          <w:p w:rsidR="00E25EB1" w:rsidRDefault="00E25EB1" w:rsidP="00D65995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E25EB1" w:rsidRDefault="00D65995" w:rsidP="00D65995">
            <w:pPr>
              <w:rPr>
                <w:iCs/>
              </w:rPr>
            </w:pPr>
            <w:r>
              <w:rPr>
                <w:iCs/>
              </w:rPr>
              <w:t>-</w:t>
            </w:r>
            <w:r w:rsidRPr="00D65995">
              <w:rPr>
                <w:iCs/>
              </w:rPr>
              <w:t>способностью исполь</w:t>
            </w:r>
            <w:r>
              <w:rPr>
                <w:iCs/>
              </w:rPr>
              <w:t>-</w:t>
            </w:r>
            <w:r w:rsidRPr="00D65995">
              <w:rPr>
                <w:iCs/>
              </w:rPr>
              <w:t>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D65995">
              <w:rPr>
                <w:iCs/>
              </w:rPr>
              <w:t>вычайных ситуаций</w:t>
            </w:r>
            <w:r>
              <w:rPr>
                <w:iCs/>
              </w:rPr>
              <w:t>.</w:t>
            </w:r>
          </w:p>
        </w:tc>
        <w:tc>
          <w:tcPr>
            <w:tcW w:w="6521" w:type="dxa"/>
          </w:tcPr>
          <w:p w:rsidR="00E25EB1" w:rsidRDefault="00E25EB1" w:rsidP="00CD7250">
            <w:pPr>
              <w:pStyle w:val="aff6"/>
              <w:ind w:left="0" w:firstLine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E25EB1" w:rsidRPr="00611E63" w:rsidRDefault="00E25EB1" w:rsidP="00321CB2">
            <w:pPr>
              <w:numPr>
                <w:ilvl w:val="0"/>
                <w:numId w:val="4"/>
              </w:numPr>
              <w:jc w:val="both"/>
            </w:pPr>
            <w:r w:rsidRPr="00611E63">
              <w:t xml:space="preserve">характеристику опасностей </w:t>
            </w:r>
            <w:r>
              <w:t>системы «человек среда обитания</w:t>
            </w:r>
            <w:r w:rsidRPr="00611E63">
              <w:t xml:space="preserve">; </w:t>
            </w:r>
          </w:p>
          <w:p w:rsidR="00E25EB1" w:rsidRPr="00611E63" w:rsidRDefault="00E25EB1" w:rsidP="00321CB2">
            <w:pPr>
              <w:numPr>
                <w:ilvl w:val="0"/>
                <w:numId w:val="4"/>
              </w:numPr>
              <w:jc w:val="both"/>
            </w:pPr>
            <w:r w:rsidRPr="00611E63">
              <w:t>основы физиологии человека и рациональные условия его жизнедеятельности;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t xml:space="preserve">анатомо-физические последствия воздействия на человека травмирующих, вредных и поражающих факторов; 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t>методы качественного и количественного анализа опасностей, формируемых в процессе взаимодействия человека со средой обитания, а также стихийных бедствий и катастроф с оценкой риска их проявления;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t xml:space="preserve">идентификацию травмирующих, вредных и поражающих факторов чрезвычайных ситуаций; 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t>методы прогнозирования чрезвычайных ситуаций и разработки моделей их последствий.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lastRenderedPageBreak/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t xml:space="preserve">средства и методы повышения безопасности, экологичности и устойчивости технических средств и технологических процессов; 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t xml:space="preserve">методы и средства контроля параметров условий жизнедеятельности на конкретном производстве; </w:t>
            </w:r>
          </w:p>
          <w:p w:rsidR="00E25EB1" w:rsidRPr="00611E63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sz w:val="24"/>
                <w:szCs w:val="24"/>
              </w:rPr>
            </w:pPr>
            <w:r w:rsidRPr="00611E63">
              <w:rPr>
                <w:sz w:val="24"/>
                <w:szCs w:val="24"/>
              </w:rPr>
              <w:t>методы исследования устойчивости функционирования производственных объектов и технических систем в чрезвычайных ситуациях</w:t>
            </w:r>
            <w:r w:rsidRPr="00611E63">
              <w:rPr>
                <w:color w:val="000000"/>
                <w:sz w:val="24"/>
                <w:szCs w:val="24"/>
              </w:rPr>
              <w:t>;</w:t>
            </w:r>
          </w:p>
          <w:p w:rsidR="00E25EB1" w:rsidRPr="00AE1AD9" w:rsidRDefault="00E25EB1" w:rsidP="00321CB2">
            <w:pPr>
              <w:pStyle w:val="af5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611E63">
              <w:rPr>
                <w:color w:val="000000"/>
                <w:sz w:val="24"/>
                <w:szCs w:val="24"/>
              </w:rPr>
              <w:t>социально-экономические аспекты безопасности жизнедеятельности.</w:t>
            </w:r>
          </w:p>
          <w:p w:rsidR="00E25EB1" w:rsidRDefault="00E25EB1" w:rsidP="00CD7250">
            <w:pPr>
              <w:contextualSpacing/>
              <w:jc w:val="both"/>
            </w:pPr>
            <w:r w:rsidRPr="009A7915">
              <w:rPr>
                <w:i/>
              </w:rPr>
              <w:t>Уметь</w:t>
            </w:r>
            <w:r w:rsidRPr="004B3E4B">
              <w:t>:</w:t>
            </w:r>
          </w:p>
          <w:p w:rsidR="00E25EB1" w:rsidRPr="00611E63" w:rsidRDefault="00E25EB1" w:rsidP="00321CB2">
            <w:pPr>
              <w:numPr>
                <w:ilvl w:val="0"/>
                <w:numId w:val="5"/>
              </w:numPr>
              <w:jc w:val="both"/>
            </w:pPr>
            <w:r w:rsidRPr="00611E63">
              <w:t xml:space="preserve">создавать оптимальное (нормативное) состояние среды обитания в зонах трудовой деятельности и отдыха человека; </w:t>
            </w:r>
          </w:p>
          <w:p w:rsidR="00E25EB1" w:rsidRPr="00611E63" w:rsidRDefault="00E25EB1" w:rsidP="00321CB2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E25EB1" w:rsidRPr="00611E63" w:rsidRDefault="00E25EB1" w:rsidP="00321CB2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E25EB1" w:rsidRPr="00611E63" w:rsidRDefault="00E25EB1" w:rsidP="00321CB2">
            <w:pPr>
              <w:numPr>
                <w:ilvl w:val="0"/>
                <w:numId w:val="5"/>
              </w:numPr>
              <w:jc w:val="both"/>
            </w:pPr>
            <w:r w:rsidRPr="00611E63">
              <w:rPr>
                <w:color w:val="000000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E25EB1" w:rsidRPr="00611E63" w:rsidRDefault="00E25EB1" w:rsidP="00321CB2">
            <w:pPr>
              <w:numPr>
                <w:ilvl w:val="0"/>
                <w:numId w:val="5"/>
              </w:numPr>
              <w:jc w:val="both"/>
            </w:pPr>
            <w:r w:rsidRPr="00611E63">
              <w:t xml:space="preserve">осуществлять безопасную эксплуатацию технических систем и объектов, не причиняя вреда окружающей природной среде; </w:t>
            </w:r>
          </w:p>
          <w:p w:rsidR="00E25EB1" w:rsidRPr="00611E63" w:rsidRDefault="00E25EB1" w:rsidP="00321CB2">
            <w:pPr>
              <w:numPr>
                <w:ilvl w:val="0"/>
                <w:numId w:val="5"/>
              </w:numPr>
              <w:jc w:val="both"/>
            </w:pPr>
            <w:r w:rsidRPr="00611E63">
              <w:t xml:space="preserve">анализировать и оценивать степень риска проявления факторов опасности технологических процессов и оборудования на стадиях исследования, проектирования, опытной и промышленной эксплуатации, а также опасных факторов, возникающих при авариях, катастрофах, стихийных бедствиях и других чрезвычайных ситуациях; </w:t>
            </w:r>
          </w:p>
          <w:p w:rsidR="00E25EB1" w:rsidRPr="00AE1AD9" w:rsidRDefault="00E25EB1" w:rsidP="00321CB2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планировать, разрабатывать и осуществлять мероприятия по повышению безопасности и экологичности производственной деятельности и устойчивости производственных систем и объектов; </w:t>
            </w:r>
          </w:p>
          <w:p w:rsidR="00E25EB1" w:rsidRDefault="00E25EB1" w:rsidP="00CD7250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E25EB1" w:rsidRPr="00611E63" w:rsidRDefault="00E25EB1" w:rsidP="00321CB2">
            <w:pPr>
              <w:numPr>
                <w:ilvl w:val="0"/>
                <w:numId w:val="6"/>
              </w:numPr>
              <w:jc w:val="both"/>
            </w:pPr>
            <w:r>
              <w:t>оказание</w:t>
            </w:r>
            <w:r w:rsidRPr="00611E63">
              <w:t xml:space="preserve"> первой доврачебной помощи;</w:t>
            </w:r>
          </w:p>
          <w:p w:rsidR="00E25EB1" w:rsidRPr="00611E63" w:rsidRDefault="00E25EB1" w:rsidP="00321CB2">
            <w:pPr>
              <w:numPr>
                <w:ilvl w:val="0"/>
                <w:numId w:val="6"/>
              </w:numPr>
              <w:jc w:val="both"/>
            </w:pPr>
            <w:r>
              <w:t>использование</w:t>
            </w:r>
            <w:r w:rsidRPr="00611E63">
              <w:t xml:space="preserve">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E25EB1" w:rsidRPr="00611E63" w:rsidRDefault="00E25EB1" w:rsidP="00321CB2">
            <w:pPr>
              <w:numPr>
                <w:ilvl w:val="0"/>
                <w:numId w:val="6"/>
              </w:numPr>
              <w:jc w:val="both"/>
            </w:pPr>
            <w:r>
              <w:t>применением</w:t>
            </w:r>
            <w:r w:rsidRPr="00611E63">
              <w:t xml:space="preserve"> различных методов защиты людей от опасных и вредных факторов производственной и бытовой среды. </w:t>
            </w:r>
          </w:p>
          <w:p w:rsidR="00E25EB1" w:rsidRPr="00E20E4F" w:rsidRDefault="00E25EB1" w:rsidP="00321CB2">
            <w:pPr>
              <w:numPr>
                <w:ilvl w:val="0"/>
                <w:numId w:val="6"/>
              </w:numPr>
              <w:jc w:val="both"/>
            </w:pPr>
            <w:r>
              <w:t>системным подходом</w:t>
            </w:r>
            <w:r w:rsidRPr="00611E63">
              <w:t xml:space="preserve"> к организации безаварийной работы. </w:t>
            </w:r>
          </w:p>
        </w:tc>
      </w:tr>
    </w:tbl>
    <w:p w:rsidR="00E25EB1" w:rsidRDefault="00E25EB1" w:rsidP="00E25EB1"/>
    <w:p w:rsidR="00E25EB1" w:rsidRDefault="00E25EB1" w:rsidP="00E25EB1">
      <w:pPr>
        <w:tabs>
          <w:tab w:val="left" w:pos="0"/>
        </w:tabs>
        <w:rPr>
          <w:b/>
          <w:bCs/>
        </w:rPr>
      </w:pPr>
    </w:p>
    <w:p w:rsidR="00E25EB1" w:rsidRPr="00DF5D75" w:rsidRDefault="00E25EB1" w:rsidP="00E25EB1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4.3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E25EB1" w:rsidRPr="00DF5D75" w:rsidRDefault="00E25EB1" w:rsidP="00E25EB1">
      <w:pPr>
        <w:pStyle w:val="aff6"/>
        <w:ind w:left="0"/>
      </w:pPr>
    </w:p>
    <w:tbl>
      <w:tblPr>
        <w:tblStyle w:val="aff1"/>
        <w:tblW w:w="9897" w:type="dxa"/>
        <w:tblLayout w:type="fixed"/>
        <w:tblLook w:val="04A0"/>
      </w:tblPr>
      <w:tblGrid>
        <w:gridCol w:w="1321"/>
        <w:gridCol w:w="2331"/>
        <w:gridCol w:w="944"/>
        <w:gridCol w:w="2600"/>
        <w:gridCol w:w="2701"/>
      </w:tblGrid>
      <w:tr w:rsidR="00E25EB1" w:rsidRPr="00105C44" w:rsidTr="00CD7250">
        <w:tc>
          <w:tcPr>
            <w:tcW w:w="1321" w:type="dxa"/>
            <w:vMerge w:val="restart"/>
          </w:tcPr>
          <w:p w:rsidR="00E25EB1" w:rsidRPr="00E27BE1" w:rsidRDefault="00E25EB1" w:rsidP="00CD7250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331" w:type="dxa"/>
            <w:vMerge w:val="restart"/>
          </w:tcPr>
          <w:p w:rsidR="00E25EB1" w:rsidRPr="00E27BE1" w:rsidRDefault="00E25EB1" w:rsidP="00CD7250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E25EB1" w:rsidRPr="00E27BE1" w:rsidRDefault="00E25EB1" w:rsidP="00CD7250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301" w:type="dxa"/>
            <w:gridSpan w:val="2"/>
          </w:tcPr>
          <w:p w:rsidR="00E25EB1" w:rsidRPr="00E27BE1" w:rsidRDefault="00E25EB1" w:rsidP="00CD7250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E25EB1" w:rsidRPr="00105C44" w:rsidTr="00CD7250">
        <w:tc>
          <w:tcPr>
            <w:tcW w:w="1321" w:type="dxa"/>
            <w:vMerge/>
          </w:tcPr>
          <w:p w:rsidR="00E25EB1" w:rsidRPr="00E27BE1" w:rsidRDefault="00E25EB1" w:rsidP="00CD7250">
            <w:pPr>
              <w:pStyle w:val="aff6"/>
              <w:ind w:left="0"/>
              <w:jc w:val="center"/>
            </w:pPr>
          </w:p>
        </w:tc>
        <w:tc>
          <w:tcPr>
            <w:tcW w:w="2331" w:type="dxa"/>
            <w:vMerge/>
          </w:tcPr>
          <w:p w:rsidR="00E25EB1" w:rsidRPr="00E27BE1" w:rsidRDefault="00E25EB1" w:rsidP="00CD7250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E25EB1" w:rsidRPr="00E27BE1" w:rsidRDefault="00E25EB1" w:rsidP="00CD7250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E25EB1" w:rsidRPr="00E27BE1" w:rsidRDefault="00E25EB1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01" w:type="dxa"/>
            <w:vAlign w:val="center"/>
          </w:tcPr>
          <w:p w:rsidR="00E25EB1" w:rsidRPr="00E27BE1" w:rsidRDefault="00E25EB1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25EB1" w:rsidRPr="00105C44" w:rsidTr="00CD7250">
        <w:tc>
          <w:tcPr>
            <w:tcW w:w="1321" w:type="dxa"/>
          </w:tcPr>
          <w:p w:rsidR="00E25EB1" w:rsidRPr="00105C44" w:rsidRDefault="00E25EB1" w:rsidP="00CD7250">
            <w:pPr>
              <w:pStyle w:val="aff6"/>
              <w:ind w:left="0" w:firstLine="0"/>
            </w:pPr>
            <w:r>
              <w:t>Б1.Б.04</w:t>
            </w:r>
          </w:p>
        </w:tc>
        <w:tc>
          <w:tcPr>
            <w:tcW w:w="2331" w:type="dxa"/>
          </w:tcPr>
          <w:p w:rsidR="00E25EB1" w:rsidRPr="00105C44" w:rsidRDefault="00E25EB1" w:rsidP="00CD7250">
            <w:pPr>
              <w:pStyle w:val="aff6"/>
              <w:ind w:left="0" w:firstLine="0"/>
            </w:pPr>
            <w:r>
              <w:t>Безопасность жизнедеятельности</w:t>
            </w:r>
          </w:p>
        </w:tc>
        <w:tc>
          <w:tcPr>
            <w:tcW w:w="944" w:type="dxa"/>
          </w:tcPr>
          <w:p w:rsidR="00E25EB1" w:rsidRPr="00105C44" w:rsidRDefault="00E25EB1" w:rsidP="00CD7250">
            <w:pPr>
              <w:pStyle w:val="aff6"/>
              <w:ind w:left="0" w:firstLine="0"/>
            </w:pPr>
            <w:r>
              <w:t>3</w:t>
            </w:r>
          </w:p>
        </w:tc>
        <w:tc>
          <w:tcPr>
            <w:tcW w:w="2600" w:type="dxa"/>
          </w:tcPr>
          <w:p w:rsidR="00E25EB1" w:rsidRPr="00105C44" w:rsidRDefault="00E25EB1" w:rsidP="00CD7250">
            <w:pPr>
              <w:pStyle w:val="aff6"/>
              <w:ind w:left="0" w:firstLine="0"/>
              <w:jc w:val="left"/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разовательном учебном заведении</w:t>
            </w:r>
          </w:p>
        </w:tc>
        <w:tc>
          <w:tcPr>
            <w:tcW w:w="2701" w:type="dxa"/>
          </w:tcPr>
          <w:p w:rsidR="00E25EB1" w:rsidRDefault="00320B98" w:rsidP="00CD7250">
            <w:pPr>
              <w:pStyle w:val="aff6"/>
              <w:ind w:left="0" w:firstLine="0"/>
            </w:pPr>
            <w:r>
              <w:t>Б1.Б.</w:t>
            </w:r>
            <w:r w:rsidR="00E25EB1">
              <w:t>2</w:t>
            </w:r>
            <w:r w:rsidR="008452DB">
              <w:t>8</w:t>
            </w:r>
            <w:r w:rsidR="00E25EB1">
              <w:t xml:space="preserve"> Безопасность ведения горных работ и горноспасательное дело.</w:t>
            </w:r>
          </w:p>
          <w:p w:rsidR="00E25EB1" w:rsidRPr="00105C44" w:rsidRDefault="00E25EB1" w:rsidP="00CD7250">
            <w:pPr>
              <w:pStyle w:val="aff6"/>
              <w:ind w:left="0" w:firstLine="0"/>
            </w:pPr>
            <w:r>
              <w:t>Б2.Б Практики</w:t>
            </w:r>
          </w:p>
        </w:tc>
      </w:tr>
    </w:tbl>
    <w:p w:rsidR="00E25EB1" w:rsidRDefault="00E25EB1" w:rsidP="00E25EB1">
      <w:pPr>
        <w:pStyle w:val="aff6"/>
        <w:ind w:left="0"/>
      </w:pPr>
    </w:p>
    <w:p w:rsidR="00E25EB1" w:rsidRDefault="00E25EB1" w:rsidP="00E25EB1">
      <w:pPr>
        <w:tabs>
          <w:tab w:val="left" w:pos="0"/>
        </w:tabs>
        <w:rPr>
          <w:bCs/>
        </w:rPr>
      </w:pPr>
      <w:r>
        <w:rPr>
          <w:b/>
          <w:bCs/>
        </w:rPr>
        <w:t>4</w:t>
      </w:r>
      <w:r w:rsidRPr="00F96CA3">
        <w:rPr>
          <w:b/>
          <w:bCs/>
        </w:rPr>
        <w:t>.4 Язык преподавания</w:t>
      </w:r>
      <w:r w:rsidRPr="00F96CA3">
        <w:rPr>
          <w:bCs/>
        </w:rPr>
        <w:t>: русский.</w:t>
      </w:r>
    </w:p>
    <w:p w:rsidR="003546CD" w:rsidRDefault="003546CD" w:rsidP="00E25EB1">
      <w:pPr>
        <w:tabs>
          <w:tab w:val="left" w:pos="0"/>
        </w:tabs>
        <w:rPr>
          <w:bCs/>
        </w:rPr>
      </w:pPr>
    </w:p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5EB1" w:rsidRPr="003112DD" w:rsidRDefault="003546CD" w:rsidP="00E25EB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E25EB1">
        <w:rPr>
          <w:b/>
          <w:bCs/>
        </w:rPr>
        <w:t>.</w:t>
      </w:r>
      <w:r w:rsidR="00E25EB1" w:rsidRPr="003112DD">
        <w:rPr>
          <w:b/>
          <w:bCs/>
        </w:rPr>
        <w:t xml:space="preserve"> АННОТАЦИЯ</w:t>
      </w:r>
    </w:p>
    <w:p w:rsidR="00E25EB1" w:rsidRPr="00F96CA3" w:rsidRDefault="00E25EB1" w:rsidP="00E25EB1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к рабочей программе дисциплины</w:t>
      </w:r>
    </w:p>
    <w:p w:rsidR="00E25EB1" w:rsidRPr="003F02B2" w:rsidRDefault="00E25EB1" w:rsidP="00E25EB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Б1.</w:t>
      </w:r>
      <w:r w:rsidR="00DA2573">
        <w:rPr>
          <w:b/>
          <w:bCs/>
        </w:rPr>
        <w:t>Б.</w:t>
      </w:r>
      <w:r w:rsidR="003546CD">
        <w:rPr>
          <w:b/>
          <w:bCs/>
        </w:rPr>
        <w:t>05</w:t>
      </w:r>
      <w:r>
        <w:rPr>
          <w:b/>
          <w:bCs/>
        </w:rPr>
        <w:t>Физическая культура и спорт</w:t>
      </w:r>
    </w:p>
    <w:p w:rsidR="00E25EB1" w:rsidRPr="00F96CA3" w:rsidRDefault="00E25EB1" w:rsidP="00E25EB1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Трудоемкость 2 з.е.</w:t>
      </w:r>
    </w:p>
    <w:p w:rsidR="00E25EB1" w:rsidRPr="00E4649F" w:rsidRDefault="00E25EB1" w:rsidP="00E25EB1">
      <w:pPr>
        <w:tabs>
          <w:tab w:val="left" w:pos="0"/>
        </w:tabs>
        <w:rPr>
          <w:b/>
          <w:bCs/>
        </w:rPr>
      </w:pPr>
    </w:p>
    <w:p w:rsidR="00E25EB1" w:rsidRDefault="003546CD" w:rsidP="00E25EB1">
      <w:pPr>
        <w:tabs>
          <w:tab w:val="left" w:pos="0"/>
        </w:tabs>
        <w:rPr>
          <w:b/>
          <w:bCs/>
        </w:rPr>
      </w:pPr>
      <w:r>
        <w:rPr>
          <w:b/>
          <w:bCs/>
        </w:rPr>
        <w:t>5</w:t>
      </w:r>
      <w:r w:rsidR="00E25EB1">
        <w:rPr>
          <w:b/>
          <w:bCs/>
        </w:rPr>
        <w:t xml:space="preserve">.1. </w:t>
      </w:r>
      <w:r w:rsidR="00E25EB1" w:rsidRPr="00CA5BB4">
        <w:rPr>
          <w:b/>
          <w:bCs/>
        </w:rPr>
        <w:t xml:space="preserve">Цель освоения </w:t>
      </w:r>
      <w:r w:rsidR="00E25EB1">
        <w:rPr>
          <w:b/>
          <w:bCs/>
        </w:rPr>
        <w:t>и краткое содержание дисциплины</w:t>
      </w:r>
    </w:p>
    <w:p w:rsidR="00E25EB1" w:rsidRPr="005A1850" w:rsidRDefault="00E25EB1" w:rsidP="00E25EB1">
      <w:pPr>
        <w:tabs>
          <w:tab w:val="left" w:pos="0"/>
        </w:tabs>
        <w:jc w:val="both"/>
      </w:pPr>
      <w:r w:rsidRPr="00F96CA3">
        <w:rPr>
          <w:b/>
          <w:bCs/>
        </w:rPr>
        <w:tab/>
      </w:r>
      <w:r w:rsidRPr="00F96CA3">
        <w:rPr>
          <w:bCs/>
        </w:rPr>
        <w:t>Цель освоения: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сохраненияи укрепления здоровья, психофизической</w:t>
      </w:r>
      <w:r w:rsidRPr="005A1850">
        <w:t xml:space="preserve"> подготовки и самоподготовкик будущей жизни и профессиональной деятельности.</w:t>
      </w:r>
    </w:p>
    <w:p w:rsidR="00E25EB1" w:rsidRDefault="00E25EB1" w:rsidP="00E25EB1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</w:p>
    <w:p w:rsidR="00E25EB1" w:rsidRDefault="00E25EB1" w:rsidP="00E25EB1">
      <w:pPr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sz w:val="24"/>
          <w:szCs w:val="24"/>
        </w:rPr>
        <w:t xml:space="preserve">1. </w:t>
      </w:r>
      <w:r w:rsidRPr="008C2F32">
        <w:rPr>
          <w:rStyle w:val="FontStyle14"/>
          <w:sz w:val="24"/>
          <w:szCs w:val="24"/>
        </w:rPr>
        <w:t>Физическая культура и спорт в общекультурной и профессиональной подготовке</w:t>
      </w:r>
    </w:p>
    <w:p w:rsidR="00E25EB1" w:rsidRPr="008C2F32" w:rsidRDefault="00E25EB1" w:rsidP="00E25EB1">
      <w:pPr>
        <w:jc w:val="both"/>
        <w:rPr>
          <w:bCs/>
        </w:rPr>
      </w:pPr>
      <w:r w:rsidRPr="008C2F32">
        <w:rPr>
          <w:rStyle w:val="FontStyle14"/>
          <w:sz w:val="24"/>
          <w:szCs w:val="24"/>
        </w:rPr>
        <w:t xml:space="preserve"> студентов</w:t>
      </w:r>
    </w:p>
    <w:p w:rsidR="00E25EB1" w:rsidRPr="008C2F32" w:rsidRDefault="00E25EB1" w:rsidP="00E25EB1">
      <w:pPr>
        <w:jc w:val="both"/>
        <w:rPr>
          <w:bCs/>
        </w:rPr>
      </w:pPr>
      <w:r>
        <w:rPr>
          <w:rStyle w:val="FontStyle14"/>
          <w:sz w:val="24"/>
          <w:szCs w:val="24"/>
        </w:rPr>
        <w:t xml:space="preserve">2. </w:t>
      </w:r>
      <w:r w:rsidRPr="008C2F32">
        <w:rPr>
          <w:rStyle w:val="FontStyle14"/>
          <w:sz w:val="24"/>
          <w:szCs w:val="24"/>
        </w:rPr>
        <w:t>Биологические и социально-биологические основы физической культуры</w:t>
      </w:r>
    </w:p>
    <w:p w:rsidR="00E25EB1" w:rsidRDefault="00E25EB1" w:rsidP="00E25EB1">
      <w:pPr>
        <w:jc w:val="both"/>
        <w:rPr>
          <w:rStyle w:val="FontStyle13"/>
          <w:sz w:val="24"/>
          <w:szCs w:val="24"/>
        </w:rPr>
      </w:pPr>
      <w:r>
        <w:rPr>
          <w:rStyle w:val="FontStyle12"/>
          <w:sz w:val="24"/>
          <w:szCs w:val="24"/>
        </w:rPr>
        <w:t xml:space="preserve">3. </w:t>
      </w:r>
      <w:r w:rsidRPr="00A643BA">
        <w:rPr>
          <w:rStyle w:val="FontStyle13"/>
          <w:sz w:val="24"/>
          <w:szCs w:val="24"/>
        </w:rPr>
        <w:t>Физиологическая характеристика двигательной активности и формирования движений</w:t>
      </w:r>
    </w:p>
    <w:p w:rsidR="00E25EB1" w:rsidRPr="00A643BA" w:rsidRDefault="00E25EB1" w:rsidP="00E25EB1">
      <w:pPr>
        <w:jc w:val="both"/>
        <w:rPr>
          <w:rStyle w:val="FontStyle13"/>
          <w:sz w:val="24"/>
          <w:szCs w:val="24"/>
        </w:rPr>
      </w:pPr>
      <w:r w:rsidRPr="00A643BA">
        <w:rPr>
          <w:rStyle w:val="FontStyle12"/>
          <w:sz w:val="24"/>
          <w:szCs w:val="24"/>
        </w:rPr>
        <w:t>4. Общая и специальная физическая подготовка</w:t>
      </w:r>
    </w:p>
    <w:p w:rsidR="00E25EB1" w:rsidRPr="00A643BA" w:rsidRDefault="00E25EB1" w:rsidP="00E25EB1">
      <w:pPr>
        <w:jc w:val="both"/>
        <w:rPr>
          <w:rStyle w:val="FontStyle12"/>
          <w:sz w:val="24"/>
          <w:szCs w:val="24"/>
        </w:rPr>
      </w:pPr>
      <w:r w:rsidRPr="00A643BA">
        <w:rPr>
          <w:rStyle w:val="FontStyle12"/>
          <w:sz w:val="24"/>
          <w:szCs w:val="24"/>
        </w:rPr>
        <w:t>5. Основы методики самостоятельных занятий физическими упражнениями</w:t>
      </w:r>
    </w:p>
    <w:p w:rsidR="00E25EB1" w:rsidRPr="00A643BA" w:rsidRDefault="00E25EB1" w:rsidP="00E25EB1">
      <w:pPr>
        <w:jc w:val="both"/>
        <w:rPr>
          <w:rStyle w:val="FontStyle12"/>
          <w:sz w:val="24"/>
          <w:szCs w:val="24"/>
        </w:rPr>
      </w:pPr>
      <w:r w:rsidRPr="00A643BA">
        <w:rPr>
          <w:rStyle w:val="FontStyle13"/>
          <w:sz w:val="24"/>
          <w:szCs w:val="24"/>
        </w:rPr>
        <w:t>6. Профессионально-прикладная физическая подготовка студентов и специалистов</w:t>
      </w:r>
    </w:p>
    <w:p w:rsidR="00E25EB1" w:rsidRDefault="00E25EB1" w:rsidP="00E25EB1">
      <w:pPr>
        <w:rPr>
          <w:b/>
          <w:bCs/>
        </w:rPr>
      </w:pPr>
    </w:p>
    <w:p w:rsidR="00E25EB1" w:rsidRDefault="003546CD" w:rsidP="00E25EB1">
      <w:pPr>
        <w:rPr>
          <w:b/>
          <w:bCs/>
        </w:rPr>
      </w:pPr>
      <w:r>
        <w:rPr>
          <w:b/>
          <w:bCs/>
        </w:rPr>
        <w:t>5</w:t>
      </w:r>
      <w:r w:rsidR="00E25EB1">
        <w:rPr>
          <w:b/>
          <w:bCs/>
        </w:rPr>
        <w:t xml:space="preserve">.2. </w:t>
      </w:r>
      <w:r w:rsidR="00E25EB1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25EB1" w:rsidRDefault="00E25EB1" w:rsidP="00E25EB1">
      <w:pPr>
        <w:jc w:val="both"/>
        <w:rPr>
          <w:iCs/>
        </w:rPr>
      </w:pPr>
    </w:p>
    <w:tbl>
      <w:tblPr>
        <w:tblStyle w:val="aff1"/>
        <w:tblW w:w="9890" w:type="dxa"/>
        <w:tblLook w:val="04A0"/>
      </w:tblPr>
      <w:tblGrid>
        <w:gridCol w:w="3369"/>
        <w:gridCol w:w="6521"/>
      </w:tblGrid>
      <w:tr w:rsidR="00E25EB1" w:rsidTr="00CD7250">
        <w:tc>
          <w:tcPr>
            <w:tcW w:w="3369" w:type="dxa"/>
          </w:tcPr>
          <w:p w:rsidR="00E25EB1" w:rsidRPr="00E27BE1" w:rsidRDefault="00E25EB1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25EB1" w:rsidRPr="00E27BE1" w:rsidRDefault="00E25EB1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25EB1" w:rsidTr="00183E1E">
        <w:tc>
          <w:tcPr>
            <w:tcW w:w="3369" w:type="dxa"/>
          </w:tcPr>
          <w:p w:rsidR="00E25EB1" w:rsidRDefault="00183E1E" w:rsidP="00183E1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EB1" w:rsidRPr="00C01EB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E25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5EB1" w:rsidRPr="00183E1E" w:rsidRDefault="00183E1E" w:rsidP="00183E1E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E1E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E1E">
              <w:rPr>
                <w:rFonts w:ascii="Times New Roman" w:hAnsi="Times New Roman" w:cs="Times New Roman"/>
                <w:sz w:val="24"/>
                <w:szCs w:val="24"/>
              </w:rPr>
              <w:t>кой культуры для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E1E">
              <w:rPr>
                <w:rFonts w:ascii="Times New Roman" w:hAnsi="Times New Roman" w:cs="Times New Roman"/>
                <w:sz w:val="24"/>
                <w:szCs w:val="24"/>
              </w:rPr>
              <w:t>ния полноценной социальной и профессиональной деятель</w:t>
            </w:r>
            <w:r w:rsidR="00F7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3E1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F77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521" w:type="dxa"/>
          </w:tcPr>
          <w:p w:rsidR="00E25EB1" w:rsidRPr="008C2F32" w:rsidRDefault="00E25EB1" w:rsidP="00CD7250">
            <w:pPr>
              <w:rPr>
                <w:b/>
                <w:bCs/>
                <w:i/>
                <w:iCs/>
              </w:rPr>
            </w:pPr>
            <w:r w:rsidRPr="00D95EF3">
              <w:rPr>
                <w:bCs/>
                <w:i/>
                <w:iCs/>
              </w:rPr>
              <w:t>Знать:</w:t>
            </w:r>
            <w:r w:rsidRPr="008C2F32">
              <w:t>научно-практические основы физической культуры и здорового образа жизни</w:t>
            </w:r>
          </w:p>
          <w:p w:rsidR="00E25EB1" w:rsidRPr="008C2F32" w:rsidRDefault="00E25EB1" w:rsidP="00CD7250">
            <w:r w:rsidRPr="00D95EF3">
              <w:rPr>
                <w:bCs/>
                <w:i/>
                <w:iCs/>
              </w:rPr>
              <w:t>Уметь:</w:t>
            </w:r>
            <w:r w:rsidRPr="008C2F32">
      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E25EB1" w:rsidRPr="00AA1846" w:rsidRDefault="00E25EB1" w:rsidP="00CD7250">
            <w:pPr>
              <w:rPr>
                <w:sz w:val="20"/>
                <w:szCs w:val="20"/>
              </w:rPr>
            </w:pPr>
            <w:r w:rsidRPr="00D95EF3">
              <w:rPr>
                <w:bCs/>
                <w:i/>
                <w:iCs/>
              </w:rPr>
              <w:t>Владеть</w:t>
            </w:r>
            <w:r w:rsidRPr="00D95EF3">
              <w:rPr>
                <w:i/>
                <w:iCs/>
              </w:rPr>
              <w:t>:</w:t>
            </w:r>
            <w:r w:rsidRPr="008C2F32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25EB1" w:rsidRDefault="00E25EB1" w:rsidP="00E25EB1">
      <w:pPr>
        <w:tabs>
          <w:tab w:val="left" w:pos="0"/>
        </w:tabs>
        <w:rPr>
          <w:b/>
          <w:bCs/>
        </w:rPr>
      </w:pPr>
    </w:p>
    <w:p w:rsidR="00E25EB1" w:rsidRPr="00DF5D75" w:rsidRDefault="003546CD" w:rsidP="00E25EB1">
      <w:pPr>
        <w:tabs>
          <w:tab w:val="left" w:pos="0"/>
        </w:tabs>
        <w:rPr>
          <w:b/>
          <w:bCs/>
        </w:rPr>
      </w:pPr>
      <w:r>
        <w:rPr>
          <w:b/>
          <w:bCs/>
        </w:rPr>
        <w:t>5</w:t>
      </w:r>
      <w:r w:rsidR="00E25EB1">
        <w:rPr>
          <w:b/>
          <w:bCs/>
        </w:rPr>
        <w:t>.3</w:t>
      </w:r>
      <w:r w:rsidR="00E25EB1" w:rsidRPr="00DF5D75">
        <w:rPr>
          <w:b/>
          <w:bCs/>
        </w:rPr>
        <w:t xml:space="preserve">. Место дисциплины в структуре </w:t>
      </w:r>
      <w:r w:rsidR="00E25EB1">
        <w:rPr>
          <w:b/>
          <w:bCs/>
        </w:rPr>
        <w:t>образовательной программы</w:t>
      </w:r>
    </w:p>
    <w:p w:rsidR="00E25EB1" w:rsidRPr="00DF5D75" w:rsidRDefault="00E25EB1" w:rsidP="00E25EB1">
      <w:pPr>
        <w:pStyle w:val="aff6"/>
        <w:ind w:left="0"/>
      </w:pPr>
    </w:p>
    <w:tbl>
      <w:tblPr>
        <w:tblStyle w:val="aff1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E25EB1" w:rsidRPr="000C704D" w:rsidTr="00CD7250">
        <w:tc>
          <w:tcPr>
            <w:tcW w:w="1321" w:type="dxa"/>
            <w:vMerge w:val="restart"/>
          </w:tcPr>
          <w:p w:rsidR="00E25EB1" w:rsidRPr="000C704D" w:rsidRDefault="00E25EB1" w:rsidP="00CD7250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  <w:r w:rsidRPr="000C704D">
              <w:rPr>
                <w:sz w:val="22"/>
                <w:szCs w:val="22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25EB1" w:rsidRPr="000C704D" w:rsidRDefault="00E25EB1" w:rsidP="00CD7250">
            <w:pPr>
              <w:pStyle w:val="aff6"/>
              <w:ind w:left="0" w:firstLine="0"/>
              <w:jc w:val="left"/>
              <w:rPr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25EB1" w:rsidRPr="000C704D" w:rsidRDefault="00E25EB1" w:rsidP="00CD7250">
            <w:pPr>
              <w:pStyle w:val="aff6"/>
              <w:ind w:left="0" w:firstLine="0"/>
              <w:rPr>
                <w:sz w:val="22"/>
                <w:szCs w:val="22"/>
              </w:rPr>
            </w:pPr>
            <w:r w:rsidRPr="000C704D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0C704D">
              <w:rPr>
                <w:sz w:val="22"/>
                <w:szCs w:val="22"/>
              </w:rPr>
              <w:t>местр изучения</w:t>
            </w:r>
          </w:p>
        </w:tc>
        <w:tc>
          <w:tcPr>
            <w:tcW w:w="4964" w:type="dxa"/>
            <w:gridSpan w:val="2"/>
          </w:tcPr>
          <w:p w:rsidR="00E25EB1" w:rsidRPr="000C704D" w:rsidRDefault="00E25EB1" w:rsidP="00CD7250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Индексы и наименования учебных дисциплин (модулей), практик</w:t>
            </w:r>
          </w:p>
        </w:tc>
      </w:tr>
      <w:tr w:rsidR="00E25EB1" w:rsidRPr="000C704D" w:rsidTr="00CD7250">
        <w:tc>
          <w:tcPr>
            <w:tcW w:w="1321" w:type="dxa"/>
            <w:vMerge/>
          </w:tcPr>
          <w:p w:rsidR="00E25EB1" w:rsidRPr="000C704D" w:rsidRDefault="00E25EB1" w:rsidP="00CD7250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E25EB1" w:rsidRPr="000C704D" w:rsidRDefault="00E25EB1" w:rsidP="00CD7250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E25EB1" w:rsidRPr="000C704D" w:rsidRDefault="00E25EB1" w:rsidP="00CD7250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E25EB1" w:rsidRPr="000C704D" w:rsidRDefault="00E25EB1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25EB1" w:rsidRPr="000C704D" w:rsidRDefault="00E25EB1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для которых содержание данной дисциплины (модуля) выступает опорой</w:t>
            </w:r>
          </w:p>
        </w:tc>
      </w:tr>
      <w:tr w:rsidR="00E25EB1" w:rsidRPr="000C704D" w:rsidTr="00CD7250">
        <w:tc>
          <w:tcPr>
            <w:tcW w:w="1321" w:type="dxa"/>
          </w:tcPr>
          <w:p w:rsidR="00E25EB1" w:rsidRPr="009613AE" w:rsidRDefault="003546CD" w:rsidP="00CD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Б1.Б.05</w:t>
            </w:r>
          </w:p>
        </w:tc>
        <w:tc>
          <w:tcPr>
            <w:tcW w:w="2521" w:type="dxa"/>
          </w:tcPr>
          <w:p w:rsidR="00E25EB1" w:rsidRPr="000C704D" w:rsidRDefault="00E25EB1" w:rsidP="00CD7250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</w:tcPr>
          <w:p w:rsidR="00E25EB1" w:rsidRPr="000C704D" w:rsidRDefault="00E25EB1" w:rsidP="00CD7250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2" w:type="dxa"/>
          </w:tcPr>
          <w:p w:rsidR="00E25EB1" w:rsidRPr="000C704D" w:rsidRDefault="00E25EB1" w:rsidP="00F77534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разователь-ном учебном заве-дении</w:t>
            </w:r>
          </w:p>
        </w:tc>
        <w:tc>
          <w:tcPr>
            <w:tcW w:w="2562" w:type="dxa"/>
          </w:tcPr>
          <w:p w:rsidR="00E25EB1" w:rsidRPr="00320B98" w:rsidRDefault="00320B98" w:rsidP="00320B98">
            <w:pPr>
              <w:rPr>
                <w:sz w:val="22"/>
                <w:szCs w:val="22"/>
              </w:rPr>
            </w:pPr>
            <w:r w:rsidRPr="00320B98">
              <w:rPr>
                <w:sz w:val="22"/>
                <w:szCs w:val="22"/>
              </w:rPr>
              <w:t>Б1.В.ДВ.01</w:t>
            </w:r>
          </w:p>
          <w:p w:rsidR="00320B98" w:rsidRPr="00320B98" w:rsidRDefault="00320B98" w:rsidP="00320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физи-ческой культуре и спорту</w:t>
            </w:r>
          </w:p>
        </w:tc>
      </w:tr>
    </w:tbl>
    <w:p w:rsidR="00E25EB1" w:rsidRDefault="00E25EB1" w:rsidP="00E25EB1">
      <w:pPr>
        <w:pStyle w:val="aff6"/>
        <w:ind w:left="0"/>
      </w:pPr>
    </w:p>
    <w:p w:rsidR="0086459A" w:rsidRDefault="003546CD" w:rsidP="00E25EB1">
      <w:pPr>
        <w:tabs>
          <w:tab w:val="left" w:pos="0"/>
        </w:tabs>
        <w:rPr>
          <w:bCs/>
        </w:rPr>
      </w:pPr>
      <w:r>
        <w:rPr>
          <w:b/>
          <w:bCs/>
        </w:rPr>
        <w:t>5</w:t>
      </w:r>
      <w:r w:rsidR="00E25EB1" w:rsidRPr="00F96CA3">
        <w:rPr>
          <w:b/>
          <w:bCs/>
        </w:rPr>
        <w:t xml:space="preserve">.4. Язык преподавания: </w:t>
      </w:r>
      <w:r w:rsidR="00E25EB1" w:rsidRPr="00F96CA3">
        <w:rPr>
          <w:bCs/>
        </w:rPr>
        <w:t>русский</w:t>
      </w:r>
    </w:p>
    <w:p w:rsidR="0086459A" w:rsidRDefault="0086459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054C16" w:rsidRPr="003112DD" w:rsidRDefault="00054C16" w:rsidP="00054C16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3112DD">
        <w:rPr>
          <w:b/>
          <w:bCs/>
        </w:rPr>
        <w:t>. АННОТАЦИЯ</w:t>
      </w:r>
    </w:p>
    <w:p w:rsidR="00054C16" w:rsidRPr="00325BD9" w:rsidRDefault="00054C16" w:rsidP="00054C16">
      <w:pPr>
        <w:jc w:val="center"/>
        <w:rPr>
          <w:bCs/>
        </w:rPr>
      </w:pPr>
      <w:r w:rsidRPr="00325BD9">
        <w:rPr>
          <w:bCs/>
        </w:rPr>
        <w:t>к рабочей программе дисциплины</w:t>
      </w:r>
    </w:p>
    <w:p w:rsidR="00054C16" w:rsidRPr="00325BD9" w:rsidRDefault="00054C16" w:rsidP="00054C16">
      <w:pPr>
        <w:jc w:val="center"/>
        <w:rPr>
          <w:b/>
          <w:bCs/>
          <w:iCs/>
        </w:rPr>
      </w:pPr>
      <w:r w:rsidRPr="00325BD9">
        <w:rPr>
          <w:b/>
          <w:bCs/>
          <w:iCs/>
        </w:rPr>
        <w:t>Б1.Б.</w:t>
      </w:r>
      <w:r>
        <w:rPr>
          <w:b/>
          <w:bCs/>
          <w:iCs/>
        </w:rPr>
        <w:t>06Русский язык и культура речи</w:t>
      </w:r>
    </w:p>
    <w:p w:rsidR="00054C16" w:rsidRPr="00172D16" w:rsidRDefault="00DA2573" w:rsidP="00054C16">
      <w:pPr>
        <w:jc w:val="center"/>
      </w:pPr>
      <w:r>
        <w:t xml:space="preserve">Трудоемкость 3 </w:t>
      </w:r>
      <w:r w:rsidR="00054C16" w:rsidRPr="005B2734">
        <w:t>з.е.</w:t>
      </w:r>
    </w:p>
    <w:p w:rsidR="00054C16" w:rsidRPr="00E4649F" w:rsidRDefault="00054C16" w:rsidP="00054C16">
      <w:pPr>
        <w:jc w:val="center"/>
        <w:rPr>
          <w:b/>
          <w:bCs/>
        </w:rPr>
      </w:pPr>
    </w:p>
    <w:p w:rsidR="00054C16" w:rsidRPr="00054C16" w:rsidRDefault="00054C16" w:rsidP="00054C16">
      <w:pPr>
        <w:rPr>
          <w:b/>
          <w:bCs/>
        </w:rPr>
      </w:pPr>
      <w:r w:rsidRPr="00054C16">
        <w:rPr>
          <w:b/>
          <w:bCs/>
        </w:rPr>
        <w:t>6.1. Цель освоения и краткое содержание дисциплины</w:t>
      </w:r>
    </w:p>
    <w:p w:rsidR="00054C16" w:rsidRDefault="00054C16" w:rsidP="00320B98">
      <w:pPr>
        <w:widowControl w:val="0"/>
        <w:ind w:firstLine="709"/>
        <w:jc w:val="both"/>
      </w:pPr>
      <w:r w:rsidRPr="006912C3">
        <w:rPr>
          <w:bCs/>
        </w:rPr>
        <w:t>Цель освоения:</w:t>
      </w:r>
      <w:r>
        <w:t>подготовка студентов к будущей профессиональной деятельности: формирование</w:t>
      </w:r>
      <w:r w:rsidRPr="005A5F48">
        <w:t xml:space="preserve"> практически</w:t>
      </w:r>
      <w:r>
        <w:t>х</w:t>
      </w:r>
      <w:r w:rsidRPr="005A5F48">
        <w:t xml:space="preserve"> навык</w:t>
      </w:r>
      <w:r>
        <w:t>ов</w:t>
      </w:r>
      <w:r w:rsidRPr="005A5F48">
        <w:t xml:space="preserve"> в области культуры речи и делового общения, которые помогут им осуществлять </w:t>
      </w:r>
      <w:r w:rsidRPr="005A5F48">
        <w:rPr>
          <w:iCs/>
        </w:rPr>
        <w:t>деловую коммуникац</w:t>
      </w:r>
      <w:r>
        <w:rPr>
          <w:iCs/>
        </w:rPr>
        <w:t>ию в устной и письменной формах, у</w:t>
      </w:r>
      <w:r w:rsidRPr="005A5F48">
        <w:t>спешно устанавливать контакт с коллегами, эффективно организовывать коммуникацию</w:t>
      </w:r>
      <w:r>
        <w:t xml:space="preserve">, </w:t>
      </w:r>
      <w:r w:rsidRPr="005A5F48">
        <w:t>использовать свой потенциал в профессиональной деятельности в качестве сотрудника, подчиненного или руководителя.</w:t>
      </w:r>
    </w:p>
    <w:p w:rsidR="00054C16" w:rsidRPr="00320B98" w:rsidRDefault="00054C16" w:rsidP="00320B98">
      <w:pPr>
        <w:pStyle w:val="22"/>
        <w:spacing w:after="0" w:line="240" w:lineRule="auto"/>
        <w:ind w:firstLine="0"/>
        <w:rPr>
          <w:i/>
        </w:rPr>
      </w:pPr>
      <w:r w:rsidRPr="00320B98">
        <w:rPr>
          <w:i/>
        </w:rPr>
        <w:t>Краткое содержание:</w:t>
      </w:r>
    </w:p>
    <w:p w:rsidR="00054C16" w:rsidRDefault="00054C16" w:rsidP="00054C16">
      <w:pPr>
        <w:pStyle w:val="22"/>
        <w:spacing w:after="0" w:line="240" w:lineRule="auto"/>
      </w:pPr>
      <w:r>
        <w:t xml:space="preserve">Введение в деловое общение. Основные характеристики общения. Анализ структуры делового общения. Нормы русского литературного языка в культуре профессионального общения. </w:t>
      </w:r>
    </w:p>
    <w:p w:rsidR="00054C16" w:rsidRDefault="00054C16" w:rsidP="00054C16">
      <w:pPr>
        <w:pStyle w:val="22"/>
        <w:spacing w:after="0" w:line="240" w:lineRule="auto"/>
      </w:pPr>
      <w:r>
        <w:t>Функциональные стили русского языка. Научный и официально-деловой стили: характеристики, особенности использования в профессиональной деятельности.</w:t>
      </w:r>
    </w:p>
    <w:p w:rsidR="00054C16" w:rsidRDefault="00054C16" w:rsidP="00054C16">
      <w:pPr>
        <w:pStyle w:val="22"/>
        <w:spacing w:after="0" w:line="240" w:lineRule="auto"/>
      </w:pPr>
      <w:r>
        <w:t xml:space="preserve">Основные формы делового общения. </w:t>
      </w:r>
      <w:r w:rsidRPr="005A5F48">
        <w:t>Публичное выступление в деловом общении: выбор темы, цель, содержание и структура речи.</w:t>
      </w:r>
      <w:r>
        <w:t xml:space="preserve"> Спор и дискуссия в деловом общении. Документационное обеспечение делового общения.</w:t>
      </w:r>
    </w:p>
    <w:p w:rsidR="00054C16" w:rsidRDefault="00054C16" w:rsidP="00054C16">
      <w:pPr>
        <w:rPr>
          <w:b/>
          <w:bCs/>
        </w:rPr>
      </w:pPr>
      <w:r>
        <w:rPr>
          <w:b/>
          <w:bCs/>
        </w:rPr>
        <w:t xml:space="preserve">6.2.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54C16" w:rsidRDefault="00054C16" w:rsidP="00054C16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2660"/>
        <w:gridCol w:w="6946"/>
      </w:tblGrid>
      <w:tr w:rsidR="00054C16" w:rsidTr="00CD7250">
        <w:tc>
          <w:tcPr>
            <w:tcW w:w="2660" w:type="dxa"/>
          </w:tcPr>
          <w:p w:rsidR="00054C16" w:rsidRPr="00E27BE1" w:rsidRDefault="00054C16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946" w:type="dxa"/>
          </w:tcPr>
          <w:p w:rsidR="00054C16" w:rsidRPr="00E27BE1" w:rsidRDefault="00054C16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54C16" w:rsidTr="00F77534">
        <w:tc>
          <w:tcPr>
            <w:tcW w:w="2660" w:type="dxa"/>
          </w:tcPr>
          <w:p w:rsidR="00054C16" w:rsidRDefault="00054C16" w:rsidP="00F77534">
            <w:pPr>
              <w:rPr>
                <w:iCs/>
              </w:rPr>
            </w:pPr>
            <w:r>
              <w:rPr>
                <w:iCs/>
              </w:rPr>
              <w:t>ОПК-2</w:t>
            </w:r>
          </w:p>
          <w:p w:rsidR="00054C16" w:rsidRDefault="00F77534" w:rsidP="00F77534">
            <w:pPr>
              <w:rPr>
                <w:iCs/>
              </w:rPr>
            </w:pPr>
            <w:r>
              <w:rPr>
                <w:iCs/>
              </w:rPr>
              <w:t>-</w:t>
            </w:r>
            <w:r w:rsidRPr="00F77534">
              <w:rPr>
                <w:iCs/>
              </w:rPr>
              <w:t>готовностью к комму</w:t>
            </w:r>
            <w:r>
              <w:rPr>
                <w:iCs/>
              </w:rPr>
              <w:t>-</w:t>
            </w:r>
            <w:r w:rsidRPr="00F77534">
              <w:rPr>
                <w:iCs/>
              </w:rPr>
              <w:t>никации в устной и письменной формах на русском и иностранном языках для решения задач профессиональ</w:t>
            </w:r>
            <w:r>
              <w:rPr>
                <w:iCs/>
              </w:rPr>
              <w:t>-</w:t>
            </w:r>
            <w:r w:rsidRPr="00F77534">
              <w:rPr>
                <w:iCs/>
              </w:rPr>
              <w:t>ной деятельности</w:t>
            </w:r>
            <w:r>
              <w:rPr>
                <w:iCs/>
              </w:rPr>
              <w:t>;</w:t>
            </w:r>
          </w:p>
        </w:tc>
        <w:tc>
          <w:tcPr>
            <w:tcW w:w="6946" w:type="dxa"/>
          </w:tcPr>
          <w:p w:rsidR="00054C16" w:rsidRPr="00CB2ED7" w:rsidRDefault="00054C16" w:rsidP="00CD7250">
            <w:pPr>
              <w:widowControl w:val="0"/>
              <w:jc w:val="both"/>
              <w:rPr>
                <w:i/>
              </w:rPr>
            </w:pPr>
            <w:r w:rsidRPr="00CB2ED7">
              <w:rPr>
                <w:i/>
              </w:rPr>
              <w:t>Знать:</w:t>
            </w:r>
          </w:p>
          <w:p w:rsidR="00054C16" w:rsidRPr="00CB2ED7" w:rsidRDefault="00054C16" w:rsidP="00CD7250">
            <w:pPr>
              <w:widowControl w:val="0"/>
              <w:jc w:val="both"/>
            </w:pPr>
            <w:r w:rsidRPr="00CB2ED7">
              <w:t xml:space="preserve">теоретические основы культуры речи, классификацию функциональных стилей русского языка и их особенности; наиболее частотные виды и типы норм; особенности делового общения как вида профессиональной деятельности; </w:t>
            </w:r>
          </w:p>
          <w:p w:rsidR="00054C16" w:rsidRPr="00CB2ED7" w:rsidRDefault="00054C16" w:rsidP="00CD7250">
            <w:pPr>
              <w:widowControl w:val="0"/>
              <w:jc w:val="both"/>
            </w:pPr>
            <w:r w:rsidRPr="00CB2ED7">
              <w:t>правила и приемы подготовки публичного выступления; важнейшие логические и психологические аспекты ведения спора.</w:t>
            </w:r>
          </w:p>
          <w:p w:rsidR="00054C16" w:rsidRPr="00CB2ED7" w:rsidRDefault="00054C16" w:rsidP="00CD7250">
            <w:pPr>
              <w:widowControl w:val="0"/>
              <w:jc w:val="both"/>
              <w:rPr>
                <w:i/>
              </w:rPr>
            </w:pPr>
            <w:r w:rsidRPr="00CB2ED7">
              <w:rPr>
                <w:i/>
              </w:rPr>
              <w:t xml:space="preserve">Уметь: </w:t>
            </w:r>
          </w:p>
          <w:p w:rsidR="00054C16" w:rsidRPr="00CB2ED7" w:rsidRDefault="00054C16" w:rsidP="00CD7250">
            <w:pPr>
              <w:widowControl w:val="0"/>
              <w:jc w:val="both"/>
            </w:pPr>
            <w:r>
              <w:t>о</w:t>
            </w:r>
            <w:r w:rsidRPr="00CB2ED7">
              <w:t>существлять деловую коммуникацию (вести переговоры, устанавливать контакты), выступать публично, при этом логически последовательно, аргументированно и ясно излагая мысли; правильно строить устную и письменную речь; оформлять необходимый минимум научной и деловой документации.</w:t>
            </w:r>
          </w:p>
          <w:p w:rsidR="00054C16" w:rsidRDefault="00054C16" w:rsidP="00CD7250">
            <w:pPr>
              <w:widowControl w:val="0"/>
              <w:jc w:val="both"/>
            </w:pPr>
            <w:r w:rsidRPr="00CB2ED7">
              <w:rPr>
                <w:i/>
              </w:rPr>
              <w:t>Владеть</w:t>
            </w:r>
            <w:r w:rsidRPr="000A4432">
              <w:rPr>
                <w:i/>
                <w:color w:val="000000"/>
              </w:rPr>
              <w:t>методиками</w:t>
            </w:r>
            <w:r>
              <w:t xml:space="preserve"> создания и редактирования текстов, </w:t>
            </w:r>
            <w:r w:rsidRPr="00CB2ED7">
              <w:t xml:space="preserve">навыками письменного аргументированного изложения собственной точки зрения; </w:t>
            </w:r>
          </w:p>
          <w:p w:rsidR="00054C16" w:rsidRPr="00E27BE1" w:rsidRDefault="00054C16" w:rsidP="00CD7250">
            <w:pPr>
              <w:contextualSpacing/>
              <w:jc w:val="both"/>
              <w:rPr>
                <w:color w:val="000000"/>
              </w:rPr>
            </w:pPr>
            <w:r w:rsidRPr="00833559">
              <w:rPr>
                <w:i/>
              </w:rPr>
              <w:t>Владеть</w:t>
            </w:r>
            <w:r w:rsidRPr="000A4432">
              <w:rPr>
                <w:i/>
              </w:rPr>
              <w:t>практическими навыками</w:t>
            </w:r>
            <w:r w:rsidRPr="00CB2ED7">
              <w:t>публичной речи, аргументации, ведения дискуссии и полемики; навыками ведения деловых переговоров</w:t>
            </w:r>
            <w:r w:rsidRPr="00B757BF">
              <w:rPr>
                <w:iCs/>
              </w:rPr>
              <w:t>.</w:t>
            </w:r>
          </w:p>
        </w:tc>
      </w:tr>
    </w:tbl>
    <w:p w:rsidR="00054C16" w:rsidRDefault="00054C16" w:rsidP="00054C16"/>
    <w:p w:rsidR="00E10652" w:rsidRDefault="00E10652" w:rsidP="00054C16">
      <w:pPr>
        <w:tabs>
          <w:tab w:val="left" w:pos="0"/>
        </w:tabs>
        <w:rPr>
          <w:b/>
          <w:bCs/>
        </w:rPr>
      </w:pPr>
    </w:p>
    <w:p w:rsidR="00054C16" w:rsidRPr="00DF5D75" w:rsidRDefault="00054C16" w:rsidP="00054C16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6.3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054C16" w:rsidRPr="00DF5D75" w:rsidRDefault="00054C16" w:rsidP="00054C16">
      <w:pPr>
        <w:pStyle w:val="aff6"/>
        <w:ind w:left="0"/>
      </w:pPr>
    </w:p>
    <w:tbl>
      <w:tblPr>
        <w:tblStyle w:val="aff1"/>
        <w:tblW w:w="9897" w:type="dxa"/>
        <w:tblLayout w:type="fixed"/>
        <w:tblLook w:val="04A0"/>
      </w:tblPr>
      <w:tblGrid>
        <w:gridCol w:w="1321"/>
        <w:gridCol w:w="2331"/>
        <w:gridCol w:w="944"/>
        <w:gridCol w:w="2600"/>
        <w:gridCol w:w="2701"/>
      </w:tblGrid>
      <w:tr w:rsidR="00054C16" w:rsidRPr="00105C44" w:rsidTr="00CD7250">
        <w:tc>
          <w:tcPr>
            <w:tcW w:w="1321" w:type="dxa"/>
            <w:vMerge w:val="restart"/>
          </w:tcPr>
          <w:p w:rsidR="00054C16" w:rsidRPr="00E27BE1" w:rsidRDefault="00054C16" w:rsidP="00CD7250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331" w:type="dxa"/>
            <w:vMerge w:val="restart"/>
          </w:tcPr>
          <w:p w:rsidR="00054C16" w:rsidRPr="00E27BE1" w:rsidRDefault="00054C16" w:rsidP="00CD7250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054C16" w:rsidRPr="00E27BE1" w:rsidRDefault="00054C16" w:rsidP="00CD7250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301" w:type="dxa"/>
            <w:gridSpan w:val="2"/>
          </w:tcPr>
          <w:p w:rsidR="00054C16" w:rsidRPr="00E27BE1" w:rsidRDefault="00054C16" w:rsidP="00CD7250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054C16" w:rsidRPr="00105C44" w:rsidTr="00CD7250">
        <w:tc>
          <w:tcPr>
            <w:tcW w:w="1321" w:type="dxa"/>
            <w:vMerge/>
          </w:tcPr>
          <w:p w:rsidR="00054C16" w:rsidRPr="00E27BE1" w:rsidRDefault="00054C16" w:rsidP="00CD7250">
            <w:pPr>
              <w:pStyle w:val="aff6"/>
              <w:ind w:left="0"/>
              <w:jc w:val="center"/>
            </w:pPr>
          </w:p>
        </w:tc>
        <w:tc>
          <w:tcPr>
            <w:tcW w:w="2331" w:type="dxa"/>
            <w:vMerge/>
          </w:tcPr>
          <w:p w:rsidR="00054C16" w:rsidRPr="00E27BE1" w:rsidRDefault="00054C16" w:rsidP="00CD7250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054C16" w:rsidRPr="00E27BE1" w:rsidRDefault="00054C16" w:rsidP="00CD7250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054C16" w:rsidRPr="00E27BE1" w:rsidRDefault="00054C16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01" w:type="dxa"/>
            <w:vAlign w:val="center"/>
          </w:tcPr>
          <w:p w:rsidR="00054C16" w:rsidRPr="00E27BE1" w:rsidRDefault="00054C16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54C16" w:rsidRPr="00105C44" w:rsidTr="00CD7250">
        <w:tc>
          <w:tcPr>
            <w:tcW w:w="1321" w:type="dxa"/>
          </w:tcPr>
          <w:p w:rsidR="00054C16" w:rsidRPr="00105C44" w:rsidRDefault="00054C16" w:rsidP="00CD7250">
            <w:pPr>
              <w:pStyle w:val="aff6"/>
              <w:ind w:left="0" w:firstLine="0"/>
            </w:pPr>
            <w:r>
              <w:t>Б1.Б.06</w:t>
            </w:r>
          </w:p>
        </w:tc>
        <w:tc>
          <w:tcPr>
            <w:tcW w:w="2331" w:type="dxa"/>
          </w:tcPr>
          <w:p w:rsidR="00054C16" w:rsidRPr="00105C44" w:rsidRDefault="00054C16" w:rsidP="00CD7250">
            <w:pPr>
              <w:pStyle w:val="aff6"/>
              <w:ind w:left="0" w:firstLine="0"/>
            </w:pPr>
            <w:r>
              <w:t>Русский язык и культура речи</w:t>
            </w:r>
          </w:p>
        </w:tc>
        <w:tc>
          <w:tcPr>
            <w:tcW w:w="944" w:type="dxa"/>
          </w:tcPr>
          <w:p w:rsidR="00054C16" w:rsidRPr="00105C44" w:rsidRDefault="00054C16" w:rsidP="00CD7250">
            <w:pPr>
              <w:pStyle w:val="aff6"/>
              <w:ind w:left="0" w:firstLine="0"/>
            </w:pPr>
            <w:r>
              <w:t>2</w:t>
            </w:r>
          </w:p>
        </w:tc>
        <w:tc>
          <w:tcPr>
            <w:tcW w:w="2600" w:type="dxa"/>
          </w:tcPr>
          <w:p w:rsidR="00054C16" w:rsidRPr="00105C44" w:rsidRDefault="00054C16" w:rsidP="00CD7250">
            <w:pPr>
              <w:pStyle w:val="aff6"/>
              <w:ind w:left="0" w:firstLine="0"/>
              <w:jc w:val="left"/>
            </w:pPr>
            <w:r w:rsidRPr="00CB2ED7">
              <w:rPr>
                <w:sz w:val="22"/>
                <w:szCs w:val="22"/>
              </w:rPr>
              <w:t>Знания, умения и компетенции по русскому языку и культуре речи, полученные в среднем общеобразовательном учебном заведении.</w:t>
            </w:r>
          </w:p>
        </w:tc>
        <w:tc>
          <w:tcPr>
            <w:tcW w:w="2701" w:type="dxa"/>
          </w:tcPr>
          <w:p w:rsidR="00054C16" w:rsidRDefault="00054C16" w:rsidP="00CD7250">
            <w:pPr>
              <w:pStyle w:val="aff6"/>
              <w:ind w:left="0" w:firstLine="0"/>
            </w:pPr>
            <w:r>
              <w:t>Б1.Б.01 Философия</w:t>
            </w:r>
          </w:p>
          <w:p w:rsidR="00054C16" w:rsidRDefault="008452DB" w:rsidP="00CD7250">
            <w:pPr>
              <w:pStyle w:val="aff6"/>
              <w:ind w:left="0" w:firstLine="0"/>
            </w:pPr>
            <w:r>
              <w:t>Б1.Б.02</w:t>
            </w:r>
            <w:r w:rsidR="00054C16">
              <w:t>История</w:t>
            </w:r>
          </w:p>
          <w:p w:rsidR="00054C16" w:rsidRDefault="00054C16" w:rsidP="00CD7250">
            <w:pPr>
              <w:pStyle w:val="aff6"/>
              <w:ind w:left="0" w:firstLine="0"/>
            </w:pPr>
            <w:r>
              <w:t>Б1.</w:t>
            </w:r>
            <w:r w:rsidR="008452DB">
              <w:t>В.01</w:t>
            </w:r>
            <w:r>
              <w:t xml:space="preserve"> Культурология</w:t>
            </w:r>
          </w:p>
          <w:p w:rsidR="00054C16" w:rsidRPr="00105C44" w:rsidRDefault="00054C16" w:rsidP="008452DB">
            <w:pPr>
              <w:pStyle w:val="aff6"/>
              <w:ind w:left="0" w:firstLine="0"/>
            </w:pPr>
            <w:r>
              <w:t xml:space="preserve">Б1.Б.09 </w:t>
            </w:r>
            <w:r w:rsidR="008452DB">
              <w:t>Социальная п</w:t>
            </w:r>
            <w:r>
              <w:t xml:space="preserve">сихология </w:t>
            </w:r>
          </w:p>
        </w:tc>
      </w:tr>
    </w:tbl>
    <w:p w:rsidR="00054C16" w:rsidRDefault="00054C16" w:rsidP="00054C16">
      <w:pPr>
        <w:pStyle w:val="aff6"/>
        <w:ind w:left="0"/>
      </w:pPr>
    </w:p>
    <w:p w:rsidR="005B7C5E" w:rsidRDefault="00054C16" w:rsidP="008452DB">
      <w:pPr>
        <w:tabs>
          <w:tab w:val="left" w:pos="0"/>
        </w:tabs>
        <w:rPr>
          <w:bCs/>
        </w:rPr>
      </w:pPr>
      <w:r>
        <w:rPr>
          <w:b/>
          <w:bCs/>
        </w:rPr>
        <w:t>6</w:t>
      </w:r>
      <w:r w:rsidRPr="00F96CA3">
        <w:rPr>
          <w:b/>
          <w:bCs/>
        </w:rPr>
        <w:t>.4. Язык преподавания</w:t>
      </w:r>
      <w:r w:rsidR="008452DB">
        <w:rPr>
          <w:bCs/>
        </w:rPr>
        <w:t>: русский.</w:t>
      </w:r>
    </w:p>
    <w:p w:rsidR="004507FD" w:rsidRPr="008452DB" w:rsidRDefault="004507FD" w:rsidP="008452DB">
      <w:pPr>
        <w:tabs>
          <w:tab w:val="left" w:pos="0"/>
        </w:tabs>
        <w:rPr>
          <w:bCs/>
        </w:rPr>
      </w:pPr>
    </w:p>
    <w:p w:rsidR="005B7C5E" w:rsidRDefault="005B7C5E" w:rsidP="00971A8E">
      <w:pPr>
        <w:jc w:val="center"/>
        <w:rPr>
          <w:b/>
        </w:rPr>
      </w:pPr>
    </w:p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443CF" w:rsidRPr="00B92A86" w:rsidRDefault="007443CF" w:rsidP="007443CF">
      <w:pPr>
        <w:jc w:val="center"/>
        <w:rPr>
          <w:b/>
        </w:rPr>
      </w:pPr>
      <w:r>
        <w:rPr>
          <w:b/>
        </w:rPr>
        <w:lastRenderedPageBreak/>
        <w:t xml:space="preserve">7. </w:t>
      </w:r>
      <w:r w:rsidRPr="00B92A86">
        <w:rPr>
          <w:b/>
        </w:rPr>
        <w:t>АННОТАЦИЯ</w:t>
      </w:r>
    </w:p>
    <w:p w:rsidR="007443CF" w:rsidRPr="00C04888" w:rsidRDefault="007443CF" w:rsidP="007443CF">
      <w:pPr>
        <w:jc w:val="center"/>
      </w:pPr>
      <w:r w:rsidRPr="00C04888">
        <w:t>к рабочей программе дисциплины</w:t>
      </w:r>
    </w:p>
    <w:p w:rsidR="007443CF" w:rsidRPr="00325BD9" w:rsidRDefault="007443CF" w:rsidP="007443CF">
      <w:pPr>
        <w:jc w:val="center"/>
        <w:rPr>
          <w:b/>
        </w:rPr>
      </w:pPr>
      <w:r w:rsidRPr="00325BD9">
        <w:rPr>
          <w:b/>
        </w:rPr>
        <w:t>Б1.Б.</w:t>
      </w:r>
      <w:r>
        <w:rPr>
          <w:b/>
        </w:rPr>
        <w:t>07 Основы права</w:t>
      </w:r>
    </w:p>
    <w:p w:rsidR="00EB3AC8" w:rsidRPr="00D973A4" w:rsidRDefault="00EB3AC8" w:rsidP="00EB3AC8">
      <w:pPr>
        <w:jc w:val="center"/>
        <w:rPr>
          <w:b/>
        </w:rPr>
      </w:pPr>
      <w:r w:rsidRPr="00D973A4">
        <w:rPr>
          <w:b/>
        </w:rPr>
        <w:t>Трудоемкость 2 з.е.</w:t>
      </w:r>
    </w:p>
    <w:p w:rsidR="00EB3AC8" w:rsidRPr="00D973A4" w:rsidRDefault="00CD7250" w:rsidP="00EB3AC8">
      <w:pPr>
        <w:jc w:val="both"/>
        <w:rPr>
          <w:b/>
          <w:bCs/>
        </w:rPr>
      </w:pPr>
      <w:r>
        <w:rPr>
          <w:b/>
          <w:bCs/>
        </w:rPr>
        <w:t>7.</w:t>
      </w:r>
      <w:r w:rsidR="00EB3AC8" w:rsidRPr="00D973A4">
        <w:rPr>
          <w:b/>
          <w:bCs/>
        </w:rPr>
        <w:t>1.Цель освоения и краткое содержание дисциплины</w:t>
      </w:r>
    </w:p>
    <w:p w:rsidR="00EB3AC8" w:rsidRPr="00D973A4" w:rsidRDefault="00EB3AC8" w:rsidP="00EB3AC8">
      <w:pPr>
        <w:pStyle w:val="af5"/>
        <w:jc w:val="both"/>
        <w:rPr>
          <w:sz w:val="24"/>
          <w:szCs w:val="24"/>
        </w:rPr>
      </w:pPr>
      <w:r w:rsidRPr="00D973A4">
        <w:rPr>
          <w:i/>
          <w:sz w:val="24"/>
          <w:szCs w:val="24"/>
        </w:rPr>
        <w:t xml:space="preserve">Цели: </w:t>
      </w:r>
      <w:r w:rsidRPr="00D973A4">
        <w:rPr>
          <w:sz w:val="24"/>
          <w:szCs w:val="24"/>
        </w:rPr>
        <w:t>Формирование у студентов знаний в области права, а также выработка умений применения законодательства при организации работы горнопромышленного предприятия и обеспечения, взаимодействия с органами местного самоуправления, а также правоохранительными органами.Изучение содержания основных законов и других нормативно-правовых актов, определяющих порядок и условия недропользования и формирование способности принятия решений, обоснованных в правовом отношении при недропользовании.</w:t>
      </w:r>
    </w:p>
    <w:p w:rsidR="00EB3AC8" w:rsidRPr="00D973A4" w:rsidRDefault="00EB3AC8" w:rsidP="00EB3AC8">
      <w:pPr>
        <w:tabs>
          <w:tab w:val="left" w:pos="953"/>
        </w:tabs>
        <w:jc w:val="both"/>
        <w:rPr>
          <w:i/>
        </w:rPr>
      </w:pPr>
      <w:r w:rsidRPr="00D973A4">
        <w:rPr>
          <w:i/>
        </w:rPr>
        <w:t>Краткое содержание дисциплины:</w:t>
      </w:r>
    </w:p>
    <w:p w:rsidR="00EB3AC8" w:rsidRPr="00D973A4" w:rsidRDefault="00EB3AC8" w:rsidP="00EB3AC8">
      <w:pPr>
        <w:tabs>
          <w:tab w:val="left" w:pos="953"/>
        </w:tabs>
        <w:jc w:val="both"/>
      </w:pPr>
      <w:r w:rsidRPr="00D973A4">
        <w:t xml:space="preserve">Право: социальное назначение, понятие, нормы права и правовые отношения. Понятие системы права. Отрасли права. </w:t>
      </w:r>
      <w:r w:rsidRPr="00D973A4">
        <w:rPr>
          <w:iCs/>
        </w:rPr>
        <w:t>Горное право как самостоятельная отрасль права</w:t>
      </w:r>
      <w:r w:rsidRPr="00D973A4">
        <w:t>.</w:t>
      </w:r>
    </w:p>
    <w:p w:rsidR="00EB3AC8" w:rsidRPr="00D973A4" w:rsidRDefault="00EB3AC8" w:rsidP="00EB3AC8">
      <w:pPr>
        <w:pStyle w:val="af5"/>
        <w:jc w:val="both"/>
        <w:rPr>
          <w:rFonts w:ascii="Arial" w:hAnsi="Arial" w:cs="Arial"/>
          <w:bCs/>
          <w:iCs/>
          <w:sz w:val="24"/>
          <w:szCs w:val="24"/>
        </w:rPr>
      </w:pPr>
      <w:r w:rsidRPr="00D973A4">
        <w:rPr>
          <w:iCs/>
          <w:sz w:val="24"/>
          <w:szCs w:val="24"/>
        </w:rPr>
        <w:t>Источники горного права. Государственное управление отношениями недропользования.Государственный учет месторождений.Право собственности на недра и пользование недрами. Государственная система лицензирования пользования недрами. Экономические механизмы в регулировании отношений недропользования. Рациональное использование и охрана недр. Государственный контроль за разработкой и захоронением радиоактивных отходов и токсичных веществ.Государственный надзор за безопасным ведением работ, связанных с пользованием недрами. Федеральный Закон "О промышленной безопасности опасных производственных</w:t>
      </w:r>
      <w:r>
        <w:rPr>
          <w:iCs/>
          <w:sz w:val="24"/>
          <w:szCs w:val="24"/>
        </w:rPr>
        <w:t>объектов"</w:t>
      </w:r>
      <w:r w:rsidRPr="00D973A4">
        <w:rPr>
          <w:iCs/>
          <w:sz w:val="24"/>
          <w:szCs w:val="24"/>
        </w:rPr>
        <w:t>.Ответственность за нарушение отношений недропользования</w:t>
      </w:r>
      <w:r w:rsidRPr="00D973A4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EB3AC8" w:rsidRPr="00D973A4" w:rsidRDefault="00CD7250" w:rsidP="00EB3AC8">
      <w:pPr>
        <w:pStyle w:val="af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EB3AC8" w:rsidRPr="00D973A4">
        <w:rPr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3085"/>
        <w:gridCol w:w="6521"/>
      </w:tblGrid>
      <w:tr w:rsidR="00EB3AC8" w:rsidTr="00CD7250">
        <w:tc>
          <w:tcPr>
            <w:tcW w:w="3085" w:type="dxa"/>
          </w:tcPr>
          <w:p w:rsidR="00EB3AC8" w:rsidRPr="00E27BE1" w:rsidRDefault="00EB3AC8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B3AC8" w:rsidRPr="00E27BE1" w:rsidRDefault="00EB3AC8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B3AC8" w:rsidTr="004507FD">
        <w:tc>
          <w:tcPr>
            <w:tcW w:w="3085" w:type="dxa"/>
          </w:tcPr>
          <w:p w:rsidR="00EB3AC8" w:rsidRDefault="00EB3AC8" w:rsidP="004507FD">
            <w:pPr>
              <w:shd w:val="clear" w:color="auto" w:fill="FFFFFF"/>
              <w:rPr>
                <w:color w:val="000000"/>
                <w:spacing w:val="-16"/>
              </w:rPr>
            </w:pPr>
          </w:p>
          <w:p w:rsidR="00EB3AC8" w:rsidRDefault="00EB3AC8" w:rsidP="004507FD">
            <w:pPr>
              <w:shd w:val="clear" w:color="auto" w:fill="FFFFFF"/>
              <w:rPr>
                <w:color w:val="000000"/>
                <w:spacing w:val="-16"/>
              </w:rPr>
            </w:pPr>
            <w:r w:rsidRPr="00905C9F">
              <w:rPr>
                <w:color w:val="000000"/>
                <w:spacing w:val="-16"/>
              </w:rPr>
              <w:t>ОК-</w:t>
            </w:r>
            <w:r>
              <w:rPr>
                <w:color w:val="000000"/>
                <w:spacing w:val="-16"/>
              </w:rPr>
              <w:t>5</w:t>
            </w:r>
          </w:p>
          <w:p w:rsidR="004507FD" w:rsidRPr="00905C9F" w:rsidRDefault="004507FD" w:rsidP="004507FD">
            <w:pPr>
              <w:shd w:val="clear" w:color="auto" w:fill="FFFFFF"/>
            </w:pPr>
            <w:r>
              <w:t>-</w:t>
            </w:r>
            <w:r w:rsidRPr="004507FD">
              <w:t>способностью использо</w:t>
            </w:r>
            <w:r>
              <w:t>-</w:t>
            </w:r>
            <w:r w:rsidRPr="004507FD">
              <w:t>вать основы правовых зна</w:t>
            </w:r>
            <w:r>
              <w:t>-</w:t>
            </w:r>
            <w:r w:rsidRPr="004507FD">
              <w:t>ний в различных сферах жизнедеятельности</w:t>
            </w:r>
            <w:r>
              <w:t>;</w:t>
            </w:r>
          </w:p>
        </w:tc>
        <w:tc>
          <w:tcPr>
            <w:tcW w:w="6521" w:type="dxa"/>
          </w:tcPr>
          <w:p w:rsidR="00EB3AC8" w:rsidRDefault="00EB3AC8" w:rsidP="00CD7250">
            <w:pPr>
              <w:tabs>
                <w:tab w:val="right" w:leader="underscore" w:pos="8505"/>
              </w:tabs>
              <w:ind w:left="-49"/>
              <w:rPr>
                <w:bCs/>
                <w:color w:val="000000"/>
                <w:spacing w:val="-2"/>
              </w:rPr>
            </w:pPr>
            <w:r w:rsidRPr="00553CCE">
              <w:rPr>
                <w:b/>
              </w:rPr>
              <w:t>Знать:</w:t>
            </w:r>
            <w:r w:rsidRPr="003F3A0B">
              <w:rPr>
                <w:bCs/>
                <w:color w:val="000000"/>
                <w:spacing w:val="-2"/>
              </w:rPr>
              <w:t>Конституцию РФ, ФЗ о недр</w:t>
            </w:r>
            <w:r>
              <w:rPr>
                <w:bCs/>
                <w:color w:val="000000"/>
                <w:spacing w:val="-2"/>
              </w:rPr>
              <w:t>ах, ЗСФ о</w:t>
            </w:r>
          </w:p>
          <w:p w:rsidR="00EB3AC8" w:rsidRDefault="00EB3AC8" w:rsidP="00CD7250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 w:rsidRPr="003F3A0B">
              <w:rPr>
                <w:bCs/>
                <w:color w:val="000000"/>
                <w:spacing w:val="-2"/>
              </w:rPr>
              <w:t>недропользование, ЗРС(Я) о недрах, Гражданский кодекс РФ</w:t>
            </w:r>
            <w:r>
              <w:rPr>
                <w:bCs/>
                <w:color w:val="000000"/>
                <w:spacing w:val="-2"/>
              </w:rPr>
              <w:t xml:space="preserve">, ЛНПА; </w:t>
            </w:r>
            <w:r>
              <w:t>Федеральные законы, Законы Субъектов Федерации в области недропользование;</w:t>
            </w:r>
          </w:p>
          <w:p w:rsidR="00EB3AC8" w:rsidRDefault="00EB3AC8" w:rsidP="00CD7250">
            <w:pPr>
              <w:tabs>
                <w:tab w:val="right" w:leader="underscore" w:pos="8505"/>
              </w:tabs>
              <w:ind w:left="-49"/>
            </w:pPr>
            <w:r>
              <w:rPr>
                <w:b/>
              </w:rPr>
              <w:t>Уметь:</w:t>
            </w:r>
            <w:r w:rsidRPr="00553CCE">
              <w:t>аргументированно</w:t>
            </w:r>
            <w:r>
              <w:t xml:space="preserve"> и логически довести свое мнение до заинтересованных лиц</w:t>
            </w:r>
            <w:r w:rsidRPr="00553CCE">
              <w:t>;</w:t>
            </w:r>
          </w:p>
          <w:p w:rsidR="00EB3AC8" w:rsidRPr="00553CCE" w:rsidRDefault="00EB3AC8" w:rsidP="00CD7250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>
              <w:rPr>
                <w:b/>
              </w:rPr>
              <w:t xml:space="preserve"> Владеть: </w:t>
            </w:r>
            <w:r w:rsidRPr="00553CCE">
              <w:t>профессиональными знаниями</w:t>
            </w:r>
            <w:r>
              <w:t xml:space="preserve"> и правильно их применять;</w:t>
            </w:r>
          </w:p>
        </w:tc>
      </w:tr>
    </w:tbl>
    <w:p w:rsidR="00EB3AC8" w:rsidRPr="00DF5D75" w:rsidRDefault="00CD7250" w:rsidP="00EB3AC8">
      <w:pPr>
        <w:tabs>
          <w:tab w:val="left" w:pos="0"/>
        </w:tabs>
        <w:rPr>
          <w:b/>
          <w:bCs/>
        </w:rPr>
      </w:pPr>
      <w:r>
        <w:rPr>
          <w:b/>
          <w:bCs/>
        </w:rPr>
        <w:t>7.</w:t>
      </w:r>
      <w:r w:rsidR="00EB3AC8">
        <w:rPr>
          <w:b/>
          <w:bCs/>
        </w:rPr>
        <w:t>3</w:t>
      </w:r>
      <w:r w:rsidR="00EB3AC8" w:rsidRPr="00DF5D75">
        <w:rPr>
          <w:b/>
          <w:bCs/>
        </w:rPr>
        <w:t xml:space="preserve">. Место дисциплины в структуре </w:t>
      </w:r>
      <w:r w:rsidR="00EB3AC8">
        <w:rPr>
          <w:b/>
          <w:bCs/>
        </w:rPr>
        <w:t>образовательной программы</w:t>
      </w:r>
    </w:p>
    <w:p w:rsidR="00EB3AC8" w:rsidRPr="00DF5D75" w:rsidRDefault="00EB3AC8" w:rsidP="00EB3AC8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242"/>
        <w:gridCol w:w="1984"/>
        <w:gridCol w:w="993"/>
        <w:gridCol w:w="2600"/>
        <w:gridCol w:w="3212"/>
      </w:tblGrid>
      <w:tr w:rsidR="00EB3AC8" w:rsidRPr="00105C44" w:rsidTr="00CD7250">
        <w:tc>
          <w:tcPr>
            <w:tcW w:w="1242" w:type="dxa"/>
            <w:vMerge w:val="restart"/>
          </w:tcPr>
          <w:p w:rsidR="00EB3AC8" w:rsidRPr="00E27BE1" w:rsidRDefault="00EB3AC8" w:rsidP="00CD7250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93" w:type="dxa"/>
            <w:vMerge w:val="restart"/>
          </w:tcPr>
          <w:p w:rsidR="00EB3AC8" w:rsidRPr="00E27BE1" w:rsidRDefault="00EB3AC8" w:rsidP="00CD7250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812" w:type="dxa"/>
            <w:gridSpan w:val="2"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EB3AC8" w:rsidRPr="00105C44" w:rsidTr="00CD7250">
        <w:tc>
          <w:tcPr>
            <w:tcW w:w="1242" w:type="dxa"/>
            <w:vMerge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</w:p>
        </w:tc>
        <w:tc>
          <w:tcPr>
            <w:tcW w:w="993" w:type="dxa"/>
            <w:vMerge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EB3AC8" w:rsidRPr="00E27BE1" w:rsidRDefault="00EB3AC8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12" w:type="dxa"/>
            <w:vAlign w:val="center"/>
          </w:tcPr>
          <w:p w:rsidR="00EB3AC8" w:rsidRPr="00E27BE1" w:rsidRDefault="00EB3AC8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B3AC8" w:rsidRPr="00105C44" w:rsidTr="00CD7250">
        <w:tc>
          <w:tcPr>
            <w:tcW w:w="1242" w:type="dxa"/>
          </w:tcPr>
          <w:p w:rsidR="00EB3AC8" w:rsidRPr="00105C44" w:rsidRDefault="00EB3AC8" w:rsidP="00CD7250">
            <w:pPr>
              <w:pStyle w:val="aff6"/>
              <w:ind w:left="0" w:firstLine="0"/>
            </w:pPr>
            <w:r>
              <w:t>Б1.Б.07</w:t>
            </w:r>
          </w:p>
        </w:tc>
        <w:tc>
          <w:tcPr>
            <w:tcW w:w="1984" w:type="dxa"/>
          </w:tcPr>
          <w:p w:rsidR="00EB3AC8" w:rsidRPr="00105C44" w:rsidRDefault="00EB3AC8" w:rsidP="00CD7250">
            <w:pPr>
              <w:pStyle w:val="aff6"/>
              <w:ind w:left="0" w:firstLine="0"/>
            </w:pPr>
            <w:r>
              <w:t>Основыправа</w:t>
            </w:r>
          </w:p>
        </w:tc>
        <w:tc>
          <w:tcPr>
            <w:tcW w:w="993" w:type="dxa"/>
          </w:tcPr>
          <w:p w:rsidR="00EB3AC8" w:rsidRPr="00105C44" w:rsidRDefault="00EB3AC8" w:rsidP="00EB3AC8">
            <w:pPr>
              <w:pStyle w:val="aff6"/>
              <w:ind w:left="0" w:firstLine="0"/>
            </w:pPr>
            <w:r>
              <w:t>1</w:t>
            </w:r>
          </w:p>
        </w:tc>
        <w:tc>
          <w:tcPr>
            <w:tcW w:w="2600" w:type="dxa"/>
          </w:tcPr>
          <w:p w:rsidR="00EB3AC8" w:rsidRPr="00105C44" w:rsidRDefault="00EB3AC8" w:rsidP="00A816A3">
            <w:pPr>
              <w:pStyle w:val="aff6"/>
              <w:ind w:left="0" w:firstLine="0"/>
              <w:jc w:val="left"/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 xml:space="preserve">, полученные в </w:t>
            </w:r>
            <w:r w:rsidR="00A816A3">
              <w:t>СОШ</w:t>
            </w:r>
          </w:p>
        </w:tc>
        <w:tc>
          <w:tcPr>
            <w:tcW w:w="3212" w:type="dxa"/>
          </w:tcPr>
          <w:p w:rsidR="00EB3AC8" w:rsidRDefault="00EB3AC8" w:rsidP="00CD7250">
            <w:pPr>
              <w:pStyle w:val="aff6"/>
              <w:ind w:left="0" w:firstLine="0"/>
            </w:pPr>
            <w:r>
              <w:t xml:space="preserve"> Б1.Б.37 </w:t>
            </w:r>
          </w:p>
          <w:p w:rsidR="00EB3AC8" w:rsidRPr="00105C44" w:rsidRDefault="003D5F69" w:rsidP="00CD7250">
            <w:pPr>
              <w:pStyle w:val="aff6"/>
              <w:ind w:left="0" w:firstLine="0"/>
            </w:pPr>
            <w:r>
              <w:t>Горно</w:t>
            </w:r>
            <w:r w:rsidR="00EB3AC8">
              <w:t>промышленная экология</w:t>
            </w:r>
          </w:p>
        </w:tc>
      </w:tr>
    </w:tbl>
    <w:p w:rsidR="00EB3AC8" w:rsidRDefault="00EB3AC8" w:rsidP="00EB3AC8">
      <w:pPr>
        <w:pStyle w:val="aff6"/>
        <w:ind w:left="0"/>
      </w:pPr>
    </w:p>
    <w:p w:rsidR="002C1CD6" w:rsidRPr="00E10652" w:rsidRDefault="00CD7250" w:rsidP="007443CF">
      <w:r>
        <w:rPr>
          <w:b/>
        </w:rPr>
        <w:t>7.</w:t>
      </w:r>
      <w:r w:rsidR="00EB3AC8" w:rsidRPr="00D973A4">
        <w:rPr>
          <w:b/>
        </w:rPr>
        <w:t xml:space="preserve">4. Язык преподавания: </w:t>
      </w:r>
      <w:r w:rsidR="00EB3AC8">
        <w:t>русский.</w:t>
      </w:r>
    </w:p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3AC8" w:rsidRPr="00B92A86" w:rsidRDefault="00EB3AC8" w:rsidP="00EB3AC8">
      <w:pPr>
        <w:jc w:val="center"/>
        <w:rPr>
          <w:b/>
        </w:rPr>
      </w:pPr>
      <w:r>
        <w:rPr>
          <w:b/>
        </w:rPr>
        <w:lastRenderedPageBreak/>
        <w:t xml:space="preserve">8. </w:t>
      </w:r>
      <w:r w:rsidRPr="00B92A86">
        <w:rPr>
          <w:b/>
        </w:rPr>
        <w:t>АННОТАЦИЯ</w:t>
      </w:r>
    </w:p>
    <w:p w:rsidR="00EB3AC8" w:rsidRPr="00C04888" w:rsidRDefault="00EB3AC8" w:rsidP="00EB3AC8">
      <w:pPr>
        <w:jc w:val="center"/>
      </w:pPr>
      <w:r w:rsidRPr="00C04888">
        <w:t>к рабочей программе дисциплины</w:t>
      </w:r>
    </w:p>
    <w:p w:rsidR="00EB3AC8" w:rsidRPr="00D973A4" w:rsidRDefault="00EB3AC8" w:rsidP="00EB3AC8">
      <w:pPr>
        <w:jc w:val="center"/>
        <w:rPr>
          <w:b/>
        </w:rPr>
      </w:pPr>
      <w:r w:rsidRPr="00D973A4">
        <w:rPr>
          <w:b/>
        </w:rPr>
        <w:t>Б1.Б.</w:t>
      </w:r>
      <w:r>
        <w:rPr>
          <w:b/>
        </w:rPr>
        <w:t>0</w:t>
      </w:r>
      <w:r w:rsidRPr="00D973A4">
        <w:rPr>
          <w:b/>
        </w:rPr>
        <w:t>8 Экономика</w:t>
      </w:r>
    </w:p>
    <w:p w:rsidR="00EB3AC8" w:rsidRPr="00D973A4" w:rsidRDefault="00EB3AC8" w:rsidP="00EB3AC8">
      <w:pPr>
        <w:jc w:val="center"/>
        <w:rPr>
          <w:b/>
        </w:rPr>
      </w:pPr>
      <w:r w:rsidRPr="00D973A4">
        <w:rPr>
          <w:b/>
        </w:rPr>
        <w:t xml:space="preserve">Трудоемкость </w:t>
      </w:r>
      <w:r>
        <w:rPr>
          <w:b/>
        </w:rPr>
        <w:t>2</w:t>
      </w:r>
      <w:r w:rsidRPr="00D973A4">
        <w:rPr>
          <w:b/>
        </w:rPr>
        <w:t>з.е.</w:t>
      </w:r>
    </w:p>
    <w:p w:rsidR="00EB3AC8" w:rsidRDefault="00EB3AC8" w:rsidP="00EB3AC8">
      <w:pPr>
        <w:jc w:val="center"/>
      </w:pPr>
    </w:p>
    <w:p w:rsidR="00EB3AC8" w:rsidRDefault="00CD7250" w:rsidP="00EB3AC8">
      <w:pPr>
        <w:rPr>
          <w:b/>
          <w:bCs/>
        </w:rPr>
      </w:pPr>
      <w:r>
        <w:rPr>
          <w:b/>
          <w:bCs/>
        </w:rPr>
        <w:t>8.</w:t>
      </w:r>
      <w:r w:rsidR="00EB3AC8" w:rsidRPr="00A92BC1">
        <w:rPr>
          <w:b/>
          <w:bCs/>
        </w:rPr>
        <w:t>1.Цель освоения и краткое содержание дисциплины</w:t>
      </w:r>
    </w:p>
    <w:p w:rsidR="00EB3AC8" w:rsidRPr="00A92BC1" w:rsidRDefault="00EB3AC8" w:rsidP="00EB3AC8">
      <w:pPr>
        <w:rPr>
          <w:b/>
          <w:bCs/>
        </w:rPr>
      </w:pPr>
    </w:p>
    <w:p w:rsidR="00EB3AC8" w:rsidRDefault="00EB3AC8" w:rsidP="00EB3AC8">
      <w:pPr>
        <w:ind w:firstLine="708"/>
        <w:jc w:val="both"/>
      </w:pPr>
      <w:r>
        <w:rPr>
          <w:i/>
        </w:rPr>
        <w:t xml:space="preserve">Целью изучения дисциплины </w:t>
      </w:r>
      <w:r>
        <w:t xml:space="preserve">является формирование у студентовнеобходимого уровня знаний по экономике с тем, чтобы эти знанияпозволили специалистам правильно оценивать сложные экономические процессы и принимать оптимальные хозяйственные решения. </w:t>
      </w:r>
    </w:p>
    <w:p w:rsidR="00EB3AC8" w:rsidRPr="00C01BD2" w:rsidRDefault="00EB3AC8" w:rsidP="00EB3AC8">
      <w:pPr>
        <w:ind w:firstLine="708"/>
        <w:jc w:val="both"/>
        <w:rPr>
          <w:i/>
        </w:rPr>
      </w:pPr>
      <w:r w:rsidRPr="00C01BD2">
        <w:rPr>
          <w:i/>
        </w:rPr>
        <w:t>Содержание дисциплины:</w:t>
      </w:r>
    </w:p>
    <w:p w:rsidR="00EB3AC8" w:rsidRPr="004507FD" w:rsidRDefault="00EB3AC8" w:rsidP="004507FD">
      <w:pPr>
        <w:ind w:firstLine="708"/>
        <w:jc w:val="both"/>
      </w:pPr>
      <w:r>
        <w:t xml:space="preserve">1. </w:t>
      </w:r>
      <w:r w:rsidRPr="004F37AC">
        <w:rPr>
          <w:i/>
        </w:rPr>
        <w:t>Введение в экономическую теорию:</w:t>
      </w:r>
      <w:r w:rsidRPr="004F37AC">
        <w:t xml:space="preserve"> Блага; потребности ресурсы; экономический выбор; экономические отношения; экономические системы; основные этапы развития экономической теори</w:t>
      </w:r>
      <w:r w:rsidR="004507FD">
        <w:t>и; методы экономической теории.</w:t>
      </w:r>
    </w:p>
    <w:p w:rsidR="00EB3AC8" w:rsidRPr="004507FD" w:rsidRDefault="00EB3AC8" w:rsidP="004507FD">
      <w:pPr>
        <w:ind w:firstLine="708"/>
        <w:jc w:val="both"/>
      </w:pPr>
      <w:r>
        <w:rPr>
          <w:i/>
        </w:rPr>
        <w:t xml:space="preserve">2. </w:t>
      </w:r>
      <w:r w:rsidRPr="005D3A43">
        <w:rPr>
          <w:i/>
        </w:rPr>
        <w:t>Микроэкономика.</w:t>
      </w:r>
      <w:r w:rsidRPr="005D3A43">
        <w:t>Рынок; спрос и предложение; потребительские предпочтения и предельная полезность; факторы спроса; индивидуальный и рыночный спрос; эффект дохода и эффект замещения; эластичность; предложение и его факторы; закон убывающей предельной производительности; эффект масштаба; виды издержек; фирма; выручка и прибыль; принцип максимизации прибыли; предложение совершенно конкурентной фирмы и отрасли; эффективность конкретных рынков; рыночная власть;монополия; монополистическая конкуренция; олигополия; антимонопольное регулирование; спрос на факторы производства; рынок труда; спрос и предложение труда; заработная плата и занятость; рынок капитала; процентная ставка и инвестиции; рынок земли; рента; общее равновесие и благосостояние; распределение доходов; неравенство; внешние эффекты и общест</w:t>
      </w:r>
      <w:r w:rsidR="004507FD">
        <w:t>венные блага; роль государства.</w:t>
      </w:r>
    </w:p>
    <w:p w:rsidR="00EB3AC8" w:rsidRPr="004507FD" w:rsidRDefault="00EB3AC8" w:rsidP="004507FD">
      <w:pPr>
        <w:ind w:firstLine="708"/>
        <w:jc w:val="both"/>
      </w:pPr>
      <w:r>
        <w:rPr>
          <w:i/>
        </w:rPr>
        <w:t xml:space="preserve">3. </w:t>
      </w:r>
      <w:r w:rsidRPr="005D3A43">
        <w:rPr>
          <w:i/>
        </w:rPr>
        <w:t>Макроэкономика.</w:t>
      </w:r>
      <w:r w:rsidRPr="005D3A43">
        <w:t xml:space="preserve">Национальная экономика как целое; кругооборот доходов и продуктов; ВВП и способы его измерения; национальный доход; располагаемый личный доход; индексы цен; безработица и ее формы; инфляция и ее виды; экономические циклы; макроэкономическое равновесие; совокупный спрос и совокупное предложение; стабилизационная политика; равновесие на товарном рынке; потребление и сбережения; инвестиции; государственные расходы и налоги; эффект мультипликатора;бюджетно-налоговая политика; деньги и их функции; равновесие на денежном рынке; денежный мультипликатор; банковская система; денежно-кредитная политика; экономический рост и развитие; международные экономические отношения; внешняя торговля и торговая политика; платежный баланс; валютный курс; </w:t>
      </w:r>
    </w:p>
    <w:p w:rsidR="00EB3AC8" w:rsidRPr="00E10652" w:rsidRDefault="00EB3AC8" w:rsidP="00E10652">
      <w:pPr>
        <w:ind w:firstLine="708"/>
        <w:jc w:val="both"/>
      </w:pPr>
      <w:r>
        <w:rPr>
          <w:i/>
        </w:rPr>
        <w:t xml:space="preserve">4. </w:t>
      </w:r>
      <w:r w:rsidRPr="00253611">
        <w:rPr>
          <w:i/>
        </w:rPr>
        <w:t>Особенности переходной экономики России</w:t>
      </w:r>
      <w:r>
        <w:t>. П</w:t>
      </w:r>
      <w:r w:rsidRPr="005D3A43">
        <w:t>риватизация; формы собственности; предпринимательство; теневая экономика; рынок труда; распределение и доходы; преобразования в социальной сфере; структурные сдвиги в экономике; формирование открытой экономики.</w:t>
      </w:r>
      <w:r>
        <w:tab/>
      </w:r>
    </w:p>
    <w:p w:rsidR="00EB3AC8" w:rsidRDefault="00CD7250" w:rsidP="00EB3AC8">
      <w:pPr>
        <w:rPr>
          <w:b/>
          <w:bCs/>
        </w:rPr>
      </w:pPr>
      <w:r>
        <w:rPr>
          <w:b/>
          <w:bCs/>
        </w:rPr>
        <w:t>8.</w:t>
      </w:r>
      <w:r w:rsidR="00EB3AC8">
        <w:rPr>
          <w:b/>
          <w:bCs/>
        </w:rPr>
        <w:t xml:space="preserve">2. </w:t>
      </w:r>
      <w:r w:rsidR="00EB3AC8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B3AC8" w:rsidRDefault="00EB3AC8" w:rsidP="00EB3AC8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3652"/>
        <w:gridCol w:w="5954"/>
      </w:tblGrid>
      <w:tr w:rsidR="00EB3AC8" w:rsidTr="00CD7250">
        <w:tc>
          <w:tcPr>
            <w:tcW w:w="3652" w:type="dxa"/>
          </w:tcPr>
          <w:p w:rsidR="00EB3AC8" w:rsidRPr="00E27BE1" w:rsidRDefault="00EB3AC8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954" w:type="dxa"/>
          </w:tcPr>
          <w:p w:rsidR="00EB3AC8" w:rsidRPr="00E27BE1" w:rsidRDefault="00EB3AC8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B3AC8" w:rsidTr="00CD7250">
        <w:tc>
          <w:tcPr>
            <w:tcW w:w="3652" w:type="dxa"/>
            <w:vAlign w:val="center"/>
          </w:tcPr>
          <w:p w:rsidR="00EB3AC8" w:rsidRDefault="00EB3AC8" w:rsidP="004507FD">
            <w:pPr>
              <w:tabs>
                <w:tab w:val="left" w:pos="709"/>
              </w:tabs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ОК-4</w:t>
            </w:r>
          </w:p>
          <w:p w:rsidR="004507FD" w:rsidRDefault="004507FD" w:rsidP="004507FD">
            <w:pPr>
              <w:tabs>
                <w:tab w:val="left" w:pos="709"/>
              </w:tabs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способностью использовать основы экономических знаний в различных сферах жизнедеятельности</w:t>
            </w:r>
            <w:r>
              <w:rPr>
                <w:color w:val="000000"/>
                <w:spacing w:val="-16"/>
              </w:rPr>
              <w:t>;</w:t>
            </w:r>
          </w:p>
          <w:p w:rsidR="00EB3AC8" w:rsidRPr="00683273" w:rsidRDefault="00EB3AC8" w:rsidP="00CD7250">
            <w:pPr>
              <w:tabs>
                <w:tab w:val="left" w:pos="709"/>
              </w:tabs>
              <w:ind w:firstLine="709"/>
              <w:jc w:val="center"/>
              <w:rPr>
                <w:szCs w:val="28"/>
              </w:rPr>
            </w:pPr>
          </w:p>
        </w:tc>
        <w:tc>
          <w:tcPr>
            <w:tcW w:w="5954" w:type="dxa"/>
          </w:tcPr>
          <w:p w:rsidR="00EB3AC8" w:rsidRPr="0055366E" w:rsidRDefault="00EB3AC8" w:rsidP="00CD7250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 w:rsidRPr="0066718F">
              <w:rPr>
                <w:b/>
                <w:color w:val="000000"/>
              </w:rPr>
              <w:t>З</w:t>
            </w:r>
            <w:r w:rsidRPr="00C01BD2">
              <w:rPr>
                <w:b/>
                <w:i/>
                <w:color w:val="000000"/>
              </w:rPr>
              <w:t>нать</w:t>
            </w:r>
            <w:r w:rsidRPr="0066718F">
              <w:rPr>
                <w:b/>
                <w:color w:val="000000"/>
              </w:rPr>
              <w:t>:</w:t>
            </w:r>
          </w:p>
          <w:p w:rsidR="00EB3AC8" w:rsidRDefault="00EB3AC8" w:rsidP="00CD7250">
            <w:pPr>
              <w:jc w:val="both"/>
            </w:pPr>
            <w:r>
              <w:t xml:space="preserve">-значение слова «экономика», </w:t>
            </w:r>
            <w:r w:rsidRPr="00C811CF">
              <w:t>основные задачи экономической науки;</w:t>
            </w:r>
          </w:p>
          <w:p w:rsidR="00EB3AC8" w:rsidRDefault="00EB3AC8" w:rsidP="00CD7250">
            <w:pPr>
              <w:jc w:val="both"/>
            </w:pPr>
            <w:r>
              <w:t xml:space="preserve"> -</w:t>
            </w:r>
            <w:r w:rsidRPr="00C811CF">
              <w:t xml:space="preserve"> существо концепции ограниченности ресурсов индивида и общества, необходимость выбора;</w:t>
            </w:r>
          </w:p>
          <w:p w:rsidR="00EB3AC8" w:rsidRPr="00C811CF" w:rsidRDefault="00EB3AC8" w:rsidP="00CD7250">
            <w:pPr>
              <w:jc w:val="both"/>
            </w:pPr>
            <w:r>
              <w:lastRenderedPageBreak/>
              <w:t xml:space="preserve"> -</w:t>
            </w:r>
            <w:r w:rsidRPr="00C811CF">
              <w:t>существо категории «альтернативная стоимость» и ее значение в принятии решений;</w:t>
            </w:r>
          </w:p>
          <w:p w:rsidR="00EB3AC8" w:rsidRPr="00C811CF" w:rsidRDefault="00EB3AC8" w:rsidP="00CD7250">
            <w:pPr>
              <w:jc w:val="both"/>
            </w:pPr>
            <w:r>
              <w:t xml:space="preserve"> - </w:t>
            </w:r>
            <w:r w:rsidRPr="00C811CF">
              <w:t>значение маржинальных (предельных) величин, существо маржинального (предельного) анализа;</w:t>
            </w:r>
          </w:p>
          <w:p w:rsidR="00EB3AC8" w:rsidRDefault="00EB3AC8" w:rsidP="00CD7250">
            <w:pPr>
              <w:jc w:val="both"/>
            </w:pPr>
            <w:r>
              <w:t xml:space="preserve"> -</w:t>
            </w:r>
            <w:r w:rsidRPr="00C811CF">
              <w:t>показатели эластичности, их смысл и значение для экономического анализа;</w:t>
            </w:r>
          </w:p>
          <w:p w:rsidR="00EB3AC8" w:rsidRDefault="00EB3AC8" w:rsidP="00CD7250">
            <w:pPr>
              <w:jc w:val="both"/>
            </w:pPr>
            <w:r>
              <w:t xml:space="preserve">- </w:t>
            </w:r>
            <w:r w:rsidRPr="00C811CF">
              <w:t>понятие эффекта отдачи от масштаба производства</w:t>
            </w:r>
            <w:r>
              <w:t>;</w:t>
            </w:r>
          </w:p>
          <w:p w:rsidR="00EB3AC8" w:rsidRPr="00453F38" w:rsidRDefault="00EB3AC8" w:rsidP="00CD7250">
            <w:pPr>
              <w:tabs>
                <w:tab w:val="left" w:pos="1134"/>
                <w:tab w:val="left" w:pos="1418"/>
              </w:tabs>
              <w:jc w:val="both"/>
            </w:pPr>
            <w:r>
              <w:t>-</w:t>
            </w:r>
            <w:r w:rsidRPr="00C811CF">
              <w:t>содержание совершенной конкуренции, монополии, монополистич</w:t>
            </w:r>
            <w:r>
              <w:t>еской конкуренции и олигополии.</w:t>
            </w:r>
          </w:p>
          <w:p w:rsidR="00EB3AC8" w:rsidRPr="00C01BD2" w:rsidRDefault="00EB3AC8" w:rsidP="00CD7250">
            <w:pPr>
              <w:jc w:val="both"/>
              <w:rPr>
                <w:i/>
                <w:color w:val="000000"/>
              </w:rPr>
            </w:pPr>
            <w:r w:rsidRPr="00C01BD2">
              <w:rPr>
                <w:b/>
                <w:i/>
                <w:color w:val="000000"/>
              </w:rPr>
              <w:t>Уметь</w:t>
            </w:r>
            <w:r w:rsidRPr="00C01BD2">
              <w:rPr>
                <w:i/>
                <w:color w:val="000000"/>
              </w:rPr>
              <w:t xml:space="preserve">: </w:t>
            </w:r>
          </w:p>
          <w:p w:rsidR="00EB3AC8" w:rsidRDefault="00EB3AC8" w:rsidP="00CD7250">
            <w:pPr>
              <w:jc w:val="both"/>
            </w:pPr>
            <w:r>
              <w:t>-</w:t>
            </w:r>
            <w:r w:rsidRPr="00C811CF">
              <w:t>объяснить существо и формы обмена</w:t>
            </w:r>
          </w:p>
          <w:p w:rsidR="00EB3AC8" w:rsidRPr="00C811CF" w:rsidRDefault="00EB3AC8" w:rsidP="00CD7250">
            <w:pPr>
              <w:jc w:val="both"/>
            </w:pPr>
            <w:r>
              <w:t xml:space="preserve"> -</w:t>
            </w:r>
            <w:r w:rsidRPr="00C811CF">
              <w:t>объяснить существо закона уменьшающейся маржинальной (предельной) производительности;</w:t>
            </w:r>
          </w:p>
          <w:p w:rsidR="00EB3AC8" w:rsidRDefault="00EB3AC8" w:rsidP="00CD7250">
            <w:pPr>
              <w:ind w:firstLine="708"/>
              <w:jc w:val="both"/>
            </w:pPr>
            <w:r>
              <w:t>-</w:t>
            </w:r>
            <w:r w:rsidRPr="00C811CF">
              <w:t xml:space="preserve"> анализировать затраты фирмы, знать и понима</w:t>
            </w:r>
            <w:r>
              <w:t>ть условие максимизации прибыли.</w:t>
            </w:r>
          </w:p>
          <w:p w:rsidR="00EB3AC8" w:rsidRDefault="00EB3AC8" w:rsidP="00CD7250">
            <w:pPr>
              <w:tabs>
                <w:tab w:val="left" w:pos="851"/>
              </w:tabs>
              <w:jc w:val="both"/>
              <w:rPr>
                <w:b/>
                <w:i/>
                <w:iCs/>
                <w:color w:val="000000"/>
                <w:spacing w:val="-1"/>
              </w:rPr>
            </w:pPr>
            <w:r w:rsidRPr="00C01BD2">
              <w:rPr>
                <w:b/>
                <w:i/>
                <w:iCs/>
                <w:color w:val="000000"/>
                <w:spacing w:val="-1"/>
              </w:rPr>
              <w:t>Владеть</w:t>
            </w:r>
            <w:r>
              <w:rPr>
                <w:b/>
                <w:i/>
                <w:iCs/>
                <w:color w:val="000000"/>
                <w:spacing w:val="-1"/>
              </w:rPr>
              <w:t>:</w:t>
            </w:r>
          </w:p>
          <w:p w:rsidR="00EB3AC8" w:rsidRDefault="00EB3AC8" w:rsidP="00CD7250">
            <w:pPr>
              <w:tabs>
                <w:tab w:val="left" w:pos="851"/>
              </w:tabs>
              <w:jc w:val="both"/>
            </w:pPr>
            <w:r>
              <w:t>-</w:t>
            </w:r>
            <w:r w:rsidRPr="002C518A">
              <w:t>основными и специальными методами</w:t>
            </w:r>
            <w:r>
              <w:t xml:space="preserve"> исследования</w:t>
            </w:r>
            <w:r w:rsidRPr="002C518A">
              <w:t>;</w:t>
            </w:r>
          </w:p>
          <w:p w:rsidR="00EB3AC8" w:rsidRDefault="00EB3AC8" w:rsidP="00CD7250">
            <w:pPr>
              <w:jc w:val="both"/>
            </w:pPr>
            <w:r>
              <w:t xml:space="preserve"> - </w:t>
            </w:r>
            <w:r w:rsidRPr="001C6F4E">
              <w:rPr>
                <w:color w:val="000000"/>
                <w:spacing w:val="-5"/>
                <w:lang w:eastAsia="en-US"/>
              </w:rPr>
              <w:t>методами построения речи и культурой мышления;</w:t>
            </w:r>
          </w:p>
          <w:p w:rsidR="00EB3AC8" w:rsidRDefault="00EB3AC8" w:rsidP="00CD7250">
            <w:pPr>
              <w:jc w:val="both"/>
            </w:pPr>
            <w:r>
              <w:rPr>
                <w:color w:val="000000"/>
                <w:spacing w:val="-7"/>
                <w:lang w:eastAsia="en-US"/>
              </w:rPr>
              <w:t xml:space="preserve">- </w:t>
            </w:r>
            <w:r w:rsidRPr="001C6F4E">
              <w:rPr>
                <w:color w:val="000000"/>
                <w:spacing w:val="-7"/>
                <w:lang w:eastAsia="en-US"/>
              </w:rPr>
              <w:t>современными методами сбора, обработки и анализа экономических и социальных данных</w:t>
            </w:r>
            <w:r w:rsidRPr="001C6F4E">
              <w:rPr>
                <w:color w:val="000000"/>
                <w:spacing w:val="-3"/>
                <w:lang w:eastAsia="en-US"/>
              </w:rPr>
              <w:t xml:space="preserve">навыками делать </w:t>
            </w:r>
            <w:r w:rsidRPr="001C6F4E">
              <w:rPr>
                <w:color w:val="000000"/>
                <w:lang w:eastAsia="en-US"/>
              </w:rPr>
              <w:t>выводы по результатам расчёта показателей и предлагать решения по их</w:t>
            </w:r>
            <w:r>
              <w:rPr>
                <w:color w:val="000000"/>
                <w:lang w:eastAsia="en-US"/>
              </w:rPr>
              <w:t xml:space="preserve"> улучшению;</w:t>
            </w:r>
          </w:p>
          <w:p w:rsidR="00EB3AC8" w:rsidRDefault="00EB3AC8" w:rsidP="00CD7250">
            <w:pPr>
              <w:jc w:val="both"/>
            </w:pPr>
            <w:r>
              <w:rPr>
                <w:lang w:eastAsia="en-US"/>
              </w:rPr>
              <w:t xml:space="preserve">- </w:t>
            </w:r>
            <w:r w:rsidRPr="001C6F4E">
              <w:rPr>
                <w:lang w:eastAsia="en-US"/>
              </w:rPr>
              <w:t>навыками управленческих решений, а также уметь обосновать предложения по управлению экономическими процессами на производстве</w:t>
            </w:r>
            <w:r>
              <w:rPr>
                <w:lang w:eastAsia="en-US"/>
              </w:rPr>
              <w:t>.</w:t>
            </w:r>
          </w:p>
          <w:p w:rsidR="00EB3AC8" w:rsidRPr="00553CCE" w:rsidRDefault="00EB3AC8" w:rsidP="00CD7250">
            <w:pPr>
              <w:tabs>
                <w:tab w:val="right" w:leader="underscore" w:pos="8505"/>
              </w:tabs>
              <w:ind w:left="-49"/>
              <w:rPr>
                <w:b/>
              </w:rPr>
            </w:pPr>
          </w:p>
        </w:tc>
      </w:tr>
    </w:tbl>
    <w:p w:rsidR="00EB3AC8" w:rsidRDefault="00EB3AC8" w:rsidP="00EB3AC8">
      <w:pPr>
        <w:tabs>
          <w:tab w:val="left" w:pos="0"/>
        </w:tabs>
        <w:rPr>
          <w:b/>
          <w:bCs/>
        </w:rPr>
      </w:pPr>
    </w:p>
    <w:p w:rsidR="00EB3AC8" w:rsidRPr="00DF5D75" w:rsidRDefault="00CD7250" w:rsidP="00EB3AC8">
      <w:pPr>
        <w:tabs>
          <w:tab w:val="left" w:pos="0"/>
        </w:tabs>
        <w:rPr>
          <w:b/>
          <w:bCs/>
        </w:rPr>
      </w:pPr>
      <w:r>
        <w:rPr>
          <w:b/>
          <w:bCs/>
        </w:rPr>
        <w:t>8.</w:t>
      </w:r>
      <w:r w:rsidR="00EB3AC8">
        <w:rPr>
          <w:b/>
          <w:bCs/>
        </w:rPr>
        <w:t>3</w:t>
      </w:r>
      <w:r w:rsidR="00EB3AC8" w:rsidRPr="00DF5D75">
        <w:rPr>
          <w:b/>
          <w:bCs/>
        </w:rPr>
        <w:t xml:space="preserve">. Место дисциплины в структуре </w:t>
      </w:r>
      <w:r w:rsidR="00EB3AC8">
        <w:rPr>
          <w:b/>
          <w:bCs/>
        </w:rPr>
        <w:t>образовательной программы</w:t>
      </w:r>
    </w:p>
    <w:p w:rsidR="00EB3AC8" w:rsidRPr="00DF5D75" w:rsidRDefault="00EB3AC8" w:rsidP="00EB3AC8">
      <w:pPr>
        <w:pStyle w:val="aff6"/>
        <w:ind w:left="0"/>
      </w:pP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EB3AC8" w:rsidRPr="00105C44" w:rsidTr="00CD7250">
        <w:tc>
          <w:tcPr>
            <w:tcW w:w="1321" w:type="dxa"/>
            <w:vMerge w:val="restart"/>
          </w:tcPr>
          <w:p w:rsidR="00EB3AC8" w:rsidRPr="00E27BE1" w:rsidRDefault="00EB3AC8" w:rsidP="00CD7250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EB3AC8" w:rsidRPr="00E27BE1" w:rsidRDefault="00EB3AC8" w:rsidP="00CD7250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EB3AC8" w:rsidRPr="00105C44" w:rsidTr="00CD7250">
        <w:tc>
          <w:tcPr>
            <w:tcW w:w="1321" w:type="dxa"/>
            <w:vMerge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EB3AC8" w:rsidRPr="00E27BE1" w:rsidRDefault="00EB3AC8" w:rsidP="00CD7250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EB3AC8" w:rsidRPr="00E27BE1" w:rsidRDefault="00EB3AC8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B3AC8" w:rsidRPr="00E27BE1" w:rsidRDefault="00EB3AC8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B3AC8" w:rsidRPr="00105C44" w:rsidTr="00CD7250">
        <w:tc>
          <w:tcPr>
            <w:tcW w:w="1321" w:type="dxa"/>
          </w:tcPr>
          <w:p w:rsidR="00EB3AC8" w:rsidRPr="00105C44" w:rsidRDefault="00EB3AC8" w:rsidP="00CD7250">
            <w:r>
              <w:t>Б1.Б.08</w:t>
            </w:r>
          </w:p>
        </w:tc>
        <w:tc>
          <w:tcPr>
            <w:tcW w:w="2189" w:type="dxa"/>
          </w:tcPr>
          <w:p w:rsidR="00EB3AC8" w:rsidRPr="00105C44" w:rsidRDefault="00EB3AC8" w:rsidP="00CD7250">
            <w:pPr>
              <w:pStyle w:val="aff6"/>
              <w:ind w:left="0" w:firstLine="0"/>
            </w:pPr>
            <w:r>
              <w:t>Экономика</w:t>
            </w:r>
          </w:p>
        </w:tc>
        <w:tc>
          <w:tcPr>
            <w:tcW w:w="944" w:type="dxa"/>
          </w:tcPr>
          <w:p w:rsidR="00EB3AC8" w:rsidRPr="00105C44" w:rsidRDefault="00EB3AC8" w:rsidP="00CD7250">
            <w:pPr>
              <w:pStyle w:val="aff6"/>
              <w:ind w:left="0" w:firstLine="0"/>
            </w:pPr>
            <w:r>
              <w:t>2</w:t>
            </w:r>
          </w:p>
        </w:tc>
        <w:tc>
          <w:tcPr>
            <w:tcW w:w="2600" w:type="dxa"/>
          </w:tcPr>
          <w:p w:rsidR="00EB3AC8" w:rsidRPr="00105C44" w:rsidRDefault="00EB3AC8" w:rsidP="00CD7250">
            <w:pPr>
              <w:pStyle w:val="aff6"/>
              <w:ind w:left="0" w:firstLine="0"/>
              <w:jc w:val="left"/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полученные в среднем общеоб</w:t>
            </w:r>
            <w:r>
              <w:t>разовательном учебном заведении.</w:t>
            </w:r>
          </w:p>
        </w:tc>
        <w:tc>
          <w:tcPr>
            <w:tcW w:w="2562" w:type="dxa"/>
          </w:tcPr>
          <w:p w:rsidR="00EB3AC8" w:rsidRDefault="00EB3AC8" w:rsidP="00CD7250">
            <w:pPr>
              <w:pStyle w:val="aff6"/>
              <w:ind w:left="0" w:firstLine="0"/>
            </w:pPr>
            <w:r>
              <w:t>Б1.Б.38</w:t>
            </w:r>
          </w:p>
          <w:p w:rsidR="00EB3AC8" w:rsidRPr="00105C44" w:rsidRDefault="00EB3AC8" w:rsidP="00CD7250">
            <w:pPr>
              <w:pStyle w:val="aff6"/>
              <w:ind w:left="0" w:firstLine="0"/>
            </w:pPr>
            <w:r>
              <w:t>Экономика и менеджмент горного производства.</w:t>
            </w:r>
          </w:p>
        </w:tc>
      </w:tr>
    </w:tbl>
    <w:p w:rsidR="00EB3AC8" w:rsidRDefault="00EB3AC8" w:rsidP="00EB3AC8">
      <w:pPr>
        <w:pStyle w:val="aff6"/>
        <w:ind w:left="0"/>
      </w:pPr>
    </w:p>
    <w:p w:rsidR="00EB3AC8" w:rsidRDefault="00CD7250" w:rsidP="00EB3AC8">
      <w:r>
        <w:rPr>
          <w:b/>
        </w:rPr>
        <w:t>8.</w:t>
      </w:r>
      <w:r w:rsidR="00EB3AC8" w:rsidRPr="00D973A4">
        <w:rPr>
          <w:b/>
        </w:rPr>
        <w:t xml:space="preserve">4. Язык преподавания: </w:t>
      </w:r>
      <w:r w:rsidR="00EB3AC8">
        <w:t>русский.</w:t>
      </w:r>
    </w:p>
    <w:p w:rsidR="004507FD" w:rsidRDefault="004507FD" w:rsidP="00EB3AC8"/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3AC8" w:rsidRPr="00B92A86" w:rsidRDefault="00EB3AC8" w:rsidP="00EB3AC8">
      <w:pPr>
        <w:jc w:val="center"/>
        <w:rPr>
          <w:b/>
        </w:rPr>
      </w:pPr>
      <w:r>
        <w:rPr>
          <w:b/>
        </w:rPr>
        <w:lastRenderedPageBreak/>
        <w:t>9.</w:t>
      </w:r>
      <w:r w:rsidRPr="00B92A86">
        <w:rPr>
          <w:b/>
        </w:rPr>
        <w:t>АННОТАЦИЯ</w:t>
      </w:r>
    </w:p>
    <w:p w:rsidR="00EB3AC8" w:rsidRPr="00C04888" w:rsidRDefault="00EB3AC8" w:rsidP="00EB3AC8">
      <w:pPr>
        <w:jc w:val="center"/>
      </w:pPr>
      <w:r w:rsidRPr="00C04888">
        <w:t>к рабочей программе дисциплины</w:t>
      </w:r>
    </w:p>
    <w:p w:rsidR="00EB3AC8" w:rsidRDefault="00EB3AC8" w:rsidP="00EB3AC8">
      <w:pPr>
        <w:jc w:val="center"/>
        <w:rPr>
          <w:b/>
        </w:rPr>
      </w:pPr>
      <w:r w:rsidRPr="00325BD9">
        <w:rPr>
          <w:b/>
        </w:rPr>
        <w:t>Б1.Б.</w:t>
      </w:r>
      <w:r>
        <w:rPr>
          <w:b/>
        </w:rPr>
        <w:t>09 Социальная психология</w:t>
      </w:r>
    </w:p>
    <w:p w:rsidR="00EB3AC8" w:rsidRDefault="00CD7250" w:rsidP="00EB3AC8">
      <w:pPr>
        <w:jc w:val="center"/>
      </w:pPr>
      <w:r>
        <w:t>Трудоемкость 2 з.е.</w:t>
      </w:r>
    </w:p>
    <w:p w:rsidR="00CD7250" w:rsidRPr="00B61451" w:rsidRDefault="00CD7250" w:rsidP="00CD7250">
      <w:pPr>
        <w:rPr>
          <w:b/>
          <w:bCs/>
        </w:rPr>
      </w:pPr>
      <w:r>
        <w:rPr>
          <w:b/>
          <w:bCs/>
        </w:rPr>
        <w:t>9</w:t>
      </w:r>
      <w:r w:rsidRPr="00B61451">
        <w:rPr>
          <w:b/>
          <w:bCs/>
        </w:rPr>
        <w:t>.1. Цель освоения и краткое содержание дисциплины</w:t>
      </w:r>
    </w:p>
    <w:p w:rsidR="00CD7250" w:rsidRPr="009E3F6F" w:rsidRDefault="00CD7250" w:rsidP="00CD7250">
      <w:pPr>
        <w:ind w:firstLine="540"/>
        <w:jc w:val="both"/>
      </w:pPr>
      <w:r>
        <w:rPr>
          <w:bCs/>
        </w:rPr>
        <w:tab/>
      </w:r>
      <w:r w:rsidRPr="00705242">
        <w:rPr>
          <w:bCs/>
        </w:rPr>
        <w:t>Цель</w:t>
      </w:r>
      <w:r>
        <w:rPr>
          <w:bCs/>
        </w:rPr>
        <w:t xml:space="preserve"> освоения</w:t>
      </w:r>
      <w:r w:rsidRPr="00705242">
        <w:rPr>
          <w:bCs/>
        </w:rPr>
        <w:t xml:space="preserve">: </w:t>
      </w:r>
      <w:r>
        <w:t>формирование способности осуществлять социальное взаимодействие и реализовать свою роль в команде, а также способности управлять своим временем, выстраивать и реализовывать траекторию саморазвития на основе принципов образования в течение жизни.</w:t>
      </w:r>
    </w:p>
    <w:p w:rsidR="00CD7250" w:rsidRDefault="00CD7250" w:rsidP="00CD7250">
      <w:pPr>
        <w:ind w:firstLine="567"/>
        <w:jc w:val="both"/>
        <w:rPr>
          <w:b/>
          <w:bCs/>
        </w:rPr>
      </w:pPr>
      <w:r w:rsidRPr="00275DA3">
        <w:rPr>
          <w:b/>
          <w:bCs/>
        </w:rPr>
        <w:t>Краткое содержание дис</w:t>
      </w:r>
      <w:r>
        <w:rPr>
          <w:b/>
          <w:bCs/>
        </w:rPr>
        <w:t xml:space="preserve">циплины: </w:t>
      </w:r>
    </w:p>
    <w:p w:rsidR="00CD7250" w:rsidRPr="00DD7C8D" w:rsidRDefault="00CD7250" w:rsidP="00CD7250">
      <w:pPr>
        <w:ind w:firstLine="567"/>
        <w:jc w:val="both"/>
        <w:rPr>
          <w:bCs/>
          <w:i/>
        </w:rPr>
      </w:pPr>
      <w:r w:rsidRPr="00DD7C8D">
        <w:rPr>
          <w:bCs/>
          <w:i/>
        </w:rPr>
        <w:t>Модуль 1. Психология развития.</w:t>
      </w:r>
    </w:p>
    <w:p w:rsidR="00CD7250" w:rsidRDefault="00CD7250" w:rsidP="00CD7250">
      <w:pPr>
        <w:ind w:firstLine="567"/>
        <w:jc w:val="both"/>
      </w:pPr>
      <w:r w:rsidRPr="009A5EAD">
        <w:rPr>
          <w:spacing w:val="-1"/>
        </w:rPr>
        <w:t>П</w:t>
      </w:r>
      <w:r w:rsidRPr="009A5EAD">
        <w:t>редмет, задачи психологии развития. Методы психологии развития. Исторический очерк: развитие человека в трудах зарубежных и отечественных ученых. Основные закономерности психического развития. Понятие и теории психического развития. Механизмы развития личности. Развитие самосознания. Проблема возраста в психологии. Периодизация психического развития.</w:t>
      </w:r>
    </w:p>
    <w:p w:rsidR="00CD7250" w:rsidRPr="00DD7C8D" w:rsidRDefault="00CD7250" w:rsidP="00CD7250">
      <w:pPr>
        <w:ind w:firstLine="567"/>
        <w:jc w:val="both"/>
        <w:rPr>
          <w:bCs/>
          <w:i/>
        </w:rPr>
      </w:pPr>
      <w:r>
        <w:rPr>
          <w:bCs/>
          <w:i/>
        </w:rPr>
        <w:t>Модуль 2 . Психология управления.</w:t>
      </w:r>
    </w:p>
    <w:p w:rsidR="00CD7250" w:rsidRDefault="00CD7250" w:rsidP="00CD7250">
      <w:pPr>
        <w:ind w:firstLine="567"/>
        <w:jc w:val="both"/>
        <w:rPr>
          <w:bCs/>
        </w:rPr>
      </w:pPr>
      <w:r w:rsidRPr="007F4666">
        <w:rPr>
          <w:bCs/>
        </w:rPr>
        <w:t>История становления и развития</w:t>
      </w:r>
      <w:r>
        <w:rPr>
          <w:bCs/>
        </w:rPr>
        <w:t xml:space="preserve"> психологии управления. Личность</w:t>
      </w:r>
      <w:r w:rsidRPr="007F4666">
        <w:rPr>
          <w:bCs/>
        </w:rPr>
        <w:t xml:space="preserve"> руководителя. Психология индивидуального стиля управления. Личность подчине</w:t>
      </w:r>
      <w:r>
        <w:rPr>
          <w:bCs/>
        </w:rPr>
        <w:t>нного. Психология управления</w:t>
      </w:r>
      <w:r w:rsidRPr="007F4666">
        <w:rPr>
          <w:bCs/>
        </w:rPr>
        <w:t xml:space="preserve"> поведением и деятельностью. Темперамент. Общие и частные способности личности. Черты личности. Характерологические особенности личности. Понятие поведения личности. Понятие мотива и мотивации в психологии и управлении. Характеристика процесса адаптации подчиненного к условиям организации. Управленческое обще</w:t>
      </w:r>
      <w:r>
        <w:rPr>
          <w:bCs/>
        </w:rPr>
        <w:t>ние в деятельности руководителя</w:t>
      </w:r>
      <w:r w:rsidRPr="007F4666">
        <w:rPr>
          <w:bCs/>
        </w:rPr>
        <w:t xml:space="preserve">. Психология управленческого воздействия в деятельности руководителя. Психология управленческого труда руководителя. Психология управления групповыми явлениями и процессами в деятельности руководителя. Психодиагностика межличностных отношений в организации. Психология управления конфликтными ситуациями в деятельности руководителя. Специфика психологического влияния в управленческой деятельности. Механизмы психологического влияния. Психологические последствия применения манипулятивных технологий в управлении. Имидж руководителя. Здоровье руководителя. Предупреждение и преодоление стрессов и жизненных кризисов. </w:t>
      </w:r>
    </w:p>
    <w:p w:rsidR="00CD7250" w:rsidRPr="00DD7C8D" w:rsidRDefault="00CD7250" w:rsidP="00CD7250">
      <w:pPr>
        <w:ind w:firstLine="567"/>
        <w:jc w:val="both"/>
        <w:rPr>
          <w:bCs/>
          <w:i/>
        </w:rPr>
      </w:pPr>
      <w:r>
        <w:rPr>
          <w:bCs/>
          <w:i/>
        </w:rPr>
        <w:t>Модуль 3. Тайм-менеджмент.</w:t>
      </w:r>
    </w:p>
    <w:p w:rsidR="00CD7250" w:rsidRPr="00DA3031" w:rsidRDefault="00CD7250" w:rsidP="00CD7250">
      <w:pPr>
        <w:ind w:firstLine="567"/>
        <w:jc w:val="both"/>
        <w:rPr>
          <w:b/>
          <w:bCs/>
        </w:rPr>
      </w:pPr>
      <w:r>
        <w:rPr>
          <w:bCs/>
          <w:color w:val="000000"/>
          <w:bdr w:val="none" w:sz="0" w:space="0" w:color="auto" w:frame="1"/>
        </w:rPr>
        <w:t>Понятие тайм-</w:t>
      </w:r>
      <w:r w:rsidRPr="007F4666">
        <w:rPr>
          <w:bCs/>
          <w:color w:val="000000"/>
          <w:bdr w:val="none" w:sz="0" w:space="0" w:color="auto" w:frame="1"/>
        </w:rPr>
        <w:t>менеджмента. Приоритетные задачи управления временем</w:t>
      </w:r>
      <w:r w:rsidRPr="007F4666">
        <w:rPr>
          <w:color w:val="000000"/>
        </w:rPr>
        <w:t>.</w:t>
      </w:r>
      <w:r w:rsidRPr="007F4666">
        <w:rPr>
          <w:bCs/>
          <w:color w:val="000000"/>
          <w:bdr w:val="none" w:sz="0" w:space="0" w:color="auto" w:frame="1"/>
        </w:rPr>
        <w:t xml:space="preserve"> Учет времени, баланс времени, экономия времени. Планирование времени.</w:t>
      </w:r>
      <w:r w:rsidRPr="007F4666">
        <w:rPr>
          <w:color w:val="000000"/>
        </w:rPr>
        <w:t xml:space="preserve"> Преимущества и недостатки различных инструментов планирования времени</w:t>
      </w:r>
      <w:r w:rsidRPr="007F4666">
        <w:rPr>
          <w:bCs/>
        </w:rPr>
        <w:t xml:space="preserve">. </w:t>
      </w:r>
      <w:r w:rsidRPr="007F4666">
        <w:rPr>
          <w:bCs/>
          <w:color w:val="000000"/>
          <w:bdr w:val="none" w:sz="0" w:space="0" w:color="auto" w:frame="1"/>
        </w:rPr>
        <w:t>Искусство делегирования работы</w:t>
      </w:r>
      <w:r w:rsidRPr="007F4666">
        <w:rPr>
          <w:color w:val="000000"/>
        </w:rPr>
        <w:t>. Эффективность от наделения полномочиями.</w:t>
      </w:r>
      <w:r w:rsidRPr="007F4666">
        <w:rPr>
          <w:bCs/>
          <w:color w:val="000000"/>
          <w:bdr w:val="none" w:sz="0" w:space="0" w:color="auto" w:frame="1"/>
        </w:rPr>
        <w:t xml:space="preserve"> Обучение управлению временем</w:t>
      </w:r>
      <w:r w:rsidRPr="007F4666">
        <w:rPr>
          <w:color w:val="000000"/>
        </w:rPr>
        <w:t>.Противодействие информационному прессингу.</w:t>
      </w:r>
    </w:p>
    <w:p w:rsidR="00CD7250" w:rsidRPr="00DA3031" w:rsidRDefault="00CD7250" w:rsidP="00CD7250">
      <w:pPr>
        <w:rPr>
          <w:b/>
          <w:bCs/>
        </w:rPr>
      </w:pPr>
      <w:r>
        <w:rPr>
          <w:b/>
          <w:bCs/>
        </w:rPr>
        <w:t>9</w:t>
      </w:r>
      <w:r w:rsidRPr="00DA3031">
        <w:rPr>
          <w:b/>
          <w:bCs/>
        </w:rPr>
        <w:t>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D7250" w:rsidRPr="00DA3031" w:rsidRDefault="00CD7250" w:rsidP="00CD7250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3085"/>
        <w:gridCol w:w="6521"/>
      </w:tblGrid>
      <w:tr w:rsidR="00CD7250" w:rsidRPr="00DA3031" w:rsidTr="00CD7250">
        <w:tc>
          <w:tcPr>
            <w:tcW w:w="3085" w:type="dxa"/>
          </w:tcPr>
          <w:p w:rsidR="00CD7250" w:rsidRPr="00DA3031" w:rsidRDefault="00CD7250" w:rsidP="00CD7250">
            <w:pPr>
              <w:jc w:val="center"/>
              <w:rPr>
                <w:iCs/>
              </w:rPr>
            </w:pPr>
            <w:r w:rsidRPr="00DA303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CD7250" w:rsidRPr="00DA3031" w:rsidRDefault="00CD7250" w:rsidP="00CD7250">
            <w:pPr>
              <w:jc w:val="center"/>
              <w:rPr>
                <w:iCs/>
              </w:rPr>
            </w:pPr>
            <w:r w:rsidRPr="00DA303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D7250" w:rsidRPr="00DA3031" w:rsidTr="00CD7250">
        <w:tc>
          <w:tcPr>
            <w:tcW w:w="3085" w:type="dxa"/>
          </w:tcPr>
          <w:p w:rsidR="00CD7250" w:rsidRDefault="00112D8C" w:rsidP="004507FD">
            <w:pPr>
              <w:rPr>
                <w:iCs/>
              </w:rPr>
            </w:pPr>
            <w:r>
              <w:rPr>
                <w:iCs/>
              </w:rPr>
              <w:t>ОК-6</w:t>
            </w:r>
          </w:p>
          <w:p w:rsidR="004507FD" w:rsidRDefault="004507FD" w:rsidP="004507FD">
            <w:pPr>
              <w:rPr>
                <w:iCs/>
              </w:rPr>
            </w:pPr>
            <w:r>
              <w:rPr>
                <w:iCs/>
              </w:rPr>
              <w:t>-</w:t>
            </w:r>
            <w:r w:rsidRPr="004507FD">
              <w:rPr>
                <w:iCs/>
              </w:rPr>
              <w:t>готовностью действовать в нестандартных ситуациях, нести социальную и эти</w:t>
            </w:r>
            <w:r>
              <w:rPr>
                <w:iCs/>
              </w:rPr>
              <w:t>-</w:t>
            </w:r>
            <w:r w:rsidRPr="004507FD">
              <w:rPr>
                <w:iCs/>
              </w:rPr>
              <w:t>ческую ответственность за принятые решения</w:t>
            </w:r>
            <w:r>
              <w:rPr>
                <w:iCs/>
              </w:rPr>
              <w:t>;</w:t>
            </w:r>
          </w:p>
          <w:p w:rsidR="004507FD" w:rsidRDefault="004507FD" w:rsidP="004507FD">
            <w:pPr>
              <w:rPr>
                <w:iCs/>
              </w:rPr>
            </w:pPr>
          </w:p>
          <w:p w:rsidR="00112D8C" w:rsidRDefault="00112D8C" w:rsidP="004507FD">
            <w:pPr>
              <w:rPr>
                <w:iCs/>
              </w:rPr>
            </w:pPr>
            <w:r>
              <w:rPr>
                <w:iCs/>
              </w:rPr>
              <w:lastRenderedPageBreak/>
              <w:t>ОК-7</w:t>
            </w:r>
          </w:p>
          <w:p w:rsidR="004507FD" w:rsidRPr="00DA3031" w:rsidRDefault="004507FD" w:rsidP="004507FD">
            <w:pPr>
              <w:rPr>
                <w:iCs/>
              </w:rPr>
            </w:pPr>
            <w:r>
              <w:rPr>
                <w:iCs/>
              </w:rPr>
              <w:t>-</w:t>
            </w:r>
            <w:r w:rsidRPr="004507FD">
              <w:rPr>
                <w:iCs/>
              </w:rPr>
              <w:t>готовностью к саморазви</w:t>
            </w:r>
            <w:r>
              <w:rPr>
                <w:iCs/>
              </w:rPr>
              <w:t>-</w:t>
            </w:r>
            <w:r w:rsidRPr="004507FD">
              <w:rPr>
                <w:iCs/>
              </w:rPr>
              <w:t>тию, самореализации, ис</w:t>
            </w:r>
            <w:r>
              <w:rPr>
                <w:iCs/>
              </w:rPr>
              <w:t>-</w:t>
            </w:r>
            <w:r w:rsidRPr="004507FD">
              <w:rPr>
                <w:iCs/>
              </w:rPr>
              <w:t>пользованию творческого потенциала</w:t>
            </w:r>
            <w:r>
              <w:rPr>
                <w:iCs/>
              </w:rPr>
              <w:t>;</w:t>
            </w:r>
          </w:p>
        </w:tc>
        <w:tc>
          <w:tcPr>
            <w:tcW w:w="6521" w:type="dxa"/>
          </w:tcPr>
          <w:p w:rsidR="00CD7250" w:rsidRPr="003E5F2A" w:rsidRDefault="00CD7250" w:rsidP="00CD7250">
            <w:pPr>
              <w:shd w:val="clear" w:color="auto" w:fill="FFFFFF"/>
              <w:ind w:firstLine="567"/>
              <w:jc w:val="both"/>
              <w:rPr>
                <w:b/>
              </w:rPr>
            </w:pPr>
            <w:r w:rsidRPr="003E5F2A">
              <w:rPr>
                <w:b/>
              </w:rPr>
              <w:lastRenderedPageBreak/>
              <w:t xml:space="preserve">Знать: </w:t>
            </w:r>
            <w:r>
              <w:rPr>
                <w:color w:val="000000"/>
              </w:rPr>
              <w:t>основные методы и закономерности психического развития</w:t>
            </w:r>
            <w:r w:rsidRPr="003E5F2A">
              <w:rPr>
                <w:color w:val="000000"/>
              </w:rPr>
              <w:t xml:space="preserve">;эмоционально-волевые, когнитивные индивидуально типологические особенности личности;психологические аспекты малых групп и коллективов;психология принятия управленческих решений;конфликты и стратегия поведения в конфликтной ситуации;типы людей по поведению в </w:t>
            </w:r>
            <w:r w:rsidRPr="003E5F2A">
              <w:rPr>
                <w:color w:val="000000"/>
              </w:rPr>
              <w:lastRenderedPageBreak/>
              <w:t>конфликте;коммуникация и психология общения;</w:t>
            </w:r>
            <w:r>
              <w:rPr>
                <w:color w:val="000000"/>
              </w:rPr>
              <w:t>социально-</w:t>
            </w:r>
            <w:r w:rsidRPr="003E5F2A">
              <w:rPr>
                <w:color w:val="000000"/>
              </w:rPr>
              <w:t xml:space="preserve">психологические основы деятельности руководителя; </w:t>
            </w:r>
            <w:r w:rsidRPr="003E5F2A">
              <w:t>основные понятия виды времени; классификацию времени</w:t>
            </w:r>
            <w:r>
              <w:t>;</w:t>
            </w:r>
            <w:r w:rsidRPr="003E5F2A">
              <w:t xml:space="preserve"> систему управления временем личным и организации</w:t>
            </w:r>
          </w:p>
          <w:p w:rsidR="00CD7250" w:rsidRPr="003E5F2A" w:rsidRDefault="00CD7250" w:rsidP="00CD7250">
            <w:pPr>
              <w:shd w:val="clear" w:color="auto" w:fill="FFFFFF"/>
              <w:ind w:firstLine="567"/>
              <w:jc w:val="both"/>
              <w:rPr>
                <w:b/>
              </w:rPr>
            </w:pPr>
            <w:r w:rsidRPr="003E5F2A">
              <w:rPr>
                <w:b/>
              </w:rPr>
              <w:t xml:space="preserve">Уметь: </w:t>
            </w:r>
            <w:r w:rsidRPr="003E5F2A">
              <w:rPr>
                <w:color w:val="000000"/>
              </w:rPr>
              <w:t>пользоваться психологическим</w:t>
            </w:r>
            <w:r>
              <w:rPr>
                <w:color w:val="000000"/>
              </w:rPr>
              <w:t>и методами изученияособенностей личности</w:t>
            </w:r>
            <w:r w:rsidRPr="003E5F2A">
              <w:rPr>
                <w:color w:val="000000"/>
              </w:rPr>
              <w:t>;применять в управлении организацией стили руководства, соответствующие обстоятельствам;исследовать межличностные отношения в группе, определять статус каждого работника в группе;определять стр</w:t>
            </w:r>
            <w:r>
              <w:rPr>
                <w:color w:val="000000"/>
              </w:rPr>
              <w:t>уктуру коллектива и социально-</w:t>
            </w:r>
            <w:r w:rsidRPr="003E5F2A">
              <w:rPr>
                <w:color w:val="000000"/>
              </w:rPr>
              <w:t>психологический климат в коллективе;выделять личные качества собеседника, важные для успешного общения;вырабатывать навыки делового этикета;вырабатывать стратегию поведения в конфликтной ситуации, разрешать конфликты, возникающие в коллективе</w:t>
            </w:r>
            <w:r w:rsidRPr="003E5F2A">
              <w:t>; определять вид времени; компетентность во времени; проводить инвентаризацию времени; определять помехи во времени; найти потенциал времени; пользоваться системой управления временем,</w:t>
            </w:r>
          </w:p>
          <w:p w:rsidR="00CD7250" w:rsidRDefault="00CD7250" w:rsidP="00E10652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E10652">
              <w:rPr>
                <w:i/>
                <w:color w:val="000000"/>
              </w:rPr>
              <w:t>Владеть методиками</w:t>
            </w:r>
            <w:r>
              <w:rPr>
                <w:color w:val="000000"/>
              </w:rPr>
              <w:t>выявления индивидуально-психологических</w:t>
            </w:r>
            <w:r w:rsidRPr="00DD7C8D">
              <w:rPr>
                <w:color w:val="000000"/>
              </w:rPr>
              <w:t xml:space="preserve"> осо</w:t>
            </w:r>
            <w:r>
              <w:rPr>
                <w:color w:val="000000"/>
              </w:rPr>
              <w:t>б</w:t>
            </w:r>
            <w:r w:rsidRPr="00DD7C8D">
              <w:rPr>
                <w:color w:val="000000"/>
              </w:rPr>
              <w:t xml:space="preserve">енностей </w:t>
            </w:r>
            <w:r>
              <w:rPr>
                <w:color w:val="000000"/>
              </w:rPr>
              <w:t xml:space="preserve">личности </w:t>
            </w:r>
            <w:r w:rsidRPr="00DD7C8D">
              <w:rPr>
                <w:color w:val="000000"/>
              </w:rPr>
              <w:t>руков</w:t>
            </w:r>
            <w:r>
              <w:rPr>
                <w:color w:val="000000"/>
              </w:rPr>
              <w:t>о</w:t>
            </w:r>
            <w:r w:rsidRPr="00DD7C8D">
              <w:rPr>
                <w:color w:val="000000"/>
              </w:rPr>
              <w:t>ди</w:t>
            </w:r>
            <w:r>
              <w:rPr>
                <w:color w:val="000000"/>
              </w:rPr>
              <w:t>т</w:t>
            </w:r>
            <w:r w:rsidRPr="00DD7C8D">
              <w:rPr>
                <w:color w:val="000000"/>
              </w:rPr>
              <w:t>еля и подчиненного</w:t>
            </w:r>
            <w:r>
              <w:rPr>
                <w:color w:val="000000"/>
              </w:rPr>
              <w:t>; стратегий поведения в конфликтных ситуациях;</w:t>
            </w:r>
            <w:r w:rsidRPr="00DD7C8D">
              <w:rPr>
                <w:color w:val="000000"/>
              </w:rPr>
              <w:t>управления временем</w:t>
            </w:r>
          </w:p>
          <w:p w:rsidR="00CD7250" w:rsidRPr="002F4B50" w:rsidRDefault="00CD7250" w:rsidP="00CD7250">
            <w:pPr>
              <w:jc w:val="both"/>
            </w:pPr>
            <w:r w:rsidRPr="00E10652">
              <w:rPr>
                <w:i/>
                <w:color w:val="000000"/>
              </w:rPr>
              <w:t>Владеть практическими навыками</w:t>
            </w:r>
            <w:r>
              <w:rPr>
                <w:b/>
                <w:color w:val="000000"/>
              </w:rPr>
              <w:t xml:space="preserve">: </w:t>
            </w:r>
            <w:r>
              <w:t>готовности</w:t>
            </w:r>
            <w:r w:rsidRPr="007F4666">
              <w:t xml:space="preserve"> к кооперации с кол</w:t>
            </w:r>
            <w:r>
              <w:t>легами, работе в коллективе</w:t>
            </w:r>
            <w:r w:rsidRPr="007F4666">
              <w:t>; способностью к поиску организационно-управленческих решений и нес</w:t>
            </w:r>
            <w:r>
              <w:t>ти за них ответственность;</w:t>
            </w:r>
            <w:r w:rsidRPr="007F4666">
              <w:t xml:space="preserve"> осуществления своей деятельности в различных сферах общественной жизни на основе принятых в обще</w:t>
            </w:r>
            <w:r>
              <w:t>стве моральных и правовых норм; управлен</w:t>
            </w:r>
            <w:r>
              <w:rPr>
                <w:bCs/>
                <w:spacing w:val="3"/>
              </w:rPr>
              <w:t xml:space="preserve">ия своим временем, </w:t>
            </w:r>
            <w:r>
              <w:t>выстраивания и реализации траекториисаморазвития на основе принципов образования</w:t>
            </w:r>
            <w:r>
              <w:rPr>
                <w:bCs/>
                <w:spacing w:val="3"/>
              </w:rPr>
              <w:t>.</w:t>
            </w:r>
          </w:p>
        </w:tc>
      </w:tr>
    </w:tbl>
    <w:p w:rsidR="00CD7250" w:rsidRPr="00DA3031" w:rsidRDefault="00CD7250" w:rsidP="00CD7250"/>
    <w:p w:rsidR="00CD7250" w:rsidRPr="00DA3031" w:rsidRDefault="00CD7250" w:rsidP="00CD7250">
      <w:pPr>
        <w:tabs>
          <w:tab w:val="left" w:pos="0"/>
        </w:tabs>
        <w:rPr>
          <w:b/>
          <w:bCs/>
        </w:rPr>
      </w:pPr>
      <w:r>
        <w:rPr>
          <w:b/>
          <w:bCs/>
        </w:rPr>
        <w:t>9</w:t>
      </w:r>
      <w:r w:rsidRPr="00BE09E7">
        <w:rPr>
          <w:b/>
          <w:bCs/>
        </w:rPr>
        <w:t>.3. Место дисциплины в структуре образовательной программы</w:t>
      </w:r>
    </w:p>
    <w:p w:rsidR="00CD7250" w:rsidRPr="00DA3031" w:rsidRDefault="00CD7250" w:rsidP="00CD7250">
      <w:pPr>
        <w:pStyle w:val="aff6"/>
        <w:ind w:left="0"/>
      </w:pPr>
    </w:p>
    <w:tbl>
      <w:tblPr>
        <w:tblStyle w:val="aff1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CD7250" w:rsidRPr="00DA3031" w:rsidTr="00CD7250">
        <w:tc>
          <w:tcPr>
            <w:tcW w:w="1321" w:type="dxa"/>
            <w:vMerge w:val="restart"/>
          </w:tcPr>
          <w:p w:rsidR="00CD7250" w:rsidRPr="00DA3031" w:rsidRDefault="00CD7250" w:rsidP="004507FD">
            <w:pPr>
              <w:pStyle w:val="aff6"/>
              <w:ind w:left="0" w:firstLine="0"/>
            </w:pPr>
            <w:r w:rsidRPr="00DA3031">
              <w:t>Индекс</w:t>
            </w:r>
          </w:p>
        </w:tc>
        <w:tc>
          <w:tcPr>
            <w:tcW w:w="2521" w:type="dxa"/>
            <w:vMerge w:val="restart"/>
          </w:tcPr>
          <w:p w:rsidR="00CD7250" w:rsidRPr="00DA3031" w:rsidRDefault="00CD7250" w:rsidP="004507FD">
            <w:pPr>
              <w:pStyle w:val="aff6"/>
              <w:ind w:left="0"/>
            </w:pPr>
            <w:r w:rsidRPr="00DA303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CD7250" w:rsidRPr="00DA3031" w:rsidRDefault="00CD7250" w:rsidP="00CD7250">
            <w:pPr>
              <w:pStyle w:val="aff6"/>
              <w:ind w:left="0" w:firstLine="0"/>
            </w:pPr>
            <w:r w:rsidRPr="00DA3031">
              <w:t>Семестр изучения</w:t>
            </w:r>
          </w:p>
        </w:tc>
        <w:tc>
          <w:tcPr>
            <w:tcW w:w="4964" w:type="dxa"/>
            <w:gridSpan w:val="2"/>
          </w:tcPr>
          <w:p w:rsidR="00CD7250" w:rsidRPr="00DA3031" w:rsidRDefault="00CD7250" w:rsidP="00CD7250">
            <w:pPr>
              <w:pStyle w:val="aff6"/>
              <w:ind w:left="0"/>
              <w:jc w:val="center"/>
            </w:pPr>
            <w:r w:rsidRPr="00DA303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CD7250" w:rsidRPr="00DA3031" w:rsidTr="00CD7250">
        <w:tc>
          <w:tcPr>
            <w:tcW w:w="1321" w:type="dxa"/>
            <w:vMerge/>
          </w:tcPr>
          <w:p w:rsidR="00CD7250" w:rsidRPr="00DA3031" w:rsidRDefault="00CD7250" w:rsidP="00CD7250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CD7250" w:rsidRPr="00DA3031" w:rsidRDefault="00CD7250" w:rsidP="00CD7250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CD7250" w:rsidRPr="00DA3031" w:rsidRDefault="00CD7250" w:rsidP="00CD7250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CD7250" w:rsidRPr="00DA3031" w:rsidRDefault="00CD7250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A303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D7250" w:rsidRPr="00DA3031" w:rsidRDefault="00CD7250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A303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D7250" w:rsidRPr="00DA3031" w:rsidTr="00CD7250">
        <w:tc>
          <w:tcPr>
            <w:tcW w:w="1321" w:type="dxa"/>
          </w:tcPr>
          <w:p w:rsidR="00CD7250" w:rsidRPr="00D9693E" w:rsidRDefault="00CD7250" w:rsidP="00CD7250">
            <w:pPr>
              <w:pStyle w:val="aff6"/>
              <w:ind w:left="0" w:firstLine="0"/>
            </w:pPr>
            <w:r>
              <w:rPr>
                <w:bCs/>
              </w:rPr>
              <w:t>Б1</w:t>
            </w:r>
            <w:r w:rsidRPr="00D9693E">
              <w:rPr>
                <w:bCs/>
              </w:rPr>
              <w:t>.09</w:t>
            </w:r>
          </w:p>
        </w:tc>
        <w:tc>
          <w:tcPr>
            <w:tcW w:w="2521" w:type="dxa"/>
          </w:tcPr>
          <w:p w:rsidR="00CD7250" w:rsidRPr="00D9693E" w:rsidRDefault="00CD7250" w:rsidP="00CD7250">
            <w:pPr>
              <w:pStyle w:val="aff6"/>
              <w:ind w:left="0" w:firstLine="0"/>
            </w:pPr>
            <w:r>
              <w:rPr>
                <w:bCs/>
              </w:rPr>
              <w:t>Социальная психология</w:t>
            </w:r>
          </w:p>
        </w:tc>
        <w:tc>
          <w:tcPr>
            <w:tcW w:w="800" w:type="dxa"/>
            <w:vAlign w:val="center"/>
          </w:tcPr>
          <w:p w:rsidR="00CD7250" w:rsidRPr="00DA3031" w:rsidRDefault="00CD7250" w:rsidP="00CD7250">
            <w:r>
              <w:t xml:space="preserve"> 3</w:t>
            </w:r>
          </w:p>
        </w:tc>
        <w:tc>
          <w:tcPr>
            <w:tcW w:w="2402" w:type="dxa"/>
          </w:tcPr>
          <w:p w:rsidR="00CD7250" w:rsidRDefault="00CD7250" w:rsidP="00CD7250">
            <w:pPr>
              <w:pStyle w:val="aff6"/>
              <w:ind w:left="0" w:firstLine="0"/>
            </w:pPr>
            <w:r>
              <w:t>Б1.Б.01 Философия</w:t>
            </w:r>
          </w:p>
          <w:p w:rsidR="00CD7250" w:rsidRPr="00DA3031" w:rsidRDefault="00CD7250" w:rsidP="00CD7250">
            <w:r>
              <w:t>Б1.Б.02 История</w:t>
            </w:r>
          </w:p>
        </w:tc>
        <w:tc>
          <w:tcPr>
            <w:tcW w:w="2562" w:type="dxa"/>
          </w:tcPr>
          <w:p w:rsidR="00CD7250" w:rsidRPr="00DA3031" w:rsidRDefault="00CD7250" w:rsidP="00CD7250">
            <w:pPr>
              <w:pStyle w:val="aff6"/>
              <w:ind w:left="0"/>
            </w:pPr>
            <w:r>
              <w:t>Б2.Б Практики</w:t>
            </w:r>
          </w:p>
        </w:tc>
      </w:tr>
    </w:tbl>
    <w:p w:rsidR="00CD7250" w:rsidRPr="00DA3031" w:rsidRDefault="00CD7250" w:rsidP="00CD7250">
      <w:pPr>
        <w:pStyle w:val="aff6"/>
        <w:ind w:left="0"/>
      </w:pPr>
    </w:p>
    <w:p w:rsidR="00CD7250" w:rsidRPr="00E53E82" w:rsidRDefault="00CD7250" w:rsidP="00CD7250">
      <w:pPr>
        <w:pStyle w:val="aff6"/>
        <w:ind w:left="0"/>
      </w:pPr>
      <w:r>
        <w:rPr>
          <w:b/>
        </w:rPr>
        <w:t>9</w:t>
      </w:r>
      <w:r w:rsidRPr="00DA3031">
        <w:rPr>
          <w:b/>
        </w:rPr>
        <w:t xml:space="preserve">.4. Язык преподавания: </w:t>
      </w:r>
      <w:r>
        <w:t>русский</w:t>
      </w:r>
    </w:p>
    <w:p w:rsidR="00CD7250" w:rsidRDefault="00CD7250" w:rsidP="00EB3AC8">
      <w:pPr>
        <w:jc w:val="center"/>
        <w:rPr>
          <w:b/>
        </w:rPr>
      </w:pPr>
    </w:p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71A8E" w:rsidRPr="00B92A86" w:rsidRDefault="00CD7250" w:rsidP="00971A8E">
      <w:pPr>
        <w:jc w:val="center"/>
        <w:rPr>
          <w:b/>
        </w:rPr>
      </w:pPr>
      <w:r>
        <w:rPr>
          <w:b/>
        </w:rPr>
        <w:lastRenderedPageBreak/>
        <w:t>10</w:t>
      </w:r>
      <w:r w:rsidR="004A2562">
        <w:rPr>
          <w:b/>
        </w:rPr>
        <w:t xml:space="preserve">. </w:t>
      </w:r>
      <w:r w:rsidR="00971A8E" w:rsidRPr="00B92A86">
        <w:rPr>
          <w:b/>
        </w:rPr>
        <w:t>АННОТАЦИЯ</w:t>
      </w:r>
    </w:p>
    <w:p w:rsidR="00971A8E" w:rsidRPr="00C04888" w:rsidRDefault="00971A8E" w:rsidP="00971A8E">
      <w:pPr>
        <w:jc w:val="center"/>
      </w:pPr>
      <w:r w:rsidRPr="00C04888">
        <w:t>к рабочей программе дисциплины</w:t>
      </w:r>
    </w:p>
    <w:p w:rsidR="00971A8E" w:rsidRPr="00325BD9" w:rsidRDefault="008A148A" w:rsidP="00971A8E">
      <w:pPr>
        <w:jc w:val="center"/>
        <w:rPr>
          <w:b/>
        </w:rPr>
      </w:pPr>
      <w:r w:rsidRPr="00325BD9">
        <w:rPr>
          <w:b/>
        </w:rPr>
        <w:t>Б</w:t>
      </w:r>
      <w:r w:rsidR="00971A8E" w:rsidRPr="00325BD9">
        <w:rPr>
          <w:b/>
        </w:rPr>
        <w:t>1.Б</w:t>
      </w:r>
      <w:r w:rsidR="00E93BD3" w:rsidRPr="00325BD9">
        <w:rPr>
          <w:b/>
        </w:rPr>
        <w:t>.</w:t>
      </w:r>
      <w:r w:rsidR="00CD7250">
        <w:rPr>
          <w:b/>
        </w:rPr>
        <w:t xml:space="preserve">10 </w:t>
      </w:r>
      <w:r w:rsidR="00243CBF">
        <w:rPr>
          <w:b/>
        </w:rPr>
        <w:t>Основы УНИД</w:t>
      </w:r>
    </w:p>
    <w:p w:rsidR="00BA0A48" w:rsidRDefault="00A816A3" w:rsidP="004B5C10">
      <w:pPr>
        <w:jc w:val="center"/>
      </w:pPr>
      <w:r>
        <w:t>Трудоемкость 2</w:t>
      </w:r>
      <w:r w:rsidR="00971A8E">
        <w:t xml:space="preserve"> з.е.</w:t>
      </w:r>
    </w:p>
    <w:p w:rsidR="00745665" w:rsidRDefault="00CD7250" w:rsidP="00745665">
      <w:pPr>
        <w:rPr>
          <w:b/>
          <w:bCs/>
        </w:rPr>
      </w:pPr>
      <w:r>
        <w:rPr>
          <w:b/>
          <w:bCs/>
        </w:rPr>
        <w:t>10</w:t>
      </w:r>
      <w:r w:rsidR="00745665" w:rsidRPr="00A92BC1">
        <w:rPr>
          <w:b/>
          <w:bCs/>
        </w:rPr>
        <w:t>.1.Цель освоения и краткое содержание дисциплины</w:t>
      </w:r>
    </w:p>
    <w:p w:rsidR="009E246B" w:rsidRPr="009E246B" w:rsidRDefault="0086459A" w:rsidP="009E24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Цели </w:t>
      </w:r>
      <w:r w:rsidR="009E246B" w:rsidRPr="00C8219A">
        <w:rPr>
          <w:b/>
          <w:bCs/>
          <w:sz w:val="20"/>
          <w:szCs w:val="20"/>
        </w:rPr>
        <w:t xml:space="preserve">освоения дисциплины </w:t>
      </w:r>
    </w:p>
    <w:p w:rsidR="009E246B" w:rsidRPr="009E246B" w:rsidRDefault="009E246B" w:rsidP="009E246B">
      <w:pPr>
        <w:autoSpaceDE w:val="0"/>
        <w:autoSpaceDN w:val="0"/>
        <w:adjustRightInd w:val="0"/>
        <w:jc w:val="both"/>
        <w:rPr>
          <w:color w:val="000000"/>
        </w:rPr>
      </w:pPr>
      <w:r w:rsidRPr="00C8219A">
        <w:rPr>
          <w:color w:val="000000"/>
          <w:sz w:val="20"/>
          <w:szCs w:val="20"/>
        </w:rPr>
        <w:tab/>
      </w:r>
      <w:r w:rsidRPr="009E246B">
        <w:rPr>
          <w:color w:val="000000"/>
        </w:rPr>
        <w:t>Целями освоения дисциплины: формирование базовых знаний и комплекса умений, необходимых для решения задач инженерной деятельности; усиление мотивации к получению знаний и умений в области профессиональной подготовки согласно по выбранному направлению.</w:t>
      </w:r>
    </w:p>
    <w:p w:rsidR="009E246B" w:rsidRPr="009E246B" w:rsidRDefault="009E246B" w:rsidP="009E246B">
      <w:pPr>
        <w:autoSpaceDE w:val="0"/>
        <w:autoSpaceDN w:val="0"/>
        <w:adjustRightInd w:val="0"/>
        <w:jc w:val="both"/>
        <w:rPr>
          <w:color w:val="000000"/>
        </w:rPr>
      </w:pPr>
      <w:r w:rsidRPr="009E246B">
        <w:rPr>
          <w:color w:val="000000"/>
        </w:rPr>
        <w:tab/>
        <w:t xml:space="preserve">После успешного завершения изучения данной дисциплины образовательной программы выпускник готов: </w:t>
      </w:r>
    </w:p>
    <w:p w:rsidR="009E246B" w:rsidRPr="009E246B" w:rsidRDefault="009E246B" w:rsidP="009E24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п</w:t>
      </w:r>
      <w:r w:rsidRPr="009E246B">
        <w:rPr>
          <w:color w:val="000000"/>
        </w:rPr>
        <w:t xml:space="preserve">рименять соответствующие гуманитарные, социально-экономические, математические, естественно-научные и инженерные знания, компьютерные технологии для решения задач расчета и анализа электрических устройств, объемов и систем. </w:t>
      </w:r>
    </w:p>
    <w:p w:rsidR="009E246B" w:rsidRPr="009E246B" w:rsidRDefault="009E246B" w:rsidP="009E24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у</w:t>
      </w:r>
      <w:r w:rsidRPr="009E246B">
        <w:rPr>
          <w:color w:val="000000"/>
        </w:rPr>
        <w:t>меть формулировать задачи в области электроэнергетики и электротехники, анализировать и решать их с использованием всех требуемых и доступных ресурсов.</w:t>
      </w:r>
    </w:p>
    <w:p w:rsidR="009E246B" w:rsidRPr="009E246B" w:rsidRDefault="009E246B" w:rsidP="009E24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з</w:t>
      </w:r>
      <w:r w:rsidR="0086459A">
        <w:rPr>
          <w:color w:val="000000"/>
        </w:rPr>
        <w:t xml:space="preserve">нать основные виды </w:t>
      </w:r>
      <w:r w:rsidRPr="009E246B">
        <w:rPr>
          <w:color w:val="000000"/>
        </w:rPr>
        <w:t xml:space="preserve">и требования к НИР студента в учебной деятельности </w:t>
      </w:r>
    </w:p>
    <w:p w:rsidR="009E246B" w:rsidRPr="009E246B" w:rsidRDefault="009E246B" w:rsidP="00CE3F66">
      <w:pPr>
        <w:pStyle w:val="af5"/>
        <w:rPr>
          <w:color w:val="000000"/>
          <w:sz w:val="24"/>
          <w:szCs w:val="24"/>
        </w:rPr>
      </w:pPr>
      <w:r w:rsidRPr="009E246B">
        <w:rPr>
          <w:color w:val="000000"/>
          <w:sz w:val="24"/>
          <w:szCs w:val="24"/>
        </w:rPr>
        <w:t xml:space="preserve">Задачей изучения дисциплины является: </w:t>
      </w:r>
    </w:p>
    <w:p w:rsidR="009E246B" w:rsidRPr="009E246B" w:rsidRDefault="009E246B" w:rsidP="009E24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э</w:t>
      </w:r>
      <w:r w:rsidRPr="009E246B">
        <w:rPr>
          <w:color w:val="000000"/>
        </w:rPr>
        <w:t>ффективно работать индивидуально и в качестве члена или лидера команды, в том числе междисциплинарной, в области электроэнергетики и электротехники.</w:t>
      </w:r>
    </w:p>
    <w:p w:rsidR="009E246B" w:rsidRPr="009E246B" w:rsidRDefault="009E246B" w:rsidP="009E246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9E246B">
        <w:rPr>
          <w:color w:val="000000"/>
        </w:rPr>
        <w:t>роявлять личную ответственность и приверженность нормам профессиональной этики и нормам ведения комплексной инженерной деятельности.</w:t>
      </w:r>
    </w:p>
    <w:p w:rsidR="009E246B" w:rsidRPr="00C8219A" w:rsidRDefault="009E246B" w:rsidP="009E246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- б</w:t>
      </w:r>
      <w:r w:rsidRPr="009E246B">
        <w:rPr>
          <w:color w:val="000000"/>
        </w:rPr>
        <w:t>ыть заинтересованным в непрерывном обучении и совершенствовании своих знаний и качеств в области электроэнергетики и электротехники</w:t>
      </w:r>
      <w:r w:rsidRPr="00C8219A">
        <w:rPr>
          <w:color w:val="000000"/>
          <w:sz w:val="20"/>
          <w:szCs w:val="20"/>
        </w:rPr>
        <w:t>.</w:t>
      </w:r>
    </w:p>
    <w:p w:rsidR="0055366E" w:rsidRDefault="0055366E" w:rsidP="00745665">
      <w:pPr>
        <w:rPr>
          <w:b/>
          <w:bCs/>
        </w:rPr>
      </w:pPr>
    </w:p>
    <w:p w:rsidR="00866B69" w:rsidRDefault="00CD7250" w:rsidP="00745665">
      <w:pPr>
        <w:rPr>
          <w:b/>
          <w:bCs/>
        </w:rPr>
      </w:pPr>
      <w:r>
        <w:rPr>
          <w:b/>
          <w:bCs/>
        </w:rPr>
        <w:t>10</w:t>
      </w:r>
      <w:r w:rsidR="00745665">
        <w:rPr>
          <w:b/>
          <w:bCs/>
        </w:rPr>
        <w:t xml:space="preserve">.2. </w:t>
      </w:r>
      <w:r w:rsidR="00745665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45665" w:rsidRDefault="00745665" w:rsidP="00745665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3652"/>
        <w:gridCol w:w="5954"/>
      </w:tblGrid>
      <w:tr w:rsidR="00745665" w:rsidTr="0055366E">
        <w:tc>
          <w:tcPr>
            <w:tcW w:w="3652" w:type="dxa"/>
          </w:tcPr>
          <w:p w:rsidR="00745665" w:rsidRPr="00E27BE1" w:rsidRDefault="00745665" w:rsidP="00CD7C1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954" w:type="dxa"/>
          </w:tcPr>
          <w:p w:rsidR="00745665" w:rsidRPr="00E27BE1" w:rsidRDefault="00745665" w:rsidP="00CD7C19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745665" w:rsidTr="004507FD">
        <w:tc>
          <w:tcPr>
            <w:tcW w:w="3652" w:type="dxa"/>
          </w:tcPr>
          <w:p w:rsidR="00745665" w:rsidRDefault="007A1087" w:rsidP="004507FD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ОК-1</w:t>
            </w:r>
          </w:p>
          <w:p w:rsidR="007A1087" w:rsidRDefault="004507FD" w:rsidP="004507FD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способностью к абстрактномумышлению, анализу, синтезу</w:t>
            </w:r>
            <w:r>
              <w:rPr>
                <w:color w:val="000000"/>
                <w:spacing w:val="-16"/>
              </w:rPr>
              <w:t>;</w:t>
            </w:r>
          </w:p>
          <w:p w:rsidR="00745665" w:rsidRPr="00683273" w:rsidRDefault="00745665" w:rsidP="004507FD">
            <w:pPr>
              <w:tabs>
                <w:tab w:val="left" w:pos="709"/>
              </w:tabs>
              <w:ind w:firstLine="709"/>
              <w:rPr>
                <w:szCs w:val="28"/>
              </w:rPr>
            </w:pPr>
          </w:p>
        </w:tc>
        <w:tc>
          <w:tcPr>
            <w:tcW w:w="5954" w:type="dxa"/>
          </w:tcPr>
          <w:p w:rsidR="00266C29" w:rsidRPr="00990A9A" w:rsidRDefault="00266C29" w:rsidP="00266C29">
            <w:pPr>
              <w:autoSpaceDE w:val="0"/>
              <w:autoSpaceDN w:val="0"/>
              <w:adjustRightInd w:val="0"/>
              <w:rPr>
                <w:i/>
              </w:rPr>
            </w:pPr>
            <w:r w:rsidRPr="00990A9A">
              <w:rPr>
                <w:i/>
              </w:rPr>
              <w:t xml:space="preserve">Знать: </w:t>
            </w:r>
          </w:p>
          <w:p w:rsidR="00266C29" w:rsidRPr="00266C29" w:rsidRDefault="00266C29" w:rsidP="00266C29">
            <w:pPr>
              <w:autoSpaceDE w:val="0"/>
              <w:autoSpaceDN w:val="0"/>
              <w:adjustRightInd w:val="0"/>
              <w:jc w:val="both"/>
            </w:pPr>
            <w:r w:rsidRPr="00266C29">
              <w:t xml:space="preserve">- методы и средства познания, самостоятельного обучения и самоконтроля </w:t>
            </w:r>
          </w:p>
          <w:p w:rsidR="00266C29" w:rsidRPr="00266C29" w:rsidRDefault="00266C29" w:rsidP="00266C29">
            <w:pPr>
              <w:autoSpaceDE w:val="0"/>
              <w:autoSpaceDN w:val="0"/>
              <w:adjustRightInd w:val="0"/>
              <w:jc w:val="both"/>
            </w:pPr>
            <w:r w:rsidRPr="00266C29">
              <w:t>- современные тенденции развития технического прогресса</w:t>
            </w:r>
          </w:p>
          <w:p w:rsidR="00266C29" w:rsidRPr="00990A9A" w:rsidRDefault="00266C29" w:rsidP="00266C29">
            <w:pPr>
              <w:autoSpaceDE w:val="0"/>
              <w:autoSpaceDN w:val="0"/>
              <w:adjustRightInd w:val="0"/>
              <w:rPr>
                <w:i/>
              </w:rPr>
            </w:pPr>
            <w:r w:rsidRPr="00990A9A">
              <w:rPr>
                <w:i/>
              </w:rPr>
              <w:t>Уметь:</w:t>
            </w:r>
          </w:p>
          <w:p w:rsidR="00266C29" w:rsidRPr="00266C29" w:rsidRDefault="00266C29" w:rsidP="00266C29">
            <w:pPr>
              <w:autoSpaceDE w:val="0"/>
              <w:autoSpaceDN w:val="0"/>
              <w:adjustRightInd w:val="0"/>
              <w:jc w:val="both"/>
            </w:pPr>
            <w:r w:rsidRPr="00266C29">
              <w:t>- осознавать перспективность интеллектуального, культурного, нравственного, физического</w:t>
            </w:r>
          </w:p>
          <w:p w:rsidR="00266C29" w:rsidRPr="00266C29" w:rsidRDefault="00266C29" w:rsidP="00266C29">
            <w:pPr>
              <w:autoSpaceDE w:val="0"/>
              <w:autoSpaceDN w:val="0"/>
              <w:adjustRightInd w:val="0"/>
              <w:jc w:val="both"/>
            </w:pPr>
            <w:r w:rsidRPr="00266C29">
              <w:t xml:space="preserve">и профессионального саморазвития и самосовершенствования </w:t>
            </w:r>
          </w:p>
          <w:p w:rsidR="00266C29" w:rsidRPr="00266C29" w:rsidRDefault="00266C29" w:rsidP="00266C29">
            <w:pPr>
              <w:autoSpaceDE w:val="0"/>
              <w:autoSpaceDN w:val="0"/>
              <w:adjustRightInd w:val="0"/>
              <w:jc w:val="both"/>
            </w:pPr>
            <w:r w:rsidRPr="00266C29">
              <w:t>- критически оценивать свои достоинства и недостатки</w:t>
            </w:r>
          </w:p>
          <w:p w:rsidR="00266C29" w:rsidRPr="00990A9A" w:rsidRDefault="00266C29" w:rsidP="00266C29">
            <w:pPr>
              <w:autoSpaceDE w:val="0"/>
              <w:autoSpaceDN w:val="0"/>
              <w:adjustRightInd w:val="0"/>
              <w:rPr>
                <w:i/>
              </w:rPr>
            </w:pPr>
            <w:r w:rsidRPr="00990A9A">
              <w:rPr>
                <w:i/>
              </w:rPr>
              <w:t>Владеть:</w:t>
            </w:r>
          </w:p>
          <w:p w:rsidR="00266C29" w:rsidRPr="00266C29" w:rsidRDefault="00266C29" w:rsidP="00266C29">
            <w:pPr>
              <w:autoSpaceDE w:val="0"/>
              <w:autoSpaceDN w:val="0"/>
              <w:adjustRightInd w:val="0"/>
              <w:jc w:val="both"/>
            </w:pPr>
            <w:r w:rsidRPr="00266C29">
              <w:t>- опытом использования основных методов организации самостоятельного обучения и самоконтроля</w:t>
            </w:r>
          </w:p>
          <w:p w:rsidR="00745665" w:rsidRPr="004B5C10" w:rsidRDefault="00266C29" w:rsidP="004B5C10">
            <w:pPr>
              <w:autoSpaceDE w:val="0"/>
              <w:autoSpaceDN w:val="0"/>
              <w:adjustRightInd w:val="0"/>
              <w:jc w:val="both"/>
            </w:pPr>
            <w:r w:rsidRPr="00266C29">
              <w:t>- опытом приобретения необходимой информации с целью повышения квалификации и расширения профессионального кругозора</w:t>
            </w:r>
          </w:p>
        </w:tc>
      </w:tr>
    </w:tbl>
    <w:p w:rsidR="00BA0A48" w:rsidRDefault="00BA0A48" w:rsidP="00745665">
      <w:pPr>
        <w:tabs>
          <w:tab w:val="left" w:pos="0"/>
        </w:tabs>
        <w:rPr>
          <w:b/>
          <w:bCs/>
        </w:rPr>
      </w:pPr>
    </w:p>
    <w:p w:rsidR="00745665" w:rsidRPr="00DF5D75" w:rsidRDefault="00CD7250" w:rsidP="00745665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10</w:t>
      </w:r>
      <w:r w:rsidR="00745665">
        <w:rPr>
          <w:b/>
          <w:bCs/>
        </w:rPr>
        <w:t>.3</w:t>
      </w:r>
      <w:r w:rsidR="00745665" w:rsidRPr="00DF5D75">
        <w:rPr>
          <w:b/>
          <w:bCs/>
        </w:rPr>
        <w:t xml:space="preserve">. Место дисциплины в структуре </w:t>
      </w:r>
      <w:r w:rsidR="00745665">
        <w:rPr>
          <w:b/>
          <w:bCs/>
        </w:rPr>
        <w:t>образовательной программы</w:t>
      </w:r>
    </w:p>
    <w:p w:rsidR="00745665" w:rsidRPr="00DF5D75" w:rsidRDefault="00745665" w:rsidP="00745665">
      <w:pPr>
        <w:pStyle w:val="aff6"/>
        <w:ind w:left="0"/>
      </w:pP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745665" w:rsidRPr="00105C44" w:rsidTr="00CD7C19">
        <w:tc>
          <w:tcPr>
            <w:tcW w:w="1321" w:type="dxa"/>
            <w:vMerge w:val="restart"/>
          </w:tcPr>
          <w:p w:rsidR="00745665" w:rsidRPr="00E27BE1" w:rsidRDefault="00745665" w:rsidP="00CD7C19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745665" w:rsidRPr="00E27BE1" w:rsidRDefault="00745665" w:rsidP="00CD7C19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>дисциплины (модуля), практики</w:t>
            </w:r>
          </w:p>
        </w:tc>
        <w:tc>
          <w:tcPr>
            <w:tcW w:w="944" w:type="dxa"/>
            <w:vMerge w:val="restart"/>
          </w:tcPr>
          <w:p w:rsidR="00745665" w:rsidRPr="00E27BE1" w:rsidRDefault="00745665" w:rsidP="00CD7C19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745665" w:rsidRPr="00E27BE1" w:rsidRDefault="00745665" w:rsidP="00CD7C19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745665" w:rsidRPr="00105C44" w:rsidTr="00CD7C19">
        <w:tc>
          <w:tcPr>
            <w:tcW w:w="1321" w:type="dxa"/>
            <w:vMerge/>
          </w:tcPr>
          <w:p w:rsidR="00745665" w:rsidRPr="00E27BE1" w:rsidRDefault="00745665" w:rsidP="00CD7C19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745665" w:rsidRPr="00E27BE1" w:rsidRDefault="00745665" w:rsidP="00CD7C19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745665" w:rsidRPr="00E27BE1" w:rsidRDefault="00745665" w:rsidP="00CD7C19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45665" w:rsidRPr="00E27BE1" w:rsidRDefault="00745665" w:rsidP="00CD7C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45665" w:rsidRPr="00E27BE1" w:rsidRDefault="00745665" w:rsidP="00CD7C19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45665" w:rsidRPr="00105C44" w:rsidTr="00CD7C19">
        <w:tc>
          <w:tcPr>
            <w:tcW w:w="1321" w:type="dxa"/>
          </w:tcPr>
          <w:p w:rsidR="00745665" w:rsidRPr="00105C44" w:rsidRDefault="008A148A" w:rsidP="00CD7250">
            <w:pPr>
              <w:pStyle w:val="aff6"/>
              <w:ind w:left="0" w:firstLine="0"/>
            </w:pPr>
            <w:r>
              <w:t>Б</w:t>
            </w:r>
            <w:r w:rsidR="00E93BD3">
              <w:t>1.Б.</w:t>
            </w:r>
            <w:r w:rsidR="00CD7250">
              <w:t>10</w:t>
            </w:r>
          </w:p>
        </w:tc>
        <w:tc>
          <w:tcPr>
            <w:tcW w:w="2189" w:type="dxa"/>
          </w:tcPr>
          <w:p w:rsidR="00745665" w:rsidRPr="00105C44" w:rsidRDefault="00CC094C" w:rsidP="00BA0A48">
            <w:pPr>
              <w:pStyle w:val="aff6"/>
              <w:ind w:left="0" w:firstLine="0"/>
            </w:pPr>
            <w:r>
              <w:t>Основы УНИД</w:t>
            </w:r>
          </w:p>
        </w:tc>
        <w:tc>
          <w:tcPr>
            <w:tcW w:w="944" w:type="dxa"/>
          </w:tcPr>
          <w:p w:rsidR="00745665" w:rsidRPr="00105C44" w:rsidRDefault="005F4D22" w:rsidP="00CD7C19">
            <w:pPr>
              <w:pStyle w:val="aff6"/>
              <w:ind w:left="0" w:firstLine="0"/>
            </w:pPr>
            <w:r>
              <w:t>3</w:t>
            </w:r>
          </w:p>
        </w:tc>
        <w:tc>
          <w:tcPr>
            <w:tcW w:w="2600" w:type="dxa"/>
          </w:tcPr>
          <w:p w:rsidR="00745665" w:rsidRPr="00105C44" w:rsidRDefault="00BA0A48" w:rsidP="0086459A">
            <w:pPr>
              <w:pStyle w:val="aff6"/>
              <w:ind w:left="0" w:firstLine="0"/>
              <w:jc w:val="left"/>
            </w:pPr>
            <w:r>
              <w:t>З</w:t>
            </w:r>
            <w:r w:rsidRPr="001F0149">
              <w:t>нания</w:t>
            </w:r>
            <w:r>
              <w:t>, умения и компетенци</w:t>
            </w:r>
            <w:r w:rsidR="00A816A3">
              <w:t>и</w:t>
            </w:r>
            <w:r w:rsidRPr="001F0149">
              <w:t>, полученные в среднем общеоб</w:t>
            </w:r>
            <w:r>
              <w:t>разовательном учебном заведении.</w:t>
            </w:r>
          </w:p>
        </w:tc>
        <w:tc>
          <w:tcPr>
            <w:tcW w:w="2562" w:type="dxa"/>
          </w:tcPr>
          <w:p w:rsidR="007A1087" w:rsidRDefault="0078294D" w:rsidP="007A1087">
            <w:r>
              <w:t>Б1.</w:t>
            </w:r>
            <w:r w:rsidR="00CD7250">
              <w:t>Б.13</w:t>
            </w:r>
          </w:p>
          <w:p w:rsidR="007A1087" w:rsidRDefault="007A1087" w:rsidP="007A1087">
            <w:r>
              <w:t>Методология научных исследований.</w:t>
            </w:r>
          </w:p>
          <w:p w:rsidR="00BA0A48" w:rsidRPr="00105C44" w:rsidRDefault="00BA0A48" w:rsidP="00CD7C19">
            <w:pPr>
              <w:pStyle w:val="aff6"/>
              <w:ind w:left="0" w:firstLine="0"/>
            </w:pPr>
          </w:p>
        </w:tc>
      </w:tr>
    </w:tbl>
    <w:p w:rsidR="00745665" w:rsidRDefault="00745665" w:rsidP="00745665">
      <w:pPr>
        <w:pStyle w:val="aff6"/>
        <w:ind w:left="0"/>
      </w:pPr>
    </w:p>
    <w:p w:rsidR="00BA0A48" w:rsidRDefault="00CD7250" w:rsidP="00683273">
      <w:pPr>
        <w:pStyle w:val="aff6"/>
        <w:ind w:left="0"/>
      </w:pPr>
      <w:r>
        <w:rPr>
          <w:b/>
        </w:rPr>
        <w:t>10</w:t>
      </w:r>
      <w:r w:rsidR="00745665" w:rsidRPr="00BE3CFB">
        <w:rPr>
          <w:b/>
        </w:rPr>
        <w:t>.4. Язык преподавания</w:t>
      </w:r>
      <w:r w:rsidR="00745665">
        <w:rPr>
          <w:b/>
        </w:rPr>
        <w:t xml:space="preserve">: </w:t>
      </w:r>
      <w:r w:rsidR="00745665">
        <w:t>русский.</w:t>
      </w:r>
    </w:p>
    <w:p w:rsidR="005F4D22" w:rsidRDefault="005F4D22" w:rsidP="00683273">
      <w:pPr>
        <w:pStyle w:val="aff6"/>
        <w:ind w:left="0"/>
      </w:pPr>
    </w:p>
    <w:p w:rsidR="0086459A" w:rsidRDefault="0086459A">
      <w:pPr>
        <w:spacing w:after="200" w:line="276" w:lineRule="auto"/>
      </w:pPr>
      <w:r>
        <w:br w:type="page"/>
      </w:r>
    </w:p>
    <w:p w:rsidR="004D46DA" w:rsidRPr="004D485E" w:rsidRDefault="004D46DA" w:rsidP="004D46DA">
      <w:pPr>
        <w:jc w:val="center"/>
        <w:rPr>
          <w:b/>
        </w:rPr>
      </w:pPr>
      <w:r>
        <w:rPr>
          <w:b/>
        </w:rPr>
        <w:lastRenderedPageBreak/>
        <w:t>11</w:t>
      </w:r>
      <w:r w:rsidRPr="004D485E">
        <w:rPr>
          <w:b/>
        </w:rPr>
        <w:t>.</w:t>
      </w:r>
      <w:r w:rsidRPr="00B92A86">
        <w:rPr>
          <w:b/>
        </w:rPr>
        <w:t>АННОТАЦИЯ</w:t>
      </w:r>
    </w:p>
    <w:p w:rsidR="004D46DA" w:rsidRDefault="004D46DA" w:rsidP="00112D8C">
      <w:pPr>
        <w:jc w:val="center"/>
        <w:rPr>
          <w:b/>
        </w:rPr>
      </w:pPr>
      <w:r>
        <w:rPr>
          <w:b/>
        </w:rPr>
        <w:t>Б1.Б.11 Информационные технологии в цифровом обществе</w:t>
      </w:r>
    </w:p>
    <w:p w:rsidR="004D46DA" w:rsidRPr="004D46DA" w:rsidRDefault="004D46DA" w:rsidP="004D46DA">
      <w:pPr>
        <w:jc w:val="center"/>
        <w:rPr>
          <w:i/>
        </w:rPr>
      </w:pPr>
      <w:r w:rsidRPr="004D46DA">
        <w:rPr>
          <w:i/>
        </w:rPr>
        <w:t>Трудоемкость 2 з.е.</w:t>
      </w:r>
    </w:p>
    <w:p w:rsidR="00CE3F66" w:rsidRDefault="00CE3F66" w:rsidP="00CE3F6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 xml:space="preserve">11.1 </w:t>
      </w:r>
      <w:r w:rsidRPr="00A92BC1">
        <w:rPr>
          <w:b/>
          <w:bCs/>
        </w:rPr>
        <w:t>Цель освоения и краткое содержание дисциплины</w:t>
      </w:r>
    </w:p>
    <w:p w:rsidR="00CE3F66" w:rsidRPr="00CE3F66" w:rsidRDefault="00CE3F66" w:rsidP="00BC61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3F66">
        <w:rPr>
          <w:rFonts w:eastAsiaTheme="minorHAnsi"/>
          <w:lang w:eastAsia="en-US"/>
        </w:rPr>
        <w:t xml:space="preserve">содействовать становлению профессиональной компетентности </w:t>
      </w:r>
      <w:r>
        <w:rPr>
          <w:rFonts w:eastAsiaTheme="minorHAnsi"/>
          <w:lang w:eastAsia="en-US"/>
        </w:rPr>
        <w:t>инженера</w:t>
      </w:r>
      <w:r w:rsidRPr="00CE3F66">
        <w:rPr>
          <w:rFonts w:eastAsiaTheme="minorHAnsi"/>
          <w:lang w:eastAsia="en-US"/>
        </w:rPr>
        <w:t xml:space="preserve"> через формированиецелостного представления о роли информационных технологий в современно</w:t>
      </w:r>
      <w:r>
        <w:rPr>
          <w:rFonts w:eastAsiaTheme="minorHAnsi"/>
          <w:lang w:eastAsia="en-US"/>
        </w:rPr>
        <w:t xml:space="preserve">мобществе, </w:t>
      </w:r>
      <w:r w:rsidRPr="00CE3F66">
        <w:rPr>
          <w:rFonts w:eastAsiaTheme="minorHAnsi"/>
          <w:lang w:eastAsia="en-US"/>
        </w:rPr>
        <w:t xml:space="preserve">возможностями в решении </w:t>
      </w:r>
      <w:r>
        <w:rPr>
          <w:rFonts w:eastAsiaTheme="minorHAnsi"/>
          <w:lang w:eastAsia="en-US"/>
        </w:rPr>
        <w:t>инженерных</w:t>
      </w:r>
      <w:r w:rsidRPr="00CE3F66">
        <w:rPr>
          <w:rFonts w:eastAsiaTheme="minorHAnsi"/>
          <w:lang w:eastAsia="en-US"/>
        </w:rPr>
        <w:t xml:space="preserve"> задач и понимания рисков, сопряженных с ихприменением.</w:t>
      </w:r>
    </w:p>
    <w:p w:rsidR="00CE3F66" w:rsidRPr="00CE3F66" w:rsidRDefault="00CE3F66" w:rsidP="00BC617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CE3F66">
        <w:rPr>
          <w:rFonts w:eastAsiaTheme="minorHAnsi"/>
          <w:b/>
          <w:bCs/>
          <w:i/>
          <w:iCs/>
          <w:lang w:eastAsia="en-US"/>
        </w:rPr>
        <w:t>Задачи дисциплины:</w:t>
      </w:r>
    </w:p>
    <w:p w:rsidR="00CE3F66" w:rsidRPr="00CE3F66" w:rsidRDefault="00CE3F66" w:rsidP="00BC61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Arial Unicode MS"/>
          <w:lang w:eastAsia="en-US"/>
        </w:rPr>
        <w:t>-</w:t>
      </w:r>
      <w:r w:rsidRPr="00CE3F66">
        <w:rPr>
          <w:rFonts w:eastAsiaTheme="minorHAnsi"/>
          <w:lang w:eastAsia="en-US"/>
        </w:rPr>
        <w:t xml:space="preserve">сформировать компетенции в области использования возможностей современныхсредств ИКТ в </w:t>
      </w:r>
      <w:r>
        <w:rPr>
          <w:rFonts w:eastAsiaTheme="minorHAnsi"/>
          <w:lang w:eastAsia="en-US"/>
        </w:rPr>
        <w:t>современном обществе</w:t>
      </w:r>
      <w:r w:rsidRPr="00CE3F66">
        <w:rPr>
          <w:rFonts w:eastAsiaTheme="minorHAnsi"/>
          <w:lang w:eastAsia="en-US"/>
        </w:rPr>
        <w:t>;</w:t>
      </w:r>
    </w:p>
    <w:p w:rsidR="00CE3F66" w:rsidRPr="00CE3F66" w:rsidRDefault="00CE3F66" w:rsidP="00BC61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Arial Unicode MS"/>
          <w:lang w:eastAsia="en-US"/>
        </w:rPr>
        <w:t>-</w:t>
      </w:r>
      <w:r w:rsidRPr="00CE3F66">
        <w:rPr>
          <w:rFonts w:eastAsiaTheme="minorHAnsi"/>
          <w:lang w:eastAsia="en-US"/>
        </w:rPr>
        <w:t>обучить студентов использованию и применению средств ИКТ в профессиональнойдеятельности специалиста;</w:t>
      </w:r>
    </w:p>
    <w:p w:rsidR="00CE3F66" w:rsidRDefault="00CE3F66" w:rsidP="00BC61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Arial Unicode MS"/>
          <w:lang w:eastAsia="en-US"/>
        </w:rPr>
        <w:t>-</w:t>
      </w:r>
      <w:r w:rsidRPr="00CE3F66">
        <w:rPr>
          <w:rFonts w:eastAsiaTheme="minorHAnsi"/>
          <w:lang w:eastAsia="en-US"/>
        </w:rPr>
        <w:t>ознакомить с современными приемами и методами использования средств ИКТ</w:t>
      </w:r>
      <w:r>
        <w:rPr>
          <w:rFonts w:eastAsiaTheme="minorHAnsi"/>
          <w:lang w:eastAsia="en-US"/>
        </w:rPr>
        <w:t>.</w:t>
      </w:r>
    </w:p>
    <w:p w:rsidR="00CE3F66" w:rsidRPr="00CE3F66" w:rsidRDefault="00CE3F66" w:rsidP="00BC6174">
      <w:pPr>
        <w:jc w:val="both"/>
        <w:rPr>
          <w:i/>
        </w:rPr>
      </w:pPr>
      <w:r w:rsidRPr="00CE3F66">
        <w:rPr>
          <w:i/>
        </w:rPr>
        <w:t>Содержание дисциплины:</w:t>
      </w:r>
    </w:p>
    <w:p w:rsidR="00BD2410" w:rsidRPr="00BD2410" w:rsidRDefault="00BD2410" w:rsidP="00BC61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10">
        <w:rPr>
          <w:rFonts w:eastAsiaTheme="minorHAnsi"/>
          <w:lang w:eastAsia="en-US"/>
        </w:rPr>
        <w:t>Информационныепроцессы,информатизацияобщества</w:t>
      </w:r>
      <w:r>
        <w:rPr>
          <w:rFonts w:eastAsiaTheme="minorHAnsi"/>
          <w:lang w:eastAsia="en-US"/>
        </w:rPr>
        <w:t xml:space="preserve">. </w:t>
      </w:r>
      <w:r w:rsidRPr="00BD2410">
        <w:rPr>
          <w:rFonts w:eastAsiaTheme="minorHAnsi"/>
          <w:lang w:eastAsia="en-US"/>
        </w:rPr>
        <w:t>Технические итехнологическиеаспекты реализацииинформационныхпроцессов</w:t>
      </w:r>
      <w:r>
        <w:rPr>
          <w:rFonts w:eastAsiaTheme="minorHAnsi"/>
          <w:lang w:eastAsia="en-US"/>
        </w:rPr>
        <w:t xml:space="preserve">. </w:t>
      </w:r>
      <w:r w:rsidRPr="00BD2410">
        <w:rPr>
          <w:rFonts w:eastAsiaTheme="minorHAnsi"/>
          <w:lang w:eastAsia="en-US"/>
        </w:rPr>
        <w:t>Электронныересурсы</w:t>
      </w:r>
      <w:r>
        <w:rPr>
          <w:rFonts w:eastAsiaTheme="minorHAnsi"/>
          <w:lang w:eastAsia="en-US"/>
        </w:rPr>
        <w:t>.</w:t>
      </w:r>
    </w:p>
    <w:p w:rsidR="00BD2410" w:rsidRPr="00BD2410" w:rsidRDefault="00BD2410" w:rsidP="00BC61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2410">
        <w:rPr>
          <w:rFonts w:eastAsiaTheme="minorHAnsi"/>
          <w:lang w:eastAsia="en-US"/>
        </w:rPr>
        <w:t>Мультимедиа</w:t>
      </w:r>
      <w:r>
        <w:rPr>
          <w:rFonts w:eastAsiaTheme="minorHAnsi"/>
          <w:lang w:eastAsia="en-US"/>
        </w:rPr>
        <w:t xml:space="preserve"> т</w:t>
      </w:r>
      <w:r w:rsidRPr="00BD2410">
        <w:rPr>
          <w:rFonts w:eastAsiaTheme="minorHAnsi"/>
          <w:lang w:eastAsia="en-US"/>
        </w:rPr>
        <w:t>ехнологии</w:t>
      </w:r>
      <w:r>
        <w:rPr>
          <w:rFonts w:eastAsiaTheme="minorHAnsi"/>
          <w:lang w:eastAsia="en-US"/>
        </w:rPr>
        <w:t xml:space="preserve">. </w:t>
      </w:r>
      <w:r w:rsidRPr="00BD2410">
        <w:rPr>
          <w:rFonts w:eastAsiaTheme="minorHAnsi"/>
          <w:lang w:eastAsia="en-US"/>
        </w:rPr>
        <w:t>Использованиекоммуникационныхтехнологий и ихсервисов</w:t>
      </w:r>
      <w:r>
        <w:rPr>
          <w:rFonts w:eastAsiaTheme="minorHAnsi"/>
          <w:lang w:eastAsia="en-US"/>
        </w:rPr>
        <w:t>.</w:t>
      </w:r>
    </w:p>
    <w:p w:rsidR="00BD2410" w:rsidRDefault="00BD2410" w:rsidP="00BD241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2410">
        <w:rPr>
          <w:rFonts w:eastAsiaTheme="minorHAnsi"/>
          <w:lang w:eastAsia="en-US"/>
        </w:rPr>
        <w:t>Правовые аспектыиспользованияинформационныхтехнологий</w:t>
      </w:r>
      <w:r>
        <w:rPr>
          <w:rFonts w:eastAsiaTheme="minorHAnsi"/>
          <w:lang w:eastAsia="en-US"/>
        </w:rPr>
        <w:t xml:space="preserve">, </w:t>
      </w:r>
      <w:r w:rsidRPr="00BD2410">
        <w:rPr>
          <w:rFonts w:eastAsiaTheme="minorHAnsi"/>
          <w:lang w:eastAsia="en-US"/>
        </w:rPr>
        <w:t>вопросыбезопасности изащиты информации</w:t>
      </w:r>
      <w:r>
        <w:rPr>
          <w:rFonts w:eastAsiaTheme="minorHAnsi"/>
          <w:lang w:eastAsia="en-US"/>
        </w:rPr>
        <w:t>.</w:t>
      </w:r>
    </w:p>
    <w:p w:rsidR="00BD2410" w:rsidRPr="0009446D" w:rsidRDefault="00BD2410" w:rsidP="00BD2410">
      <w:pPr>
        <w:jc w:val="both"/>
      </w:pPr>
      <w:r>
        <w:rPr>
          <w:b/>
          <w:bCs/>
        </w:rPr>
        <w:t>11.2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3085"/>
        <w:gridCol w:w="6521"/>
      </w:tblGrid>
      <w:tr w:rsidR="00BD2410" w:rsidTr="00F10783">
        <w:tc>
          <w:tcPr>
            <w:tcW w:w="3085" w:type="dxa"/>
          </w:tcPr>
          <w:p w:rsidR="00BD2410" w:rsidRPr="00E27BE1" w:rsidRDefault="00BD2410" w:rsidP="00F1078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BD2410" w:rsidRPr="00E27BE1" w:rsidRDefault="00BD2410" w:rsidP="00F1078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BD2410" w:rsidTr="004507FD">
        <w:tc>
          <w:tcPr>
            <w:tcW w:w="3085" w:type="dxa"/>
          </w:tcPr>
          <w:p w:rsidR="00A816A3" w:rsidRPr="00831F93" w:rsidRDefault="00A816A3" w:rsidP="00A816A3">
            <w:pPr>
              <w:shd w:val="clear" w:color="auto" w:fill="FFFFFF"/>
              <w:rPr>
                <w:color w:val="000000"/>
                <w:spacing w:val="-16"/>
              </w:rPr>
            </w:pPr>
            <w:r w:rsidRPr="00831F93">
              <w:rPr>
                <w:color w:val="000000"/>
                <w:spacing w:val="-16"/>
              </w:rPr>
              <w:t>ОК-6</w:t>
            </w:r>
          </w:p>
          <w:p w:rsidR="00A816A3" w:rsidRPr="00831F93" w:rsidRDefault="00A816A3" w:rsidP="00A816A3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  <w:r>
              <w:rPr>
                <w:color w:val="000000"/>
                <w:spacing w:val="-16"/>
              </w:rPr>
              <w:t>;</w:t>
            </w:r>
          </w:p>
          <w:p w:rsidR="00BD2410" w:rsidRDefault="00BD2410" w:rsidP="004507FD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ОПК-1</w:t>
            </w:r>
          </w:p>
          <w:p w:rsidR="00BD2410" w:rsidRPr="00905C9F" w:rsidRDefault="004507FD" w:rsidP="00C6610C">
            <w:pPr>
              <w:shd w:val="clear" w:color="auto" w:fill="FFFFFF"/>
            </w:pPr>
            <w:r>
              <w:t>-</w:t>
            </w:r>
            <w:r w:rsidRPr="004507FD"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</w:t>
            </w:r>
            <w:r>
              <w:t>-</w:t>
            </w:r>
            <w:r w:rsidRPr="004507FD">
              <w:t>формационной безопасности</w:t>
            </w:r>
            <w:r>
              <w:t>;</w:t>
            </w:r>
          </w:p>
        </w:tc>
        <w:tc>
          <w:tcPr>
            <w:tcW w:w="6521" w:type="dxa"/>
          </w:tcPr>
          <w:p w:rsidR="00BD2410" w:rsidRDefault="00BD2410" w:rsidP="00F10783">
            <w:pPr>
              <w:rPr>
                <w:rFonts w:hAnsi="Symbol"/>
              </w:rPr>
            </w:pPr>
            <w:r w:rsidRPr="000906A0">
              <w:rPr>
                <w:i/>
              </w:rPr>
              <w:t>Знать:</w:t>
            </w:r>
          </w:p>
          <w:p w:rsidR="002503E4" w:rsidRPr="002503E4" w:rsidRDefault="002503E4" w:rsidP="002503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03E4">
              <w:rPr>
                <w:rFonts w:eastAsiaTheme="minorHAnsi"/>
                <w:lang w:eastAsia="en-US"/>
              </w:rPr>
              <w:t>-понятие информационного процесса, информатизации, информационных технологий;</w:t>
            </w:r>
          </w:p>
          <w:p w:rsidR="00BD2410" w:rsidRPr="002503E4" w:rsidRDefault="002503E4" w:rsidP="002503E4">
            <w:r w:rsidRPr="002503E4">
              <w:rPr>
                <w:rFonts w:eastAsiaTheme="minorHAnsi"/>
                <w:lang w:eastAsia="en-US"/>
              </w:rPr>
              <w:t>- сущность, роль и значение процесса информатизации в общественном развитии.</w:t>
            </w:r>
          </w:p>
          <w:p w:rsidR="002503E4" w:rsidRPr="002503E4" w:rsidRDefault="002503E4" w:rsidP="00BD2410">
            <w:pPr>
              <w:rPr>
                <w:i/>
              </w:rPr>
            </w:pPr>
            <w:r w:rsidRPr="002503E4">
              <w:rPr>
                <w:i/>
              </w:rPr>
              <w:t>Уметь:</w:t>
            </w:r>
          </w:p>
          <w:p w:rsidR="002503E4" w:rsidRPr="002503E4" w:rsidRDefault="002503E4" w:rsidP="002503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-применять на практике знания в вопросах информатизации;</w:t>
            </w:r>
            <w:r w:rsidR="00BD2410">
              <w:br/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-</w:t>
            </w:r>
            <w:r w:rsidRPr="002503E4">
              <w:rPr>
                <w:rFonts w:eastAsiaTheme="minorHAnsi"/>
                <w:lang w:eastAsia="en-US"/>
              </w:rPr>
              <w:t>оценивать программное обеспечение и перспективы его использования с учетомрешаемых профессиональных задач;</w:t>
            </w:r>
          </w:p>
          <w:p w:rsidR="00BD2410" w:rsidRPr="000C70C7" w:rsidRDefault="00BD2410" w:rsidP="00BD2410">
            <w:r>
              <w:rPr>
                <w:i/>
                <w:iCs/>
              </w:rPr>
              <w:t>Владеть:</w:t>
            </w:r>
            <w:r>
              <w:br/>
            </w:r>
            <w:r w:rsidR="002503E4">
              <w:t>-информационными технологиями в цифровом обществе.</w:t>
            </w:r>
          </w:p>
          <w:p w:rsidR="00BD2410" w:rsidRPr="000C70C7" w:rsidRDefault="00BD2410" w:rsidP="00F10783"/>
        </w:tc>
      </w:tr>
    </w:tbl>
    <w:p w:rsidR="00BD2410" w:rsidRDefault="00BD2410" w:rsidP="00BD2410">
      <w:pPr>
        <w:tabs>
          <w:tab w:val="left" w:pos="0"/>
        </w:tabs>
        <w:rPr>
          <w:b/>
          <w:bCs/>
        </w:rPr>
      </w:pPr>
    </w:p>
    <w:p w:rsidR="00BD2410" w:rsidRPr="00DF5D75" w:rsidRDefault="00BD2410" w:rsidP="00BD2410">
      <w:pPr>
        <w:tabs>
          <w:tab w:val="left" w:pos="0"/>
        </w:tabs>
        <w:rPr>
          <w:b/>
          <w:bCs/>
        </w:rPr>
      </w:pPr>
      <w:r>
        <w:rPr>
          <w:b/>
          <w:bCs/>
        </w:rPr>
        <w:t>11.3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BD2410" w:rsidRPr="00DF5D75" w:rsidRDefault="00BD2410" w:rsidP="00BD2410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384"/>
        <w:gridCol w:w="1984"/>
        <w:gridCol w:w="851"/>
        <w:gridCol w:w="2600"/>
        <w:gridCol w:w="3212"/>
      </w:tblGrid>
      <w:tr w:rsidR="00BD2410" w:rsidRPr="00105C44" w:rsidTr="00F10783">
        <w:tc>
          <w:tcPr>
            <w:tcW w:w="1384" w:type="dxa"/>
            <w:vMerge w:val="restart"/>
          </w:tcPr>
          <w:p w:rsidR="00BD2410" w:rsidRPr="00E27BE1" w:rsidRDefault="00BD2410" w:rsidP="00F10783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BD2410" w:rsidRPr="00E27BE1" w:rsidRDefault="00BD2410" w:rsidP="00F10783">
            <w:pPr>
              <w:pStyle w:val="aff6"/>
              <w:ind w:left="0" w:firstLine="0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51" w:type="dxa"/>
            <w:vMerge w:val="restart"/>
          </w:tcPr>
          <w:p w:rsidR="00BD2410" w:rsidRPr="00E27BE1" w:rsidRDefault="00BD2410" w:rsidP="00F10783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812" w:type="dxa"/>
            <w:gridSpan w:val="2"/>
          </w:tcPr>
          <w:p w:rsidR="00BD2410" w:rsidRPr="00E27BE1" w:rsidRDefault="00BD2410" w:rsidP="00F10783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BD2410" w:rsidRPr="00105C44" w:rsidTr="00F10783">
        <w:tc>
          <w:tcPr>
            <w:tcW w:w="1384" w:type="dxa"/>
            <w:vMerge/>
          </w:tcPr>
          <w:p w:rsidR="00BD2410" w:rsidRPr="00E27BE1" w:rsidRDefault="00BD2410" w:rsidP="00F10783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BD2410" w:rsidRPr="00E27BE1" w:rsidRDefault="00BD2410" w:rsidP="00F10783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BD2410" w:rsidRPr="00E27BE1" w:rsidRDefault="00BD2410" w:rsidP="00F10783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D2410" w:rsidRPr="00E27BE1" w:rsidRDefault="00BD2410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Pr="00E27BE1">
              <w:rPr>
                <w:bCs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3212" w:type="dxa"/>
            <w:vAlign w:val="center"/>
          </w:tcPr>
          <w:p w:rsidR="00BD2410" w:rsidRPr="00E27BE1" w:rsidRDefault="00BD2410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lastRenderedPageBreak/>
              <w:t xml:space="preserve">для которых содержание данной дисциплины </w:t>
            </w:r>
            <w:r w:rsidRPr="00E27BE1">
              <w:rPr>
                <w:bCs/>
                <w:sz w:val="24"/>
                <w:szCs w:val="24"/>
              </w:rPr>
              <w:lastRenderedPageBreak/>
              <w:t>(модуля) выступает опорой</w:t>
            </w:r>
          </w:p>
        </w:tc>
      </w:tr>
      <w:tr w:rsidR="00BD2410" w:rsidRPr="00105C44" w:rsidTr="00F10783">
        <w:tc>
          <w:tcPr>
            <w:tcW w:w="1384" w:type="dxa"/>
          </w:tcPr>
          <w:p w:rsidR="00BD2410" w:rsidRPr="00A0510F" w:rsidRDefault="00BD2410" w:rsidP="00F10783">
            <w:pPr>
              <w:pStyle w:val="aff6"/>
              <w:ind w:left="0" w:firstLine="0"/>
            </w:pPr>
            <w:r w:rsidRPr="00A0510F">
              <w:lastRenderedPageBreak/>
              <w:t>Б1.Б.</w:t>
            </w:r>
            <w:r>
              <w:t>11</w:t>
            </w:r>
          </w:p>
        </w:tc>
        <w:tc>
          <w:tcPr>
            <w:tcW w:w="1984" w:type="dxa"/>
          </w:tcPr>
          <w:p w:rsidR="00BD2410" w:rsidRPr="00105C44" w:rsidRDefault="00BD2410" w:rsidP="00BD2410">
            <w:r w:rsidRPr="00BD2410">
              <w:t>Информацион</w:t>
            </w:r>
            <w:r>
              <w:t>-</w:t>
            </w:r>
            <w:r w:rsidRPr="00BD2410">
              <w:t>ные технологии в цифровом обществе</w:t>
            </w:r>
          </w:p>
        </w:tc>
        <w:tc>
          <w:tcPr>
            <w:tcW w:w="851" w:type="dxa"/>
          </w:tcPr>
          <w:p w:rsidR="00BD2410" w:rsidRPr="00105C44" w:rsidRDefault="00BD2410" w:rsidP="00BD2410">
            <w:pPr>
              <w:pStyle w:val="aff6"/>
              <w:ind w:left="0" w:firstLine="0"/>
            </w:pPr>
            <w:r>
              <w:t>1</w:t>
            </w:r>
          </w:p>
        </w:tc>
        <w:tc>
          <w:tcPr>
            <w:tcW w:w="2600" w:type="dxa"/>
          </w:tcPr>
          <w:p w:rsidR="00BD2410" w:rsidRPr="00105C44" w:rsidRDefault="00BD2410" w:rsidP="00F10783">
            <w:pPr>
              <w:pStyle w:val="aff6"/>
              <w:ind w:left="0" w:firstLine="0"/>
              <w:jc w:val="left"/>
            </w:pPr>
            <w:r>
              <w:t>Б1.Б.20 Информатика</w:t>
            </w:r>
          </w:p>
        </w:tc>
        <w:tc>
          <w:tcPr>
            <w:tcW w:w="3212" w:type="dxa"/>
          </w:tcPr>
          <w:p w:rsidR="00BD2410" w:rsidRDefault="00BD2410" w:rsidP="00F10783">
            <w:pPr>
              <w:pStyle w:val="aff6"/>
              <w:ind w:left="0" w:firstLine="0"/>
            </w:pPr>
            <w:r>
              <w:t>Б1.Б.35 Специализация</w:t>
            </w:r>
          </w:p>
          <w:p w:rsidR="00BD2410" w:rsidRPr="00105C44" w:rsidRDefault="00BD2410" w:rsidP="00130ABC">
            <w:pPr>
              <w:pStyle w:val="aff6"/>
              <w:ind w:left="0" w:firstLine="0"/>
            </w:pPr>
            <w:r>
              <w:t>Б1.Б.15 Управление проектами</w:t>
            </w:r>
          </w:p>
        </w:tc>
      </w:tr>
    </w:tbl>
    <w:p w:rsidR="00BD2410" w:rsidRDefault="00BD2410" w:rsidP="00BD2410">
      <w:pPr>
        <w:pStyle w:val="aff6"/>
        <w:ind w:left="0"/>
      </w:pPr>
    </w:p>
    <w:p w:rsidR="004D46DA" w:rsidRPr="00CA63F0" w:rsidRDefault="00BD2410" w:rsidP="00CA63F0">
      <w:pPr>
        <w:pStyle w:val="aff6"/>
        <w:ind w:left="0"/>
      </w:pPr>
      <w:r>
        <w:rPr>
          <w:b/>
        </w:rPr>
        <w:t xml:space="preserve">12.4. </w:t>
      </w:r>
      <w:r w:rsidRPr="00BE3CFB">
        <w:rPr>
          <w:b/>
        </w:rPr>
        <w:t>Язык преподавания</w:t>
      </w:r>
      <w:r>
        <w:rPr>
          <w:b/>
        </w:rPr>
        <w:t xml:space="preserve">: </w:t>
      </w:r>
      <w:r>
        <w:t>русский.</w:t>
      </w:r>
    </w:p>
    <w:p w:rsidR="0086459A" w:rsidRDefault="0086459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12D8C" w:rsidRPr="004D485E" w:rsidRDefault="004D46DA" w:rsidP="00112D8C">
      <w:pPr>
        <w:jc w:val="center"/>
        <w:rPr>
          <w:b/>
        </w:rPr>
      </w:pPr>
      <w:r>
        <w:rPr>
          <w:b/>
        </w:rPr>
        <w:lastRenderedPageBreak/>
        <w:t>12</w:t>
      </w:r>
      <w:r w:rsidR="00112D8C" w:rsidRPr="004D485E">
        <w:rPr>
          <w:b/>
        </w:rPr>
        <w:t>.</w:t>
      </w:r>
      <w:r w:rsidR="00112D8C" w:rsidRPr="00B92A86">
        <w:rPr>
          <w:b/>
        </w:rPr>
        <w:t>АННОТАЦИЯ</w:t>
      </w:r>
    </w:p>
    <w:p w:rsidR="00112D8C" w:rsidRDefault="00112D8C" w:rsidP="00112D8C">
      <w:pPr>
        <w:pStyle w:val="aff6"/>
        <w:ind w:left="0"/>
        <w:jc w:val="center"/>
        <w:rPr>
          <w:b/>
        </w:rPr>
      </w:pPr>
      <w:r>
        <w:rPr>
          <w:b/>
        </w:rPr>
        <w:t>Б1.Б.12 Основы проектной деятельности</w:t>
      </w:r>
    </w:p>
    <w:p w:rsidR="00112D8C" w:rsidRPr="004D46DA" w:rsidRDefault="00112D8C" w:rsidP="00112D8C">
      <w:pPr>
        <w:jc w:val="center"/>
        <w:rPr>
          <w:i/>
        </w:rPr>
      </w:pPr>
      <w:r w:rsidRPr="004D46DA">
        <w:rPr>
          <w:i/>
        </w:rPr>
        <w:t>Трудоемкость 2 з.е.</w:t>
      </w:r>
    </w:p>
    <w:p w:rsidR="00112D8C" w:rsidRDefault="00112D8C" w:rsidP="00112D8C">
      <w:pPr>
        <w:rPr>
          <w:b/>
          <w:bCs/>
        </w:rPr>
      </w:pPr>
      <w:r>
        <w:rPr>
          <w:b/>
          <w:bCs/>
        </w:rPr>
        <w:t>12</w:t>
      </w:r>
      <w:r w:rsidRPr="00A92BC1">
        <w:rPr>
          <w:b/>
          <w:bCs/>
        </w:rPr>
        <w:t>.</w:t>
      </w:r>
      <w:r>
        <w:rPr>
          <w:b/>
          <w:bCs/>
        </w:rPr>
        <w:t xml:space="preserve">1 </w:t>
      </w:r>
      <w:r w:rsidRPr="00A92BC1">
        <w:rPr>
          <w:b/>
          <w:bCs/>
        </w:rPr>
        <w:t>Цель освоения и краткое содержание дисциплины</w:t>
      </w:r>
    </w:p>
    <w:p w:rsidR="00112D8C" w:rsidRDefault="00112D8C" w:rsidP="00112D8C">
      <w:pPr>
        <w:jc w:val="both"/>
      </w:pPr>
      <w:r w:rsidRPr="00E17B75">
        <w:t>Целями освоения дисциплины «Проектная деятельность» являются формирование у студентов общепрофессиональных ипрофессиональных компетенций в соответствии с ФГОС, целенаправленное и последовательное использование практических методов проектирования, получение знаний, умений и навыков разработки образовательных и социальных проектов и программ на основе прогнозирования процессов в системе образования.</w:t>
      </w:r>
    </w:p>
    <w:p w:rsidR="00112D8C" w:rsidRPr="00CE3F66" w:rsidRDefault="00112D8C" w:rsidP="00112D8C">
      <w:pPr>
        <w:rPr>
          <w:i/>
        </w:rPr>
      </w:pPr>
      <w:r w:rsidRPr="00CE3F66">
        <w:rPr>
          <w:i/>
        </w:rPr>
        <w:t>Содержание дисциплины:</w:t>
      </w:r>
    </w:p>
    <w:p w:rsidR="00CE3F66" w:rsidRDefault="00CE3F66" w:rsidP="00CE3F66">
      <w:r>
        <w:rPr>
          <w:rFonts w:ascii="Arial" w:hAnsi="Arial" w:cs="Arial"/>
          <w:sz w:val="28"/>
          <w:szCs w:val="28"/>
        </w:rPr>
        <w:t>-</w:t>
      </w:r>
      <w:r w:rsidRPr="006B207C">
        <w:t>сущность социальной ответственности за нестандартные решенияв ходе проектной деятельности;</w:t>
      </w:r>
    </w:p>
    <w:p w:rsidR="00CE3F66" w:rsidRPr="006B207C" w:rsidRDefault="00CE3F66" w:rsidP="00CE3F66">
      <w:r>
        <w:t>-</w:t>
      </w:r>
      <w:r w:rsidRPr="006B207C">
        <w:t>особенности действий в нестандартных ситуацияхв ходе проектной деятельности</w:t>
      </w:r>
      <w:r>
        <w:t>;</w:t>
      </w:r>
    </w:p>
    <w:p w:rsidR="00CE3F66" w:rsidRDefault="00CE3F66" w:rsidP="00CE3F66">
      <w:r w:rsidRPr="006B207C">
        <w:t xml:space="preserve">-современные технологиии методикиорганизации проектной деятельности </w:t>
      </w:r>
      <w:r>
        <w:t>;</w:t>
      </w:r>
    </w:p>
    <w:p w:rsidR="00CE3F66" w:rsidRPr="006B207C" w:rsidRDefault="00CE3F66" w:rsidP="00CE3F66">
      <w:r>
        <w:t>-</w:t>
      </w:r>
      <w:r w:rsidRPr="006B207C">
        <w:t>способы оценивания качества проектногопроцесса</w:t>
      </w:r>
      <w:r>
        <w:t>;</w:t>
      </w:r>
    </w:p>
    <w:p w:rsidR="00CE3F66" w:rsidRDefault="00CE3F66" w:rsidP="00CE3F66">
      <w:r w:rsidRPr="006B207C">
        <w:t>-особенности инновационной проектной деятельности;</w:t>
      </w:r>
    </w:p>
    <w:p w:rsidR="00112D8C" w:rsidRPr="00CE3F66" w:rsidRDefault="00CE3F66" w:rsidP="00112D8C">
      <w:r>
        <w:t>-</w:t>
      </w:r>
      <w:r w:rsidRPr="006B207C">
        <w:t>основные инновации и инновационные технологии</w:t>
      </w:r>
      <w:r>
        <w:t>.</w:t>
      </w:r>
    </w:p>
    <w:p w:rsidR="00112D8C" w:rsidRPr="0009446D" w:rsidRDefault="00112D8C" w:rsidP="00112D8C">
      <w:pPr>
        <w:jc w:val="both"/>
      </w:pPr>
      <w:r>
        <w:rPr>
          <w:b/>
          <w:bCs/>
        </w:rPr>
        <w:t>12.2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3085"/>
        <w:gridCol w:w="6521"/>
      </w:tblGrid>
      <w:tr w:rsidR="00112D8C" w:rsidTr="00F10783">
        <w:tc>
          <w:tcPr>
            <w:tcW w:w="3085" w:type="dxa"/>
          </w:tcPr>
          <w:p w:rsidR="00112D8C" w:rsidRPr="00E27BE1" w:rsidRDefault="00112D8C" w:rsidP="00F1078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112D8C" w:rsidRPr="00E27BE1" w:rsidRDefault="00112D8C" w:rsidP="00F1078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112D8C" w:rsidTr="004507FD">
        <w:tc>
          <w:tcPr>
            <w:tcW w:w="3085" w:type="dxa"/>
          </w:tcPr>
          <w:p w:rsidR="00112D8C" w:rsidRDefault="00112D8C" w:rsidP="004507FD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ОПК-7</w:t>
            </w:r>
          </w:p>
          <w:p w:rsidR="00112D8C" w:rsidRPr="00905C9F" w:rsidRDefault="004507FD" w:rsidP="00C6610C">
            <w:pPr>
              <w:shd w:val="clear" w:color="auto" w:fill="FFFFFF"/>
            </w:pPr>
            <w:r>
              <w:t>-</w:t>
            </w:r>
            <w:r w:rsidRPr="004507FD">
              <w:t>умением пользоваться компьютером как средством управления и обработки информационных массивов</w:t>
            </w:r>
            <w:r>
              <w:t>;</w:t>
            </w:r>
          </w:p>
        </w:tc>
        <w:tc>
          <w:tcPr>
            <w:tcW w:w="6521" w:type="dxa"/>
          </w:tcPr>
          <w:p w:rsidR="00112D8C" w:rsidRDefault="00112D8C" w:rsidP="00F10783">
            <w:pPr>
              <w:rPr>
                <w:rFonts w:hAnsi="Symbol"/>
              </w:rPr>
            </w:pPr>
            <w:r w:rsidRPr="000906A0">
              <w:rPr>
                <w:i/>
              </w:rPr>
              <w:t>Знать:</w:t>
            </w:r>
          </w:p>
          <w:p w:rsidR="00112D8C" w:rsidRDefault="00112D8C" w:rsidP="00F10783"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6B207C">
              <w:t>сущность социальной ответственности за нестандартные решенияв ходе проектной деятельности;</w:t>
            </w:r>
          </w:p>
          <w:p w:rsidR="00112D8C" w:rsidRPr="006B207C" w:rsidRDefault="00112D8C" w:rsidP="00F10783">
            <w:r>
              <w:t>-</w:t>
            </w:r>
            <w:r w:rsidRPr="006B207C">
              <w:t>особенности действий в нестандартных ситуацияхв ходе проектной деятельности</w:t>
            </w:r>
            <w:r>
              <w:t>;</w:t>
            </w:r>
          </w:p>
          <w:p w:rsidR="00112D8C" w:rsidRDefault="004507FD" w:rsidP="00F10783">
            <w:r>
              <w:t>-современные технологии</w:t>
            </w:r>
            <w:r w:rsidR="00112D8C" w:rsidRPr="006B207C">
              <w:t xml:space="preserve"> методикиорганизации проектной деятельности в образовании; </w:t>
            </w:r>
          </w:p>
          <w:p w:rsidR="00112D8C" w:rsidRPr="006B207C" w:rsidRDefault="00112D8C" w:rsidP="00F10783">
            <w:r>
              <w:t>-</w:t>
            </w:r>
            <w:r w:rsidRPr="006B207C">
              <w:t>способы оценивания качества проектногопроцесса</w:t>
            </w:r>
            <w:r>
              <w:t>;</w:t>
            </w:r>
          </w:p>
          <w:p w:rsidR="00112D8C" w:rsidRPr="006B207C" w:rsidRDefault="00112D8C" w:rsidP="00F10783">
            <w:r w:rsidRPr="006B207C">
              <w:t xml:space="preserve">-особенности инновационной проектной деятельности; </w:t>
            </w:r>
            <w:r>
              <w:t>-</w:t>
            </w:r>
            <w:r w:rsidRPr="006B207C">
              <w:t>основные инновации и инновационные технологии</w:t>
            </w:r>
            <w:r>
              <w:t>.</w:t>
            </w:r>
          </w:p>
          <w:p w:rsidR="00112D8C" w:rsidRDefault="00112D8C" w:rsidP="00F10783">
            <w:r w:rsidRPr="000906A0">
              <w:rPr>
                <w:i/>
              </w:rPr>
              <w:t>Уметь:</w:t>
            </w:r>
          </w:p>
          <w:p w:rsidR="00112D8C" w:rsidRPr="006B207C" w:rsidRDefault="00112D8C" w:rsidP="00F10783">
            <w:r>
              <w:t>-</w:t>
            </w:r>
            <w:r w:rsidRPr="006B207C">
              <w:t>действовать в нестандартных ситуацияхв ходе проектной деятельности;</w:t>
            </w:r>
          </w:p>
          <w:p w:rsidR="00112D8C" w:rsidRDefault="00112D8C" w:rsidP="00F10783">
            <w:r>
              <w:t>-п</w:t>
            </w:r>
            <w:r w:rsidRPr="006B207C">
              <w:t xml:space="preserve">рименять полученные знания на практике; </w:t>
            </w:r>
          </w:p>
          <w:p w:rsidR="00112D8C" w:rsidRPr="006B207C" w:rsidRDefault="00112D8C" w:rsidP="00F10783">
            <w:r w:rsidRPr="006B207C">
              <w:t>использовать современные методики организации проектной деятельности</w:t>
            </w:r>
            <w:r>
              <w:t>;</w:t>
            </w:r>
          </w:p>
          <w:p w:rsidR="00112D8C" w:rsidRPr="006B207C" w:rsidRDefault="00112D8C" w:rsidP="00F10783">
            <w:r>
              <w:t>-и</w:t>
            </w:r>
            <w:r w:rsidRPr="006B207C">
              <w:t>спользовать инновационные технологии проектной дея</w:t>
            </w:r>
            <w:r>
              <w:t>-</w:t>
            </w:r>
            <w:r w:rsidRPr="006B207C">
              <w:t>тельности</w:t>
            </w:r>
            <w:r>
              <w:t>;</w:t>
            </w:r>
          </w:p>
          <w:p w:rsidR="00112D8C" w:rsidRPr="00834F0E" w:rsidRDefault="00112D8C" w:rsidP="00F10783">
            <w:r>
              <w:t>-р</w:t>
            </w:r>
            <w:r w:rsidRPr="006B207C">
              <w:t>азрабатывать проекты разных типов и видов</w:t>
            </w:r>
            <w:r>
              <w:t>.</w:t>
            </w:r>
            <w:r>
              <w:br/>
            </w:r>
            <w:r>
              <w:rPr>
                <w:i/>
                <w:iCs/>
              </w:rPr>
              <w:t>Владеть:</w:t>
            </w:r>
            <w:r>
              <w:br/>
              <w:t>-</w:t>
            </w:r>
            <w:r w:rsidRPr="00834F0E">
              <w:t>методами и приёмами действий в нестандартных ситуацияхв ходе проектной деятельности;</w:t>
            </w:r>
          </w:p>
          <w:p w:rsidR="00112D8C" w:rsidRPr="00834F0E" w:rsidRDefault="00112D8C" w:rsidP="00F10783">
            <w:r>
              <w:t>-н</w:t>
            </w:r>
            <w:r w:rsidRPr="00834F0E">
              <w:t>авыками применения современных методик и технологийорганизации проектной деятельности</w:t>
            </w:r>
            <w:r>
              <w:t>;</w:t>
            </w:r>
          </w:p>
          <w:p w:rsidR="00112D8C" w:rsidRPr="000C70C7" w:rsidRDefault="00112D8C" w:rsidP="00F10783">
            <w:r>
              <w:t>-м</w:t>
            </w:r>
            <w:r w:rsidRPr="00834F0E">
              <w:t>етодами разработкипроектов</w:t>
            </w:r>
            <w:r>
              <w:t>.</w:t>
            </w:r>
          </w:p>
        </w:tc>
      </w:tr>
    </w:tbl>
    <w:p w:rsidR="00112D8C" w:rsidRDefault="00112D8C" w:rsidP="00112D8C">
      <w:pPr>
        <w:tabs>
          <w:tab w:val="left" w:pos="0"/>
        </w:tabs>
        <w:rPr>
          <w:b/>
          <w:bCs/>
        </w:rPr>
      </w:pPr>
    </w:p>
    <w:p w:rsidR="00112D8C" w:rsidRDefault="00112D8C" w:rsidP="00112D8C">
      <w:pPr>
        <w:tabs>
          <w:tab w:val="left" w:pos="0"/>
        </w:tabs>
        <w:rPr>
          <w:b/>
          <w:bCs/>
        </w:rPr>
      </w:pPr>
    </w:p>
    <w:p w:rsidR="00112D8C" w:rsidRDefault="00112D8C" w:rsidP="00112D8C">
      <w:pPr>
        <w:tabs>
          <w:tab w:val="left" w:pos="0"/>
        </w:tabs>
        <w:rPr>
          <w:b/>
          <w:bCs/>
        </w:rPr>
      </w:pPr>
    </w:p>
    <w:p w:rsidR="00112D8C" w:rsidRPr="00DF5D75" w:rsidRDefault="00F80968" w:rsidP="00112D8C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12</w:t>
      </w:r>
      <w:r w:rsidR="00112D8C">
        <w:rPr>
          <w:b/>
          <w:bCs/>
        </w:rPr>
        <w:t>.3</w:t>
      </w:r>
      <w:r w:rsidR="00112D8C" w:rsidRPr="00DF5D75">
        <w:rPr>
          <w:b/>
          <w:bCs/>
        </w:rPr>
        <w:t xml:space="preserve">Место дисциплины в структуре </w:t>
      </w:r>
      <w:r w:rsidR="00112D8C">
        <w:rPr>
          <w:b/>
          <w:bCs/>
        </w:rPr>
        <w:t>образовательной программы</w:t>
      </w:r>
    </w:p>
    <w:p w:rsidR="00112D8C" w:rsidRPr="00DF5D75" w:rsidRDefault="00112D8C" w:rsidP="00112D8C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384"/>
        <w:gridCol w:w="1984"/>
        <w:gridCol w:w="851"/>
        <w:gridCol w:w="2600"/>
        <w:gridCol w:w="3212"/>
      </w:tblGrid>
      <w:tr w:rsidR="00112D8C" w:rsidRPr="00105C44" w:rsidTr="00F10783">
        <w:tc>
          <w:tcPr>
            <w:tcW w:w="1384" w:type="dxa"/>
            <w:vMerge w:val="restart"/>
          </w:tcPr>
          <w:p w:rsidR="00112D8C" w:rsidRPr="00E27BE1" w:rsidRDefault="00112D8C" w:rsidP="00F10783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112D8C" w:rsidRPr="00E27BE1" w:rsidRDefault="00112D8C" w:rsidP="00F10783">
            <w:pPr>
              <w:pStyle w:val="aff6"/>
              <w:ind w:left="0" w:firstLine="0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51" w:type="dxa"/>
            <w:vMerge w:val="restart"/>
          </w:tcPr>
          <w:p w:rsidR="00112D8C" w:rsidRPr="00E27BE1" w:rsidRDefault="00112D8C" w:rsidP="00F10783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812" w:type="dxa"/>
            <w:gridSpan w:val="2"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12D8C" w:rsidRPr="00105C44" w:rsidTr="00F10783">
        <w:tc>
          <w:tcPr>
            <w:tcW w:w="1384" w:type="dxa"/>
            <w:vMerge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112D8C" w:rsidRPr="00E27BE1" w:rsidRDefault="00112D8C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12" w:type="dxa"/>
            <w:vAlign w:val="center"/>
          </w:tcPr>
          <w:p w:rsidR="00112D8C" w:rsidRPr="00E27BE1" w:rsidRDefault="00112D8C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12D8C" w:rsidRPr="00105C44" w:rsidTr="00F10783">
        <w:tc>
          <w:tcPr>
            <w:tcW w:w="1384" w:type="dxa"/>
          </w:tcPr>
          <w:p w:rsidR="00112D8C" w:rsidRPr="00A0510F" w:rsidRDefault="00112D8C" w:rsidP="00F10783">
            <w:pPr>
              <w:pStyle w:val="aff6"/>
              <w:ind w:left="0" w:firstLine="0"/>
            </w:pPr>
            <w:r w:rsidRPr="00A0510F">
              <w:t>Б1.Б.</w:t>
            </w:r>
            <w:r w:rsidR="00F80968">
              <w:t>12</w:t>
            </w:r>
          </w:p>
        </w:tc>
        <w:tc>
          <w:tcPr>
            <w:tcW w:w="1984" w:type="dxa"/>
          </w:tcPr>
          <w:p w:rsidR="00112D8C" w:rsidRPr="00105C44" w:rsidRDefault="00112D8C" w:rsidP="00F10783">
            <w:pPr>
              <w:pStyle w:val="aff6"/>
              <w:ind w:left="0" w:firstLine="0"/>
            </w:pPr>
            <w:r>
              <w:t>Основы проектной деятельности</w:t>
            </w:r>
          </w:p>
        </w:tc>
        <w:tc>
          <w:tcPr>
            <w:tcW w:w="851" w:type="dxa"/>
          </w:tcPr>
          <w:p w:rsidR="00112D8C" w:rsidRPr="00105C44" w:rsidRDefault="00112D8C" w:rsidP="00F10783">
            <w:pPr>
              <w:pStyle w:val="aff6"/>
              <w:ind w:left="0" w:firstLine="0"/>
            </w:pPr>
            <w:r>
              <w:t>5</w:t>
            </w:r>
          </w:p>
        </w:tc>
        <w:tc>
          <w:tcPr>
            <w:tcW w:w="2600" w:type="dxa"/>
          </w:tcPr>
          <w:p w:rsidR="00112D8C" w:rsidRDefault="00112D8C" w:rsidP="00F10783">
            <w:pPr>
              <w:pStyle w:val="aff6"/>
              <w:ind w:left="0" w:firstLine="0"/>
              <w:jc w:val="left"/>
            </w:pPr>
            <w:r>
              <w:t>Б1.Б.21Начертательная геометрия, инженер-ная и компьютерная графика</w:t>
            </w:r>
          </w:p>
          <w:p w:rsidR="00112D8C" w:rsidRPr="00105C44" w:rsidRDefault="00112D8C" w:rsidP="00F10783">
            <w:pPr>
              <w:pStyle w:val="aff6"/>
              <w:ind w:left="0" w:firstLine="0"/>
              <w:jc w:val="left"/>
            </w:pPr>
            <w:r>
              <w:t>Б1.Б.20 Информатика</w:t>
            </w:r>
          </w:p>
        </w:tc>
        <w:tc>
          <w:tcPr>
            <w:tcW w:w="3212" w:type="dxa"/>
          </w:tcPr>
          <w:p w:rsidR="00112D8C" w:rsidRPr="00105C44" w:rsidRDefault="00112D8C" w:rsidP="00F10783">
            <w:pPr>
              <w:pStyle w:val="aff6"/>
              <w:ind w:left="0" w:firstLine="0"/>
            </w:pPr>
            <w:r>
              <w:t>Б1.Б.35 Специализация</w:t>
            </w:r>
          </w:p>
        </w:tc>
      </w:tr>
    </w:tbl>
    <w:p w:rsidR="00112D8C" w:rsidRDefault="00112D8C" w:rsidP="00112D8C">
      <w:pPr>
        <w:pStyle w:val="aff6"/>
        <w:ind w:left="0"/>
      </w:pPr>
    </w:p>
    <w:p w:rsidR="00F80968" w:rsidRDefault="00F80968" w:rsidP="00F80968">
      <w:pPr>
        <w:pStyle w:val="aff6"/>
        <w:ind w:left="0"/>
      </w:pPr>
      <w:r>
        <w:rPr>
          <w:b/>
        </w:rPr>
        <w:t xml:space="preserve">12.4. </w:t>
      </w:r>
      <w:r w:rsidRPr="00BE3CFB">
        <w:rPr>
          <w:b/>
        </w:rPr>
        <w:t>Язык преподавания</w:t>
      </w:r>
      <w:r>
        <w:rPr>
          <w:b/>
        </w:rPr>
        <w:t xml:space="preserve">: </w:t>
      </w:r>
      <w:r>
        <w:t>русский.</w:t>
      </w:r>
    </w:p>
    <w:p w:rsidR="00713C5B" w:rsidRDefault="00713C5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0968" w:rsidRPr="00B92A86" w:rsidRDefault="00F80968" w:rsidP="00F80968">
      <w:pPr>
        <w:jc w:val="center"/>
        <w:rPr>
          <w:b/>
        </w:rPr>
      </w:pPr>
      <w:r>
        <w:rPr>
          <w:b/>
        </w:rPr>
        <w:lastRenderedPageBreak/>
        <w:t xml:space="preserve">13. </w:t>
      </w:r>
      <w:r w:rsidRPr="00B92A86">
        <w:rPr>
          <w:b/>
        </w:rPr>
        <w:t>АННОТАЦИЯ</w:t>
      </w:r>
    </w:p>
    <w:p w:rsidR="00F80968" w:rsidRPr="00C04888" w:rsidRDefault="00F80968" w:rsidP="00F80968">
      <w:pPr>
        <w:jc w:val="center"/>
      </w:pPr>
      <w:r w:rsidRPr="00C04888">
        <w:t>к рабочей программе дисциплины</w:t>
      </w:r>
    </w:p>
    <w:p w:rsidR="00F80968" w:rsidRDefault="00F80968" w:rsidP="00CD7250">
      <w:pPr>
        <w:jc w:val="center"/>
        <w:rPr>
          <w:b/>
        </w:rPr>
      </w:pPr>
      <w:r>
        <w:rPr>
          <w:b/>
        </w:rPr>
        <w:t>Б1.Б.13 Методология научных исследований</w:t>
      </w:r>
    </w:p>
    <w:p w:rsidR="00470CBA" w:rsidRPr="00470CBA" w:rsidRDefault="00470CBA" w:rsidP="00470CBA">
      <w:pPr>
        <w:jc w:val="center"/>
        <w:rPr>
          <w:bCs/>
          <w:i/>
        </w:rPr>
      </w:pPr>
      <w:r w:rsidRPr="00470CBA">
        <w:rPr>
          <w:bCs/>
          <w:i/>
        </w:rPr>
        <w:t xml:space="preserve">Трудоемкость </w:t>
      </w:r>
      <w:r>
        <w:rPr>
          <w:bCs/>
          <w:i/>
        </w:rPr>
        <w:t>2з.е.</w:t>
      </w:r>
    </w:p>
    <w:p w:rsidR="00470CBA" w:rsidRPr="00A92BC1" w:rsidRDefault="00C5152B" w:rsidP="00470CBA">
      <w:pPr>
        <w:rPr>
          <w:b/>
          <w:bCs/>
        </w:rPr>
      </w:pPr>
      <w:r>
        <w:rPr>
          <w:b/>
          <w:bCs/>
        </w:rPr>
        <w:t>13</w:t>
      </w:r>
      <w:r w:rsidR="00470CBA" w:rsidRPr="00A92BC1">
        <w:rPr>
          <w:b/>
          <w:bCs/>
        </w:rPr>
        <w:t>.1.Цель освоения и краткое содержание дисциплины</w:t>
      </w:r>
    </w:p>
    <w:p w:rsidR="00470CBA" w:rsidRDefault="00470CBA" w:rsidP="00470CBA">
      <w:pPr>
        <w:pStyle w:val="af5"/>
        <w:rPr>
          <w:i/>
          <w:sz w:val="24"/>
          <w:szCs w:val="24"/>
        </w:rPr>
      </w:pPr>
      <w:r w:rsidRPr="00A92BC1">
        <w:rPr>
          <w:i/>
          <w:sz w:val="24"/>
          <w:szCs w:val="24"/>
        </w:rPr>
        <w:t>Цели</w:t>
      </w:r>
      <w:r>
        <w:rPr>
          <w:i/>
          <w:sz w:val="24"/>
          <w:szCs w:val="24"/>
        </w:rPr>
        <w:t>:</w:t>
      </w:r>
    </w:p>
    <w:p w:rsidR="00470CBA" w:rsidRPr="00831E17" w:rsidRDefault="00470CBA" w:rsidP="00470CBA">
      <w:pPr>
        <w:pStyle w:val="af5"/>
        <w:jc w:val="both"/>
        <w:rPr>
          <w:sz w:val="24"/>
          <w:szCs w:val="24"/>
        </w:rPr>
      </w:pPr>
      <w:r w:rsidRPr="00247461">
        <w:rPr>
          <w:rStyle w:val="FontStyle49"/>
          <w:sz w:val="24"/>
          <w:szCs w:val="24"/>
        </w:rPr>
        <w:t>углубить, расширить и усовершенствовать базовые профессиональные знания и умения обучающихся (магистров) в области методологии, теории и технологии научно-исследовательской деятельности.</w:t>
      </w:r>
    </w:p>
    <w:p w:rsidR="00470CBA" w:rsidRDefault="00470CBA" w:rsidP="00470CBA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470CBA" w:rsidRPr="002424CF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9"/>
          <w:sz w:val="24"/>
          <w:szCs w:val="24"/>
        </w:rPr>
        <w:t>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470CBA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9"/>
          <w:sz w:val="24"/>
          <w:szCs w:val="24"/>
        </w:rPr>
        <w:t>Понятие о методологии как о системе принципов и</w:t>
      </w:r>
      <w:r>
        <w:rPr>
          <w:rStyle w:val="FontStyle49"/>
          <w:sz w:val="24"/>
          <w:szCs w:val="24"/>
        </w:rPr>
        <w:t xml:space="preserve"> способов</w:t>
      </w:r>
      <w:r w:rsidRPr="002424CF">
        <w:rPr>
          <w:rStyle w:val="FontStyle49"/>
          <w:sz w:val="24"/>
          <w:szCs w:val="24"/>
        </w:rPr>
        <w:t>организации, постро</w:t>
      </w:r>
      <w:r>
        <w:rPr>
          <w:rStyle w:val="FontStyle49"/>
          <w:sz w:val="24"/>
          <w:szCs w:val="24"/>
        </w:rPr>
        <w:t xml:space="preserve">ения теоретической и практической </w:t>
      </w:r>
      <w:r w:rsidRPr="002424CF">
        <w:rPr>
          <w:rStyle w:val="FontStyle49"/>
          <w:sz w:val="24"/>
          <w:szCs w:val="24"/>
        </w:rPr>
        <w:t xml:space="preserve">деятельности. </w:t>
      </w:r>
    </w:p>
    <w:p w:rsidR="00470CBA" w:rsidRPr="002424CF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9"/>
          <w:sz w:val="24"/>
          <w:szCs w:val="24"/>
        </w:rPr>
        <w:t>Философско-психологические, системотехнические основания методологии.Понятие«деятельность» Структурныекомпоненты деятельности. Деятельность и типы организа</w:t>
      </w:r>
      <w:r>
        <w:rPr>
          <w:rStyle w:val="FontStyle49"/>
          <w:sz w:val="24"/>
          <w:szCs w:val="24"/>
        </w:rPr>
        <w:t>-</w:t>
      </w:r>
      <w:r w:rsidRPr="002424CF">
        <w:rPr>
          <w:rStyle w:val="FontStyle49"/>
          <w:sz w:val="24"/>
          <w:szCs w:val="24"/>
        </w:rPr>
        <w:t>ционной культуры. Условия деятельности.</w:t>
      </w:r>
    </w:p>
    <w:p w:rsidR="00470CBA" w:rsidRPr="002424CF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9"/>
          <w:sz w:val="24"/>
          <w:szCs w:val="24"/>
        </w:rPr>
        <w:t>Науковедческие основания методологии науки. Научное познание и научное исследование. Общее понятие о науке. Наука как социальный институт. Наука как результат. Свойства науки, как результата. Общие закономерности развития науки. Структура научного знания. Научные профили и их связь с вненаучной профессиональной (в т.ч. педагогической) деятельностью. Возможности изменения научного профиля профессиональной деятельности. Критерии научности знания. Классификация научного знания. Теоретические и эмпирические исследования, их взаимосвязь. Фунд</w:t>
      </w:r>
      <w:r>
        <w:rPr>
          <w:rStyle w:val="FontStyle49"/>
          <w:sz w:val="24"/>
          <w:szCs w:val="24"/>
        </w:rPr>
        <w:t>аментальное и прикладное исслед</w:t>
      </w:r>
      <w:r w:rsidR="001F4005">
        <w:rPr>
          <w:rStyle w:val="FontStyle49"/>
          <w:sz w:val="24"/>
          <w:szCs w:val="24"/>
        </w:rPr>
        <w:t>о</w:t>
      </w:r>
      <w:r w:rsidRPr="002424CF">
        <w:rPr>
          <w:rStyle w:val="FontStyle49"/>
          <w:sz w:val="24"/>
          <w:szCs w:val="24"/>
        </w:rPr>
        <w:t>вание.</w:t>
      </w:r>
    </w:p>
    <w:p w:rsidR="00470CBA" w:rsidRPr="002424CF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9"/>
          <w:sz w:val="24"/>
          <w:szCs w:val="24"/>
        </w:rPr>
        <w:t>Формы организации научного знания. Понятие «факт» и его интерпретация. Концепции факта. Факты и философия науки. Факты в естественных науках. Факты в праве. Функции фактов в исследовании. Состав фактов. Система фактов. Гипотеза, как форма научного знания. Виды гипотез, основные требования к научной гипотезе. Формальные признаки «хорошей» гипотезы.</w:t>
      </w:r>
    </w:p>
    <w:p w:rsidR="00470CBA" w:rsidRPr="002424CF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9"/>
          <w:sz w:val="24"/>
          <w:szCs w:val="24"/>
        </w:rPr>
        <w:t>Понятия «положение», «аксиома», «понятие», «категория», «термин», «принцип», «закон», «теория», «доктрина», «парадигма».</w:t>
      </w:r>
    </w:p>
    <w:p w:rsidR="00470CBA" w:rsidRDefault="00470CBA" w:rsidP="00470CBA">
      <w:pPr>
        <w:pStyle w:val="affe"/>
        <w:jc w:val="both"/>
        <w:rPr>
          <w:rStyle w:val="FontStyle46"/>
          <w:sz w:val="24"/>
          <w:szCs w:val="24"/>
        </w:rPr>
      </w:pPr>
      <w:r w:rsidRPr="002424CF">
        <w:rPr>
          <w:rStyle w:val="FontStyle49"/>
          <w:sz w:val="24"/>
          <w:szCs w:val="24"/>
        </w:rPr>
        <w:t>Этические и эстетические основания методологии. Нормы научной этики.</w:t>
      </w:r>
      <w:r w:rsidRPr="002424CF">
        <w:rPr>
          <w:rStyle w:val="FontStyle46"/>
          <w:sz w:val="24"/>
          <w:szCs w:val="24"/>
        </w:rPr>
        <w:t>Характери</w:t>
      </w:r>
      <w:r>
        <w:rPr>
          <w:rStyle w:val="FontStyle46"/>
          <w:sz w:val="24"/>
          <w:szCs w:val="24"/>
        </w:rPr>
        <w:t>-</w:t>
      </w:r>
    </w:p>
    <w:p w:rsidR="00470CBA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6"/>
          <w:sz w:val="24"/>
          <w:szCs w:val="24"/>
        </w:rPr>
        <w:t xml:space="preserve">стики научной деятельности. </w:t>
      </w:r>
      <w:r w:rsidRPr="002424CF">
        <w:rPr>
          <w:rStyle w:val="FontStyle49"/>
          <w:sz w:val="24"/>
          <w:szCs w:val="24"/>
        </w:rPr>
        <w:t xml:space="preserve">Научная деятельность и её типы. </w:t>
      </w:r>
    </w:p>
    <w:p w:rsidR="00470CBA" w:rsidRPr="002424CF" w:rsidRDefault="00470CBA" w:rsidP="00470CBA">
      <w:pPr>
        <w:pStyle w:val="affe"/>
        <w:jc w:val="both"/>
        <w:rPr>
          <w:rStyle w:val="FontStyle49"/>
          <w:sz w:val="24"/>
          <w:szCs w:val="24"/>
        </w:rPr>
      </w:pPr>
      <w:r w:rsidRPr="002424CF">
        <w:rPr>
          <w:rStyle w:val="FontStyle49"/>
          <w:sz w:val="24"/>
          <w:szCs w:val="24"/>
        </w:rPr>
        <w:t>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</w:r>
    </w:p>
    <w:p w:rsidR="00470CBA" w:rsidRPr="009A0365" w:rsidRDefault="00470CBA" w:rsidP="00470CBA">
      <w:pPr>
        <w:pStyle w:val="affe"/>
        <w:jc w:val="both"/>
        <w:rPr>
          <w:color w:val="000000"/>
        </w:rPr>
      </w:pPr>
      <w:r w:rsidRPr="002424CF">
        <w:rPr>
          <w:rStyle w:val="FontStyle49"/>
          <w:sz w:val="24"/>
          <w:szCs w:val="24"/>
        </w:rPr>
        <w:t>Особенности научных исследований в сфере управления образованием.Принципы научного познания проблем предметной области профессиональной деятельности (детерминизм, дополнительность, соответствие).</w:t>
      </w:r>
    </w:p>
    <w:p w:rsidR="00470CBA" w:rsidRPr="009A0365" w:rsidRDefault="00C5152B" w:rsidP="00470CBA">
      <w:pPr>
        <w:rPr>
          <w:b/>
          <w:bCs/>
        </w:rPr>
      </w:pPr>
      <w:r>
        <w:rPr>
          <w:b/>
          <w:bCs/>
        </w:rPr>
        <w:t>13</w:t>
      </w:r>
      <w:r w:rsidR="00470CBA">
        <w:rPr>
          <w:b/>
          <w:bCs/>
        </w:rPr>
        <w:t xml:space="preserve">.2 </w:t>
      </w:r>
      <w:r w:rsidR="00470CBA" w:rsidRPr="00DF75AD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322" w:type="dxa"/>
        <w:tblLook w:val="04A0"/>
      </w:tblPr>
      <w:tblGrid>
        <w:gridCol w:w="3652"/>
        <w:gridCol w:w="5670"/>
      </w:tblGrid>
      <w:tr w:rsidR="00470CBA" w:rsidTr="00F10783">
        <w:tc>
          <w:tcPr>
            <w:tcW w:w="3652" w:type="dxa"/>
          </w:tcPr>
          <w:p w:rsidR="00470CBA" w:rsidRPr="00E27BE1" w:rsidRDefault="00470CBA" w:rsidP="00F1078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</w:tcPr>
          <w:p w:rsidR="00470CBA" w:rsidRPr="00E27BE1" w:rsidRDefault="00470CBA" w:rsidP="00F1078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470CBA" w:rsidTr="004507FD">
        <w:tc>
          <w:tcPr>
            <w:tcW w:w="3652" w:type="dxa"/>
          </w:tcPr>
          <w:p w:rsidR="00470CBA" w:rsidRDefault="00C5152B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ОК-1</w:t>
            </w:r>
          </w:p>
          <w:p w:rsidR="004507FD" w:rsidRDefault="004507FD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способностью к абстрактному мыш</w:t>
            </w:r>
            <w:r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лению, анализу, синтезу</w:t>
            </w:r>
            <w:r>
              <w:rPr>
                <w:color w:val="000000"/>
                <w:spacing w:val="-16"/>
              </w:rPr>
              <w:t>;</w:t>
            </w:r>
          </w:p>
          <w:p w:rsidR="00C5152B" w:rsidRDefault="00C5152B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ПК-14</w:t>
            </w:r>
          </w:p>
          <w:p w:rsidR="004507FD" w:rsidRDefault="004507FD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 w:rsidRPr="004507FD">
              <w:rPr>
                <w:color w:val="000000"/>
                <w:spacing w:val="-16"/>
              </w:rPr>
              <w:t>готовностью участвовать в исследо</w:t>
            </w:r>
            <w:r w:rsidR="004B788E"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lastRenderedPageBreak/>
              <w:t>ваниях объектов профессиональной деятельности и их структурных эле</w:t>
            </w:r>
            <w:r w:rsidR="004B788E"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ментов</w:t>
            </w:r>
            <w:r w:rsidR="004B788E">
              <w:rPr>
                <w:color w:val="000000"/>
                <w:spacing w:val="-16"/>
              </w:rPr>
              <w:t>;</w:t>
            </w:r>
          </w:p>
          <w:p w:rsidR="004507FD" w:rsidRDefault="00C5152B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ПК-16</w:t>
            </w:r>
          </w:p>
          <w:p w:rsidR="004507FD" w:rsidRDefault="004507FD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 w:rsidRPr="004507FD">
              <w:rPr>
                <w:color w:val="000000"/>
                <w:spacing w:val="-16"/>
              </w:rPr>
              <w:t>готовностью выполнять экспери</w:t>
            </w:r>
            <w:r w:rsidR="004B788E"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ментальные и лабораторные иссле</w:t>
            </w:r>
            <w:r w:rsidR="004B788E"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дования, интерпретировать получен</w:t>
            </w:r>
            <w:r w:rsidR="004B788E"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ные результаты, составлять и защи</w:t>
            </w:r>
            <w:r w:rsidR="004B788E">
              <w:rPr>
                <w:color w:val="000000"/>
                <w:spacing w:val="-16"/>
              </w:rPr>
              <w:t>-</w:t>
            </w:r>
            <w:r w:rsidRPr="004507FD">
              <w:rPr>
                <w:color w:val="000000"/>
                <w:spacing w:val="-16"/>
              </w:rPr>
              <w:t>щать отчеты</w:t>
            </w:r>
            <w:r w:rsidR="004B788E">
              <w:rPr>
                <w:color w:val="000000"/>
                <w:spacing w:val="-16"/>
              </w:rPr>
              <w:t>;</w:t>
            </w:r>
          </w:p>
          <w:p w:rsidR="004507FD" w:rsidRDefault="004507FD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ПК-18</w:t>
            </w:r>
          </w:p>
          <w:p w:rsidR="00C5152B" w:rsidRPr="00AC373F" w:rsidRDefault="004B788E" w:rsidP="001F4005">
            <w:pPr>
              <w:shd w:val="clear" w:color="auto" w:fill="FFFFFF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="004507FD" w:rsidRPr="004507FD">
              <w:rPr>
                <w:color w:val="000000"/>
                <w:spacing w:val="-16"/>
              </w:rPr>
              <w:t>владением навыками организации научно-исследовательских работ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5670" w:type="dxa"/>
          </w:tcPr>
          <w:p w:rsidR="00470CBA" w:rsidRDefault="00470CBA" w:rsidP="00F10783">
            <w:pPr>
              <w:jc w:val="both"/>
              <w:rPr>
                <w:i/>
              </w:rPr>
            </w:pPr>
            <w:r w:rsidRPr="00CC19E8">
              <w:rPr>
                <w:i/>
              </w:rPr>
              <w:lastRenderedPageBreak/>
              <w:t>Знать:</w:t>
            </w:r>
          </w:p>
          <w:p w:rsidR="00470CBA" w:rsidRPr="00315199" w:rsidRDefault="00470CBA" w:rsidP="001F4005">
            <w:pPr>
              <w:jc w:val="both"/>
            </w:pPr>
            <w:r w:rsidRPr="00315199">
              <w:rPr>
                <w:rStyle w:val="FontStyle49"/>
                <w:sz w:val="24"/>
                <w:szCs w:val="24"/>
              </w:rPr>
              <w:t>теоретико-методологические, методические и организационные аспекты осуществления научно-исследовательской деятельности</w:t>
            </w:r>
            <w:r>
              <w:rPr>
                <w:rStyle w:val="FontStyle49"/>
                <w:sz w:val="24"/>
                <w:szCs w:val="24"/>
              </w:rPr>
              <w:t>.</w:t>
            </w:r>
          </w:p>
          <w:p w:rsidR="00470CBA" w:rsidRDefault="00470CBA" w:rsidP="001F4005">
            <w:pPr>
              <w:jc w:val="both"/>
              <w:rPr>
                <w:i/>
              </w:rPr>
            </w:pPr>
            <w:r w:rsidRPr="00CC19E8">
              <w:rPr>
                <w:i/>
              </w:rPr>
              <w:t>Уметь:</w:t>
            </w:r>
          </w:p>
          <w:p w:rsidR="00470CBA" w:rsidRPr="0093304C" w:rsidRDefault="00470CBA" w:rsidP="001F4005">
            <w:pPr>
              <w:pStyle w:val="affe"/>
              <w:jc w:val="both"/>
              <w:rPr>
                <w:rStyle w:val="FontStyle49"/>
                <w:sz w:val="24"/>
                <w:szCs w:val="24"/>
              </w:rPr>
            </w:pPr>
            <w:r w:rsidRPr="0093304C">
              <w:rPr>
                <w:rStyle w:val="FontStyle49"/>
                <w:sz w:val="24"/>
                <w:szCs w:val="24"/>
              </w:rPr>
              <w:lastRenderedPageBreak/>
              <w:t>определять перспективные направления научных исследованийвпредметнойсфере профессиональ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93304C">
              <w:rPr>
                <w:rStyle w:val="FontStyle49"/>
                <w:sz w:val="24"/>
                <w:szCs w:val="24"/>
              </w:rPr>
              <w:t>нойдеятельности, состав исследовательских работ, опре</w:t>
            </w:r>
            <w:r w:rsidRPr="0093304C">
              <w:rPr>
                <w:rStyle w:val="FontStyle49"/>
                <w:sz w:val="24"/>
                <w:szCs w:val="24"/>
              </w:rPr>
              <w:softHyphen/>
              <w:t>деляющие их факторы;</w:t>
            </w:r>
          </w:p>
          <w:p w:rsidR="00470CBA" w:rsidRPr="0093304C" w:rsidRDefault="00470CBA" w:rsidP="001F4005">
            <w:pPr>
              <w:pStyle w:val="affe"/>
              <w:jc w:val="both"/>
              <w:rPr>
                <w:rStyle w:val="FontStyle49"/>
                <w:sz w:val="24"/>
                <w:szCs w:val="24"/>
              </w:rPr>
            </w:pPr>
            <w:r w:rsidRPr="0093304C">
              <w:rPr>
                <w:rStyle w:val="FontStyle49"/>
                <w:sz w:val="24"/>
                <w:szCs w:val="24"/>
              </w:rPr>
              <w:t>использовать экспериментальные и теоретические методы исследования в предметной сфере профес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93304C">
              <w:rPr>
                <w:rStyle w:val="FontStyle49"/>
                <w:sz w:val="24"/>
                <w:szCs w:val="24"/>
              </w:rPr>
              <w:t>сиональной деятельности;</w:t>
            </w:r>
          </w:p>
          <w:p w:rsidR="00470CBA" w:rsidRPr="0093304C" w:rsidRDefault="00470CBA" w:rsidP="001F4005">
            <w:pPr>
              <w:pStyle w:val="affe"/>
              <w:jc w:val="both"/>
              <w:rPr>
                <w:color w:val="000000"/>
              </w:rPr>
            </w:pPr>
            <w:r w:rsidRPr="0093304C">
              <w:rPr>
                <w:rStyle w:val="FontStyle49"/>
                <w:sz w:val="24"/>
                <w:szCs w:val="24"/>
              </w:rPr>
              <w:t>адаптировать современные достижения науки и наукоёмких технологий к образовательному и само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93304C">
              <w:rPr>
                <w:rStyle w:val="FontStyle49"/>
                <w:sz w:val="24"/>
                <w:szCs w:val="24"/>
              </w:rPr>
              <w:t>образовательному процессу.</w:t>
            </w:r>
          </w:p>
          <w:p w:rsidR="00470CBA" w:rsidRPr="00CC19E8" w:rsidRDefault="00470CBA" w:rsidP="001F4005">
            <w:pPr>
              <w:spacing w:line="288" w:lineRule="auto"/>
              <w:jc w:val="both"/>
              <w:rPr>
                <w:i/>
              </w:rPr>
            </w:pPr>
            <w:r w:rsidRPr="00CC19E8">
              <w:rPr>
                <w:i/>
              </w:rPr>
              <w:t>Владеть:</w:t>
            </w:r>
          </w:p>
          <w:p w:rsidR="00470CBA" w:rsidRPr="0093304C" w:rsidRDefault="00470CBA" w:rsidP="001F4005">
            <w:pPr>
              <w:pStyle w:val="affe"/>
              <w:jc w:val="both"/>
              <w:rPr>
                <w:rStyle w:val="FontStyle49"/>
                <w:sz w:val="24"/>
                <w:szCs w:val="24"/>
              </w:rPr>
            </w:pPr>
            <w:r w:rsidRPr="0093304C">
              <w:rPr>
                <w:rStyle w:val="FontStyle49"/>
                <w:sz w:val="24"/>
                <w:szCs w:val="24"/>
              </w:rPr>
              <w:t>современными методами научного исследования в предметной сфере;</w:t>
            </w:r>
          </w:p>
          <w:p w:rsidR="00470CBA" w:rsidRPr="0093304C" w:rsidRDefault="00470CBA" w:rsidP="001F4005">
            <w:pPr>
              <w:pStyle w:val="affe"/>
              <w:jc w:val="both"/>
              <w:rPr>
                <w:rStyle w:val="FontStyle49"/>
                <w:sz w:val="24"/>
                <w:szCs w:val="24"/>
              </w:rPr>
            </w:pPr>
            <w:r w:rsidRPr="0093304C">
              <w:rPr>
                <w:rStyle w:val="FontStyle49"/>
                <w:sz w:val="24"/>
                <w:szCs w:val="24"/>
              </w:rPr>
              <w:t>способами осмысления и критического анализа на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93304C">
              <w:rPr>
                <w:rStyle w:val="FontStyle49"/>
                <w:sz w:val="24"/>
                <w:szCs w:val="24"/>
              </w:rPr>
              <w:t>учной информации;</w:t>
            </w:r>
          </w:p>
          <w:p w:rsidR="00470CBA" w:rsidRPr="0093304C" w:rsidRDefault="00470CBA" w:rsidP="001F4005">
            <w:pPr>
              <w:pStyle w:val="affe"/>
              <w:jc w:val="both"/>
              <w:rPr>
                <w:color w:val="000000"/>
              </w:rPr>
            </w:pPr>
            <w:r w:rsidRPr="0093304C">
              <w:rPr>
                <w:rStyle w:val="FontStyle49"/>
                <w:sz w:val="24"/>
                <w:szCs w:val="24"/>
              </w:rPr>
              <w:t>навыками совершенствования и развития своего на</w:t>
            </w:r>
            <w:r>
              <w:rPr>
                <w:rStyle w:val="FontStyle49"/>
                <w:sz w:val="24"/>
                <w:szCs w:val="24"/>
              </w:rPr>
              <w:t>-</w:t>
            </w:r>
            <w:r w:rsidRPr="0093304C">
              <w:rPr>
                <w:rStyle w:val="FontStyle49"/>
                <w:sz w:val="24"/>
                <w:szCs w:val="24"/>
              </w:rPr>
              <w:t>учного потенциала;</w:t>
            </w:r>
          </w:p>
        </w:tc>
      </w:tr>
    </w:tbl>
    <w:p w:rsidR="00470CBA" w:rsidRDefault="00470CBA" w:rsidP="00470CBA">
      <w:pPr>
        <w:tabs>
          <w:tab w:val="left" w:pos="0"/>
        </w:tabs>
        <w:rPr>
          <w:b/>
          <w:bCs/>
        </w:rPr>
      </w:pPr>
    </w:p>
    <w:p w:rsidR="00470CBA" w:rsidRPr="00DF5D75" w:rsidRDefault="00470CBA" w:rsidP="00E10652">
      <w:pPr>
        <w:tabs>
          <w:tab w:val="left" w:pos="0"/>
        </w:tabs>
        <w:rPr>
          <w:b/>
          <w:bCs/>
        </w:rPr>
      </w:pPr>
      <w:r>
        <w:rPr>
          <w:b/>
          <w:bCs/>
        </w:rPr>
        <w:t>13.3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470CBA" w:rsidRPr="00DF5D75" w:rsidRDefault="00470CBA" w:rsidP="00470CBA">
      <w:pPr>
        <w:pStyle w:val="aff6"/>
        <w:ind w:left="0"/>
      </w:pP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470CBA" w:rsidRPr="00105C44" w:rsidTr="00F10783">
        <w:tc>
          <w:tcPr>
            <w:tcW w:w="1321" w:type="dxa"/>
            <w:vMerge w:val="restart"/>
          </w:tcPr>
          <w:p w:rsidR="00470CBA" w:rsidRPr="00E27BE1" w:rsidRDefault="00470CBA" w:rsidP="00F10783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470CBA" w:rsidRPr="00E27BE1" w:rsidRDefault="00470CBA" w:rsidP="00F10783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470CBA" w:rsidRPr="00E27BE1" w:rsidRDefault="00470CBA" w:rsidP="00F10783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470CBA" w:rsidRPr="00E27BE1" w:rsidRDefault="00470CBA" w:rsidP="00F10783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470CBA" w:rsidRPr="00105C44" w:rsidTr="00F10783">
        <w:tc>
          <w:tcPr>
            <w:tcW w:w="1321" w:type="dxa"/>
            <w:vMerge/>
          </w:tcPr>
          <w:p w:rsidR="00470CBA" w:rsidRPr="00E27BE1" w:rsidRDefault="00470CBA" w:rsidP="00F10783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470CBA" w:rsidRPr="00E27BE1" w:rsidRDefault="00470CBA" w:rsidP="00F10783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470CBA" w:rsidRPr="00E27BE1" w:rsidRDefault="00470CBA" w:rsidP="00F10783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70CBA" w:rsidRPr="00E27BE1" w:rsidRDefault="00470CBA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70CBA" w:rsidRPr="00E27BE1" w:rsidRDefault="00470CBA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70CBA" w:rsidRPr="00105C44" w:rsidTr="00F10783">
        <w:tc>
          <w:tcPr>
            <w:tcW w:w="1321" w:type="dxa"/>
          </w:tcPr>
          <w:p w:rsidR="00470CBA" w:rsidRPr="00105C44" w:rsidRDefault="00470CBA" w:rsidP="00470CBA">
            <w:pPr>
              <w:pStyle w:val="aff6"/>
              <w:ind w:left="0" w:firstLine="0"/>
            </w:pPr>
            <w:r>
              <w:t>Б1.Б.13</w:t>
            </w:r>
          </w:p>
        </w:tc>
        <w:tc>
          <w:tcPr>
            <w:tcW w:w="2189" w:type="dxa"/>
          </w:tcPr>
          <w:p w:rsidR="00470CBA" w:rsidRPr="00105C44" w:rsidRDefault="00470CBA" w:rsidP="00470CBA">
            <w:pPr>
              <w:pStyle w:val="aff6"/>
              <w:ind w:left="0" w:firstLine="0"/>
            </w:pPr>
            <w:r>
              <w:t>Методология научных исследований</w:t>
            </w:r>
          </w:p>
        </w:tc>
        <w:tc>
          <w:tcPr>
            <w:tcW w:w="944" w:type="dxa"/>
          </w:tcPr>
          <w:p w:rsidR="00470CBA" w:rsidRPr="00105C44" w:rsidRDefault="00470CBA" w:rsidP="00F10783">
            <w:pPr>
              <w:pStyle w:val="aff6"/>
              <w:ind w:left="0" w:firstLine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470CBA" w:rsidRDefault="00470CBA" w:rsidP="00F10783">
            <w:pPr>
              <w:pStyle w:val="aff6"/>
              <w:ind w:left="0" w:firstLine="0"/>
              <w:jc w:val="left"/>
            </w:pPr>
            <w:r>
              <w:t>Б1.Б.01Философия</w:t>
            </w:r>
          </w:p>
          <w:p w:rsidR="00470CBA" w:rsidRDefault="00470CBA" w:rsidP="00F10783">
            <w:pPr>
              <w:pStyle w:val="aff6"/>
              <w:ind w:left="0" w:firstLine="0"/>
              <w:jc w:val="left"/>
            </w:pPr>
            <w:r>
              <w:t>Б1.Б.35 Специализация</w:t>
            </w:r>
          </w:p>
          <w:p w:rsidR="00470CBA" w:rsidRPr="00105C44" w:rsidRDefault="00470CBA" w:rsidP="00F10783">
            <w:pPr>
              <w:pStyle w:val="aff6"/>
              <w:ind w:left="0" w:firstLine="0"/>
              <w:jc w:val="left"/>
            </w:pPr>
          </w:p>
        </w:tc>
        <w:tc>
          <w:tcPr>
            <w:tcW w:w="2562" w:type="dxa"/>
          </w:tcPr>
          <w:p w:rsidR="00470CBA" w:rsidRPr="00105C44" w:rsidRDefault="00470CBA" w:rsidP="00F10783">
            <w:pPr>
              <w:pStyle w:val="aff6"/>
              <w:ind w:left="0" w:firstLine="0"/>
            </w:pPr>
            <w:r>
              <w:t>Б2.Б.03(Н) Научно-исследовательская работа</w:t>
            </w:r>
          </w:p>
        </w:tc>
      </w:tr>
    </w:tbl>
    <w:p w:rsidR="00470CBA" w:rsidRPr="00470CBA" w:rsidRDefault="00470CBA" w:rsidP="00321CB2">
      <w:pPr>
        <w:pStyle w:val="aff6"/>
        <w:numPr>
          <w:ilvl w:val="1"/>
          <w:numId w:val="11"/>
        </w:numPr>
      </w:pPr>
      <w:r w:rsidRPr="00470CBA">
        <w:rPr>
          <w:b/>
        </w:rPr>
        <w:t xml:space="preserve">Язык преподавания: </w:t>
      </w:r>
      <w:r>
        <w:t>русский.</w:t>
      </w:r>
    </w:p>
    <w:p w:rsidR="00470CBA" w:rsidRDefault="00470CBA" w:rsidP="00470CBA">
      <w:pPr>
        <w:pStyle w:val="aff6"/>
        <w:ind w:left="0"/>
      </w:pPr>
    </w:p>
    <w:p w:rsidR="00F80968" w:rsidRDefault="00F80968" w:rsidP="00CD7250">
      <w:pPr>
        <w:jc w:val="center"/>
        <w:rPr>
          <w:b/>
        </w:rPr>
      </w:pPr>
    </w:p>
    <w:p w:rsidR="00F80968" w:rsidRDefault="00F80968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CA63F0" w:rsidRDefault="00CA63F0" w:rsidP="00CD7250">
      <w:pPr>
        <w:jc w:val="center"/>
        <w:rPr>
          <w:b/>
        </w:rPr>
      </w:pPr>
    </w:p>
    <w:p w:rsidR="00F80968" w:rsidRDefault="00F80968" w:rsidP="00CD7250">
      <w:pPr>
        <w:jc w:val="center"/>
        <w:rPr>
          <w:b/>
        </w:rPr>
      </w:pPr>
    </w:p>
    <w:p w:rsidR="00CD7250" w:rsidRPr="00B92A86" w:rsidRDefault="00112D8C" w:rsidP="00CD7250">
      <w:pPr>
        <w:jc w:val="center"/>
        <w:rPr>
          <w:b/>
        </w:rPr>
      </w:pPr>
      <w:r>
        <w:rPr>
          <w:b/>
        </w:rPr>
        <w:lastRenderedPageBreak/>
        <w:t>14</w:t>
      </w:r>
      <w:r w:rsidR="00CD7250">
        <w:rPr>
          <w:b/>
        </w:rPr>
        <w:t xml:space="preserve">. </w:t>
      </w:r>
      <w:r w:rsidR="00CD7250" w:rsidRPr="00B92A86">
        <w:rPr>
          <w:b/>
        </w:rPr>
        <w:t>АННОТАЦИЯ</w:t>
      </w:r>
    </w:p>
    <w:p w:rsidR="00CD7250" w:rsidRPr="00C04888" w:rsidRDefault="00CD7250" w:rsidP="00CD7250">
      <w:pPr>
        <w:jc w:val="center"/>
      </w:pPr>
      <w:r w:rsidRPr="00C04888">
        <w:t>к рабочей программе дисциплины</w:t>
      </w:r>
    </w:p>
    <w:p w:rsidR="00CD7250" w:rsidRPr="00CD7250" w:rsidRDefault="00CD7250" w:rsidP="00CD7250">
      <w:pPr>
        <w:pStyle w:val="aff6"/>
        <w:ind w:left="0"/>
        <w:jc w:val="center"/>
        <w:rPr>
          <w:b/>
        </w:rPr>
      </w:pPr>
      <w:r w:rsidRPr="00CD7250">
        <w:rPr>
          <w:b/>
        </w:rPr>
        <w:t>Б1.Б.14 Иностранный язык в профессиональной коммуникации</w:t>
      </w:r>
    </w:p>
    <w:p w:rsidR="00866B69" w:rsidRDefault="00CD7250" w:rsidP="00CD7250">
      <w:pPr>
        <w:pStyle w:val="aff6"/>
        <w:ind w:left="0"/>
        <w:jc w:val="center"/>
        <w:rPr>
          <w:i/>
        </w:rPr>
      </w:pPr>
      <w:r w:rsidRPr="00CD7250">
        <w:rPr>
          <w:i/>
        </w:rPr>
        <w:t>Трудоемкость 3з.е</w:t>
      </w:r>
    </w:p>
    <w:p w:rsidR="00112D8C" w:rsidRPr="00F044C7" w:rsidRDefault="00112D8C" w:rsidP="00112D8C">
      <w:pPr>
        <w:rPr>
          <w:b/>
        </w:rPr>
      </w:pPr>
      <w:r>
        <w:rPr>
          <w:b/>
        </w:rPr>
        <w:t xml:space="preserve">14.1 </w:t>
      </w:r>
      <w:r w:rsidRPr="00F044C7">
        <w:rPr>
          <w:b/>
        </w:rPr>
        <w:t>Цель освоения и краткое содержание дисциплины</w:t>
      </w:r>
    </w:p>
    <w:p w:rsidR="00112D8C" w:rsidRDefault="00112D8C" w:rsidP="00112D8C">
      <w:pPr>
        <w:jc w:val="both"/>
      </w:pPr>
      <w:r>
        <w:t xml:space="preserve">Основной </w:t>
      </w:r>
      <w:r w:rsidRPr="00805B1D">
        <w:rPr>
          <w:i/>
        </w:rPr>
        <w:t xml:space="preserve">целью </w:t>
      </w:r>
      <w:r>
        <w:t>программы является повышение исходного уровня владения иностранным языком (начиная от А1+),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и производственных задач как в различных областях бытовой, культурной, и научной, так и профессиональной деятельности при общении с зарубежными партнерами, а также для дальнейшего самообразования.</w:t>
      </w:r>
    </w:p>
    <w:p w:rsidR="00112D8C" w:rsidRDefault="00112D8C" w:rsidP="00112D8C">
      <w:pPr>
        <w:jc w:val="both"/>
      </w:pPr>
    </w:p>
    <w:p w:rsidR="00112D8C" w:rsidRPr="00DF668D" w:rsidRDefault="00112D8C" w:rsidP="00112D8C">
      <w:pPr>
        <w:jc w:val="both"/>
        <w:rPr>
          <w:lang w:val="en-US"/>
        </w:rPr>
      </w:pPr>
      <w:r w:rsidRPr="00805B1D">
        <w:rPr>
          <w:i/>
        </w:rPr>
        <w:t>Краткоесодержаниедисциплины</w:t>
      </w:r>
      <w:r w:rsidRPr="00DF668D">
        <w:rPr>
          <w:lang w:val="en-US"/>
        </w:rPr>
        <w:t xml:space="preserve">: </w:t>
      </w:r>
    </w:p>
    <w:p w:rsidR="00112D8C" w:rsidRPr="00DF668D" w:rsidRDefault="00112D8C" w:rsidP="00112D8C">
      <w:pPr>
        <w:pStyle w:val="affe"/>
        <w:rPr>
          <w:lang w:val="en-US"/>
        </w:rPr>
      </w:pPr>
      <w:r>
        <w:rPr>
          <w:lang w:val="en-US"/>
        </w:rPr>
        <w:t>MiningEducationinRussia</w:t>
      </w:r>
      <w:r w:rsidRPr="00134E7D">
        <w:rPr>
          <w:lang w:val="en-US"/>
        </w:rPr>
        <w:t xml:space="preserve">. </w:t>
      </w:r>
      <w:r>
        <w:rPr>
          <w:lang w:val="en-US"/>
        </w:rPr>
        <w:t>MiningandGeologicalEducation</w:t>
      </w:r>
      <w:r w:rsidRPr="007F5974">
        <w:rPr>
          <w:lang w:val="en-US"/>
        </w:rPr>
        <w:t>.</w:t>
      </w:r>
      <w:r>
        <w:rPr>
          <w:lang w:val="en-US"/>
        </w:rPr>
        <w:t xml:space="preserve"> General and special Questions.</w:t>
      </w:r>
    </w:p>
    <w:p w:rsidR="00112D8C" w:rsidRDefault="00112D8C" w:rsidP="00112D8C">
      <w:pPr>
        <w:pStyle w:val="affe"/>
        <w:rPr>
          <w:lang w:val="en-US"/>
        </w:rPr>
      </w:pPr>
      <w:r>
        <w:rPr>
          <w:lang w:val="en-US"/>
        </w:rPr>
        <w:t>Mining Education Abroad. Mining Education in Great Britain. Perfect Tenses. Modals.</w:t>
      </w:r>
    </w:p>
    <w:p w:rsidR="00112D8C" w:rsidRPr="00DF668D" w:rsidRDefault="00112D8C" w:rsidP="00112D8C">
      <w:pPr>
        <w:pStyle w:val="affe"/>
        <w:rPr>
          <w:lang w:val="en-US"/>
        </w:rPr>
      </w:pPr>
      <w:r>
        <w:rPr>
          <w:lang w:val="en-US"/>
        </w:rPr>
        <w:t>RussianScientistsinGeologyandMining</w:t>
      </w:r>
      <w:r w:rsidRPr="00134E7D">
        <w:rPr>
          <w:lang w:val="en-US"/>
        </w:rPr>
        <w:t xml:space="preserve">. </w:t>
      </w:r>
      <w:r>
        <w:rPr>
          <w:lang w:val="en-US"/>
        </w:rPr>
        <w:t>The Passive Voice.</w:t>
      </w:r>
    </w:p>
    <w:p w:rsidR="00112D8C" w:rsidRPr="00134E7D" w:rsidRDefault="00112D8C" w:rsidP="00112D8C">
      <w:pPr>
        <w:pStyle w:val="affe"/>
        <w:rPr>
          <w:lang w:val="en-US"/>
        </w:rPr>
      </w:pPr>
      <w:r>
        <w:rPr>
          <w:lang w:val="en-US"/>
        </w:rPr>
        <w:t>The Earth’s Crust and Useful Minerals. Pronouns.RocksofEarth</w:t>
      </w:r>
      <w:r w:rsidRPr="00134E7D">
        <w:rPr>
          <w:lang w:val="en-US"/>
        </w:rPr>
        <w:t>’</w:t>
      </w:r>
      <w:r>
        <w:rPr>
          <w:lang w:val="en-US"/>
        </w:rPr>
        <w:t>sCrust</w:t>
      </w:r>
      <w:r w:rsidRPr="00134E7D">
        <w:rPr>
          <w:lang w:val="en-US"/>
        </w:rPr>
        <w:t xml:space="preserve">. </w:t>
      </w:r>
      <w:r>
        <w:rPr>
          <w:lang w:val="en-US"/>
        </w:rPr>
        <w:t>Adjectives and Adverbs.SourcesofEnergy</w:t>
      </w:r>
      <w:r w:rsidRPr="00134E7D">
        <w:rPr>
          <w:lang w:val="en-US"/>
        </w:rPr>
        <w:t xml:space="preserve">. </w:t>
      </w:r>
      <w:r>
        <w:rPr>
          <w:lang w:val="en-US"/>
        </w:rPr>
        <w:t>Gerund. Participle I.</w:t>
      </w:r>
    </w:p>
    <w:p w:rsidR="00112D8C" w:rsidRPr="00637262" w:rsidRDefault="00112D8C" w:rsidP="00112D8C">
      <w:pPr>
        <w:pStyle w:val="affe"/>
        <w:rPr>
          <w:lang w:val="en-US"/>
        </w:rPr>
      </w:pPr>
      <w:r>
        <w:rPr>
          <w:lang w:val="en-US"/>
        </w:rPr>
        <w:t>ProspectingandExploration</w:t>
      </w:r>
      <w:r w:rsidRPr="00134E7D">
        <w:rPr>
          <w:lang w:val="en-US"/>
        </w:rPr>
        <w:t xml:space="preserve">. </w:t>
      </w:r>
      <w:r>
        <w:rPr>
          <w:lang w:val="en-US"/>
        </w:rPr>
        <w:t>Exploration of Mineral Deposits. The Infinitive.</w:t>
      </w:r>
    </w:p>
    <w:p w:rsidR="00112D8C" w:rsidRDefault="00112D8C" w:rsidP="00112D8C">
      <w:pPr>
        <w:pStyle w:val="affe"/>
        <w:rPr>
          <w:lang w:val="en-US"/>
        </w:rPr>
      </w:pPr>
      <w:r>
        <w:rPr>
          <w:lang w:val="en-US"/>
        </w:rPr>
        <w:t>Mining Methods. Methods of Working Bedded Deposits Underground. Multifunctional verbs. Negative questions.</w:t>
      </w:r>
    </w:p>
    <w:p w:rsidR="00112D8C" w:rsidRPr="00134E7D" w:rsidRDefault="00112D8C" w:rsidP="00112D8C">
      <w:pPr>
        <w:pStyle w:val="affe"/>
        <w:rPr>
          <w:lang w:val="en-US"/>
        </w:rPr>
      </w:pPr>
      <w:r>
        <w:rPr>
          <w:lang w:val="en-US"/>
        </w:rPr>
        <w:t>MiningandEnvironment</w:t>
      </w:r>
      <w:r w:rsidRPr="00134E7D">
        <w:rPr>
          <w:lang w:val="en-US"/>
        </w:rPr>
        <w:t xml:space="preserve">. </w:t>
      </w:r>
      <w:r>
        <w:rPr>
          <w:lang w:val="en-US"/>
        </w:rPr>
        <w:t>Opencastmining</w:t>
      </w:r>
      <w:r w:rsidRPr="00134E7D">
        <w:rPr>
          <w:lang w:val="en-US"/>
        </w:rPr>
        <w:t xml:space="preserve">. </w:t>
      </w:r>
      <w:r>
        <w:rPr>
          <w:lang w:val="en-US"/>
        </w:rPr>
        <w:t>Oremining</w:t>
      </w:r>
      <w:r w:rsidRPr="00134E7D">
        <w:rPr>
          <w:lang w:val="en-US"/>
        </w:rPr>
        <w:t xml:space="preserve">. </w:t>
      </w:r>
      <w:r>
        <w:rPr>
          <w:lang w:val="en-US"/>
        </w:rPr>
        <w:t>Reported Speech. Simple Sentence.</w:t>
      </w:r>
    </w:p>
    <w:p w:rsidR="00112D8C" w:rsidRPr="00DF668D" w:rsidRDefault="00112D8C" w:rsidP="00112D8C">
      <w:pPr>
        <w:pStyle w:val="affe"/>
      </w:pPr>
      <w:r>
        <w:rPr>
          <w:lang w:val="en-US"/>
        </w:rPr>
        <w:t>EconomicsandMining</w:t>
      </w:r>
      <w:r w:rsidRPr="00134E7D">
        <w:rPr>
          <w:lang w:val="en-US"/>
        </w:rPr>
        <w:t xml:space="preserve">. </w:t>
      </w:r>
      <w:r>
        <w:rPr>
          <w:lang w:val="en-US"/>
        </w:rPr>
        <w:t>Mineral Markets. Some Concepts of Economics. CompoundSentence</w:t>
      </w:r>
      <w:r w:rsidRPr="00DF668D">
        <w:t>.</w:t>
      </w:r>
    </w:p>
    <w:p w:rsidR="00112D8C" w:rsidRDefault="00112D8C" w:rsidP="00112D8C">
      <w:pPr>
        <w:jc w:val="center"/>
        <w:rPr>
          <w:b/>
        </w:rPr>
      </w:pPr>
      <w:r>
        <w:rPr>
          <w:b/>
        </w:rPr>
        <w:t>14</w:t>
      </w:r>
      <w:r w:rsidRPr="00BB2597">
        <w:rPr>
          <w:b/>
        </w:rPr>
        <w:t>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12D8C" w:rsidRDefault="00112D8C" w:rsidP="00112D8C">
      <w:pPr>
        <w:jc w:val="both"/>
        <w:rPr>
          <w:b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5172"/>
      </w:tblGrid>
      <w:tr w:rsidR="00112D8C" w:rsidTr="004B788E">
        <w:tc>
          <w:tcPr>
            <w:tcW w:w="4467" w:type="dxa"/>
          </w:tcPr>
          <w:p w:rsidR="00112D8C" w:rsidRPr="00865136" w:rsidRDefault="00112D8C" w:rsidP="00F10783">
            <w:pPr>
              <w:jc w:val="center"/>
            </w:pPr>
            <w:r w:rsidRPr="0086513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172" w:type="dxa"/>
            <w:vAlign w:val="center"/>
          </w:tcPr>
          <w:p w:rsidR="00112D8C" w:rsidRPr="00865136" w:rsidRDefault="00112D8C" w:rsidP="00F10783">
            <w:pPr>
              <w:jc w:val="center"/>
            </w:pPr>
            <w:r w:rsidRPr="00865136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112D8C" w:rsidTr="004B788E">
        <w:tc>
          <w:tcPr>
            <w:tcW w:w="4467" w:type="dxa"/>
          </w:tcPr>
          <w:p w:rsidR="00112D8C" w:rsidRDefault="00112D8C" w:rsidP="004B788E"/>
          <w:p w:rsidR="00112D8C" w:rsidRDefault="00112D8C" w:rsidP="004B788E">
            <w:r>
              <w:t>ОПК-1</w:t>
            </w:r>
          </w:p>
          <w:p w:rsidR="004B788E" w:rsidRDefault="004B788E" w:rsidP="001F4005">
            <w:pPr>
              <w:jc w:val="both"/>
            </w:pPr>
            <w:r>
              <w:t>-</w:t>
            </w:r>
            <w:r w:rsidRPr="004B788E">
              <w:t>способностью решать задачи профес</w:t>
            </w:r>
            <w:r>
              <w:t>-</w:t>
            </w:r>
            <w:r w:rsidRPr="004B788E">
              <w:t>сиональной деятельности на основе ин</w:t>
            </w:r>
            <w:r>
              <w:t>-</w:t>
            </w:r>
            <w:r w:rsidRPr="004B788E">
              <w:t>формационной и библиографической культуры с применением информацион</w:t>
            </w:r>
            <w:r>
              <w:t>-</w:t>
            </w:r>
            <w:r w:rsidRPr="004B788E">
              <w:t>но-коммуникационных технологий и с учетом основных требований информа</w:t>
            </w:r>
            <w:r>
              <w:t>-</w:t>
            </w:r>
            <w:r w:rsidRPr="004B788E">
              <w:t>ционной безопасности</w:t>
            </w:r>
            <w:r>
              <w:t>;</w:t>
            </w:r>
          </w:p>
          <w:p w:rsidR="00112D8C" w:rsidRDefault="00112D8C" w:rsidP="001F4005">
            <w:pPr>
              <w:jc w:val="both"/>
            </w:pPr>
            <w:r>
              <w:t>ОПК-2</w:t>
            </w:r>
          </w:p>
          <w:p w:rsidR="004B788E" w:rsidRPr="00865136" w:rsidRDefault="004B788E" w:rsidP="001F4005">
            <w:pPr>
              <w:jc w:val="both"/>
            </w:pPr>
            <w:r>
              <w:t>-</w:t>
            </w:r>
            <w:r w:rsidRPr="004B788E">
              <w:t>готовностью к коммуникации в устной и письменной формах на русском и ино</w:t>
            </w:r>
            <w:r>
              <w:t>-</w:t>
            </w:r>
            <w:r w:rsidRPr="004B788E">
              <w:t>странном языках для решения задач про</w:t>
            </w:r>
            <w:r>
              <w:t>-</w:t>
            </w:r>
            <w:r w:rsidRPr="004B788E">
              <w:t>фессиональной деятельности</w:t>
            </w:r>
            <w:r>
              <w:t>.</w:t>
            </w:r>
          </w:p>
        </w:tc>
        <w:tc>
          <w:tcPr>
            <w:tcW w:w="5172" w:type="dxa"/>
          </w:tcPr>
          <w:p w:rsidR="00112D8C" w:rsidRPr="00134E7D" w:rsidRDefault="00112D8C" w:rsidP="00F10783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t>Знать</w:t>
            </w:r>
          </w:p>
          <w:p w:rsidR="00112D8C" w:rsidRPr="00865136" w:rsidRDefault="004B788E" w:rsidP="001F4005">
            <w:pPr>
              <w:pStyle w:val="affe"/>
              <w:jc w:val="both"/>
            </w:pPr>
            <w:r>
              <w:t>-</w:t>
            </w:r>
            <w:r w:rsidR="00112D8C">
              <w:t xml:space="preserve">правила функционирования </w:t>
            </w:r>
            <w:r w:rsidR="00112D8C" w:rsidRPr="007B0E51">
              <w:t>одн</w:t>
            </w:r>
            <w:r w:rsidR="00112D8C">
              <w:t>ого</w:t>
            </w:r>
            <w:r w:rsidR="00112D8C" w:rsidRPr="007B0E51">
              <w:t xml:space="preserve"> из иност</w:t>
            </w:r>
            <w:r>
              <w:t>-</w:t>
            </w:r>
            <w:r w:rsidR="00112D8C" w:rsidRPr="007B0E51">
              <w:t>ранных языко</w:t>
            </w:r>
            <w:r w:rsidR="00112D8C">
              <w:t>в с целью осуществления ком</w:t>
            </w:r>
            <w:r>
              <w:t>-</w:t>
            </w:r>
            <w:r w:rsidR="00112D8C">
              <w:t>муникации и установления профессиональных контактов.</w:t>
            </w:r>
          </w:p>
          <w:p w:rsidR="00112D8C" w:rsidRPr="00134E7D" w:rsidRDefault="00112D8C" w:rsidP="001F4005">
            <w:pPr>
              <w:pStyle w:val="affe"/>
              <w:jc w:val="both"/>
              <w:rPr>
                <w:i/>
              </w:rPr>
            </w:pPr>
            <w:r w:rsidRPr="00134E7D">
              <w:rPr>
                <w:i/>
              </w:rPr>
              <w:t>Уметь</w:t>
            </w:r>
          </w:p>
          <w:p w:rsidR="00112D8C" w:rsidRPr="00865136" w:rsidRDefault="004B788E" w:rsidP="001F4005">
            <w:pPr>
              <w:pStyle w:val="affe"/>
              <w:jc w:val="both"/>
            </w:pPr>
            <w:r>
              <w:t>-</w:t>
            </w:r>
            <w:r w:rsidR="00112D8C" w:rsidRPr="007B0E51">
              <w:t>обобщ</w:t>
            </w:r>
            <w:r w:rsidR="00112D8C">
              <w:t>ать, анализировать и воспринимать</w:t>
            </w:r>
            <w:r w:rsidR="00112D8C" w:rsidRPr="007B0E51">
              <w:t xml:space="preserve"> ин</w:t>
            </w:r>
            <w:r>
              <w:t>-</w:t>
            </w:r>
            <w:r w:rsidR="00112D8C" w:rsidRPr="007B0E51">
              <w:t>формаци</w:t>
            </w:r>
            <w:r w:rsidR="00112D8C">
              <w:t>ю</w:t>
            </w:r>
            <w:r w:rsidR="00112D8C" w:rsidRPr="007B0E51">
              <w:t>,</w:t>
            </w:r>
            <w:r>
              <w:t xml:space="preserve"> а также ста</w:t>
            </w:r>
            <w:r w:rsidR="00112D8C">
              <w:t>вить</w:t>
            </w:r>
            <w:r w:rsidR="00112D8C" w:rsidRPr="007B0E51">
              <w:t xml:space="preserve"> цели и </w:t>
            </w:r>
            <w:r w:rsidR="00112D8C">
              <w:t>определять пути</w:t>
            </w:r>
            <w:r w:rsidR="00112D8C" w:rsidRPr="007B0E51">
              <w:t xml:space="preserve"> ее достижения</w:t>
            </w:r>
            <w:r>
              <w:t>, а также устранять кон</w:t>
            </w:r>
            <w:r w:rsidR="00112D8C">
              <w:t>ф</w:t>
            </w:r>
            <w:r>
              <w:t>-</w:t>
            </w:r>
            <w:r w:rsidR="00112D8C">
              <w:t>ликты.</w:t>
            </w:r>
          </w:p>
          <w:p w:rsidR="00112D8C" w:rsidRPr="00134E7D" w:rsidRDefault="00112D8C" w:rsidP="001F4005">
            <w:pPr>
              <w:pStyle w:val="affe"/>
              <w:jc w:val="both"/>
              <w:rPr>
                <w:i/>
              </w:rPr>
            </w:pPr>
            <w:r w:rsidRPr="00134E7D">
              <w:rPr>
                <w:i/>
              </w:rPr>
              <w:t>Владеть (методиками)</w:t>
            </w:r>
          </w:p>
          <w:p w:rsidR="00112D8C" w:rsidRPr="00865136" w:rsidRDefault="004B788E" w:rsidP="001F4005">
            <w:pPr>
              <w:pStyle w:val="affe"/>
              <w:jc w:val="both"/>
            </w:pPr>
            <w:r>
              <w:t>-</w:t>
            </w:r>
            <w:r w:rsidR="00112D8C" w:rsidRPr="00532EAC">
              <w:t>навыками извлечения необходимойинформа</w:t>
            </w:r>
            <w:r>
              <w:t>-</w:t>
            </w:r>
            <w:r w:rsidR="00112D8C" w:rsidRPr="00532EAC">
              <w:t>ции из оригинальн</w:t>
            </w:r>
            <w:r w:rsidR="00112D8C">
              <w:t>ого профессионального текста на ин</w:t>
            </w:r>
            <w:r>
              <w:t>остранном языке и изучения зару-</w:t>
            </w:r>
            <w:r w:rsidR="00112D8C">
              <w:t>бежного опыта в профессиональной деятель</w:t>
            </w:r>
            <w:r>
              <w:t>-</w:t>
            </w:r>
            <w:r w:rsidR="00112D8C">
              <w:t>ности.</w:t>
            </w:r>
          </w:p>
          <w:p w:rsidR="00112D8C" w:rsidRPr="00134E7D" w:rsidRDefault="00112D8C" w:rsidP="001F4005">
            <w:pPr>
              <w:pStyle w:val="affe"/>
              <w:jc w:val="both"/>
              <w:rPr>
                <w:i/>
              </w:rPr>
            </w:pPr>
            <w:r w:rsidRPr="00134E7D">
              <w:rPr>
                <w:i/>
              </w:rPr>
              <w:t>Владеть практическими навыками</w:t>
            </w:r>
          </w:p>
          <w:p w:rsidR="00112D8C" w:rsidRPr="00865136" w:rsidRDefault="004B788E" w:rsidP="001F4005">
            <w:pPr>
              <w:pStyle w:val="affe"/>
              <w:jc w:val="both"/>
            </w:pPr>
            <w:r>
              <w:t>-</w:t>
            </w:r>
            <w:r w:rsidR="00112D8C" w:rsidRPr="00532EAC">
              <w:t>навыками выражения своих мыслей и мнения в межличностном и делово</w:t>
            </w:r>
            <w:r w:rsidR="00112D8C">
              <w:t>м общении на профес</w:t>
            </w:r>
            <w:r>
              <w:t>-</w:t>
            </w:r>
            <w:r w:rsidR="00112D8C">
              <w:t>сиональные темы на иностранном языке.</w:t>
            </w:r>
          </w:p>
        </w:tc>
      </w:tr>
    </w:tbl>
    <w:p w:rsidR="00112D8C" w:rsidRDefault="00112D8C" w:rsidP="00112D8C"/>
    <w:p w:rsidR="00112D8C" w:rsidRDefault="00112D8C" w:rsidP="00112D8C">
      <w:pPr>
        <w:tabs>
          <w:tab w:val="left" w:pos="0"/>
        </w:tabs>
        <w:rPr>
          <w:b/>
          <w:bCs/>
        </w:rPr>
      </w:pPr>
    </w:p>
    <w:p w:rsidR="00112D8C" w:rsidRPr="00DF5D75" w:rsidRDefault="00112D8C" w:rsidP="00112D8C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14.3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112D8C" w:rsidRPr="00DF5D75" w:rsidRDefault="00112D8C" w:rsidP="00112D8C">
      <w:pPr>
        <w:pStyle w:val="aff6"/>
        <w:ind w:left="0"/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800"/>
        <w:gridCol w:w="2402"/>
        <w:gridCol w:w="2562"/>
      </w:tblGrid>
      <w:tr w:rsidR="00112D8C" w:rsidRPr="00105C44" w:rsidTr="00F10783">
        <w:tc>
          <w:tcPr>
            <w:tcW w:w="1321" w:type="dxa"/>
            <w:vMerge w:val="restart"/>
          </w:tcPr>
          <w:p w:rsidR="00112D8C" w:rsidRPr="00E27BE1" w:rsidRDefault="00112D8C" w:rsidP="00F10783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12D8C" w:rsidRPr="00E27BE1" w:rsidRDefault="00112D8C" w:rsidP="00F10783">
            <w:pPr>
              <w:pStyle w:val="aff6"/>
              <w:ind w:left="0" w:firstLine="0"/>
            </w:pPr>
            <w:r w:rsidRPr="00865136"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12D8C" w:rsidRPr="00E27BE1" w:rsidRDefault="00112D8C" w:rsidP="00F10783">
            <w:pPr>
              <w:pStyle w:val="aff6"/>
              <w:ind w:left="0" w:firstLine="0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  <w:r w:rsidRPr="00865136">
              <w:t>Индексы и наименования учебных дисциплин (модулей), практик</w:t>
            </w:r>
          </w:p>
        </w:tc>
      </w:tr>
      <w:tr w:rsidR="00112D8C" w:rsidRPr="00105C44" w:rsidTr="00F10783">
        <w:tc>
          <w:tcPr>
            <w:tcW w:w="1321" w:type="dxa"/>
            <w:vMerge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112D8C" w:rsidRPr="00E27BE1" w:rsidRDefault="00112D8C" w:rsidP="00F10783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12D8C" w:rsidRPr="00865136" w:rsidRDefault="00112D8C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12D8C" w:rsidRPr="00865136" w:rsidRDefault="00112D8C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12D8C" w:rsidRPr="00105C44" w:rsidTr="00F10783">
        <w:tc>
          <w:tcPr>
            <w:tcW w:w="1321" w:type="dxa"/>
          </w:tcPr>
          <w:p w:rsidR="00112D8C" w:rsidRPr="00105C44" w:rsidRDefault="00112D8C" w:rsidP="00112D8C">
            <w:pPr>
              <w:pStyle w:val="aff6"/>
              <w:ind w:left="0" w:firstLine="0"/>
            </w:pPr>
            <w:r>
              <w:t>Б1.Б.14</w:t>
            </w:r>
          </w:p>
        </w:tc>
        <w:tc>
          <w:tcPr>
            <w:tcW w:w="2521" w:type="dxa"/>
          </w:tcPr>
          <w:p w:rsidR="00112D8C" w:rsidRPr="00105C44" w:rsidRDefault="00112D8C" w:rsidP="001F4005">
            <w:pPr>
              <w:pStyle w:val="aff6"/>
              <w:ind w:left="0" w:firstLine="0"/>
            </w:pPr>
            <w:r>
              <w:t xml:space="preserve">Иностранный язык в профессиональной </w:t>
            </w:r>
            <w:r w:rsidR="001F4005">
              <w:t>коммуникации</w:t>
            </w:r>
            <w:r>
              <w:t xml:space="preserve"> (англ.)</w:t>
            </w:r>
          </w:p>
        </w:tc>
        <w:tc>
          <w:tcPr>
            <w:tcW w:w="800" w:type="dxa"/>
          </w:tcPr>
          <w:p w:rsidR="00112D8C" w:rsidRPr="00105C44" w:rsidRDefault="00112D8C" w:rsidP="00F10783">
            <w:pPr>
              <w:pStyle w:val="aff6"/>
              <w:ind w:left="0" w:firstLine="0"/>
            </w:pPr>
            <w:r>
              <w:t>3</w:t>
            </w:r>
          </w:p>
        </w:tc>
        <w:tc>
          <w:tcPr>
            <w:tcW w:w="2402" w:type="dxa"/>
          </w:tcPr>
          <w:p w:rsidR="00112D8C" w:rsidRDefault="00112D8C" w:rsidP="00F10783">
            <w:r>
              <w:t xml:space="preserve">Б1.Б.02 Иностранный язык </w:t>
            </w:r>
          </w:p>
          <w:p w:rsidR="00112D8C" w:rsidRDefault="00112D8C" w:rsidP="00F10783">
            <w:r>
              <w:t>Б1.Б.29 Специализация</w:t>
            </w:r>
          </w:p>
          <w:p w:rsidR="00112D8C" w:rsidRPr="00105C44" w:rsidRDefault="00112D8C" w:rsidP="00F10783"/>
        </w:tc>
        <w:tc>
          <w:tcPr>
            <w:tcW w:w="2562" w:type="dxa"/>
          </w:tcPr>
          <w:p w:rsidR="00112D8C" w:rsidRDefault="00112D8C" w:rsidP="00F10783">
            <w:r>
              <w:t>Б2.Б.03(Н)Научно-исследовательская работа</w:t>
            </w:r>
          </w:p>
          <w:p w:rsidR="00112D8C" w:rsidRPr="00105C44" w:rsidRDefault="00112D8C" w:rsidP="00F10783"/>
        </w:tc>
      </w:tr>
    </w:tbl>
    <w:p w:rsidR="00112D8C" w:rsidRDefault="00112D8C" w:rsidP="00112D8C">
      <w:r>
        <w:rPr>
          <w:b/>
          <w:bCs/>
        </w:rPr>
        <w:t>14.</w:t>
      </w:r>
      <w:r w:rsidRPr="00683273">
        <w:rPr>
          <w:b/>
          <w:bCs/>
        </w:rPr>
        <w:t>4. Язык преподавания:</w:t>
      </w:r>
      <w:r>
        <w:t xml:space="preserve"> английский.</w:t>
      </w:r>
    </w:p>
    <w:p w:rsidR="00112D8C" w:rsidRDefault="00112D8C" w:rsidP="00112D8C"/>
    <w:p w:rsidR="00866B69" w:rsidRPr="00112D8C" w:rsidRDefault="00866B69" w:rsidP="00112D8C"/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866B69" w:rsidRDefault="00866B69" w:rsidP="002E0072">
      <w:pPr>
        <w:pStyle w:val="aff6"/>
        <w:ind w:left="0"/>
      </w:pPr>
    </w:p>
    <w:p w:rsidR="00E20E4F" w:rsidRDefault="00E20E4F" w:rsidP="002E0072">
      <w:pPr>
        <w:pStyle w:val="aff6"/>
        <w:ind w:left="0"/>
      </w:pPr>
    </w:p>
    <w:p w:rsidR="00E20E4F" w:rsidRDefault="00E20E4F" w:rsidP="002E0072">
      <w:pPr>
        <w:pStyle w:val="aff6"/>
        <w:ind w:left="0"/>
      </w:pPr>
    </w:p>
    <w:p w:rsidR="00665A00" w:rsidRDefault="00665A00" w:rsidP="002E0072">
      <w:pPr>
        <w:pStyle w:val="aff6"/>
        <w:ind w:left="0"/>
      </w:pPr>
    </w:p>
    <w:p w:rsidR="00A21CAE" w:rsidRPr="00112D8C" w:rsidRDefault="00A21CAE" w:rsidP="00112D8C"/>
    <w:p w:rsidR="00CA63F0" w:rsidRPr="00B92A86" w:rsidRDefault="00CA63F0" w:rsidP="00CA63F0">
      <w:pPr>
        <w:jc w:val="center"/>
        <w:rPr>
          <w:b/>
        </w:rPr>
      </w:pPr>
      <w:r>
        <w:rPr>
          <w:b/>
        </w:rPr>
        <w:lastRenderedPageBreak/>
        <w:t xml:space="preserve">15. </w:t>
      </w:r>
      <w:r w:rsidRPr="00B92A86">
        <w:rPr>
          <w:b/>
        </w:rPr>
        <w:t>АННОТАЦИЯ</w:t>
      </w:r>
    </w:p>
    <w:p w:rsidR="00CA63F0" w:rsidRPr="0009446D" w:rsidRDefault="00CA63F0" w:rsidP="00CA63F0">
      <w:pPr>
        <w:jc w:val="center"/>
      </w:pPr>
      <w:r w:rsidRPr="0009446D">
        <w:t>к рабочей программе дисциплины</w:t>
      </w:r>
    </w:p>
    <w:p w:rsidR="004A2562" w:rsidRDefault="00CA63F0" w:rsidP="00CA63F0">
      <w:pPr>
        <w:jc w:val="center"/>
        <w:rPr>
          <w:b/>
        </w:rPr>
      </w:pPr>
      <w:r>
        <w:rPr>
          <w:b/>
        </w:rPr>
        <w:t>Б1.Б.15 Управление проектами</w:t>
      </w:r>
    </w:p>
    <w:p w:rsidR="00990A9A" w:rsidRDefault="00CA63F0" w:rsidP="00CA63F0">
      <w:pPr>
        <w:jc w:val="center"/>
      </w:pPr>
      <w:r>
        <w:t>Трудоемкость 2з.е.</w:t>
      </w:r>
    </w:p>
    <w:p w:rsidR="00D5035E" w:rsidRDefault="00D5035E" w:rsidP="00CA63F0">
      <w:pPr>
        <w:rPr>
          <w:rFonts w:ascii="Arial" w:hAnsi="Arial" w:cs="Arial"/>
          <w:sz w:val="30"/>
          <w:szCs w:val="30"/>
        </w:rPr>
      </w:pPr>
      <w:r>
        <w:rPr>
          <w:b/>
          <w:bCs/>
        </w:rPr>
        <w:t xml:space="preserve">15.1 </w:t>
      </w:r>
      <w:r w:rsidRPr="00733767">
        <w:rPr>
          <w:b/>
          <w:bCs/>
        </w:rPr>
        <w:t>Цель освоения и краткое содержание дисциплины</w:t>
      </w:r>
    </w:p>
    <w:p w:rsidR="00D5035E" w:rsidRDefault="00D5035E" w:rsidP="00CA63F0">
      <w:r w:rsidRPr="00D5035E">
        <w:t>Целями освоения дисциплины «Управление проектами»являются:</w:t>
      </w:r>
    </w:p>
    <w:p w:rsidR="00D5035E" w:rsidRDefault="00D5035E" w:rsidP="00CA63F0">
      <w:r>
        <w:t>-</w:t>
      </w:r>
      <w:r w:rsidRPr="00D5035E">
        <w:t>формирование у студентов системного управленческого мышления, творческого подхода к управлению сложными изменениями с использованием методов проектного управления;</w:t>
      </w:r>
    </w:p>
    <w:p w:rsidR="00D5035E" w:rsidRDefault="00D5035E" w:rsidP="00CA63F0">
      <w:r>
        <w:t>-</w:t>
      </w:r>
      <w:r w:rsidRPr="00D5035E">
        <w:t>формирование у студентов базовых теоретических и практических знаний, необходимых для осуществления мер, связанных с управлением проектами;</w:t>
      </w:r>
    </w:p>
    <w:p w:rsidR="00D5035E" w:rsidRDefault="00D5035E" w:rsidP="00CA63F0">
      <w:r>
        <w:t>-</w:t>
      </w:r>
      <w:r w:rsidRPr="00D5035E">
        <w:t>развитие интереса к области использованияметодов управленияпроектами,исследова</w:t>
      </w:r>
      <w:r>
        <w:t>-</w:t>
      </w:r>
      <w:r w:rsidRPr="00D5035E">
        <w:t xml:space="preserve">нию управленческихпроцессов, а также стимулирование творческого подхода к работе в этой области; </w:t>
      </w:r>
    </w:p>
    <w:p w:rsidR="00CA63F0" w:rsidRPr="00D5035E" w:rsidRDefault="00D5035E" w:rsidP="00CA63F0">
      <w:pPr>
        <w:rPr>
          <w:b/>
        </w:rPr>
      </w:pPr>
      <w:r>
        <w:t>-</w:t>
      </w:r>
      <w:r w:rsidRPr="00D5035E">
        <w:t>формирование знаний и умений пользования современного инструментария при работе иуправлении проек</w:t>
      </w:r>
      <w:r>
        <w:t>тами.</w:t>
      </w:r>
    </w:p>
    <w:p w:rsidR="00990A9A" w:rsidRDefault="00D5035E" w:rsidP="0020035B">
      <w:pPr>
        <w:rPr>
          <w:b/>
        </w:rPr>
      </w:pPr>
      <w:r>
        <w:rPr>
          <w:b/>
        </w:rPr>
        <w:t>Краткое содержание:</w:t>
      </w:r>
    </w:p>
    <w:p w:rsidR="00D5035E" w:rsidRPr="00D5035E" w:rsidRDefault="00D5035E" w:rsidP="0020035B">
      <w:r w:rsidRPr="00D5035E">
        <w:t>Основные понятияуправления проектами. Что такое «проект» и «управление проектами».Разновидности, признаки,классификации и особенности проектов.Проект,как объект управления</w:t>
      </w:r>
      <w:r w:rsidR="0000509B">
        <w:t>.</w:t>
      </w:r>
    </w:p>
    <w:p w:rsidR="00D5035E" w:rsidRPr="00D5035E" w:rsidRDefault="00D5035E" w:rsidP="0000509B">
      <w:pPr>
        <w:jc w:val="both"/>
      </w:pPr>
      <w:r w:rsidRPr="00D5035E">
        <w:t xml:space="preserve"> Основы планирования. Цель проекта и границы проекта (projectscope). Описание конечных результатов (базис) проекта</w:t>
      </w:r>
      <w:r w:rsidR="0000509B">
        <w:t xml:space="preserve">. </w:t>
      </w:r>
      <w:r w:rsidRPr="00D5035E">
        <w:t>Декомпозиция цели. Декомпозиция работ.Состав работ, их продолжительность, логическая взаимосвязь. Характеристика входов и результатов каждой работы.Процессы проекта.</w:t>
      </w:r>
    </w:p>
    <w:p w:rsidR="00D5035E" w:rsidRPr="00D5035E" w:rsidRDefault="00D5035E" w:rsidP="0000509B">
      <w:pPr>
        <w:jc w:val="both"/>
      </w:pPr>
      <w:r w:rsidRPr="00D5035E">
        <w:t>Организация управления проектами</w:t>
      </w:r>
      <w:r>
        <w:t>.</w:t>
      </w:r>
      <w:r w:rsidRPr="00D5035E">
        <w:t>Характеристика внешней среды проекта (организация-инициатор, локальная и макроэкономическая среда).Типы организационных структур. Типы организационных культур.</w:t>
      </w:r>
    </w:p>
    <w:p w:rsidR="00D5035E" w:rsidRPr="00D5035E" w:rsidRDefault="00D5035E" w:rsidP="0000509B">
      <w:pPr>
        <w:jc w:val="both"/>
      </w:pPr>
      <w:r w:rsidRPr="00D5035E">
        <w:t>Управление проектными командами</w:t>
      </w:r>
      <w:r>
        <w:t xml:space="preserve">. </w:t>
      </w:r>
      <w:r w:rsidRPr="00D5035E">
        <w:t>Участники проекта. Характеристика инициатора, заказчика, инвестора, поставщиков и потребителей. Выгоды, получаемые каждым участником от реализации проекта.</w:t>
      </w:r>
    </w:p>
    <w:p w:rsidR="00D5035E" w:rsidRPr="00D5035E" w:rsidRDefault="00D5035E" w:rsidP="0000509B">
      <w:pPr>
        <w:jc w:val="both"/>
      </w:pPr>
      <w:r w:rsidRPr="00D5035E">
        <w:t>Управление временем проекта</w:t>
      </w:r>
      <w:r>
        <w:t xml:space="preserve">. </w:t>
      </w:r>
      <w:r w:rsidRPr="00D5035E">
        <w:t xml:space="preserve">Сроки реализации проекта. Ключевые вехи проекта. </w:t>
      </w:r>
    </w:p>
    <w:p w:rsidR="00D5035E" w:rsidRPr="00D5035E" w:rsidRDefault="00D5035E" w:rsidP="0000509B">
      <w:pPr>
        <w:jc w:val="both"/>
      </w:pPr>
      <w:r w:rsidRPr="00D5035E">
        <w:t>Календарный план проекта и график Ганта. Сетевой график. Критический путь проекта и критические операции. Резервы некритических операций (полные и свободные). Разработка сетевого графика проекта (ОУ). Классификация лагов. Построение сетевого графика проекта с учетом лагов (ОУ).</w:t>
      </w:r>
    </w:p>
    <w:p w:rsidR="00D5035E" w:rsidRPr="00D5035E" w:rsidRDefault="00D5035E" w:rsidP="0000509B">
      <w:pPr>
        <w:jc w:val="both"/>
      </w:pPr>
      <w:r w:rsidRPr="00D5035E">
        <w:t>Управление рисками в проекте</w:t>
      </w:r>
      <w:r>
        <w:t xml:space="preserve">. </w:t>
      </w:r>
      <w:r w:rsidRPr="00D5035E">
        <w:t>Выявление и оценка риска в проекте. Матрица анализа рисков и матрица реагирования на риск. SWOT-анализ наиболее сложных объектов управления. PERT-моделирование.</w:t>
      </w:r>
    </w:p>
    <w:p w:rsidR="00D5035E" w:rsidRDefault="00D5035E" w:rsidP="0000509B">
      <w:pPr>
        <w:jc w:val="both"/>
        <w:rPr>
          <w:rFonts w:ascii="Arial" w:hAnsi="Arial" w:cs="Arial"/>
          <w:sz w:val="30"/>
          <w:szCs w:val="30"/>
        </w:rPr>
      </w:pPr>
      <w:r w:rsidRPr="00D5035E">
        <w:t>Управление ресурсами и стоимостью</w:t>
      </w:r>
      <w:r>
        <w:t>.</w:t>
      </w:r>
      <w:r w:rsidRPr="00D5035E">
        <w:t>Характеристика используемых ресурсов (денежных и материальных). График плановой стоимости. Распределение ресурсов между работами. Календарное планирование ресурсов.Классификация проблем календарного планиро</w:t>
      </w:r>
      <w:r>
        <w:t>-</w:t>
      </w:r>
      <w:r w:rsidRPr="00D5035E">
        <w:t>вания.Типы ограничений проекта. Метод распределения ресурсов. Процедуры сокра</w:t>
      </w:r>
      <w:r>
        <w:t>-</w:t>
      </w:r>
      <w:r w:rsidRPr="00D5035E">
        <w:t>щения времени выполнения проекта.Графики стоимости времени выполнения проекта.Использование резервов времени. Управление изменениями и контроль выполнения работ по проекту</w:t>
      </w:r>
      <w:r>
        <w:t xml:space="preserve">. </w:t>
      </w:r>
      <w:r w:rsidRPr="00D5035E">
        <w:t>Формы контроля хода работ. Формы текущей, промежуточной и финальнойотчетности.Измерение и оценка состояния и хода выполнения работ.Контроль процесса. Мониторинг времени выполнения работ. Показатели выполнения работ.Алгоритм фиксации отклонений реальных показателей от запланированных: критерии и алгоритмы. Взгляд топ-менеджера, менеджера, руководителя проекта. Управление качеством</w:t>
      </w:r>
      <w:r w:rsidR="0000509B">
        <w:t xml:space="preserve">. </w:t>
      </w:r>
      <w:r w:rsidRPr="00D5035E">
        <w:t>Список требований к качеству. Методы контроля качества работ.Измер</w:t>
      </w:r>
      <w:r w:rsidR="0000509B">
        <w:t xml:space="preserve">ение </w:t>
      </w:r>
      <w:r w:rsidRPr="00D5035E">
        <w:t>качества.Необходимое и достаточное.</w:t>
      </w:r>
    </w:p>
    <w:p w:rsidR="0000509B" w:rsidRDefault="0000509B" w:rsidP="0000509B">
      <w:pPr>
        <w:rPr>
          <w:b/>
          <w:bCs/>
        </w:rPr>
      </w:pPr>
    </w:p>
    <w:p w:rsidR="0000509B" w:rsidRDefault="0000509B" w:rsidP="0000509B">
      <w:pPr>
        <w:rPr>
          <w:b/>
          <w:bCs/>
        </w:rPr>
      </w:pPr>
      <w:r>
        <w:rPr>
          <w:b/>
          <w:bCs/>
        </w:rPr>
        <w:lastRenderedPageBreak/>
        <w:t xml:space="preserve">15 .2.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0509B" w:rsidRDefault="0000509B" w:rsidP="0000509B">
      <w:pPr>
        <w:jc w:val="both"/>
        <w:rPr>
          <w:iCs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1"/>
      </w:tblGrid>
      <w:tr w:rsidR="0000509B" w:rsidTr="004B788E">
        <w:tc>
          <w:tcPr>
            <w:tcW w:w="4644" w:type="dxa"/>
          </w:tcPr>
          <w:p w:rsidR="0000509B" w:rsidRPr="00964F73" w:rsidRDefault="0000509B" w:rsidP="00F10783">
            <w:pPr>
              <w:jc w:val="center"/>
              <w:rPr>
                <w:iCs/>
              </w:rPr>
            </w:pPr>
            <w:r w:rsidRPr="00964F73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961" w:type="dxa"/>
          </w:tcPr>
          <w:p w:rsidR="0000509B" w:rsidRPr="00964F73" w:rsidRDefault="0000509B" w:rsidP="00F10783">
            <w:pPr>
              <w:jc w:val="center"/>
              <w:rPr>
                <w:iCs/>
              </w:rPr>
            </w:pPr>
            <w:r w:rsidRPr="00964F7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0509B" w:rsidTr="004B788E">
        <w:trPr>
          <w:trHeight w:val="1282"/>
        </w:trPr>
        <w:tc>
          <w:tcPr>
            <w:tcW w:w="4644" w:type="dxa"/>
          </w:tcPr>
          <w:p w:rsidR="0000509B" w:rsidRDefault="0000509B" w:rsidP="004B788E">
            <w:r>
              <w:t>ОК-1</w:t>
            </w:r>
          </w:p>
          <w:p w:rsidR="004B788E" w:rsidRDefault="004B788E" w:rsidP="001F4005">
            <w:pPr>
              <w:jc w:val="both"/>
            </w:pPr>
            <w:r>
              <w:t>-</w:t>
            </w:r>
            <w:r w:rsidRPr="004B788E">
              <w:t>способностью к абстрактному мышле</w:t>
            </w:r>
            <w:r w:rsidR="001F4005">
              <w:t>-</w:t>
            </w:r>
            <w:r w:rsidRPr="004B788E">
              <w:t>нию, анализу, синтезу</w:t>
            </w:r>
            <w:r>
              <w:t>;</w:t>
            </w:r>
          </w:p>
          <w:p w:rsidR="0000509B" w:rsidRDefault="0000509B" w:rsidP="001F4005">
            <w:pPr>
              <w:jc w:val="both"/>
            </w:pPr>
            <w:r>
              <w:t>ПК-18</w:t>
            </w:r>
          </w:p>
          <w:p w:rsidR="004B788E" w:rsidRDefault="004B788E" w:rsidP="001F4005">
            <w:pPr>
              <w:jc w:val="both"/>
            </w:pPr>
            <w:r>
              <w:t>-</w:t>
            </w:r>
            <w:r w:rsidRPr="004B788E">
              <w:t>владением навыками организации науч</w:t>
            </w:r>
            <w:r>
              <w:t>-</w:t>
            </w:r>
            <w:r w:rsidRPr="004B788E">
              <w:t>но-исследовательских работ</w:t>
            </w:r>
            <w:r>
              <w:t>;</w:t>
            </w:r>
          </w:p>
          <w:p w:rsidR="0000509B" w:rsidRDefault="0000509B" w:rsidP="001F4005">
            <w:pPr>
              <w:jc w:val="both"/>
            </w:pPr>
            <w:r>
              <w:t>ПК-20</w:t>
            </w:r>
          </w:p>
          <w:p w:rsidR="004B788E" w:rsidRDefault="004B788E" w:rsidP="001F4005">
            <w:pPr>
              <w:jc w:val="both"/>
            </w:pPr>
            <w:r>
              <w:t>-</w:t>
            </w:r>
            <w:r w:rsidRPr="004B788E">
              <w:t>умением разрабатывать необходимую техническую и нормативную докумен</w:t>
            </w:r>
            <w:r>
              <w:t>-</w:t>
            </w:r>
            <w:r w:rsidRPr="004B788E">
              <w:t>тацию в составе творческих коллективов и самостоятельно, контролировать соот</w:t>
            </w:r>
            <w:r>
              <w:t>-</w:t>
            </w:r>
            <w:r w:rsidRPr="004B788E">
              <w:t>ветствие проектов требованиям стандар</w:t>
            </w:r>
            <w:r>
              <w:t>-</w:t>
            </w:r>
            <w:r w:rsidRPr="004B788E">
              <w:t>тов, техническим условиям и документам промышленной безопасности, разраба</w:t>
            </w:r>
            <w:r>
              <w:t>-</w:t>
            </w:r>
            <w:r w:rsidRPr="004B788E">
              <w:t>тывать, согласовывать и утверждать в ус</w:t>
            </w:r>
            <w:r>
              <w:t>-</w:t>
            </w:r>
            <w:r w:rsidRPr="004B788E">
              <w:t>тановленном порядке технические, мето</w:t>
            </w:r>
            <w:r>
              <w:t>-</w:t>
            </w:r>
            <w:r w:rsidRPr="004B788E">
              <w:t>дические и иные документы, регламен</w:t>
            </w:r>
            <w:r>
              <w:t>-</w:t>
            </w:r>
            <w:r w:rsidRPr="004B788E">
              <w:t>тирующие порядок, качество и безопас</w:t>
            </w:r>
            <w:r>
              <w:t>-</w:t>
            </w:r>
            <w:r w:rsidRPr="004B788E">
              <w:t>ность выполнения горных, горно-строи</w:t>
            </w:r>
            <w:r>
              <w:t>-</w:t>
            </w:r>
            <w:r w:rsidRPr="004B788E">
              <w:t>тельных и взрывных работ</w:t>
            </w:r>
            <w:r>
              <w:t>.</w:t>
            </w:r>
          </w:p>
          <w:p w:rsidR="0000509B" w:rsidRDefault="0000509B" w:rsidP="004B788E"/>
        </w:tc>
        <w:tc>
          <w:tcPr>
            <w:tcW w:w="4961" w:type="dxa"/>
          </w:tcPr>
          <w:p w:rsidR="0000509B" w:rsidRDefault="0000509B" w:rsidP="00F10783">
            <w:pPr>
              <w:spacing w:line="228" w:lineRule="auto"/>
              <w:rPr>
                <w:b/>
                <w:bCs/>
                <w:spacing w:val="-2"/>
              </w:rPr>
            </w:pPr>
            <w:r>
              <w:rPr>
                <w:bCs/>
                <w:i/>
                <w:spacing w:val="-2"/>
                <w:sz w:val="22"/>
                <w:szCs w:val="22"/>
              </w:rPr>
              <w:t>З</w:t>
            </w:r>
            <w:r w:rsidRPr="0000509B">
              <w:rPr>
                <w:bCs/>
                <w:i/>
                <w:spacing w:val="-2"/>
                <w:sz w:val="22"/>
                <w:szCs w:val="22"/>
              </w:rPr>
              <w:t>нать</w:t>
            </w:r>
            <w:r w:rsidRPr="00562BEE">
              <w:rPr>
                <w:b/>
                <w:bCs/>
                <w:spacing w:val="-2"/>
                <w:sz w:val="22"/>
                <w:szCs w:val="22"/>
              </w:rPr>
              <w:t xml:space="preserve">: </w:t>
            </w:r>
          </w:p>
          <w:p w:rsidR="0000509B" w:rsidRPr="0000509B" w:rsidRDefault="0000509B" w:rsidP="00F10783">
            <w:pPr>
              <w:spacing w:line="228" w:lineRule="auto"/>
              <w:rPr>
                <w:spacing w:val="-3"/>
              </w:rPr>
            </w:pPr>
            <w:r w:rsidRPr="0000509B">
              <w:t>- значимые единицы при работе с проектами, может объединить информацию в смысловые блоки, выделить связи и принципы проектнойинформации, проанализировать результат и обосновать свои выводы</w:t>
            </w:r>
            <w:r>
              <w:t>;</w:t>
            </w:r>
          </w:p>
          <w:p w:rsidR="0000509B" w:rsidRPr="00562BEE" w:rsidRDefault="0000509B" w:rsidP="0000509B">
            <w:pPr>
              <w:spacing w:line="228" w:lineRule="auto"/>
              <w:rPr>
                <w:spacing w:val="-3"/>
              </w:rPr>
            </w:pPr>
            <w:r>
              <w:rPr>
                <w:bCs/>
                <w:i/>
                <w:spacing w:val="1"/>
                <w:sz w:val="22"/>
                <w:szCs w:val="22"/>
              </w:rPr>
              <w:t>У</w:t>
            </w:r>
            <w:r w:rsidRPr="0000509B">
              <w:rPr>
                <w:bCs/>
                <w:i/>
                <w:spacing w:val="1"/>
                <w:sz w:val="22"/>
                <w:szCs w:val="22"/>
              </w:rPr>
              <w:t>меть:</w:t>
            </w:r>
          </w:p>
          <w:p w:rsidR="0000509B" w:rsidRDefault="0000509B" w:rsidP="00F10783">
            <w:pPr>
              <w:spacing w:line="228" w:lineRule="auto"/>
            </w:pPr>
            <w:r w:rsidRPr="0000509B">
              <w:t xml:space="preserve">-применятьбазовые логические законы для оценки различных данных; обосновывает свои выводы; </w:t>
            </w:r>
          </w:p>
          <w:p w:rsidR="0000509B" w:rsidRPr="0000509B" w:rsidRDefault="0000509B" w:rsidP="00F10783">
            <w:pPr>
              <w:spacing w:line="228" w:lineRule="auto"/>
              <w:rPr>
                <w:spacing w:val="-3"/>
              </w:rPr>
            </w:pPr>
            <w:r>
              <w:t>-уметь</w:t>
            </w:r>
            <w:r w:rsidRPr="0000509B">
              <w:t>обоснованно реагировать на критику управления проектом, рассматривая различные варианты развития ситуации</w:t>
            </w:r>
            <w:r>
              <w:t>.</w:t>
            </w:r>
          </w:p>
          <w:p w:rsidR="0000509B" w:rsidRDefault="0000509B" w:rsidP="0000509B">
            <w:pPr>
              <w:jc w:val="both"/>
              <w:rPr>
                <w:spacing w:val="-3"/>
              </w:rPr>
            </w:pPr>
            <w:r>
              <w:rPr>
                <w:bCs/>
                <w:i/>
                <w:spacing w:val="1"/>
                <w:sz w:val="22"/>
                <w:szCs w:val="22"/>
              </w:rPr>
              <w:t>В</w:t>
            </w:r>
            <w:r w:rsidRPr="0000509B">
              <w:rPr>
                <w:bCs/>
                <w:i/>
                <w:spacing w:val="1"/>
                <w:sz w:val="22"/>
                <w:szCs w:val="22"/>
              </w:rPr>
              <w:t>ладеть</w:t>
            </w:r>
            <w:r w:rsidRPr="00562BEE">
              <w:rPr>
                <w:b/>
                <w:bCs/>
                <w:spacing w:val="1"/>
                <w:sz w:val="22"/>
                <w:szCs w:val="22"/>
              </w:rPr>
              <w:t>:</w:t>
            </w:r>
          </w:p>
          <w:p w:rsidR="004C0B4E" w:rsidRDefault="004C0B4E" w:rsidP="0000509B">
            <w:pPr>
              <w:jc w:val="both"/>
            </w:pPr>
            <w:r>
              <w:t>-</w:t>
            </w:r>
            <w:r w:rsidRPr="004C0B4E">
              <w:t>специальным инструментарием дляпроектного управления</w:t>
            </w:r>
            <w:r>
              <w:t>, уметь</w:t>
            </w:r>
            <w:r w:rsidRPr="004C0B4E">
              <w:t xml:space="preserve"> подбирать подходящее программное обеспечение по ряду признаков </w:t>
            </w:r>
            <w:r>
              <w:t>для решения различных задач;</w:t>
            </w:r>
          </w:p>
          <w:p w:rsidR="0000509B" w:rsidRPr="004C0B4E" w:rsidRDefault="004C0B4E" w:rsidP="004C0B4E">
            <w:pPr>
              <w:jc w:val="both"/>
            </w:pPr>
            <w:r>
              <w:t>-</w:t>
            </w:r>
            <w:r w:rsidRPr="004C0B4E">
              <w:t xml:space="preserve"> классическими и современными инструментами управления</w:t>
            </w:r>
            <w:r>
              <w:t>; применять</w:t>
            </w:r>
            <w:r w:rsidRPr="004C0B4E">
              <w:t xml:space="preserve"> компьютер как средство автоматизации при проведении работ по управлению проектами</w:t>
            </w:r>
            <w:r>
              <w:t>.</w:t>
            </w:r>
          </w:p>
        </w:tc>
      </w:tr>
    </w:tbl>
    <w:p w:rsidR="0000509B" w:rsidRDefault="0000509B" w:rsidP="0000509B"/>
    <w:p w:rsidR="0000509B" w:rsidRDefault="0000509B" w:rsidP="0000509B">
      <w:pPr>
        <w:tabs>
          <w:tab w:val="left" w:pos="0"/>
        </w:tabs>
        <w:rPr>
          <w:b/>
          <w:bCs/>
        </w:rPr>
      </w:pPr>
    </w:p>
    <w:p w:rsidR="0000509B" w:rsidRPr="00DF5D75" w:rsidRDefault="0000509B" w:rsidP="0000509B">
      <w:pPr>
        <w:tabs>
          <w:tab w:val="left" w:pos="0"/>
        </w:tabs>
        <w:rPr>
          <w:b/>
          <w:bCs/>
        </w:rPr>
      </w:pPr>
      <w:r>
        <w:rPr>
          <w:b/>
          <w:bCs/>
        </w:rPr>
        <w:t>15 .3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00509B" w:rsidRPr="00DF5D75" w:rsidRDefault="0000509B" w:rsidP="0000509B">
      <w:pPr>
        <w:pStyle w:val="aff6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00509B" w:rsidRPr="00105C44" w:rsidTr="00F10783">
        <w:tc>
          <w:tcPr>
            <w:tcW w:w="1321" w:type="dxa"/>
            <w:vMerge w:val="restart"/>
          </w:tcPr>
          <w:p w:rsidR="0000509B" w:rsidRPr="00E27BE1" w:rsidRDefault="0000509B" w:rsidP="00F10783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00509B" w:rsidRPr="00E27BE1" w:rsidRDefault="0000509B" w:rsidP="00F10783">
            <w:pPr>
              <w:pStyle w:val="aff6"/>
              <w:ind w:left="0" w:firstLine="0"/>
            </w:pPr>
            <w:r w:rsidRPr="00964F73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00509B" w:rsidRPr="00E27BE1" w:rsidRDefault="0000509B" w:rsidP="00F10783">
            <w:pPr>
              <w:pStyle w:val="aff6"/>
              <w:ind w:left="0" w:firstLine="0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00509B" w:rsidRPr="00E27BE1" w:rsidRDefault="0000509B" w:rsidP="00F10783">
            <w:pPr>
              <w:pStyle w:val="aff6"/>
              <w:ind w:left="0"/>
              <w:jc w:val="center"/>
            </w:pPr>
            <w:r w:rsidRPr="00964F73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0509B" w:rsidRPr="00105C44" w:rsidTr="00F10783">
        <w:tc>
          <w:tcPr>
            <w:tcW w:w="1321" w:type="dxa"/>
            <w:vMerge/>
          </w:tcPr>
          <w:p w:rsidR="0000509B" w:rsidRPr="00E27BE1" w:rsidRDefault="0000509B" w:rsidP="00F10783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00509B" w:rsidRPr="00E27BE1" w:rsidRDefault="0000509B" w:rsidP="00F10783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00509B" w:rsidRPr="00E27BE1" w:rsidRDefault="0000509B" w:rsidP="00F10783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00509B" w:rsidRPr="00964F73" w:rsidRDefault="0000509B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64F73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00509B" w:rsidRPr="00964F73" w:rsidRDefault="0000509B" w:rsidP="00F1078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64F73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0509B" w:rsidRPr="00105C44" w:rsidTr="00F10783">
        <w:tc>
          <w:tcPr>
            <w:tcW w:w="1321" w:type="dxa"/>
          </w:tcPr>
          <w:p w:rsidR="0000509B" w:rsidRPr="00C06A1C" w:rsidRDefault="0000509B" w:rsidP="00F10783">
            <w:pPr>
              <w:pStyle w:val="aff6"/>
              <w:ind w:left="0" w:firstLine="0"/>
            </w:pPr>
            <w:r w:rsidRPr="00C06A1C">
              <w:t>Б1.Б</w:t>
            </w:r>
            <w:r>
              <w:t>.</w:t>
            </w:r>
            <w:r w:rsidRPr="00C06A1C">
              <w:t>1</w:t>
            </w:r>
            <w:r>
              <w:t>5</w:t>
            </w:r>
          </w:p>
        </w:tc>
        <w:tc>
          <w:tcPr>
            <w:tcW w:w="2521" w:type="dxa"/>
          </w:tcPr>
          <w:p w:rsidR="0000509B" w:rsidRPr="00C06A1C" w:rsidRDefault="0000509B" w:rsidP="0000509B">
            <w:pPr>
              <w:pStyle w:val="aff6"/>
              <w:ind w:left="0" w:firstLine="0"/>
            </w:pPr>
            <w:r>
              <w:t>Управление проектами</w:t>
            </w:r>
          </w:p>
        </w:tc>
        <w:tc>
          <w:tcPr>
            <w:tcW w:w="800" w:type="dxa"/>
          </w:tcPr>
          <w:p w:rsidR="0000509B" w:rsidRPr="00105C44" w:rsidRDefault="0000509B" w:rsidP="00F10783">
            <w:pPr>
              <w:pStyle w:val="aff6"/>
              <w:ind w:left="0" w:firstLine="0"/>
            </w:pPr>
            <w:r>
              <w:t>8</w:t>
            </w:r>
          </w:p>
        </w:tc>
        <w:tc>
          <w:tcPr>
            <w:tcW w:w="2402" w:type="dxa"/>
          </w:tcPr>
          <w:p w:rsidR="0000509B" w:rsidRDefault="006F00ED" w:rsidP="00F10783">
            <w:pPr>
              <w:pStyle w:val="aff6"/>
              <w:ind w:left="0" w:firstLine="0"/>
            </w:pPr>
            <w:r>
              <w:t>Б1.Б.12 Основы проектной деятель</w:t>
            </w:r>
            <w:r w:rsidR="001F4005">
              <w:t>-</w:t>
            </w:r>
            <w:r>
              <w:t>ности</w:t>
            </w:r>
          </w:p>
          <w:p w:rsidR="006F00ED" w:rsidRPr="00105C44" w:rsidRDefault="006F00ED" w:rsidP="00F10783">
            <w:pPr>
              <w:pStyle w:val="aff6"/>
              <w:ind w:left="0" w:firstLine="0"/>
            </w:pPr>
            <w:r>
              <w:t>Б1.Б.20 Информатика</w:t>
            </w:r>
          </w:p>
        </w:tc>
        <w:tc>
          <w:tcPr>
            <w:tcW w:w="2562" w:type="dxa"/>
          </w:tcPr>
          <w:p w:rsidR="0000509B" w:rsidRDefault="006F00ED" w:rsidP="00F10783">
            <w:pPr>
              <w:pStyle w:val="aff6"/>
              <w:ind w:left="0" w:firstLine="0"/>
            </w:pPr>
            <w:r>
              <w:t>Б1.Б.35 Специализация</w:t>
            </w:r>
          </w:p>
          <w:p w:rsidR="006F00ED" w:rsidRDefault="006F00ED" w:rsidP="00F10783">
            <w:pPr>
              <w:pStyle w:val="aff6"/>
              <w:ind w:left="0" w:firstLine="0"/>
            </w:pPr>
            <w:r>
              <w:t>Б3.Б.01(Д)</w:t>
            </w:r>
          </w:p>
          <w:p w:rsidR="006F00ED" w:rsidRPr="00105C44" w:rsidRDefault="006F00ED" w:rsidP="00F10783">
            <w:pPr>
              <w:pStyle w:val="aff6"/>
              <w:ind w:left="0" w:firstLine="0"/>
            </w:pPr>
            <w:r>
              <w:t>Защита выпускной квалификационной работы, включая подготовку к защите и процедуру защиты</w:t>
            </w:r>
          </w:p>
        </w:tc>
      </w:tr>
    </w:tbl>
    <w:p w:rsidR="0000509B" w:rsidRDefault="0000509B" w:rsidP="0000509B">
      <w:r>
        <w:rPr>
          <w:b/>
        </w:rPr>
        <w:t>15</w:t>
      </w:r>
      <w:r w:rsidRPr="00C06A1C">
        <w:rPr>
          <w:b/>
        </w:rPr>
        <w:t>.4. Язык преподавания:</w:t>
      </w:r>
      <w:r>
        <w:t xml:space="preserve"> русский.</w:t>
      </w:r>
    </w:p>
    <w:p w:rsidR="00D5035E" w:rsidRDefault="00D5035E" w:rsidP="0020035B">
      <w:pPr>
        <w:rPr>
          <w:b/>
        </w:rPr>
      </w:pPr>
    </w:p>
    <w:p w:rsidR="00990A9A" w:rsidRDefault="00990A9A" w:rsidP="0020035B">
      <w:pPr>
        <w:rPr>
          <w:b/>
        </w:rPr>
      </w:pPr>
    </w:p>
    <w:p w:rsidR="006F00ED" w:rsidRDefault="006F00ED" w:rsidP="0020035B">
      <w:pPr>
        <w:rPr>
          <w:b/>
        </w:rPr>
      </w:pPr>
    </w:p>
    <w:p w:rsidR="006575DD" w:rsidRDefault="006575DD" w:rsidP="0020035B">
      <w:pPr>
        <w:rPr>
          <w:b/>
        </w:rPr>
      </w:pPr>
    </w:p>
    <w:p w:rsidR="00391886" w:rsidRPr="00B92A86" w:rsidRDefault="00391886" w:rsidP="00391886">
      <w:pPr>
        <w:jc w:val="center"/>
        <w:rPr>
          <w:b/>
        </w:rPr>
      </w:pPr>
      <w:r>
        <w:rPr>
          <w:b/>
        </w:rPr>
        <w:lastRenderedPageBreak/>
        <w:t xml:space="preserve">16. </w:t>
      </w:r>
      <w:r w:rsidRPr="00B92A86">
        <w:rPr>
          <w:b/>
        </w:rPr>
        <w:t>АННОТАЦИЯ</w:t>
      </w:r>
    </w:p>
    <w:p w:rsidR="00391886" w:rsidRPr="00745665" w:rsidRDefault="00391886" w:rsidP="00391886">
      <w:pPr>
        <w:jc w:val="center"/>
        <w:rPr>
          <w:b/>
        </w:rPr>
      </w:pPr>
      <w:r w:rsidRPr="00745665">
        <w:rPr>
          <w:b/>
        </w:rPr>
        <w:t>к рабочей программе дисциплины</w:t>
      </w:r>
    </w:p>
    <w:p w:rsidR="00391886" w:rsidRDefault="00933A63" w:rsidP="00391886">
      <w:pPr>
        <w:jc w:val="center"/>
        <w:rPr>
          <w:b/>
        </w:rPr>
      </w:pPr>
      <w:r>
        <w:rPr>
          <w:b/>
        </w:rPr>
        <w:t>Б1.Б</w:t>
      </w:r>
      <w:r w:rsidR="00391886">
        <w:rPr>
          <w:b/>
        </w:rPr>
        <w:t>.16 Профессиональное мастерство</w:t>
      </w:r>
    </w:p>
    <w:p w:rsidR="00391886" w:rsidRDefault="00391886" w:rsidP="00391886">
      <w:pPr>
        <w:tabs>
          <w:tab w:val="left" w:pos="0"/>
        </w:tabs>
        <w:jc w:val="center"/>
        <w:rPr>
          <w:b/>
          <w:bCs/>
        </w:rPr>
      </w:pPr>
      <w:r w:rsidRPr="008F7522">
        <w:rPr>
          <w:bCs/>
          <w:i/>
        </w:rPr>
        <w:t>Трудоемкость 3 з.е</w:t>
      </w:r>
      <w:r>
        <w:rPr>
          <w:b/>
          <w:bCs/>
        </w:rPr>
        <w:t>.</w:t>
      </w:r>
    </w:p>
    <w:p w:rsidR="00391886" w:rsidRDefault="00391886" w:rsidP="00391886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16.1.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391886" w:rsidRPr="002174BA" w:rsidRDefault="00391886" w:rsidP="00391886">
      <w:pPr>
        <w:autoSpaceDE w:val="0"/>
        <w:autoSpaceDN w:val="0"/>
        <w:adjustRightInd w:val="0"/>
        <w:spacing w:before="34"/>
        <w:ind w:right="5"/>
        <w:jc w:val="both"/>
      </w:pPr>
      <w:r w:rsidRPr="002174BA">
        <w:rPr>
          <w:i/>
        </w:rPr>
        <w:t xml:space="preserve">Цель: </w:t>
      </w:r>
      <w:r w:rsidRPr="002174BA">
        <w:t xml:space="preserve">формирование у студентов представления </w:t>
      </w:r>
      <w:r>
        <w:t xml:space="preserve">о будущей профессии, получение общих сведений </w:t>
      </w:r>
      <w:r w:rsidRPr="002174BA">
        <w:t>об основных принципах добычии переработки полезных ископаемых.</w:t>
      </w:r>
    </w:p>
    <w:p w:rsidR="00391886" w:rsidRDefault="00391886" w:rsidP="00391886">
      <w:pPr>
        <w:autoSpaceDE w:val="0"/>
        <w:autoSpaceDN w:val="0"/>
        <w:adjustRightInd w:val="0"/>
        <w:spacing w:before="34"/>
        <w:jc w:val="both"/>
        <w:rPr>
          <w:i/>
        </w:rPr>
      </w:pPr>
      <w:r w:rsidRPr="002174BA">
        <w:rPr>
          <w:i/>
        </w:rPr>
        <w:t xml:space="preserve">Краткое содержание: </w:t>
      </w:r>
    </w:p>
    <w:p w:rsidR="00391886" w:rsidRPr="002174BA" w:rsidRDefault="00391886" w:rsidP="00391886">
      <w:pPr>
        <w:autoSpaceDE w:val="0"/>
        <w:autoSpaceDN w:val="0"/>
        <w:adjustRightInd w:val="0"/>
        <w:spacing w:before="34"/>
        <w:jc w:val="both"/>
        <w:rPr>
          <w:rFonts w:eastAsia="Calibri"/>
          <w:color w:val="000000"/>
        </w:rPr>
      </w:pPr>
      <w:r w:rsidRPr="002174BA">
        <w:rPr>
          <w:rFonts w:eastAsia="Calibri"/>
          <w:color w:val="000000"/>
        </w:rPr>
        <w:t>В соответствии с задачами подготовки специалис</w:t>
      </w:r>
      <w:r>
        <w:rPr>
          <w:rFonts w:eastAsia="Calibri"/>
          <w:color w:val="000000"/>
        </w:rPr>
        <w:t>та к профессиональной деятельно</w:t>
      </w:r>
      <w:r w:rsidRPr="002174BA">
        <w:rPr>
          <w:rFonts w:eastAsia="Calibri"/>
          <w:color w:val="000000"/>
        </w:rPr>
        <w:t>сти непосредственными задачами изучения истории горного дела являются следующие:</w:t>
      </w:r>
    </w:p>
    <w:p w:rsidR="00391886" w:rsidRPr="002174BA" w:rsidRDefault="00391886" w:rsidP="00391886">
      <w:pPr>
        <w:autoSpaceDE w:val="0"/>
        <w:autoSpaceDN w:val="0"/>
        <w:adjustRightInd w:val="0"/>
        <w:spacing w:before="34"/>
        <w:jc w:val="both"/>
        <w:rPr>
          <w:rFonts w:eastAsia="Calibri"/>
          <w:color w:val="000000"/>
        </w:rPr>
      </w:pPr>
      <w:r w:rsidRPr="002174BA">
        <w:rPr>
          <w:rFonts w:eastAsia="Calibri"/>
          <w:color w:val="000000"/>
        </w:rPr>
        <w:t>- история развития горного дела по мере развития цивилизации;</w:t>
      </w:r>
    </w:p>
    <w:p w:rsidR="00391886" w:rsidRPr="002174BA" w:rsidRDefault="00391886" w:rsidP="00391886">
      <w:pPr>
        <w:autoSpaceDE w:val="0"/>
        <w:autoSpaceDN w:val="0"/>
        <w:adjustRightInd w:val="0"/>
        <w:spacing w:before="34"/>
        <w:jc w:val="both"/>
        <w:rPr>
          <w:rFonts w:eastAsia="Calibri"/>
          <w:color w:val="000000"/>
        </w:rPr>
      </w:pPr>
      <w:r w:rsidRPr="002174BA">
        <w:rPr>
          <w:rFonts w:eastAsia="Calibri"/>
          <w:color w:val="000000"/>
        </w:rPr>
        <w:t xml:space="preserve"> - история развития горного дела в нашей стране;</w:t>
      </w:r>
    </w:p>
    <w:p w:rsidR="00391886" w:rsidRPr="0020110A" w:rsidRDefault="00391886" w:rsidP="00391886">
      <w:pPr>
        <w:autoSpaceDE w:val="0"/>
        <w:autoSpaceDN w:val="0"/>
        <w:adjustRightInd w:val="0"/>
        <w:spacing w:before="34"/>
        <w:jc w:val="both"/>
        <w:rPr>
          <w:rFonts w:eastAsia="Calibri"/>
        </w:rPr>
      </w:pPr>
      <w:r w:rsidRPr="002174BA">
        <w:rPr>
          <w:rFonts w:eastAsia="Calibri"/>
          <w:color w:val="000000"/>
        </w:rPr>
        <w:t xml:space="preserve"> - </w:t>
      </w:r>
      <w:r w:rsidRPr="002174BA">
        <w:rPr>
          <w:rFonts w:eastAsia="Calibri"/>
        </w:rPr>
        <w:t>формирование системного представления о специфике горнодобывающих отраслей народного хозяйства.</w:t>
      </w:r>
      <w:r w:rsidRPr="00F96CA3">
        <w:rPr>
          <w:b/>
          <w:bCs/>
        </w:rPr>
        <w:tab/>
      </w:r>
    </w:p>
    <w:p w:rsidR="00391886" w:rsidRDefault="00391886" w:rsidP="00282D77">
      <w:pPr>
        <w:jc w:val="both"/>
        <w:rPr>
          <w:b/>
          <w:bCs/>
        </w:rPr>
      </w:pPr>
      <w:r>
        <w:rPr>
          <w:b/>
          <w:bCs/>
        </w:rPr>
        <w:t xml:space="preserve">16.2.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91886" w:rsidRDefault="00391886" w:rsidP="00391886">
      <w:pPr>
        <w:jc w:val="both"/>
        <w:rPr>
          <w:iCs/>
        </w:rPr>
      </w:pPr>
    </w:p>
    <w:tbl>
      <w:tblPr>
        <w:tblStyle w:val="aff1"/>
        <w:tblW w:w="9890" w:type="dxa"/>
        <w:tblLook w:val="04A0"/>
      </w:tblPr>
      <w:tblGrid>
        <w:gridCol w:w="4503"/>
        <w:gridCol w:w="5387"/>
      </w:tblGrid>
      <w:tr w:rsidR="00391886" w:rsidTr="004B0A77">
        <w:tc>
          <w:tcPr>
            <w:tcW w:w="4503" w:type="dxa"/>
          </w:tcPr>
          <w:p w:rsidR="00391886" w:rsidRPr="00E27BE1" w:rsidRDefault="00391886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387" w:type="dxa"/>
          </w:tcPr>
          <w:p w:rsidR="00391886" w:rsidRPr="00E27BE1" w:rsidRDefault="00391886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391886" w:rsidTr="004B0A77">
        <w:tc>
          <w:tcPr>
            <w:tcW w:w="4503" w:type="dxa"/>
          </w:tcPr>
          <w:p w:rsidR="00391886" w:rsidRDefault="00391886" w:rsidP="004B0A7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391886" w:rsidRDefault="00391886" w:rsidP="004B0A77">
            <w:pPr>
              <w:jc w:val="both"/>
              <w:rPr>
                <w:color w:val="000000"/>
              </w:rPr>
            </w:pPr>
            <w:r>
              <w:t>-</w:t>
            </w:r>
            <w:r w:rsidRPr="000F3F34">
              <w:rPr>
                <w:color w:val="000000"/>
              </w:rPr>
              <w:t>способностью решать задачи профес</w:t>
            </w:r>
            <w:r>
              <w:rPr>
                <w:color w:val="000000"/>
              </w:rPr>
              <w:t>-</w:t>
            </w:r>
            <w:r w:rsidRPr="000F3F34">
              <w:rPr>
                <w:color w:val="000000"/>
              </w:rPr>
              <w:t>сиональной деятельности на основе ин</w:t>
            </w:r>
            <w:r>
              <w:rPr>
                <w:color w:val="000000"/>
              </w:rPr>
              <w:t>-</w:t>
            </w:r>
            <w:r w:rsidRPr="000F3F34">
              <w:rPr>
                <w:color w:val="000000"/>
              </w:rPr>
              <w:t xml:space="preserve">формационной и </w:t>
            </w:r>
            <w:r>
              <w:rPr>
                <w:color w:val="000000"/>
              </w:rPr>
              <w:t>библиографи</w:t>
            </w:r>
            <w:r w:rsidRPr="000F3F34">
              <w:rPr>
                <w:color w:val="000000"/>
              </w:rPr>
              <w:t xml:space="preserve">ческой культуры с </w:t>
            </w:r>
            <w:r>
              <w:rPr>
                <w:color w:val="000000"/>
              </w:rPr>
              <w:t>применени</w:t>
            </w:r>
            <w:r w:rsidRPr="000F3F34">
              <w:rPr>
                <w:color w:val="000000"/>
              </w:rPr>
              <w:t>ем информа</w:t>
            </w:r>
            <w:r>
              <w:rPr>
                <w:color w:val="000000"/>
              </w:rPr>
              <w:t>-</w:t>
            </w:r>
            <w:r w:rsidRPr="000F3F34">
              <w:rPr>
                <w:color w:val="000000"/>
              </w:rPr>
              <w:t>ционно-коммуникационных технологий и с учетом основных требований информационной безопасности</w:t>
            </w:r>
            <w:r>
              <w:rPr>
                <w:color w:val="000000"/>
              </w:rPr>
              <w:t>;</w:t>
            </w:r>
          </w:p>
          <w:p w:rsidR="00391886" w:rsidRDefault="00391886" w:rsidP="004B0A7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391886" w:rsidRPr="00974841" w:rsidRDefault="00391886" w:rsidP="004B0A7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821">
              <w:rPr>
                <w:rFonts w:ascii="Times New Roman" w:hAnsi="Times New Roman" w:cs="Times New Roman"/>
                <w:sz w:val="24"/>
                <w:szCs w:val="24"/>
              </w:rPr>
              <w:t>готовность руководить коллективом в сфере своей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821">
              <w:rPr>
                <w:rFonts w:ascii="Times New Roman" w:hAnsi="Times New Roman" w:cs="Times New Roman"/>
                <w:sz w:val="24"/>
                <w:szCs w:val="24"/>
              </w:rPr>
              <w:t>ности, толерантно воспринимать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821">
              <w:rPr>
                <w:rFonts w:ascii="Times New Roman" w:hAnsi="Times New Roman" w:cs="Times New Roman"/>
                <w:sz w:val="24"/>
                <w:szCs w:val="24"/>
              </w:rPr>
              <w:t>альные, этнические, конфессиональные и культурные различия;</w:t>
            </w:r>
          </w:p>
        </w:tc>
        <w:tc>
          <w:tcPr>
            <w:tcW w:w="5387" w:type="dxa"/>
          </w:tcPr>
          <w:p w:rsidR="00391886" w:rsidRPr="002174BA" w:rsidRDefault="00391886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2174BA">
              <w:rPr>
                <w:i/>
              </w:rPr>
              <w:t>Должен знать:</w:t>
            </w:r>
          </w:p>
          <w:p w:rsidR="00391886" w:rsidRPr="002174BA" w:rsidRDefault="00391886" w:rsidP="004B0A77">
            <w:pPr>
              <w:ind w:left="57"/>
              <w:rPr>
                <w:rFonts w:eastAsia="Calibri"/>
              </w:rPr>
            </w:pPr>
            <w:r w:rsidRPr="002174BA">
              <w:rPr>
                <w:rFonts w:eastAsia="Calibri"/>
              </w:rPr>
              <w:t xml:space="preserve">- этапы развития горного дела; </w:t>
            </w:r>
          </w:p>
          <w:p w:rsidR="00391886" w:rsidRPr="002174BA" w:rsidRDefault="00391886" w:rsidP="004B0A77">
            <w:pPr>
              <w:ind w:left="57"/>
              <w:rPr>
                <w:rFonts w:eastAsia="Calibri"/>
              </w:rPr>
            </w:pPr>
            <w:r w:rsidRPr="002174BA">
              <w:rPr>
                <w:rFonts w:eastAsia="Calibri"/>
              </w:rPr>
              <w:t>- историю освоения минеральных ресурсов России и зарубежных стран;</w:t>
            </w:r>
          </w:p>
          <w:p w:rsidR="00391886" w:rsidRPr="002174BA" w:rsidRDefault="00391886" w:rsidP="004B0A77">
            <w:pPr>
              <w:ind w:left="57"/>
              <w:rPr>
                <w:rFonts w:eastAsia="Calibri"/>
              </w:rPr>
            </w:pPr>
            <w:r w:rsidRPr="002174BA">
              <w:rPr>
                <w:rFonts w:eastAsia="Calibri"/>
              </w:rPr>
              <w:t>- горные орудия и средства механизации основных и вспомогательных процессов горных работ на различных этапах развития горного дела;</w:t>
            </w:r>
          </w:p>
          <w:p w:rsidR="00391886" w:rsidRPr="00710350" w:rsidRDefault="00391886" w:rsidP="004B0A77">
            <w:pPr>
              <w:ind w:left="57"/>
              <w:rPr>
                <w:rFonts w:eastAsia="Calibri"/>
              </w:rPr>
            </w:pPr>
            <w:r w:rsidRPr="002174BA">
              <w:rPr>
                <w:rFonts w:eastAsia="Calibri"/>
              </w:rPr>
              <w:t>- вклад выдающихся ученых в развитие горного дела.</w:t>
            </w:r>
          </w:p>
          <w:p w:rsidR="00391886" w:rsidRPr="002174BA" w:rsidRDefault="00391886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2174BA">
              <w:rPr>
                <w:i/>
              </w:rPr>
              <w:t>Должен уметь:</w:t>
            </w:r>
          </w:p>
          <w:p w:rsidR="00391886" w:rsidRPr="002174BA" w:rsidRDefault="00391886" w:rsidP="004B0A77">
            <w:pPr>
              <w:ind w:left="57" w:hanging="57"/>
              <w:rPr>
                <w:rFonts w:eastAsia="Calibri"/>
              </w:rPr>
            </w:pPr>
            <w:r w:rsidRPr="002174BA">
              <w:rPr>
                <w:rFonts w:eastAsia="Calibri"/>
                <w:color w:val="000000"/>
              </w:rPr>
              <w:t>-</w:t>
            </w:r>
            <w:r w:rsidRPr="002174BA">
              <w:rPr>
                <w:rFonts w:eastAsia="Calibri"/>
              </w:rPr>
              <w:t xml:space="preserve"> самостоятельноработать с исторической и технической литературой;</w:t>
            </w:r>
          </w:p>
          <w:p w:rsidR="00391886" w:rsidRPr="00710350" w:rsidRDefault="00391886" w:rsidP="004B0A77">
            <w:pPr>
              <w:ind w:left="57" w:hanging="57"/>
              <w:rPr>
                <w:rFonts w:eastAsia="Calibri"/>
              </w:rPr>
            </w:pPr>
            <w:r w:rsidRPr="002174BA">
              <w:rPr>
                <w:rFonts w:eastAsia="Calibri"/>
                <w:b/>
              </w:rPr>
              <w:t>-</w:t>
            </w:r>
            <w:r w:rsidRPr="002174BA">
              <w:rPr>
                <w:rFonts w:eastAsia="Calibri"/>
              </w:rPr>
              <w:t xml:space="preserve"> правильно понимать сегодняшние задачи горного дела и перспективы его развития в будущем.</w:t>
            </w:r>
          </w:p>
          <w:p w:rsidR="00391886" w:rsidRPr="002174BA" w:rsidRDefault="00391886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</w:rPr>
            </w:pPr>
            <w:r w:rsidRPr="002174BA">
              <w:rPr>
                <w:i/>
              </w:rPr>
              <w:t>Должен владеть:</w:t>
            </w:r>
          </w:p>
          <w:p w:rsidR="00391886" w:rsidRPr="002174BA" w:rsidRDefault="00391886" w:rsidP="004B0A77">
            <w:pPr>
              <w:rPr>
                <w:rFonts w:eastAsia="Calibri"/>
              </w:rPr>
            </w:pPr>
            <w:r w:rsidRPr="002174BA">
              <w:rPr>
                <w:rFonts w:eastAsia="Calibri"/>
              </w:rPr>
              <w:t>- горной терминологией;</w:t>
            </w:r>
          </w:p>
          <w:p w:rsidR="00391886" w:rsidRPr="002174BA" w:rsidRDefault="00391886" w:rsidP="004B0A77">
            <w:pPr>
              <w:rPr>
                <w:rFonts w:eastAsia="Calibri"/>
              </w:rPr>
            </w:pPr>
            <w:r w:rsidRPr="002174BA">
              <w:rPr>
                <w:rFonts w:eastAsia="Calibri"/>
                <w:b/>
              </w:rPr>
              <w:t>-</w:t>
            </w:r>
            <w:r w:rsidRPr="002174BA">
              <w:rPr>
                <w:rFonts w:eastAsia="Calibri"/>
              </w:rPr>
              <w:t xml:space="preserve"> представлениями о развитиигорного дела;</w:t>
            </w:r>
          </w:p>
          <w:p w:rsidR="00391886" w:rsidRPr="00AA1846" w:rsidRDefault="00391886" w:rsidP="004B0A77">
            <w:pPr>
              <w:rPr>
                <w:sz w:val="20"/>
                <w:szCs w:val="20"/>
              </w:rPr>
            </w:pPr>
            <w:r w:rsidRPr="002174BA">
              <w:rPr>
                <w:rFonts w:eastAsia="Calibri"/>
              </w:rPr>
              <w:t xml:space="preserve"> - представлением о структуре горнодобывающей отрасли народного хозяйства</w:t>
            </w:r>
          </w:p>
        </w:tc>
      </w:tr>
    </w:tbl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Default="00391886" w:rsidP="00391886">
      <w:pPr>
        <w:tabs>
          <w:tab w:val="left" w:pos="0"/>
        </w:tabs>
        <w:rPr>
          <w:b/>
          <w:bCs/>
        </w:rPr>
      </w:pPr>
    </w:p>
    <w:p w:rsidR="00391886" w:rsidRPr="00DF5D75" w:rsidRDefault="00391886" w:rsidP="00391886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16.3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391886" w:rsidRPr="00DF5D75" w:rsidRDefault="00391886" w:rsidP="00391886">
      <w:pPr>
        <w:pStyle w:val="aff6"/>
        <w:ind w:left="0"/>
      </w:pPr>
    </w:p>
    <w:tbl>
      <w:tblPr>
        <w:tblStyle w:val="aff1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391886" w:rsidRPr="000C704D" w:rsidTr="004B0A77">
        <w:tc>
          <w:tcPr>
            <w:tcW w:w="1321" w:type="dxa"/>
            <w:vMerge w:val="restart"/>
          </w:tcPr>
          <w:p w:rsidR="00391886" w:rsidRPr="000C704D" w:rsidRDefault="00391886" w:rsidP="004B0A77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  <w:r w:rsidRPr="000C704D">
              <w:rPr>
                <w:sz w:val="22"/>
                <w:szCs w:val="22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391886" w:rsidRPr="000C704D" w:rsidRDefault="00391886" w:rsidP="004B0A77">
            <w:pPr>
              <w:pStyle w:val="aff6"/>
              <w:ind w:left="0" w:firstLine="0"/>
              <w:jc w:val="left"/>
              <w:rPr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91886" w:rsidRPr="000C704D" w:rsidRDefault="00391886" w:rsidP="004B0A77">
            <w:pPr>
              <w:pStyle w:val="aff6"/>
              <w:ind w:left="0" w:firstLine="0"/>
              <w:rPr>
                <w:sz w:val="22"/>
                <w:szCs w:val="22"/>
              </w:rPr>
            </w:pPr>
            <w:r w:rsidRPr="000C704D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0C704D">
              <w:rPr>
                <w:sz w:val="22"/>
                <w:szCs w:val="22"/>
              </w:rPr>
              <w:t>местр изучения</w:t>
            </w:r>
          </w:p>
        </w:tc>
        <w:tc>
          <w:tcPr>
            <w:tcW w:w="4964" w:type="dxa"/>
            <w:gridSpan w:val="2"/>
          </w:tcPr>
          <w:p w:rsidR="00391886" w:rsidRPr="000C704D" w:rsidRDefault="00391886" w:rsidP="004B0A77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Индексы и наименования учебных дисциплин (модулей), практик</w:t>
            </w:r>
          </w:p>
        </w:tc>
      </w:tr>
      <w:tr w:rsidR="00391886" w:rsidRPr="000C704D" w:rsidTr="004B0A77">
        <w:tc>
          <w:tcPr>
            <w:tcW w:w="1321" w:type="dxa"/>
            <w:vMerge/>
          </w:tcPr>
          <w:p w:rsidR="00391886" w:rsidRPr="000C704D" w:rsidRDefault="00391886" w:rsidP="004B0A77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391886" w:rsidRPr="000C704D" w:rsidRDefault="00391886" w:rsidP="004B0A77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391886" w:rsidRPr="000C704D" w:rsidRDefault="00391886" w:rsidP="004B0A77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391886" w:rsidRPr="000C704D" w:rsidRDefault="00391886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391886" w:rsidRPr="000C704D" w:rsidRDefault="00391886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для которых содержание данной дисциплины (модуля) выступает опорой</w:t>
            </w:r>
          </w:p>
        </w:tc>
      </w:tr>
      <w:tr w:rsidR="00391886" w:rsidRPr="000C704D" w:rsidTr="004B0A77">
        <w:tc>
          <w:tcPr>
            <w:tcW w:w="1321" w:type="dxa"/>
          </w:tcPr>
          <w:p w:rsidR="00391886" w:rsidRPr="009613AE" w:rsidRDefault="00391886" w:rsidP="004B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Б1.Б.16</w:t>
            </w:r>
          </w:p>
        </w:tc>
        <w:tc>
          <w:tcPr>
            <w:tcW w:w="2521" w:type="dxa"/>
          </w:tcPr>
          <w:p w:rsidR="00391886" w:rsidRPr="000C704D" w:rsidRDefault="00391886" w:rsidP="004B0A77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мастерство</w:t>
            </w:r>
          </w:p>
        </w:tc>
        <w:tc>
          <w:tcPr>
            <w:tcW w:w="800" w:type="dxa"/>
          </w:tcPr>
          <w:p w:rsidR="00391886" w:rsidRPr="000C704D" w:rsidRDefault="00391886" w:rsidP="004B0A77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2" w:type="dxa"/>
          </w:tcPr>
          <w:p w:rsidR="00391886" w:rsidRPr="000C704D" w:rsidRDefault="00391886" w:rsidP="00933A63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разователь-ном учебном заве-дении</w:t>
            </w:r>
          </w:p>
        </w:tc>
        <w:tc>
          <w:tcPr>
            <w:tcW w:w="2562" w:type="dxa"/>
          </w:tcPr>
          <w:p w:rsidR="00391886" w:rsidRDefault="00391886" w:rsidP="004B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Б1.Б.29 Специализация</w:t>
            </w:r>
          </w:p>
          <w:p w:rsidR="00391886" w:rsidRDefault="00391886" w:rsidP="004B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Б2.Б.04 (П) </w:t>
            </w:r>
            <w:r w:rsidRPr="008F7522">
              <w:rPr>
                <w:sz w:val="22"/>
                <w:szCs w:val="22"/>
              </w:rPr>
              <w:t>Практика по получению первичных профессиональных умений и навыков (горная)</w:t>
            </w:r>
          </w:p>
          <w:p w:rsidR="00391886" w:rsidRPr="00974841" w:rsidRDefault="00391886" w:rsidP="004B0A77">
            <w:pPr>
              <w:rPr>
                <w:sz w:val="22"/>
                <w:szCs w:val="22"/>
              </w:rPr>
            </w:pPr>
          </w:p>
        </w:tc>
      </w:tr>
    </w:tbl>
    <w:p w:rsidR="00391886" w:rsidRPr="006A3FCC" w:rsidRDefault="00391886" w:rsidP="00391886"/>
    <w:p w:rsidR="00391886" w:rsidRDefault="00391886" w:rsidP="00391886">
      <w:r w:rsidRPr="006A3FCC">
        <w:rPr>
          <w:b/>
        </w:rPr>
        <w:t>16</w:t>
      </w:r>
      <w:r>
        <w:rPr>
          <w:b/>
        </w:rPr>
        <w:t xml:space="preserve">.4. </w:t>
      </w:r>
      <w:r w:rsidRPr="00C06A1C">
        <w:rPr>
          <w:b/>
        </w:rPr>
        <w:t>Язык преподавания:</w:t>
      </w:r>
      <w:r>
        <w:t xml:space="preserve"> русский.</w:t>
      </w:r>
    </w:p>
    <w:p w:rsidR="00391886" w:rsidRPr="006A3FCC" w:rsidRDefault="00391886" w:rsidP="00391886"/>
    <w:p w:rsidR="00391886" w:rsidRPr="00391886" w:rsidRDefault="00391886" w:rsidP="003478AA">
      <w:pPr>
        <w:jc w:val="center"/>
        <w:rPr>
          <w:b/>
        </w:rPr>
      </w:pPr>
    </w:p>
    <w:p w:rsidR="0058392E" w:rsidRDefault="005839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78AA" w:rsidRPr="00B92A86" w:rsidRDefault="00F10783" w:rsidP="003478AA">
      <w:pPr>
        <w:jc w:val="center"/>
        <w:rPr>
          <w:b/>
        </w:rPr>
      </w:pPr>
      <w:r>
        <w:rPr>
          <w:b/>
        </w:rPr>
        <w:lastRenderedPageBreak/>
        <w:t>17</w:t>
      </w:r>
      <w:r w:rsidR="003478AA">
        <w:rPr>
          <w:b/>
        </w:rPr>
        <w:t xml:space="preserve">. </w:t>
      </w:r>
      <w:r w:rsidR="003478AA" w:rsidRPr="00B92A86">
        <w:rPr>
          <w:b/>
        </w:rPr>
        <w:t>АННОТАЦИЯ</w:t>
      </w:r>
    </w:p>
    <w:p w:rsidR="003478AA" w:rsidRPr="0009446D" w:rsidRDefault="003478AA" w:rsidP="003478AA">
      <w:pPr>
        <w:jc w:val="center"/>
      </w:pPr>
      <w:r w:rsidRPr="0009446D">
        <w:t>к рабочей программе дисциплины</w:t>
      </w:r>
    </w:p>
    <w:p w:rsidR="003478AA" w:rsidRPr="0009446D" w:rsidRDefault="00630467" w:rsidP="003478AA">
      <w:pPr>
        <w:jc w:val="center"/>
        <w:rPr>
          <w:b/>
        </w:rPr>
      </w:pPr>
      <w:r w:rsidRPr="0009446D">
        <w:rPr>
          <w:b/>
        </w:rPr>
        <w:t>Б1</w:t>
      </w:r>
      <w:r w:rsidR="00F10783">
        <w:rPr>
          <w:b/>
        </w:rPr>
        <w:t>.Б.17</w:t>
      </w:r>
      <w:r w:rsidRPr="0009446D">
        <w:rPr>
          <w:b/>
        </w:rPr>
        <w:t>Математика</w:t>
      </w:r>
    </w:p>
    <w:p w:rsidR="003478AA" w:rsidRDefault="00630467" w:rsidP="003478AA">
      <w:pPr>
        <w:jc w:val="center"/>
      </w:pPr>
      <w:r>
        <w:t xml:space="preserve">Трудоемкость </w:t>
      </w:r>
      <w:r w:rsidR="00F02D0C">
        <w:t>15</w:t>
      </w:r>
      <w:r w:rsidR="003478AA">
        <w:t xml:space="preserve"> з.е.</w:t>
      </w:r>
    </w:p>
    <w:p w:rsidR="00F02D0C" w:rsidRPr="00D5035E" w:rsidRDefault="0009446D" w:rsidP="00D5035E">
      <w:pPr>
        <w:rPr>
          <w:b/>
          <w:bCs/>
        </w:rPr>
      </w:pPr>
      <w:r>
        <w:rPr>
          <w:b/>
          <w:bCs/>
        </w:rPr>
        <w:t>1</w:t>
      </w:r>
      <w:r w:rsidR="00F10783">
        <w:rPr>
          <w:b/>
          <w:bCs/>
        </w:rPr>
        <w:t>7</w:t>
      </w:r>
      <w:r w:rsidR="00F02D0C" w:rsidRPr="00733767">
        <w:rPr>
          <w:b/>
          <w:bCs/>
        </w:rPr>
        <w:t>.</w:t>
      </w:r>
      <w:r>
        <w:rPr>
          <w:b/>
          <w:bCs/>
        </w:rPr>
        <w:t>1.</w:t>
      </w:r>
      <w:r w:rsidR="00F02D0C" w:rsidRPr="00733767">
        <w:rPr>
          <w:b/>
          <w:bCs/>
        </w:rPr>
        <w:t>Цель освоения и краткое содержание дисциплины</w:t>
      </w:r>
    </w:p>
    <w:p w:rsidR="0039736B" w:rsidRPr="00EB076D" w:rsidRDefault="0039736B" w:rsidP="00321CB2">
      <w:pPr>
        <w:pStyle w:val="aff6"/>
        <w:widowControl/>
        <w:numPr>
          <w:ilvl w:val="1"/>
          <w:numId w:val="10"/>
        </w:numPr>
        <w:suppressAutoHyphens/>
        <w:spacing w:line="228" w:lineRule="auto"/>
        <w:ind w:left="0"/>
        <w:contextualSpacing w:val="0"/>
        <w:jc w:val="left"/>
        <w:rPr>
          <w:b/>
          <w:bCs/>
        </w:rPr>
      </w:pPr>
      <w:r w:rsidRPr="00EB076D">
        <w:rPr>
          <w:b/>
          <w:bCs/>
        </w:rPr>
        <w:t>Цель освоения и краткое содержание дисциплины</w:t>
      </w:r>
    </w:p>
    <w:p w:rsidR="0039736B" w:rsidRDefault="0039736B" w:rsidP="0039736B">
      <w:pPr>
        <w:spacing w:line="228" w:lineRule="auto"/>
        <w:jc w:val="both"/>
      </w:pPr>
      <w:r>
        <w:t xml:space="preserve">Целью освоения является формирование математической культуры, фундаментальная подготовка в области математики, развитие логического мышления овладение современным аппаратом математики для дальнейшего использования в решении задачпрофессиональной деятельности, формирование умений построения и применения моделей, возникающих в инженерной практике. </w:t>
      </w:r>
    </w:p>
    <w:p w:rsidR="00F02D0C" w:rsidRPr="001F4005" w:rsidRDefault="0039736B" w:rsidP="0002134F">
      <w:pPr>
        <w:jc w:val="both"/>
      </w:pPr>
      <w:r w:rsidRPr="00A56D07">
        <w:rPr>
          <w:b/>
        </w:rPr>
        <w:t>Краткое содержание дисциплины:</w:t>
      </w:r>
      <w:r w:rsidRPr="00465AD0">
        <w:t>линейная алгебра; матрицы и определители;системы линейных уравнений; векторы; аналитическая геометрия;теория пределов; дифференциальное исчисление функций одной переменной; интегральное исчисление функций одной переменной; дифференциальное исчисление функций нескольких переменных; кра</w:t>
      </w:r>
      <w:r>
        <w:t>тные и криволинейные интегралы.</w:t>
      </w:r>
    </w:p>
    <w:p w:rsidR="00F02D0C" w:rsidRDefault="00F10783" w:rsidP="00F02D0C">
      <w:pPr>
        <w:rPr>
          <w:b/>
          <w:bCs/>
        </w:rPr>
      </w:pPr>
      <w:r>
        <w:rPr>
          <w:b/>
          <w:bCs/>
        </w:rPr>
        <w:t>17</w:t>
      </w:r>
      <w:r w:rsidR="00F02D0C">
        <w:rPr>
          <w:b/>
          <w:bCs/>
        </w:rPr>
        <w:t xml:space="preserve">.2. </w:t>
      </w:r>
      <w:r w:rsidR="00F02D0C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02D0C" w:rsidRDefault="00F02D0C" w:rsidP="00F02D0C">
      <w:pPr>
        <w:jc w:val="both"/>
        <w:rPr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</w:tblGrid>
      <w:tr w:rsidR="00F02D0C" w:rsidTr="0002134F">
        <w:tc>
          <w:tcPr>
            <w:tcW w:w="3936" w:type="dxa"/>
          </w:tcPr>
          <w:p w:rsidR="00F02D0C" w:rsidRPr="00964F73" w:rsidRDefault="00F02D0C" w:rsidP="00C3288D">
            <w:pPr>
              <w:jc w:val="center"/>
              <w:rPr>
                <w:iCs/>
              </w:rPr>
            </w:pPr>
            <w:r w:rsidRPr="00964F73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386" w:type="dxa"/>
          </w:tcPr>
          <w:p w:rsidR="00F02D0C" w:rsidRPr="00964F73" w:rsidRDefault="00F02D0C" w:rsidP="00C3288D">
            <w:pPr>
              <w:jc w:val="center"/>
              <w:rPr>
                <w:iCs/>
              </w:rPr>
            </w:pPr>
            <w:r w:rsidRPr="00964F7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9446D" w:rsidTr="004B788E">
        <w:tc>
          <w:tcPr>
            <w:tcW w:w="3936" w:type="dxa"/>
            <w:vMerge w:val="restart"/>
          </w:tcPr>
          <w:p w:rsidR="009B615F" w:rsidRDefault="009B615F" w:rsidP="004B788E">
            <w:r>
              <w:t>ОК-1</w:t>
            </w:r>
          </w:p>
          <w:p w:rsidR="0009446D" w:rsidRDefault="004B788E" w:rsidP="004B788E">
            <w:r>
              <w:t>-</w:t>
            </w:r>
            <w:r w:rsidRPr="004B788E">
              <w:t>способностью к абстрактному мышлению, анализу, синтезу</w:t>
            </w:r>
            <w:r>
              <w:t>.</w:t>
            </w:r>
          </w:p>
        </w:tc>
        <w:tc>
          <w:tcPr>
            <w:tcW w:w="5386" w:type="dxa"/>
          </w:tcPr>
          <w:p w:rsidR="0009446D" w:rsidRPr="00964F73" w:rsidRDefault="0009446D" w:rsidP="00C3288D">
            <w:pPr>
              <w:jc w:val="both"/>
            </w:pPr>
          </w:p>
        </w:tc>
      </w:tr>
      <w:tr w:rsidR="0009446D" w:rsidTr="0002134F">
        <w:tc>
          <w:tcPr>
            <w:tcW w:w="3936" w:type="dxa"/>
            <w:vMerge/>
          </w:tcPr>
          <w:p w:rsidR="0009446D" w:rsidRPr="00964F73" w:rsidRDefault="0009446D" w:rsidP="00C3288D">
            <w:pPr>
              <w:jc w:val="both"/>
              <w:rPr>
                <w:iCs/>
              </w:rPr>
            </w:pPr>
          </w:p>
        </w:tc>
        <w:tc>
          <w:tcPr>
            <w:tcW w:w="5386" w:type="dxa"/>
          </w:tcPr>
          <w:p w:rsidR="0039736B" w:rsidRPr="001F4005" w:rsidRDefault="0002134F" w:rsidP="0039736B">
            <w:pPr>
              <w:spacing w:line="228" w:lineRule="auto"/>
              <w:rPr>
                <w:spacing w:val="-3"/>
              </w:rPr>
            </w:pPr>
            <w:r w:rsidRPr="001F4005">
              <w:rPr>
                <w:bCs/>
                <w:i/>
                <w:spacing w:val="-2"/>
              </w:rPr>
              <w:t>З</w:t>
            </w:r>
            <w:r w:rsidR="0039736B" w:rsidRPr="001F4005">
              <w:rPr>
                <w:bCs/>
                <w:i/>
                <w:spacing w:val="-2"/>
              </w:rPr>
              <w:t>нать:</w:t>
            </w:r>
            <w:r w:rsidR="0039736B" w:rsidRPr="001F4005">
              <w:rPr>
                <w:spacing w:val="-3"/>
              </w:rPr>
              <w:t>основные положения и законы математики, в профессиональной деятельности</w:t>
            </w:r>
          </w:p>
          <w:p w:rsidR="0039736B" w:rsidRPr="001F4005" w:rsidRDefault="0002134F" w:rsidP="0039736B">
            <w:pPr>
              <w:spacing w:line="228" w:lineRule="auto"/>
              <w:rPr>
                <w:spacing w:val="-3"/>
              </w:rPr>
            </w:pPr>
            <w:r w:rsidRPr="001F4005">
              <w:rPr>
                <w:bCs/>
                <w:i/>
                <w:spacing w:val="1"/>
              </w:rPr>
              <w:t>У</w:t>
            </w:r>
            <w:r w:rsidR="0039736B" w:rsidRPr="001F4005">
              <w:rPr>
                <w:bCs/>
                <w:i/>
                <w:spacing w:val="1"/>
              </w:rPr>
              <w:t>меть:</w:t>
            </w:r>
            <w:r w:rsidR="0039736B" w:rsidRPr="001F4005">
              <w:rPr>
                <w:spacing w:val="-3"/>
              </w:rPr>
              <w:t xml:space="preserve">применять базовые знанияматематикив теоретических и экспериментальных исследованиях, </w:t>
            </w:r>
          </w:p>
          <w:p w:rsidR="0039736B" w:rsidRPr="001F4005" w:rsidRDefault="0039736B" w:rsidP="0039736B">
            <w:pPr>
              <w:spacing w:line="228" w:lineRule="auto"/>
              <w:rPr>
                <w:spacing w:val="-3"/>
              </w:rPr>
            </w:pPr>
            <w:r w:rsidRPr="001F4005">
              <w:rPr>
                <w:spacing w:val="-3"/>
              </w:rPr>
              <w:t>выявить естественнонаучную сущность проблем, возникающих в ходе профессиональной деятельности, и привлекатьдля их решения соответствующий математический аппарат.</w:t>
            </w:r>
          </w:p>
          <w:p w:rsidR="0009446D" w:rsidRPr="00964F73" w:rsidRDefault="0002134F" w:rsidP="0058392E">
            <w:pPr>
              <w:jc w:val="both"/>
              <w:rPr>
                <w:color w:val="000000"/>
              </w:rPr>
            </w:pPr>
            <w:r w:rsidRPr="001F4005">
              <w:rPr>
                <w:bCs/>
                <w:i/>
                <w:spacing w:val="1"/>
              </w:rPr>
              <w:t>В</w:t>
            </w:r>
            <w:r w:rsidR="0039736B" w:rsidRPr="001F4005">
              <w:rPr>
                <w:bCs/>
                <w:i/>
                <w:spacing w:val="1"/>
              </w:rPr>
              <w:t>ладеть:</w:t>
            </w:r>
            <w:r w:rsidR="0039736B" w:rsidRPr="001F4005">
              <w:rPr>
                <w:spacing w:val="-3"/>
              </w:rPr>
              <w:t xml:space="preserve"> базовыми знаниями в области естественнонаучных дисциплин, математическим аппаратом для решения задач профессиональной деятельности.</w:t>
            </w:r>
          </w:p>
        </w:tc>
      </w:tr>
    </w:tbl>
    <w:p w:rsidR="0039736B" w:rsidRDefault="0039736B" w:rsidP="00F02D0C">
      <w:pPr>
        <w:tabs>
          <w:tab w:val="left" w:pos="0"/>
        </w:tabs>
        <w:rPr>
          <w:b/>
          <w:bCs/>
        </w:rPr>
      </w:pPr>
    </w:p>
    <w:p w:rsidR="00F02D0C" w:rsidRPr="00DF5D75" w:rsidRDefault="0002134F" w:rsidP="00F02D0C">
      <w:pPr>
        <w:tabs>
          <w:tab w:val="left" w:pos="0"/>
        </w:tabs>
        <w:rPr>
          <w:b/>
          <w:bCs/>
        </w:rPr>
      </w:pPr>
      <w:r>
        <w:rPr>
          <w:b/>
          <w:bCs/>
        </w:rPr>
        <w:t>17</w:t>
      </w:r>
      <w:r w:rsidR="00F02D0C">
        <w:rPr>
          <w:b/>
          <w:bCs/>
        </w:rPr>
        <w:t>.3</w:t>
      </w:r>
      <w:r w:rsidR="00F02D0C" w:rsidRPr="00DF5D75">
        <w:rPr>
          <w:b/>
          <w:bCs/>
        </w:rPr>
        <w:t xml:space="preserve">. Место дисциплины в структуре </w:t>
      </w:r>
      <w:r w:rsidR="00F02D0C">
        <w:rPr>
          <w:b/>
          <w:bCs/>
        </w:rPr>
        <w:t>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F02D0C" w:rsidRPr="00105C44" w:rsidTr="00C3288D">
        <w:tc>
          <w:tcPr>
            <w:tcW w:w="1321" w:type="dxa"/>
            <w:vMerge w:val="restart"/>
          </w:tcPr>
          <w:p w:rsidR="00F02D0C" w:rsidRPr="00E27BE1" w:rsidRDefault="00F02D0C" w:rsidP="00F02D0C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F02D0C" w:rsidRPr="00E27BE1" w:rsidRDefault="00F02D0C" w:rsidP="00F02D0C">
            <w:pPr>
              <w:pStyle w:val="aff6"/>
              <w:ind w:left="0" w:firstLine="0"/>
            </w:pPr>
            <w:r w:rsidRPr="00964F73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02D0C" w:rsidRPr="00E27BE1" w:rsidRDefault="00F02D0C" w:rsidP="00F02D0C">
            <w:pPr>
              <w:pStyle w:val="aff6"/>
              <w:ind w:left="0" w:firstLine="0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F02D0C" w:rsidRPr="00E27BE1" w:rsidRDefault="00F02D0C" w:rsidP="00C3288D">
            <w:pPr>
              <w:pStyle w:val="aff6"/>
              <w:ind w:left="0"/>
              <w:jc w:val="center"/>
            </w:pPr>
            <w:r w:rsidRPr="00964F73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02D0C" w:rsidRPr="00105C44" w:rsidTr="00C3288D">
        <w:tc>
          <w:tcPr>
            <w:tcW w:w="1321" w:type="dxa"/>
            <w:vMerge/>
          </w:tcPr>
          <w:p w:rsidR="00F02D0C" w:rsidRPr="00E27BE1" w:rsidRDefault="00F02D0C" w:rsidP="00C3288D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F02D0C" w:rsidRPr="00E27BE1" w:rsidRDefault="00F02D0C" w:rsidP="00C3288D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F02D0C" w:rsidRPr="00E27BE1" w:rsidRDefault="00F02D0C" w:rsidP="00C3288D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F02D0C" w:rsidRPr="00964F73" w:rsidRDefault="00F02D0C" w:rsidP="00C3288D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64F73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02D0C" w:rsidRPr="00964F73" w:rsidRDefault="00F02D0C" w:rsidP="00C3288D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64F73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02D0C" w:rsidRPr="00105C44" w:rsidTr="00C3288D">
        <w:tc>
          <w:tcPr>
            <w:tcW w:w="1321" w:type="dxa"/>
          </w:tcPr>
          <w:p w:rsidR="00F02D0C" w:rsidRPr="00C06A1C" w:rsidRDefault="0009446D" w:rsidP="00F02D0C">
            <w:pPr>
              <w:pStyle w:val="aff6"/>
              <w:ind w:left="0" w:firstLine="0"/>
            </w:pPr>
            <w:r w:rsidRPr="00C06A1C">
              <w:t>Б</w:t>
            </w:r>
            <w:r w:rsidR="00F02D0C" w:rsidRPr="00C06A1C">
              <w:t>1</w:t>
            </w:r>
            <w:r w:rsidRPr="00C06A1C">
              <w:t>.Б</w:t>
            </w:r>
            <w:r w:rsidR="00C06A1C">
              <w:t>.</w:t>
            </w:r>
            <w:r w:rsidRPr="00C06A1C">
              <w:t>1</w:t>
            </w:r>
            <w:r w:rsidR="0002134F">
              <w:t>7</w:t>
            </w:r>
          </w:p>
        </w:tc>
        <w:tc>
          <w:tcPr>
            <w:tcW w:w="2521" w:type="dxa"/>
          </w:tcPr>
          <w:p w:rsidR="00F02D0C" w:rsidRPr="00C06A1C" w:rsidRDefault="00F02D0C" w:rsidP="00C3288D">
            <w:pPr>
              <w:pStyle w:val="aff6"/>
              <w:ind w:left="0"/>
            </w:pPr>
            <w:r w:rsidRPr="00C06A1C">
              <w:t>Математика</w:t>
            </w:r>
          </w:p>
        </w:tc>
        <w:tc>
          <w:tcPr>
            <w:tcW w:w="800" w:type="dxa"/>
          </w:tcPr>
          <w:p w:rsidR="00F02D0C" w:rsidRPr="00105C44" w:rsidRDefault="00E20E4F" w:rsidP="00F02D0C">
            <w:pPr>
              <w:pStyle w:val="aff6"/>
              <w:ind w:left="0" w:firstLine="0"/>
            </w:pPr>
            <w:r>
              <w:t>1-3</w:t>
            </w:r>
          </w:p>
        </w:tc>
        <w:tc>
          <w:tcPr>
            <w:tcW w:w="2402" w:type="dxa"/>
          </w:tcPr>
          <w:p w:rsidR="00F02D0C" w:rsidRPr="00105C44" w:rsidRDefault="0009446D" w:rsidP="00CE3E30">
            <w:pPr>
              <w:pStyle w:val="aff6"/>
              <w:ind w:left="0" w:firstLine="0"/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разователь-ном учебном заведе-нии.</w:t>
            </w:r>
          </w:p>
        </w:tc>
        <w:tc>
          <w:tcPr>
            <w:tcW w:w="2562" w:type="dxa"/>
          </w:tcPr>
          <w:p w:rsidR="00135E2D" w:rsidRPr="004C7B5D" w:rsidRDefault="00135E2D" w:rsidP="00135E2D">
            <w:r w:rsidRPr="004C7B5D">
              <w:t>Б1.Б.12Физика</w:t>
            </w:r>
          </w:p>
          <w:p w:rsidR="00F04B8E" w:rsidRDefault="00135E2D" w:rsidP="00135E2D">
            <w:pPr>
              <w:pStyle w:val="aff6"/>
              <w:ind w:left="0" w:firstLine="0"/>
            </w:pPr>
            <w:r w:rsidRPr="004C7B5D">
              <w:t>Б1.Б.16 Механика</w:t>
            </w:r>
          </w:p>
          <w:p w:rsidR="0002134F" w:rsidRPr="00105C44" w:rsidRDefault="0002134F" w:rsidP="00135E2D">
            <w:pPr>
              <w:pStyle w:val="aff6"/>
              <w:ind w:left="0" w:firstLine="0"/>
            </w:pPr>
            <w:r>
              <w:t>Б1.Б.35 Специализация</w:t>
            </w:r>
          </w:p>
        </w:tc>
      </w:tr>
    </w:tbl>
    <w:p w:rsidR="0058392E" w:rsidRDefault="0002134F" w:rsidP="003D3BF0">
      <w:r>
        <w:rPr>
          <w:b/>
        </w:rPr>
        <w:t>17</w:t>
      </w:r>
      <w:r w:rsidR="00F02D0C" w:rsidRPr="00C06A1C">
        <w:rPr>
          <w:b/>
        </w:rPr>
        <w:t>.4. Язык преподавания:</w:t>
      </w:r>
      <w:r w:rsidR="00F02D0C">
        <w:t xml:space="preserve"> русский</w:t>
      </w:r>
      <w:r>
        <w:t>.</w:t>
      </w:r>
    </w:p>
    <w:p w:rsidR="0058392E" w:rsidRDefault="0058392E">
      <w:pPr>
        <w:spacing w:after="200" w:line="276" w:lineRule="auto"/>
      </w:pPr>
      <w:r>
        <w:br w:type="page"/>
      </w:r>
    </w:p>
    <w:p w:rsidR="003478AA" w:rsidRPr="00FB3A8A" w:rsidRDefault="00FB3A8A" w:rsidP="00FB3A8A">
      <w:pPr>
        <w:ind w:left="720"/>
        <w:jc w:val="center"/>
        <w:rPr>
          <w:b/>
        </w:rPr>
      </w:pPr>
      <w:r>
        <w:rPr>
          <w:b/>
        </w:rPr>
        <w:lastRenderedPageBreak/>
        <w:t>18.</w:t>
      </w:r>
      <w:r w:rsidR="003478AA" w:rsidRPr="00FB3A8A">
        <w:rPr>
          <w:b/>
        </w:rPr>
        <w:t>АННОТАЦИЯ</w:t>
      </w:r>
    </w:p>
    <w:p w:rsidR="00E84721" w:rsidRPr="005B0C81" w:rsidRDefault="00E84721" w:rsidP="00E84721">
      <w:pPr>
        <w:shd w:val="clear" w:color="auto" w:fill="FFFFFF"/>
        <w:jc w:val="center"/>
        <w:rPr>
          <w:bCs/>
        </w:rPr>
      </w:pPr>
      <w:r w:rsidRPr="005B0C81">
        <w:rPr>
          <w:bCs/>
        </w:rPr>
        <w:t>к рабочей программе дисциплины</w:t>
      </w:r>
    </w:p>
    <w:p w:rsidR="00E84721" w:rsidRPr="005B0C81" w:rsidRDefault="00FB3A8A" w:rsidP="00E84721">
      <w:pPr>
        <w:shd w:val="clear" w:color="auto" w:fill="FFFFFF"/>
        <w:spacing w:before="10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Б1.Б.18</w:t>
      </w:r>
      <w:r w:rsidR="00E84721" w:rsidRPr="005B0C81">
        <w:rPr>
          <w:b/>
          <w:bCs/>
          <w:color w:val="000000"/>
          <w:spacing w:val="-2"/>
        </w:rPr>
        <w:t xml:space="preserve"> Физика</w:t>
      </w:r>
    </w:p>
    <w:p w:rsidR="00E84721" w:rsidRPr="005B0C81" w:rsidRDefault="00E84721" w:rsidP="00E84721">
      <w:pPr>
        <w:shd w:val="clear" w:color="auto" w:fill="FFFFFF"/>
        <w:spacing w:before="100"/>
        <w:jc w:val="center"/>
        <w:rPr>
          <w:spacing w:val="-5"/>
        </w:rPr>
      </w:pPr>
      <w:r w:rsidRPr="005B0C81">
        <w:rPr>
          <w:bCs/>
        </w:rPr>
        <w:t xml:space="preserve">Трудоёмкость 15 </w:t>
      </w:r>
      <w:r w:rsidR="002D4468">
        <w:rPr>
          <w:bCs/>
        </w:rPr>
        <w:t>з.е.</w:t>
      </w:r>
    </w:p>
    <w:p w:rsidR="00E84721" w:rsidRPr="001F0149" w:rsidRDefault="00E84721" w:rsidP="00E84721">
      <w:pPr>
        <w:shd w:val="clear" w:color="auto" w:fill="FFFFFF"/>
        <w:jc w:val="right"/>
        <w:rPr>
          <w:spacing w:val="-5"/>
          <w:u w:val="single"/>
        </w:rPr>
      </w:pPr>
    </w:p>
    <w:p w:rsidR="00E84721" w:rsidRPr="00FB3A8A" w:rsidRDefault="001F4005" w:rsidP="001F4005">
      <w:pPr>
        <w:shd w:val="clear" w:color="auto" w:fill="FFFFFF"/>
        <w:suppressAutoHyphens/>
        <w:autoSpaceDE w:val="0"/>
        <w:rPr>
          <w:b/>
          <w:spacing w:val="-5"/>
        </w:rPr>
      </w:pPr>
      <w:r>
        <w:rPr>
          <w:b/>
          <w:spacing w:val="-5"/>
        </w:rPr>
        <w:t>1</w:t>
      </w:r>
      <w:r w:rsidR="00FB3A8A">
        <w:rPr>
          <w:b/>
          <w:spacing w:val="-5"/>
        </w:rPr>
        <w:t>8</w:t>
      </w:r>
      <w:r>
        <w:rPr>
          <w:b/>
          <w:spacing w:val="-5"/>
        </w:rPr>
        <w:t xml:space="preserve">.1. </w:t>
      </w:r>
      <w:r w:rsidR="00E84721" w:rsidRPr="00FB3A8A">
        <w:rPr>
          <w:b/>
          <w:spacing w:val="-5"/>
        </w:rPr>
        <w:t>Цель освоенияи краткое содержание дисциплины</w:t>
      </w:r>
    </w:p>
    <w:p w:rsidR="005B0C81" w:rsidRPr="005B0C81" w:rsidRDefault="005B0C81" w:rsidP="005B0C81">
      <w:pPr>
        <w:shd w:val="clear" w:color="auto" w:fill="FFFFFF"/>
        <w:suppressAutoHyphens/>
        <w:autoSpaceDE w:val="0"/>
        <w:ind w:left="720"/>
        <w:rPr>
          <w:b/>
          <w:spacing w:val="-5"/>
        </w:rPr>
      </w:pPr>
    </w:p>
    <w:p w:rsidR="00B0465B" w:rsidRDefault="00B0465B" w:rsidP="00B0465B">
      <w:pPr>
        <w:shd w:val="clear" w:color="auto" w:fill="FFFFFF"/>
        <w:jc w:val="both"/>
      </w:pPr>
      <w:r w:rsidRPr="00AB419D">
        <w:t>Целью дисциплины является ознакомление студентов с современной физической картиной мира, дать навыки экспериментального исследования физических явлений и процессов, изучить теоретические методы анализа физических явлений, обучить грамотному применению положений фундаментальной физики к научному анализу ситуаций, с которыми специалисту приходится сталкиваться при эксплуатации новой техники и технологий, а также выработка у студентов основ естественнонаучного мировоззрения и ознакомление с историей развития физики и основных её открытий</w:t>
      </w:r>
      <w:r>
        <w:t>.</w:t>
      </w:r>
    </w:p>
    <w:p w:rsidR="00E84721" w:rsidRPr="00E10652" w:rsidRDefault="00B0465B" w:rsidP="00E10652">
      <w:pPr>
        <w:jc w:val="both"/>
        <w:rPr>
          <w:b/>
        </w:rPr>
      </w:pPr>
      <w:r w:rsidRPr="005B0C81">
        <w:rPr>
          <w:i/>
          <w:spacing w:val="-5"/>
        </w:rPr>
        <w:t>Краткое содержание дисциплины:</w:t>
      </w:r>
      <w:r w:rsidRPr="00AB419D">
        <w:rPr>
          <w:rFonts w:eastAsia="MS Mincho"/>
        </w:rPr>
        <w:t>Физические основы классической механики</w:t>
      </w:r>
      <w:r>
        <w:rPr>
          <w:rFonts w:eastAsia="MS Mincho"/>
        </w:rPr>
        <w:t>. Э</w:t>
      </w:r>
      <w:r w:rsidRPr="00AB419D">
        <w:rPr>
          <w:rFonts w:eastAsia="MS Mincho"/>
        </w:rPr>
        <w:t>лементы специальной (</w:t>
      </w:r>
      <w:r>
        <w:rPr>
          <w:rFonts w:eastAsia="MS Mincho"/>
        </w:rPr>
        <w:t>частной) теории относительности. О</w:t>
      </w:r>
      <w:r w:rsidRPr="00AB419D">
        <w:rPr>
          <w:rFonts w:eastAsia="MS Mincho"/>
        </w:rPr>
        <w:t>сновы молекулярной физики и термодинамики</w:t>
      </w:r>
      <w:r>
        <w:rPr>
          <w:rFonts w:eastAsia="MS Mincho"/>
        </w:rPr>
        <w:t>. Э</w:t>
      </w:r>
      <w:r w:rsidRPr="00AB419D">
        <w:rPr>
          <w:rFonts w:eastAsia="MS Mincho"/>
        </w:rPr>
        <w:t>лектростатика, постоянный электрический ток и электромагнетизм</w:t>
      </w:r>
      <w:r>
        <w:rPr>
          <w:rFonts w:eastAsia="MS Mincho"/>
        </w:rPr>
        <w:t>. И</w:t>
      </w:r>
      <w:r w:rsidRPr="00AB419D">
        <w:rPr>
          <w:rFonts w:eastAsia="MS Mincho"/>
        </w:rPr>
        <w:t>зложение теории колебаний и волн, механические и электромагнитные колебания</w:t>
      </w:r>
      <w:r>
        <w:rPr>
          <w:rFonts w:eastAsia="MS Mincho"/>
        </w:rPr>
        <w:t>. Э</w:t>
      </w:r>
      <w:r w:rsidRPr="00AB419D">
        <w:rPr>
          <w:rFonts w:eastAsia="MS Mincho"/>
        </w:rPr>
        <w:t>лементы геометрической и электронной оптики, волновая оптика и квантовая природа излучения</w:t>
      </w:r>
      <w:r>
        <w:rPr>
          <w:rFonts w:eastAsia="MS Mincho"/>
        </w:rPr>
        <w:t>. Э</w:t>
      </w:r>
      <w:r w:rsidRPr="00AB419D">
        <w:rPr>
          <w:rFonts w:eastAsia="MS Mincho"/>
        </w:rPr>
        <w:t>лементы квантовой физики атомов, молекул и твёрдых тел, элементы физики атомного ядра и элементарных частиц.</w:t>
      </w:r>
      <w:r>
        <w:rPr>
          <w:rFonts w:eastAsia="MS Mincho"/>
        </w:rPr>
        <w:t xml:space="preserve"> Гидростатика. Основы гидродинамики гидромеханики и гидравлики.</w:t>
      </w:r>
    </w:p>
    <w:p w:rsidR="005B0C81" w:rsidRPr="00FB3A8A" w:rsidRDefault="00FB3A8A" w:rsidP="00FB3A8A">
      <w:pPr>
        <w:shd w:val="clear" w:color="auto" w:fill="FFFFFF"/>
        <w:rPr>
          <w:b/>
          <w:spacing w:val="-5"/>
        </w:rPr>
      </w:pPr>
      <w:r>
        <w:rPr>
          <w:b/>
          <w:spacing w:val="-5"/>
        </w:rPr>
        <w:t>18.2.</w:t>
      </w:r>
      <w:r w:rsidR="00E84721" w:rsidRPr="00FB3A8A">
        <w:rPr>
          <w:b/>
          <w:spacing w:val="-5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84721" w:rsidRPr="001F0149" w:rsidRDefault="00E84721" w:rsidP="00E84721">
      <w:pPr>
        <w:shd w:val="clear" w:color="auto" w:fill="FFFFFF"/>
        <w:rPr>
          <w:b/>
          <w:spacing w:val="-5"/>
          <w:u w:val="single"/>
        </w:rPr>
      </w:pPr>
    </w:p>
    <w:tbl>
      <w:tblPr>
        <w:tblStyle w:val="aff1"/>
        <w:tblW w:w="0" w:type="auto"/>
        <w:tblLook w:val="04A0"/>
      </w:tblPr>
      <w:tblGrid>
        <w:gridCol w:w="3085"/>
        <w:gridCol w:w="5954"/>
      </w:tblGrid>
      <w:tr w:rsidR="00E84721" w:rsidRPr="001F0149" w:rsidTr="00FB3A8A">
        <w:tc>
          <w:tcPr>
            <w:tcW w:w="3085" w:type="dxa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954" w:type="dxa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Планируемые результаты обучения по дисциплине</w:t>
            </w:r>
          </w:p>
        </w:tc>
      </w:tr>
      <w:tr w:rsidR="00E84721" w:rsidRPr="001F0149" w:rsidTr="004B788E">
        <w:tc>
          <w:tcPr>
            <w:tcW w:w="3085" w:type="dxa"/>
          </w:tcPr>
          <w:p w:rsidR="00190A7E" w:rsidRDefault="00190A7E" w:rsidP="004B788E">
            <w:r>
              <w:t>ОК-1</w:t>
            </w:r>
          </w:p>
          <w:p w:rsidR="00E84721" w:rsidRPr="001F0149" w:rsidRDefault="004B788E" w:rsidP="004B788E">
            <w:pPr>
              <w:rPr>
                <w:spacing w:val="-5"/>
              </w:rPr>
            </w:pPr>
            <w:r>
              <w:t>-</w:t>
            </w:r>
            <w:r w:rsidRPr="004B788E">
              <w:t>способностью к абстракт</w:t>
            </w:r>
            <w:r>
              <w:t>-</w:t>
            </w:r>
            <w:r w:rsidRPr="004B788E">
              <w:t>ному мышлению, анализу, синтезу</w:t>
            </w:r>
            <w:r>
              <w:t>.</w:t>
            </w:r>
          </w:p>
        </w:tc>
        <w:tc>
          <w:tcPr>
            <w:tcW w:w="5954" w:type="dxa"/>
          </w:tcPr>
          <w:p w:rsidR="00B0465B" w:rsidRPr="001F0149" w:rsidRDefault="00B0465B" w:rsidP="00B0465B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1F0149">
              <w:rPr>
                <w:color w:val="000000"/>
              </w:rPr>
              <w:t>В результате изучения дисциплины студент должен:</w:t>
            </w:r>
          </w:p>
          <w:p w:rsidR="00B0465B" w:rsidRPr="00AB419D" w:rsidRDefault="00B0465B" w:rsidP="00B0465B">
            <w:pPr>
              <w:jc w:val="both"/>
              <w:rPr>
                <w:rFonts w:eastAsia="MS Mincho"/>
              </w:rPr>
            </w:pPr>
            <w:r w:rsidRPr="00985B62">
              <w:rPr>
                <w:rFonts w:eastAsia="MS Mincho"/>
                <w:i/>
                <w:u w:val="single"/>
              </w:rPr>
              <w:t>знать</w:t>
            </w:r>
            <w:r w:rsidRPr="00AB419D">
              <w:rPr>
                <w:rFonts w:eastAsia="MS Mincho"/>
              </w:rPr>
              <w:t>: основные физические понятия, смысл физических величин, единицы измерения физических величин; основные законы, модели и методы физики; основные физические приборы, их устройство и физический принцип работы; теорию измерения и связанные с нею теорию погрешностей и элементарные методы о</w:t>
            </w:r>
            <w:r>
              <w:t>бработки результатов измерений</w:t>
            </w:r>
            <w:r w:rsidRPr="00B53FBE">
              <w:rPr>
                <w:rFonts w:eastAsia="MS Mincho"/>
              </w:rPr>
              <w:t>;</w:t>
            </w:r>
          </w:p>
          <w:p w:rsidR="00B0465B" w:rsidRPr="00AB419D" w:rsidRDefault="00B0465B" w:rsidP="00B0465B">
            <w:pPr>
              <w:jc w:val="both"/>
              <w:rPr>
                <w:rFonts w:eastAsia="MS Mincho"/>
              </w:rPr>
            </w:pPr>
            <w:r w:rsidRPr="00985B62">
              <w:rPr>
                <w:rFonts w:eastAsia="MS Mincho"/>
                <w:i/>
                <w:u w:val="single"/>
              </w:rPr>
              <w:t>уметь</w:t>
            </w:r>
            <w:r w:rsidRPr="00AB419D">
              <w:rPr>
                <w:rFonts w:eastAsia="MS Mincho"/>
              </w:rPr>
              <w:t>: представлять законы физики в виде математических формул, графиков; анализировать графики и описывать явления на их основании; решать типовые задачи по различным разделам физики; проводить прямые и косвенные измерения, грамотно обрабатывать полученные результаты измерений, записывать результат с учетом погрешности анализировать полученные результаты, делать выводы о совпадении результатов экспериментов с тем, что предсказывает теория; распознавать физическую основу устройств, механизмов, а также знать перспективы использования новейших открытий естествознания для построения технических устройств и не разрушающих природу технологий</w:t>
            </w:r>
            <w:r w:rsidRPr="00B53FBE">
              <w:rPr>
                <w:rFonts w:eastAsia="MS Mincho"/>
              </w:rPr>
              <w:t>;</w:t>
            </w:r>
          </w:p>
          <w:p w:rsidR="00B0465B" w:rsidRDefault="00B0465B" w:rsidP="00B0465B">
            <w:pPr>
              <w:jc w:val="both"/>
            </w:pPr>
            <w:r w:rsidRPr="00E10652">
              <w:rPr>
                <w:rFonts w:eastAsia="MS Mincho"/>
                <w:i/>
              </w:rPr>
              <w:lastRenderedPageBreak/>
              <w:t>владеть</w:t>
            </w:r>
            <w:r w:rsidRPr="00E10652">
              <w:rPr>
                <w:rFonts w:eastAsia="MS Mincho"/>
              </w:rPr>
              <w:t>:</w:t>
            </w:r>
            <w:r w:rsidRPr="00AB419D">
              <w:rPr>
                <w:rFonts w:eastAsia="MS Mincho"/>
              </w:rPr>
              <w:t xml:space="preserve"> методами расчета по основным физическим законам; </w:t>
            </w:r>
          </w:p>
          <w:p w:rsidR="00E84721" w:rsidRPr="001F0149" w:rsidRDefault="00B0465B" w:rsidP="00B0465B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10652">
              <w:rPr>
                <w:i/>
              </w:rPr>
              <w:t xml:space="preserve">владеть практическими </w:t>
            </w:r>
            <w:r w:rsidRPr="00E10652">
              <w:rPr>
                <w:rFonts w:eastAsia="MS Mincho"/>
                <w:i/>
              </w:rPr>
              <w:t>навыками</w:t>
            </w:r>
            <w:r>
              <w:rPr>
                <w:rFonts w:eastAsia="MS Mincho"/>
              </w:rPr>
              <w:t xml:space="preserve"> р</w:t>
            </w:r>
            <w:r w:rsidRPr="00AB419D">
              <w:rPr>
                <w:rFonts w:eastAsia="MS Mincho"/>
              </w:rPr>
              <w:t>аботы с оборудованием в соответствии с инструкцией или методикой проведения эксперимента</w:t>
            </w:r>
            <w:r>
              <w:rPr>
                <w:rFonts w:eastAsia="MS Mincho"/>
              </w:rPr>
              <w:t>.</w:t>
            </w:r>
          </w:p>
        </w:tc>
      </w:tr>
    </w:tbl>
    <w:p w:rsidR="00E84721" w:rsidRPr="001F0149" w:rsidRDefault="00E84721" w:rsidP="00E84721">
      <w:pPr>
        <w:shd w:val="clear" w:color="auto" w:fill="FFFFFF"/>
        <w:jc w:val="right"/>
        <w:rPr>
          <w:spacing w:val="-5"/>
          <w:u w:val="single"/>
        </w:rPr>
      </w:pPr>
    </w:p>
    <w:p w:rsidR="00E84721" w:rsidRPr="001F0149" w:rsidRDefault="00E84721" w:rsidP="00E84721">
      <w:pPr>
        <w:shd w:val="clear" w:color="auto" w:fill="FFFFFF"/>
        <w:rPr>
          <w:b/>
          <w:spacing w:val="-5"/>
        </w:rPr>
      </w:pPr>
      <w:r w:rsidRPr="001F0149">
        <w:rPr>
          <w:b/>
          <w:spacing w:val="-5"/>
        </w:rPr>
        <w:t>1</w:t>
      </w:r>
      <w:r w:rsidR="00FB3A8A">
        <w:rPr>
          <w:b/>
          <w:spacing w:val="-5"/>
        </w:rPr>
        <w:t>8</w:t>
      </w:r>
      <w:r w:rsidRPr="001F0149">
        <w:rPr>
          <w:b/>
          <w:spacing w:val="-5"/>
        </w:rPr>
        <w:t>.3. Место дисциплины в структур</w:t>
      </w:r>
      <w:r>
        <w:rPr>
          <w:b/>
          <w:spacing w:val="-5"/>
        </w:rPr>
        <w:t>е</w:t>
      </w:r>
      <w:r w:rsidRPr="001F0149">
        <w:rPr>
          <w:b/>
          <w:spacing w:val="-5"/>
        </w:rPr>
        <w:t xml:space="preserve"> образовательной программы</w:t>
      </w:r>
    </w:p>
    <w:p w:rsidR="00E84721" w:rsidRPr="001F0149" w:rsidRDefault="00E84721" w:rsidP="00E84721">
      <w:pPr>
        <w:shd w:val="clear" w:color="auto" w:fill="FFFFFF"/>
        <w:jc w:val="right"/>
        <w:rPr>
          <w:spacing w:val="-5"/>
          <w:u w:val="single"/>
        </w:rPr>
      </w:pPr>
    </w:p>
    <w:tbl>
      <w:tblPr>
        <w:tblStyle w:val="aff1"/>
        <w:tblW w:w="0" w:type="auto"/>
        <w:tblLook w:val="04A0"/>
      </w:tblPr>
      <w:tblGrid>
        <w:gridCol w:w="1061"/>
        <w:gridCol w:w="1992"/>
        <w:gridCol w:w="1187"/>
        <w:gridCol w:w="2881"/>
        <w:gridCol w:w="2451"/>
      </w:tblGrid>
      <w:tr w:rsidR="00E84721" w:rsidRPr="001F0149" w:rsidTr="00621BC5">
        <w:tc>
          <w:tcPr>
            <w:tcW w:w="1085" w:type="dxa"/>
            <w:vMerge w:val="restart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Индекс</w:t>
            </w:r>
          </w:p>
        </w:tc>
        <w:tc>
          <w:tcPr>
            <w:tcW w:w="2072" w:type="dxa"/>
            <w:vMerge w:val="restart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Наименование дисциплины (модуля) практики</w:t>
            </w:r>
          </w:p>
        </w:tc>
        <w:tc>
          <w:tcPr>
            <w:tcW w:w="1204" w:type="dxa"/>
            <w:vMerge w:val="restart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Семестр изучения</w:t>
            </w:r>
          </w:p>
        </w:tc>
        <w:tc>
          <w:tcPr>
            <w:tcW w:w="5492" w:type="dxa"/>
            <w:gridSpan w:val="2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Индексы и наименования учебных дисциплин (модулей), практик</w:t>
            </w:r>
          </w:p>
        </w:tc>
      </w:tr>
      <w:tr w:rsidR="00E84721" w:rsidRPr="001F0149" w:rsidTr="00621BC5">
        <w:tc>
          <w:tcPr>
            <w:tcW w:w="1085" w:type="dxa"/>
            <w:vMerge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u w:val="single"/>
              </w:rPr>
            </w:pPr>
          </w:p>
        </w:tc>
        <w:tc>
          <w:tcPr>
            <w:tcW w:w="2072" w:type="dxa"/>
            <w:vMerge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u w:val="single"/>
              </w:rPr>
            </w:pPr>
          </w:p>
        </w:tc>
        <w:tc>
          <w:tcPr>
            <w:tcW w:w="1204" w:type="dxa"/>
            <w:vMerge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u w:val="single"/>
              </w:rPr>
            </w:pPr>
          </w:p>
        </w:tc>
        <w:tc>
          <w:tcPr>
            <w:tcW w:w="2973" w:type="dxa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highlight w:val="yellow"/>
              </w:rPr>
            </w:pPr>
            <w:r w:rsidRPr="001F0149">
              <w:rPr>
                <w:spacing w:val="-5"/>
              </w:rPr>
              <w:t>на которые опирается содержание данной дисциплины (модуля)</w:t>
            </w:r>
          </w:p>
        </w:tc>
        <w:tc>
          <w:tcPr>
            <w:tcW w:w="2519" w:type="dxa"/>
            <w:vAlign w:val="center"/>
          </w:tcPr>
          <w:p w:rsidR="00E84721" w:rsidRPr="00181271" w:rsidRDefault="00E84721" w:rsidP="00621BC5">
            <w:pPr>
              <w:jc w:val="center"/>
              <w:rPr>
                <w:spacing w:val="-5"/>
              </w:rPr>
            </w:pPr>
            <w:r w:rsidRPr="00181271">
              <w:rPr>
                <w:spacing w:val="-5"/>
              </w:rPr>
              <w:t>для которых содержание данной дисциплины (модуля) выступает опорой</w:t>
            </w:r>
          </w:p>
        </w:tc>
      </w:tr>
      <w:tr w:rsidR="00E84721" w:rsidRPr="001F0149" w:rsidTr="00621BC5">
        <w:tc>
          <w:tcPr>
            <w:tcW w:w="1085" w:type="dxa"/>
          </w:tcPr>
          <w:p w:rsidR="00E84721" w:rsidRPr="001F0149" w:rsidRDefault="005B0C81" w:rsidP="00621BC5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Б1.Б</w:t>
            </w:r>
            <w:r w:rsidR="00C06A1C">
              <w:rPr>
                <w:bCs/>
                <w:color w:val="000000"/>
                <w:spacing w:val="-2"/>
              </w:rPr>
              <w:t>.</w:t>
            </w:r>
            <w:r w:rsidR="00FB3A8A">
              <w:rPr>
                <w:bCs/>
                <w:color w:val="000000"/>
                <w:spacing w:val="-2"/>
              </w:rPr>
              <w:t>18</w:t>
            </w:r>
          </w:p>
          <w:p w:rsidR="00E84721" w:rsidRPr="001F0149" w:rsidRDefault="00E84721" w:rsidP="00621BC5">
            <w:pPr>
              <w:jc w:val="center"/>
              <w:rPr>
                <w:spacing w:val="-5"/>
              </w:rPr>
            </w:pPr>
          </w:p>
        </w:tc>
        <w:tc>
          <w:tcPr>
            <w:tcW w:w="2072" w:type="dxa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1204" w:type="dxa"/>
          </w:tcPr>
          <w:p w:rsidR="00E84721" w:rsidRPr="001F0149" w:rsidRDefault="00E20E4F" w:rsidP="00621BC5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1-2</w:t>
            </w:r>
          </w:p>
        </w:tc>
        <w:tc>
          <w:tcPr>
            <w:tcW w:w="2973" w:type="dxa"/>
          </w:tcPr>
          <w:p w:rsidR="00E84721" w:rsidRPr="008D3A13" w:rsidRDefault="00E84721" w:rsidP="00621BC5">
            <w:pPr>
              <w:jc w:val="center"/>
              <w:rPr>
                <w:highlight w:val="yellow"/>
              </w:rPr>
            </w:pPr>
            <w:r w:rsidRPr="004A0D8B">
              <w:t>знания, умения и компетенции по физике, полученные в среднем общеобразовательном учебном заведении</w:t>
            </w:r>
          </w:p>
        </w:tc>
        <w:tc>
          <w:tcPr>
            <w:tcW w:w="2519" w:type="dxa"/>
          </w:tcPr>
          <w:p w:rsidR="00B0465B" w:rsidRPr="002878A7" w:rsidRDefault="00B0465B" w:rsidP="00B0465B">
            <w:r w:rsidRPr="002878A7">
              <w:t xml:space="preserve">Б1.В.07 Физика горных пород </w:t>
            </w:r>
          </w:p>
          <w:p w:rsidR="00B0465B" w:rsidRDefault="00FB3A8A" w:rsidP="00B0465B">
            <w:r>
              <w:t>Б1.Б.22</w:t>
            </w:r>
            <w:r w:rsidR="00B0465B">
              <w:t>.01 Механика</w:t>
            </w:r>
          </w:p>
          <w:p w:rsidR="00B0465B" w:rsidRDefault="00FB3A8A" w:rsidP="00B0465B">
            <w:r>
              <w:t>Б1.Б.23</w:t>
            </w:r>
            <w:r w:rsidR="00B0465B">
              <w:t xml:space="preserve"> Теплотехника</w:t>
            </w:r>
          </w:p>
          <w:p w:rsidR="00B0465B" w:rsidRDefault="00FB3A8A" w:rsidP="00B0465B">
            <w:r>
              <w:t>Б1.Б.24</w:t>
            </w:r>
            <w:r w:rsidR="00B0465B">
              <w:t xml:space="preserve"> Электротехника</w:t>
            </w:r>
          </w:p>
          <w:p w:rsidR="00B0465B" w:rsidRDefault="00FB3A8A" w:rsidP="00B0465B">
            <w:r>
              <w:t>Б1.Б.26</w:t>
            </w:r>
            <w:r w:rsidR="00B0465B">
              <w:t xml:space="preserve"> Материаловедение</w:t>
            </w:r>
          </w:p>
          <w:p w:rsidR="00B0465B" w:rsidRDefault="00B0465B" w:rsidP="00B0465B">
            <w:r>
              <w:t>Б1.Б.</w:t>
            </w:r>
            <w:r w:rsidR="00FB3A8A">
              <w:t>31</w:t>
            </w:r>
            <w:r>
              <w:t xml:space="preserve"> Геомеханика</w:t>
            </w:r>
          </w:p>
          <w:p w:rsidR="004A0D8B" w:rsidRPr="008D3A13" w:rsidRDefault="004A0D8B" w:rsidP="00FB3A8A">
            <w:pPr>
              <w:rPr>
                <w:highlight w:val="yellow"/>
              </w:rPr>
            </w:pPr>
            <w:r>
              <w:t>Б1.В.</w:t>
            </w:r>
            <w:r w:rsidR="00FB3A8A">
              <w:t>ДВ.05.02</w:t>
            </w:r>
            <w:r>
              <w:t xml:space="preserve"> Электроснабжение </w:t>
            </w:r>
            <w:r w:rsidRPr="00FB3A8A">
              <w:t>обогатительных фабрик</w:t>
            </w:r>
          </w:p>
        </w:tc>
      </w:tr>
    </w:tbl>
    <w:p w:rsidR="00E84721" w:rsidRPr="001F0149" w:rsidRDefault="00E84721" w:rsidP="00E84721">
      <w:pPr>
        <w:shd w:val="clear" w:color="auto" w:fill="FFFFFF"/>
        <w:jc w:val="right"/>
        <w:rPr>
          <w:spacing w:val="-5"/>
          <w:u w:val="single"/>
        </w:rPr>
      </w:pPr>
    </w:p>
    <w:p w:rsidR="00E84721" w:rsidRPr="00FB3A8A" w:rsidRDefault="00E84721" w:rsidP="00321CB2">
      <w:pPr>
        <w:pStyle w:val="aff6"/>
        <w:numPr>
          <w:ilvl w:val="1"/>
          <w:numId w:val="12"/>
        </w:numPr>
        <w:shd w:val="clear" w:color="auto" w:fill="FFFFFF"/>
        <w:rPr>
          <w:spacing w:val="-5"/>
        </w:rPr>
      </w:pPr>
      <w:r w:rsidRPr="00FB3A8A">
        <w:rPr>
          <w:b/>
          <w:spacing w:val="-5"/>
        </w:rPr>
        <w:t>Язык преподавания</w:t>
      </w:r>
      <w:r w:rsidRPr="00FB3A8A">
        <w:rPr>
          <w:spacing w:val="-5"/>
        </w:rPr>
        <w:t>русский.</w:t>
      </w:r>
    </w:p>
    <w:p w:rsidR="00D94587" w:rsidRDefault="00D94587">
      <w:pPr>
        <w:spacing w:after="200" w:line="276" w:lineRule="auto"/>
        <w:rPr>
          <w:spacing w:val="-5"/>
        </w:rPr>
      </w:pPr>
      <w:r>
        <w:rPr>
          <w:spacing w:val="-5"/>
        </w:rPr>
        <w:br w:type="page"/>
      </w:r>
    </w:p>
    <w:p w:rsidR="00E84721" w:rsidRPr="003C0DBC" w:rsidRDefault="00E84721" w:rsidP="00321CB2">
      <w:pPr>
        <w:pStyle w:val="aff6"/>
        <w:numPr>
          <w:ilvl w:val="0"/>
          <w:numId w:val="12"/>
        </w:num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3C0DBC">
        <w:rPr>
          <w:b/>
          <w:bCs/>
        </w:rPr>
        <w:lastRenderedPageBreak/>
        <w:t>АННОТАЦИЯ</w:t>
      </w:r>
    </w:p>
    <w:p w:rsidR="00E84721" w:rsidRPr="005B0C81" w:rsidRDefault="00E84721" w:rsidP="00E84721">
      <w:pPr>
        <w:pStyle w:val="aff6"/>
        <w:shd w:val="clear" w:color="auto" w:fill="FFFFFF"/>
        <w:tabs>
          <w:tab w:val="left" w:pos="1238"/>
        </w:tabs>
        <w:ind w:left="780" w:firstLine="0"/>
        <w:jc w:val="center"/>
        <w:rPr>
          <w:bCs/>
        </w:rPr>
      </w:pPr>
      <w:r w:rsidRPr="005B0C81">
        <w:rPr>
          <w:bCs/>
        </w:rPr>
        <w:t>к рабочей программе дисциплины</w:t>
      </w:r>
    </w:p>
    <w:p w:rsidR="00E84721" w:rsidRPr="00E84721" w:rsidRDefault="00384968" w:rsidP="00E84721">
      <w:pPr>
        <w:pStyle w:val="aff6"/>
        <w:shd w:val="clear" w:color="auto" w:fill="FFFFFF"/>
        <w:spacing w:before="100"/>
        <w:ind w:left="780" w:firstLine="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Б1.Б.19</w:t>
      </w:r>
      <w:r w:rsidR="00E84721" w:rsidRPr="00E84721">
        <w:rPr>
          <w:b/>
          <w:bCs/>
          <w:color w:val="000000"/>
          <w:spacing w:val="-2"/>
        </w:rPr>
        <w:t xml:space="preserve"> Химия</w:t>
      </w:r>
    </w:p>
    <w:p w:rsidR="00E84721" w:rsidRPr="005B0C81" w:rsidRDefault="00E84721" w:rsidP="00E84721">
      <w:pPr>
        <w:pStyle w:val="aff6"/>
        <w:shd w:val="clear" w:color="auto" w:fill="FFFFFF"/>
        <w:spacing w:before="100"/>
        <w:ind w:left="780" w:firstLine="0"/>
        <w:jc w:val="center"/>
        <w:rPr>
          <w:spacing w:val="-5"/>
        </w:rPr>
      </w:pPr>
      <w:r w:rsidRPr="00E84721">
        <w:rPr>
          <w:bCs/>
        </w:rPr>
        <w:t xml:space="preserve">Трудоёмкость </w:t>
      </w:r>
      <w:r w:rsidR="00DF2428">
        <w:rPr>
          <w:bCs/>
        </w:rPr>
        <w:t>6</w:t>
      </w:r>
      <w:r w:rsidR="002D4468">
        <w:rPr>
          <w:bCs/>
        </w:rPr>
        <w:t xml:space="preserve"> з.е.</w:t>
      </w:r>
    </w:p>
    <w:p w:rsidR="00E84721" w:rsidRPr="00E84721" w:rsidRDefault="00E84721" w:rsidP="00E84721">
      <w:pPr>
        <w:pStyle w:val="aff6"/>
        <w:shd w:val="clear" w:color="auto" w:fill="FFFFFF"/>
        <w:ind w:left="780" w:firstLine="0"/>
        <w:jc w:val="center"/>
        <w:rPr>
          <w:spacing w:val="-5"/>
          <w:u w:val="single"/>
        </w:rPr>
      </w:pPr>
    </w:p>
    <w:p w:rsidR="00E84721" w:rsidRPr="00E84721" w:rsidRDefault="00E84721" w:rsidP="00E84721">
      <w:pPr>
        <w:pStyle w:val="aff6"/>
        <w:shd w:val="clear" w:color="auto" w:fill="FFFFFF"/>
        <w:ind w:left="0" w:firstLine="0"/>
        <w:rPr>
          <w:b/>
          <w:spacing w:val="-5"/>
        </w:rPr>
      </w:pPr>
      <w:r w:rsidRPr="00E84721">
        <w:rPr>
          <w:b/>
          <w:spacing w:val="-5"/>
        </w:rPr>
        <w:t>1</w:t>
      </w:r>
      <w:r w:rsidR="00384968">
        <w:rPr>
          <w:b/>
          <w:spacing w:val="-5"/>
        </w:rPr>
        <w:t>9</w:t>
      </w:r>
      <w:r w:rsidRPr="00E84721">
        <w:rPr>
          <w:b/>
          <w:spacing w:val="-5"/>
        </w:rPr>
        <w:t>.1.Цель освоенияи краткое содержание дисциплины</w:t>
      </w:r>
    </w:p>
    <w:p w:rsidR="00E75723" w:rsidRPr="0043376D" w:rsidRDefault="00E75723" w:rsidP="00E75723">
      <w:pPr>
        <w:ind w:firstLine="540"/>
        <w:jc w:val="both"/>
      </w:pPr>
      <w:r w:rsidRPr="0043376D">
        <w:rPr>
          <w:bCs/>
        </w:rPr>
        <w:t>Цель освоения:</w:t>
      </w:r>
      <w:r>
        <w:t>углубление имеющихся представлений и получение новых знаний и умений в области химии, без которых невозможно решение современных технологических, экологических, сырьевых и энергетических проблем</w:t>
      </w:r>
      <w:r w:rsidRPr="00AF3715">
        <w:rPr>
          <w:color w:val="000000"/>
        </w:rPr>
        <w:t>.</w:t>
      </w:r>
    </w:p>
    <w:p w:rsidR="00E75723" w:rsidRPr="00475D5B" w:rsidRDefault="00E75723" w:rsidP="00E75723">
      <w:pPr>
        <w:ind w:firstLine="540"/>
        <w:jc w:val="both"/>
        <w:rPr>
          <w:bCs/>
        </w:rPr>
      </w:pPr>
      <w:r w:rsidRPr="00A03077">
        <w:rPr>
          <w:b/>
          <w:bCs/>
        </w:rPr>
        <w:t>Краткое содержание дисциплины:</w:t>
      </w:r>
      <w:r w:rsidRPr="00475D5B">
        <w:rPr>
          <w:bCs/>
        </w:rPr>
        <w:t xml:space="preserve">квантово-механическая теория строения атома, основы теории химической связи, энергетика химических реакций, элементы химической кинетики и термодинамики, электрохимические процессы, химия элементов и их соединений, элементы химии органических соединений. </w:t>
      </w:r>
    </w:p>
    <w:p w:rsidR="00E84721" w:rsidRDefault="00E84721" w:rsidP="00E84721">
      <w:pPr>
        <w:pStyle w:val="aff6"/>
        <w:shd w:val="clear" w:color="auto" w:fill="FFFFFF"/>
        <w:ind w:left="0" w:firstLine="0"/>
        <w:rPr>
          <w:b/>
          <w:spacing w:val="-5"/>
        </w:rPr>
      </w:pPr>
      <w:r w:rsidRPr="00E84721">
        <w:rPr>
          <w:b/>
          <w:spacing w:val="-5"/>
        </w:rPr>
        <w:t>1</w:t>
      </w:r>
      <w:r w:rsidR="00384968">
        <w:rPr>
          <w:b/>
          <w:spacing w:val="-5"/>
        </w:rPr>
        <w:t>9</w:t>
      </w:r>
      <w:r w:rsidRPr="00E84721">
        <w:rPr>
          <w:b/>
          <w:spacing w:val="-5"/>
        </w:rPr>
        <w:t>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84721" w:rsidRPr="00E37BEA" w:rsidRDefault="00E84721" w:rsidP="00E37BEA">
      <w:pPr>
        <w:shd w:val="clear" w:color="auto" w:fill="FFFFFF"/>
        <w:rPr>
          <w:b/>
          <w:spacing w:val="-5"/>
          <w:u w:val="single"/>
        </w:rPr>
      </w:pPr>
    </w:p>
    <w:tbl>
      <w:tblPr>
        <w:tblStyle w:val="aff1"/>
        <w:tblW w:w="0" w:type="auto"/>
        <w:tblLook w:val="04A0"/>
      </w:tblPr>
      <w:tblGrid>
        <w:gridCol w:w="3369"/>
        <w:gridCol w:w="6095"/>
      </w:tblGrid>
      <w:tr w:rsidR="00E84721" w:rsidRPr="001F0149" w:rsidTr="00384968">
        <w:tc>
          <w:tcPr>
            <w:tcW w:w="3369" w:type="dxa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095" w:type="dxa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Планируемые результаты обучения по дисциплине</w:t>
            </w:r>
          </w:p>
        </w:tc>
      </w:tr>
      <w:tr w:rsidR="00E84721" w:rsidRPr="001F0149" w:rsidTr="004B788E">
        <w:tc>
          <w:tcPr>
            <w:tcW w:w="3369" w:type="dxa"/>
          </w:tcPr>
          <w:p w:rsidR="00E84721" w:rsidRDefault="002D4468" w:rsidP="004B788E">
            <w:pPr>
              <w:rPr>
                <w:spacing w:val="-5"/>
              </w:rPr>
            </w:pPr>
            <w:r>
              <w:rPr>
                <w:spacing w:val="-5"/>
              </w:rPr>
              <w:t>ОПК-4</w:t>
            </w:r>
          </w:p>
          <w:p w:rsidR="004A2562" w:rsidRDefault="004B788E" w:rsidP="001F4005">
            <w:pPr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  <w:r w:rsidRPr="004B788E">
              <w:rPr>
                <w:spacing w:val="-5"/>
              </w:rPr>
              <w:t>готовностью с естественно</w:t>
            </w:r>
            <w:r w:rsidR="001F4005">
              <w:rPr>
                <w:spacing w:val="-5"/>
              </w:rPr>
              <w:t>-</w:t>
            </w:r>
            <w:r w:rsidRPr="004B788E">
              <w:rPr>
                <w:spacing w:val="-5"/>
              </w:rPr>
              <w:t>научных позиций оценивать строение, химический и мине</w:t>
            </w:r>
            <w:r>
              <w:rPr>
                <w:spacing w:val="-5"/>
              </w:rPr>
              <w:t>-</w:t>
            </w:r>
            <w:r w:rsidRPr="004B788E">
              <w:rPr>
                <w:spacing w:val="-5"/>
              </w:rPr>
              <w:t>ральный состав земной коры, морфологические особенности и генетические типы место</w:t>
            </w:r>
            <w:r>
              <w:rPr>
                <w:spacing w:val="-5"/>
              </w:rPr>
              <w:t>-</w:t>
            </w:r>
            <w:r w:rsidRPr="004B788E">
              <w:rPr>
                <w:spacing w:val="-5"/>
              </w:rPr>
              <w:t>рождений твердых полезных ископаемых при решении задач по рациональному и комплекс</w:t>
            </w:r>
            <w:r>
              <w:rPr>
                <w:spacing w:val="-5"/>
              </w:rPr>
              <w:t>-</w:t>
            </w:r>
            <w:r w:rsidRPr="004B788E">
              <w:rPr>
                <w:spacing w:val="-5"/>
              </w:rPr>
              <w:t>ному освоению георесурсного потенциала недр</w:t>
            </w:r>
            <w:r>
              <w:rPr>
                <w:spacing w:val="-5"/>
              </w:rPr>
              <w:t>.</w:t>
            </w:r>
          </w:p>
          <w:p w:rsidR="004A2562" w:rsidRPr="001F0149" w:rsidRDefault="004A2562" w:rsidP="004B788E">
            <w:pPr>
              <w:rPr>
                <w:spacing w:val="-5"/>
              </w:rPr>
            </w:pPr>
          </w:p>
        </w:tc>
        <w:tc>
          <w:tcPr>
            <w:tcW w:w="6095" w:type="dxa"/>
          </w:tcPr>
          <w:p w:rsidR="00E75723" w:rsidRPr="009B5A7A" w:rsidRDefault="00E75723" w:rsidP="00E75723">
            <w:pPr>
              <w:tabs>
                <w:tab w:val="center" w:pos="3152"/>
              </w:tabs>
              <w:jc w:val="both"/>
              <w:rPr>
                <w:bCs/>
              </w:rPr>
            </w:pPr>
            <w:r>
              <w:rPr>
                <w:i/>
              </w:rPr>
              <w:t>и</w:t>
            </w:r>
            <w:r w:rsidRPr="009B5A7A">
              <w:rPr>
                <w:i/>
              </w:rPr>
              <w:t>меть представление:</w:t>
            </w:r>
            <w:r>
              <w:rPr>
                <w:i/>
              </w:rPr>
              <w:tab/>
            </w:r>
            <w:r w:rsidRPr="00190EB9">
              <w:rPr>
                <w:bCs/>
                <w:spacing w:val="-3"/>
              </w:rPr>
              <w:t>о строении атомов и молекул</w:t>
            </w:r>
            <w:r w:rsidRPr="00CD4F34">
              <w:t>;</w:t>
            </w:r>
            <w:r>
              <w:t xml:space="preserve"> о </w:t>
            </w:r>
            <w:r w:rsidRPr="00190EB9">
              <w:rPr>
                <w:bCs/>
                <w:spacing w:val="-3"/>
              </w:rPr>
              <w:t>вид</w:t>
            </w:r>
            <w:r>
              <w:rPr>
                <w:bCs/>
                <w:spacing w:val="-3"/>
              </w:rPr>
              <w:t>ах</w:t>
            </w:r>
            <w:r w:rsidRPr="00190EB9">
              <w:rPr>
                <w:bCs/>
                <w:spacing w:val="-3"/>
              </w:rPr>
              <w:t xml:space="preserve"> химической связи и способ</w:t>
            </w:r>
            <w:r>
              <w:rPr>
                <w:bCs/>
                <w:spacing w:val="-3"/>
              </w:rPr>
              <w:t>ах</w:t>
            </w:r>
            <w:r w:rsidRPr="00190EB9">
              <w:rPr>
                <w:bCs/>
                <w:spacing w:val="-3"/>
              </w:rPr>
              <w:t xml:space="preserve"> ее образования</w:t>
            </w:r>
            <w:r w:rsidRPr="00CD4F34">
              <w:t>;о</w:t>
            </w:r>
            <w:r w:rsidRPr="00190EB9">
              <w:rPr>
                <w:bCs/>
                <w:spacing w:val="-3"/>
              </w:rPr>
              <w:t>химически</w:t>
            </w:r>
            <w:r>
              <w:rPr>
                <w:bCs/>
                <w:spacing w:val="-3"/>
              </w:rPr>
              <w:t>х</w:t>
            </w:r>
            <w:r w:rsidRPr="00190EB9">
              <w:rPr>
                <w:bCs/>
                <w:spacing w:val="-3"/>
              </w:rPr>
              <w:t xml:space="preserve"> систем</w:t>
            </w:r>
            <w:r>
              <w:rPr>
                <w:bCs/>
                <w:spacing w:val="-3"/>
              </w:rPr>
              <w:t>ах</w:t>
            </w:r>
            <w:r w:rsidRPr="00190EB9">
              <w:rPr>
                <w:bCs/>
                <w:spacing w:val="-3"/>
              </w:rPr>
              <w:t xml:space="preserve"> (раствор</w:t>
            </w:r>
            <w:r>
              <w:rPr>
                <w:bCs/>
                <w:spacing w:val="-3"/>
              </w:rPr>
              <w:t>ах</w:t>
            </w:r>
            <w:r w:rsidRPr="00190EB9">
              <w:rPr>
                <w:bCs/>
                <w:spacing w:val="-3"/>
              </w:rPr>
              <w:t>, каталитически</w:t>
            </w:r>
            <w:r>
              <w:rPr>
                <w:bCs/>
                <w:spacing w:val="-3"/>
              </w:rPr>
              <w:t>х, дисперсных, электрохимических</w:t>
            </w:r>
            <w:r w:rsidRPr="00190EB9">
              <w:rPr>
                <w:bCs/>
                <w:spacing w:val="-3"/>
              </w:rPr>
              <w:t xml:space="preserve"> систем</w:t>
            </w:r>
            <w:r>
              <w:rPr>
                <w:bCs/>
                <w:spacing w:val="-3"/>
              </w:rPr>
              <w:t>ах</w:t>
            </w:r>
            <w:r w:rsidRPr="00190EB9">
              <w:rPr>
                <w:bCs/>
                <w:spacing w:val="-3"/>
              </w:rPr>
              <w:t>), их свойства</w:t>
            </w:r>
            <w:r>
              <w:rPr>
                <w:bCs/>
                <w:spacing w:val="-3"/>
              </w:rPr>
              <w:t>х</w:t>
            </w:r>
            <w:r>
              <w:t xml:space="preserve"> ;</w:t>
            </w:r>
          </w:p>
          <w:p w:rsidR="00E75723" w:rsidRPr="00440E9B" w:rsidRDefault="00E75723" w:rsidP="00E7572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pacing w:val="-3"/>
              </w:rPr>
            </w:pPr>
            <w:r w:rsidRPr="009B5A7A">
              <w:rPr>
                <w:i/>
              </w:rPr>
              <w:t>знать:</w:t>
            </w:r>
            <w:r w:rsidRPr="00440E9B">
              <w:t xml:space="preserve">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</w:t>
            </w:r>
            <w:r w:rsidRPr="00440E9B">
              <w:rPr>
                <w:bCs/>
                <w:spacing w:val="-3"/>
              </w:rPr>
              <w:t>особенности протекания и возможности управления ходом химического процесса;строение веществ в конденсированном состоянии; зависимость свойств веществ от типа криста</w:t>
            </w:r>
            <w:r>
              <w:rPr>
                <w:bCs/>
                <w:spacing w:val="-3"/>
              </w:rPr>
              <w:t>ллической решетки</w:t>
            </w:r>
            <w:r w:rsidRPr="00440E9B">
              <w:rPr>
                <w:bCs/>
                <w:spacing w:val="-3"/>
              </w:rPr>
              <w:t>;</w:t>
            </w:r>
          </w:p>
          <w:p w:rsidR="00E75723" w:rsidRPr="000F2A70" w:rsidRDefault="00E75723" w:rsidP="00E7572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</w:rPr>
            </w:pPr>
            <w:r w:rsidRPr="009B5A7A">
              <w:rPr>
                <w:i/>
              </w:rPr>
              <w:t>уметь:</w:t>
            </w:r>
            <w:r w:rsidRPr="005E3470">
              <w:t>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свойств в периоде и группе</w:t>
            </w:r>
            <w:r>
              <w:t xml:space="preserve">; </w:t>
            </w:r>
            <w:r w:rsidRPr="005E3470">
              <w:t>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</w:t>
            </w:r>
            <w:r>
              <w:t xml:space="preserve">; </w:t>
            </w:r>
            <w:r w:rsidRPr="005E3470">
              <w:t>привести механизм электрохимической и химической коррозии и предложить наиболее эффективные способы защиты</w:t>
            </w:r>
            <w:r>
              <w:t xml:space="preserve">; </w:t>
            </w:r>
            <w:r>
              <w:rPr>
                <w:bCs/>
                <w:spacing w:val="-3"/>
              </w:rPr>
              <w:t>п</w:t>
            </w:r>
            <w:r w:rsidRPr="00190EB9">
              <w:rPr>
                <w:bCs/>
                <w:spacing w:val="-3"/>
              </w:rPr>
              <w:t>ланировать химические эксперименты для проверки научных гипотез</w:t>
            </w:r>
            <w:r>
              <w:rPr>
                <w:bCs/>
                <w:spacing w:val="-3"/>
              </w:rPr>
              <w:t xml:space="preserve">; </w:t>
            </w:r>
            <w:r w:rsidRPr="00190EB9">
              <w:rPr>
                <w:bCs/>
                <w:spacing w:val="-3"/>
              </w:rPr>
              <w:t>обобщать полученные результаты</w:t>
            </w:r>
            <w:r>
              <w:rPr>
                <w:bCs/>
                <w:spacing w:val="-3"/>
              </w:rPr>
              <w:t>;</w:t>
            </w:r>
          </w:p>
          <w:p w:rsidR="00E75723" w:rsidRDefault="00E75723" w:rsidP="00E75723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</w:pPr>
            <w:r w:rsidRPr="009B5A7A">
              <w:rPr>
                <w:i/>
              </w:rPr>
              <w:t>владеть:</w:t>
            </w:r>
            <w:r>
              <w:t>м</w:t>
            </w:r>
            <w:r w:rsidRPr="00DE0BDE">
              <w:t xml:space="preserve">етодиками </w:t>
            </w:r>
            <w:r w:rsidRPr="00190EB9">
              <w:rPr>
                <w:bCs/>
                <w:spacing w:val="-3"/>
              </w:rPr>
              <w:t xml:space="preserve">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</w:t>
            </w:r>
            <w:r w:rsidRPr="00190EB9">
              <w:rPr>
                <w:bCs/>
                <w:spacing w:val="-3"/>
              </w:rPr>
              <w:lastRenderedPageBreak/>
              <w:t>расчета по химическим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</w:t>
            </w:r>
            <w:r>
              <w:rPr>
                <w:bCs/>
                <w:spacing w:val="-3"/>
              </w:rPr>
              <w:t>;</w:t>
            </w:r>
          </w:p>
          <w:p w:rsidR="00E84721" w:rsidRPr="001E011F" w:rsidRDefault="00E75723" w:rsidP="00E75723">
            <w:pPr>
              <w:pStyle w:val="a10"/>
              <w:tabs>
                <w:tab w:val="clear" w:pos="360"/>
              </w:tabs>
              <w:spacing w:line="240" w:lineRule="auto"/>
              <w:ind w:left="0"/>
            </w:pPr>
            <w:r>
              <w:t xml:space="preserve">практическими навыками работы с </w:t>
            </w:r>
            <w:r w:rsidRPr="00190EB9">
              <w:rPr>
                <w:bCs/>
                <w:spacing w:val="-3"/>
              </w:rPr>
              <w:t>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  <w:r>
              <w:rPr>
                <w:bCs/>
                <w:spacing w:val="-3"/>
              </w:rPr>
              <w:t>.</w:t>
            </w:r>
          </w:p>
        </w:tc>
      </w:tr>
    </w:tbl>
    <w:p w:rsidR="000D4954" w:rsidRPr="00E37BEA" w:rsidRDefault="000D4954" w:rsidP="00E37BEA">
      <w:pPr>
        <w:spacing w:after="200" w:line="276" w:lineRule="auto"/>
        <w:rPr>
          <w:b/>
          <w:spacing w:val="-5"/>
        </w:rPr>
      </w:pPr>
    </w:p>
    <w:p w:rsidR="00E84721" w:rsidRPr="00E84721" w:rsidRDefault="00E84721" w:rsidP="00E84721">
      <w:pPr>
        <w:pStyle w:val="aff6"/>
        <w:spacing w:after="200" w:line="276" w:lineRule="auto"/>
        <w:ind w:left="780" w:firstLine="0"/>
        <w:rPr>
          <w:b/>
          <w:spacing w:val="-5"/>
        </w:rPr>
      </w:pPr>
      <w:r w:rsidRPr="00E84721">
        <w:rPr>
          <w:b/>
          <w:spacing w:val="-5"/>
        </w:rPr>
        <w:t>1</w:t>
      </w:r>
      <w:r w:rsidR="00384968">
        <w:rPr>
          <w:b/>
          <w:spacing w:val="-5"/>
        </w:rPr>
        <w:t>9</w:t>
      </w:r>
      <w:r w:rsidRPr="00E84721">
        <w:rPr>
          <w:b/>
          <w:spacing w:val="-5"/>
        </w:rPr>
        <w:t>.3. Место дисциплины в структуре образовательной программы</w:t>
      </w:r>
    </w:p>
    <w:tbl>
      <w:tblPr>
        <w:tblStyle w:val="aff1"/>
        <w:tblW w:w="0" w:type="auto"/>
        <w:tblLook w:val="04A0"/>
      </w:tblPr>
      <w:tblGrid>
        <w:gridCol w:w="1014"/>
        <w:gridCol w:w="1837"/>
        <w:gridCol w:w="1153"/>
        <w:gridCol w:w="2402"/>
        <w:gridCol w:w="3166"/>
      </w:tblGrid>
      <w:tr w:rsidR="00E84721" w:rsidRPr="001F0149" w:rsidTr="009B22BF">
        <w:tc>
          <w:tcPr>
            <w:tcW w:w="1056" w:type="dxa"/>
            <w:vMerge w:val="restart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Индекс</w:t>
            </w:r>
          </w:p>
        </w:tc>
        <w:tc>
          <w:tcPr>
            <w:tcW w:w="1976" w:type="dxa"/>
            <w:vMerge w:val="restart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Наименование дисциплины (модуля) практики</w:t>
            </w:r>
          </w:p>
        </w:tc>
        <w:tc>
          <w:tcPr>
            <w:tcW w:w="1183" w:type="dxa"/>
            <w:vMerge w:val="restart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Семестр изучения</w:t>
            </w:r>
          </w:p>
        </w:tc>
        <w:tc>
          <w:tcPr>
            <w:tcW w:w="5357" w:type="dxa"/>
            <w:gridSpan w:val="2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</w:rPr>
            </w:pPr>
            <w:r w:rsidRPr="001F0149">
              <w:rPr>
                <w:spacing w:val="-5"/>
              </w:rPr>
              <w:t>Индексы и наименования учебных дисциплин (модулей), практик</w:t>
            </w:r>
          </w:p>
        </w:tc>
      </w:tr>
      <w:tr w:rsidR="00E84721" w:rsidRPr="001F0149" w:rsidTr="009B22BF">
        <w:tc>
          <w:tcPr>
            <w:tcW w:w="1056" w:type="dxa"/>
            <w:vMerge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u w:val="single"/>
              </w:rPr>
            </w:pPr>
          </w:p>
        </w:tc>
        <w:tc>
          <w:tcPr>
            <w:tcW w:w="1976" w:type="dxa"/>
            <w:vMerge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u w:val="single"/>
              </w:rPr>
            </w:pPr>
          </w:p>
        </w:tc>
        <w:tc>
          <w:tcPr>
            <w:tcW w:w="1183" w:type="dxa"/>
            <w:vMerge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u w:val="single"/>
              </w:rPr>
            </w:pPr>
          </w:p>
        </w:tc>
        <w:tc>
          <w:tcPr>
            <w:tcW w:w="2863" w:type="dxa"/>
            <w:vAlign w:val="center"/>
          </w:tcPr>
          <w:p w:rsidR="00E84721" w:rsidRPr="001F0149" w:rsidRDefault="00E84721" w:rsidP="00621BC5">
            <w:pPr>
              <w:jc w:val="center"/>
              <w:rPr>
                <w:spacing w:val="-5"/>
                <w:highlight w:val="yellow"/>
              </w:rPr>
            </w:pPr>
            <w:r w:rsidRPr="001F0149">
              <w:rPr>
                <w:spacing w:val="-5"/>
              </w:rPr>
              <w:t>на которые опирается содержание данной дисциплины (модуля)</w:t>
            </w:r>
          </w:p>
        </w:tc>
        <w:tc>
          <w:tcPr>
            <w:tcW w:w="2494" w:type="dxa"/>
            <w:vAlign w:val="center"/>
          </w:tcPr>
          <w:p w:rsidR="00E84721" w:rsidRPr="00181271" w:rsidRDefault="00E84721" w:rsidP="00621BC5">
            <w:pPr>
              <w:jc w:val="center"/>
              <w:rPr>
                <w:spacing w:val="-5"/>
              </w:rPr>
            </w:pPr>
            <w:r w:rsidRPr="00181271">
              <w:rPr>
                <w:spacing w:val="-5"/>
              </w:rPr>
              <w:t>для которых содержание данной дисциплины (модуля) выступает опорой</w:t>
            </w:r>
          </w:p>
        </w:tc>
      </w:tr>
      <w:tr w:rsidR="009B22BF" w:rsidRPr="001F0149" w:rsidTr="009B22BF">
        <w:tc>
          <w:tcPr>
            <w:tcW w:w="1056" w:type="dxa"/>
          </w:tcPr>
          <w:p w:rsidR="009B22BF" w:rsidRPr="001F0149" w:rsidRDefault="00384968" w:rsidP="00621BC5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Б1.Б.19</w:t>
            </w:r>
          </w:p>
          <w:p w:rsidR="009B22BF" w:rsidRPr="001F0149" w:rsidRDefault="009B22BF" w:rsidP="00621BC5">
            <w:pPr>
              <w:jc w:val="center"/>
              <w:rPr>
                <w:spacing w:val="-5"/>
              </w:rPr>
            </w:pPr>
          </w:p>
        </w:tc>
        <w:tc>
          <w:tcPr>
            <w:tcW w:w="1976" w:type="dxa"/>
          </w:tcPr>
          <w:p w:rsidR="009B22BF" w:rsidRPr="001F0149" w:rsidRDefault="009B22BF" w:rsidP="00621BC5">
            <w:pPr>
              <w:jc w:val="center"/>
              <w:rPr>
                <w:spacing w:val="-5"/>
              </w:rPr>
            </w:pPr>
            <w:r w:rsidRPr="001F0149">
              <w:rPr>
                <w:bCs/>
                <w:color w:val="000000"/>
                <w:spacing w:val="-2"/>
              </w:rPr>
              <w:t>Химия</w:t>
            </w:r>
          </w:p>
        </w:tc>
        <w:tc>
          <w:tcPr>
            <w:tcW w:w="1183" w:type="dxa"/>
          </w:tcPr>
          <w:p w:rsidR="009B22BF" w:rsidRPr="001F0149" w:rsidRDefault="003C0DBC" w:rsidP="00621BC5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1-</w:t>
            </w:r>
            <w:r w:rsidR="009B22BF">
              <w:rPr>
                <w:spacing w:val="-5"/>
              </w:rPr>
              <w:t>2</w:t>
            </w:r>
          </w:p>
        </w:tc>
        <w:tc>
          <w:tcPr>
            <w:tcW w:w="2863" w:type="dxa"/>
          </w:tcPr>
          <w:p w:rsidR="009B22BF" w:rsidRPr="00105C44" w:rsidRDefault="009B22BF" w:rsidP="009B22BF">
            <w:pPr>
              <w:pStyle w:val="aff6"/>
              <w:ind w:left="0" w:firstLine="0"/>
            </w:pPr>
            <w:r w:rsidRPr="009B5A7A">
              <w:t>знания, умения и компетенции, получен</w:t>
            </w:r>
            <w:r>
              <w:t>-</w:t>
            </w:r>
            <w:r w:rsidRPr="009B5A7A">
              <w:t>ные обучающимися в средней общеобразова</w:t>
            </w:r>
            <w:r>
              <w:t>-</w:t>
            </w:r>
            <w:r w:rsidRPr="009B5A7A">
              <w:t>тельной школе</w:t>
            </w:r>
          </w:p>
        </w:tc>
        <w:tc>
          <w:tcPr>
            <w:tcW w:w="2494" w:type="dxa"/>
          </w:tcPr>
          <w:p w:rsidR="009B22BF" w:rsidRDefault="00ED3E19" w:rsidP="009B22BF">
            <w:pPr>
              <w:pStyle w:val="aff6"/>
              <w:ind w:left="0" w:firstLine="0"/>
            </w:pPr>
            <w:r>
              <w:t>Б1.Б.04</w:t>
            </w:r>
            <w:r w:rsidR="009B22BF">
              <w:t xml:space="preserve"> Безопасность жизнедеятельности</w:t>
            </w:r>
          </w:p>
          <w:p w:rsidR="009B22BF" w:rsidRDefault="009B22BF" w:rsidP="009B22BF">
            <w:pPr>
              <w:pStyle w:val="aff6"/>
              <w:ind w:left="0" w:firstLine="0"/>
            </w:pPr>
            <w:r w:rsidRPr="00011B5F">
              <w:t>Б1.</w:t>
            </w:r>
            <w:r>
              <w:t>Б</w:t>
            </w:r>
            <w:r w:rsidR="00ED3E19">
              <w:t>.37</w:t>
            </w:r>
            <w:r>
              <w:t>Горнопромышленная экология</w:t>
            </w:r>
          </w:p>
          <w:p w:rsidR="009B22BF" w:rsidRDefault="009B22BF" w:rsidP="009B22BF">
            <w:pPr>
              <w:pStyle w:val="aff6"/>
              <w:ind w:left="0" w:firstLine="0"/>
            </w:pPr>
            <w:r>
              <w:t>Б1.В.</w:t>
            </w:r>
            <w:r w:rsidR="00ED3E19">
              <w:t>06</w:t>
            </w:r>
            <w:r>
              <w:t xml:space="preserve"> Органическая химия</w:t>
            </w:r>
          </w:p>
          <w:p w:rsidR="009B22BF" w:rsidRDefault="009B22BF" w:rsidP="009B22BF">
            <w:pPr>
              <w:pStyle w:val="aff6"/>
              <w:ind w:left="0" w:firstLine="0"/>
            </w:pPr>
            <w:r>
              <w:t>Б1.Б.</w:t>
            </w:r>
            <w:r w:rsidR="00ED3E19">
              <w:t xml:space="preserve">39 </w:t>
            </w:r>
            <w:r>
              <w:t>Физическая и коллоидная химия</w:t>
            </w:r>
          </w:p>
          <w:p w:rsidR="00BB1C96" w:rsidRDefault="00BB1C96" w:rsidP="00ED3E19">
            <w:pPr>
              <w:pStyle w:val="aff6"/>
              <w:ind w:left="0" w:firstLine="0"/>
            </w:pPr>
            <w:r>
              <w:t>Б1.Б.</w:t>
            </w:r>
            <w:r w:rsidR="00ED3E19">
              <w:t>26</w:t>
            </w:r>
            <w:r>
              <w:t xml:space="preserve"> Материаловедение</w:t>
            </w:r>
          </w:p>
          <w:p w:rsidR="00ED3E19" w:rsidRPr="00105C44" w:rsidRDefault="00ED3E19" w:rsidP="00ED3E19">
            <w:pPr>
              <w:pStyle w:val="aff6"/>
              <w:ind w:left="0" w:firstLine="0"/>
            </w:pPr>
            <w:r>
              <w:t>Б1.Б.35 Специализация</w:t>
            </w:r>
          </w:p>
        </w:tc>
      </w:tr>
    </w:tbl>
    <w:p w:rsidR="00E84721" w:rsidRPr="00E84721" w:rsidRDefault="00E84721" w:rsidP="00321CB2">
      <w:pPr>
        <w:pStyle w:val="aff6"/>
        <w:numPr>
          <w:ilvl w:val="0"/>
          <w:numId w:val="7"/>
        </w:numPr>
        <w:shd w:val="clear" w:color="auto" w:fill="FFFFFF"/>
        <w:jc w:val="right"/>
        <w:rPr>
          <w:spacing w:val="-5"/>
          <w:u w:val="single"/>
        </w:rPr>
      </w:pPr>
    </w:p>
    <w:p w:rsidR="00E84721" w:rsidRDefault="00E84721" w:rsidP="00E84721">
      <w:pPr>
        <w:shd w:val="clear" w:color="auto" w:fill="FFFFFF"/>
        <w:ind w:left="60"/>
        <w:rPr>
          <w:spacing w:val="-5"/>
        </w:rPr>
      </w:pPr>
      <w:r w:rsidRPr="00E84721">
        <w:rPr>
          <w:b/>
          <w:spacing w:val="-5"/>
        </w:rPr>
        <w:t>1</w:t>
      </w:r>
      <w:r w:rsidR="00ED3E19">
        <w:rPr>
          <w:b/>
          <w:spacing w:val="-5"/>
        </w:rPr>
        <w:t>9</w:t>
      </w:r>
      <w:r w:rsidRPr="00E84721">
        <w:rPr>
          <w:b/>
          <w:spacing w:val="-5"/>
        </w:rPr>
        <w:t>.4. Язык преподавания</w:t>
      </w:r>
      <w:r w:rsidR="0033649F">
        <w:rPr>
          <w:b/>
          <w:spacing w:val="-5"/>
        </w:rPr>
        <w:t>:</w:t>
      </w:r>
      <w:r w:rsidRPr="00E84721">
        <w:rPr>
          <w:spacing w:val="-5"/>
        </w:rPr>
        <w:t>русский</w:t>
      </w:r>
    </w:p>
    <w:p w:rsidR="000552BC" w:rsidRDefault="000552BC" w:rsidP="001E578D">
      <w:pPr>
        <w:shd w:val="clear" w:color="auto" w:fill="FFFFFF"/>
        <w:rPr>
          <w:spacing w:val="-5"/>
        </w:rPr>
      </w:pPr>
    </w:p>
    <w:p w:rsidR="003C0DBC" w:rsidRDefault="003C0DBC">
      <w:pPr>
        <w:spacing w:after="200" w:line="276" w:lineRule="auto"/>
        <w:rPr>
          <w:spacing w:val="-5"/>
        </w:rPr>
      </w:pPr>
      <w:r>
        <w:rPr>
          <w:spacing w:val="-5"/>
        </w:rPr>
        <w:br w:type="page"/>
      </w:r>
    </w:p>
    <w:p w:rsidR="00DF2428" w:rsidRPr="00DF2428" w:rsidRDefault="00ED3E19" w:rsidP="00DF2428">
      <w:pPr>
        <w:pStyle w:val="aff6"/>
        <w:shd w:val="clear" w:color="auto" w:fill="FFFFFF"/>
        <w:tabs>
          <w:tab w:val="left" w:pos="1238"/>
        </w:tabs>
        <w:ind w:left="1080" w:firstLine="0"/>
        <w:jc w:val="center"/>
        <w:rPr>
          <w:b/>
          <w:bCs/>
        </w:rPr>
      </w:pPr>
      <w:r>
        <w:rPr>
          <w:b/>
          <w:bCs/>
        </w:rPr>
        <w:lastRenderedPageBreak/>
        <w:t>20</w:t>
      </w:r>
      <w:r w:rsidR="00DF2428">
        <w:rPr>
          <w:b/>
          <w:bCs/>
        </w:rPr>
        <w:t>.</w:t>
      </w:r>
      <w:r w:rsidR="00DF2428" w:rsidRPr="00DF2428">
        <w:rPr>
          <w:b/>
          <w:bCs/>
        </w:rPr>
        <w:t>АННОТАЦИЯ</w:t>
      </w:r>
    </w:p>
    <w:p w:rsidR="00DF2428" w:rsidRPr="005B0C81" w:rsidRDefault="00DF2428" w:rsidP="00DF2428">
      <w:pPr>
        <w:pStyle w:val="aff6"/>
        <w:shd w:val="clear" w:color="auto" w:fill="FFFFFF"/>
        <w:tabs>
          <w:tab w:val="left" w:pos="1238"/>
        </w:tabs>
        <w:ind w:left="780" w:firstLine="0"/>
        <w:jc w:val="center"/>
        <w:rPr>
          <w:bCs/>
        </w:rPr>
      </w:pPr>
      <w:r w:rsidRPr="005B0C81">
        <w:rPr>
          <w:bCs/>
        </w:rPr>
        <w:t>к рабочей программе дисциплины</w:t>
      </w:r>
    </w:p>
    <w:p w:rsidR="00DF2428" w:rsidRPr="00E84721" w:rsidRDefault="00DF2428" w:rsidP="00DF2428">
      <w:pPr>
        <w:pStyle w:val="aff6"/>
        <w:shd w:val="clear" w:color="auto" w:fill="FFFFFF"/>
        <w:spacing w:before="100"/>
        <w:ind w:left="780" w:firstLine="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Б1.Б.</w:t>
      </w:r>
      <w:r w:rsidR="00ED3E19">
        <w:rPr>
          <w:b/>
          <w:bCs/>
          <w:color w:val="000000"/>
          <w:spacing w:val="-2"/>
        </w:rPr>
        <w:t>20</w:t>
      </w:r>
      <w:r w:rsidR="000552BC">
        <w:rPr>
          <w:b/>
          <w:bCs/>
          <w:color w:val="000000"/>
          <w:spacing w:val="-2"/>
        </w:rPr>
        <w:t>Информатика</w:t>
      </w:r>
    </w:p>
    <w:p w:rsidR="00E84721" w:rsidRPr="001C5018" w:rsidRDefault="00DF2428" w:rsidP="001C5018">
      <w:pPr>
        <w:pStyle w:val="aff6"/>
        <w:shd w:val="clear" w:color="auto" w:fill="FFFFFF"/>
        <w:ind w:left="820" w:firstLine="0"/>
        <w:jc w:val="center"/>
        <w:rPr>
          <w:spacing w:val="-5"/>
        </w:rPr>
      </w:pPr>
      <w:r w:rsidRPr="00E84721">
        <w:rPr>
          <w:bCs/>
        </w:rPr>
        <w:t xml:space="preserve">Трудоёмкость </w:t>
      </w:r>
      <w:r w:rsidR="00CB2236">
        <w:rPr>
          <w:bCs/>
        </w:rPr>
        <w:t>3</w:t>
      </w:r>
      <w:r>
        <w:rPr>
          <w:bCs/>
        </w:rPr>
        <w:t xml:space="preserve"> з.е.</w:t>
      </w:r>
    </w:p>
    <w:p w:rsidR="000552BC" w:rsidRDefault="00ED3E19" w:rsidP="000552BC">
      <w:pPr>
        <w:rPr>
          <w:b/>
          <w:bCs/>
        </w:rPr>
      </w:pPr>
      <w:r>
        <w:rPr>
          <w:b/>
          <w:bCs/>
        </w:rPr>
        <w:t>20</w:t>
      </w:r>
      <w:r w:rsidR="000552BC">
        <w:rPr>
          <w:b/>
          <w:bCs/>
        </w:rPr>
        <w:t xml:space="preserve">.1. </w:t>
      </w:r>
      <w:r w:rsidR="000552BC" w:rsidRPr="00CA5BB4">
        <w:rPr>
          <w:b/>
          <w:bCs/>
        </w:rPr>
        <w:t xml:space="preserve">Цель освоения </w:t>
      </w:r>
      <w:r w:rsidR="000552BC">
        <w:rPr>
          <w:b/>
          <w:bCs/>
        </w:rPr>
        <w:t>и краткое содержание дисциплины</w:t>
      </w:r>
    </w:p>
    <w:p w:rsidR="00920F3D" w:rsidRPr="001F4005" w:rsidRDefault="00920F3D" w:rsidP="001F4005">
      <w:pPr>
        <w:ind w:firstLine="540"/>
        <w:jc w:val="both"/>
        <w:rPr>
          <w:bCs/>
        </w:rPr>
      </w:pPr>
      <w:r w:rsidRPr="00E61B0B">
        <w:rPr>
          <w:bCs/>
        </w:rPr>
        <w:t xml:space="preserve">Целью освоения дисциплины является </w:t>
      </w:r>
      <w:r>
        <w:t>формирование 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формирование навыков применения в профессиональной деятельности современных информационных технологий; формирование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</w:p>
    <w:p w:rsidR="00920F3D" w:rsidRPr="00E10652" w:rsidRDefault="00920F3D" w:rsidP="00E10652">
      <w:pPr>
        <w:ind w:firstLine="540"/>
        <w:jc w:val="both"/>
      </w:pPr>
      <w:r w:rsidRPr="00920F3D">
        <w:rPr>
          <w:bCs/>
          <w:i/>
        </w:rPr>
        <w:t>Краткое содержание дисциплины</w:t>
      </w:r>
      <w:r>
        <w:rPr>
          <w:bCs/>
        </w:rPr>
        <w:t>:</w:t>
      </w:r>
      <w:r>
        <w:t>Основные понятия информатики. Технические и программные средства реализации информационных процессов. Модели решения функциональных и вычислительных задач. Информационно-вычислительные сети. Основы информационной безопасности.</w:t>
      </w:r>
    </w:p>
    <w:p w:rsidR="000552BC" w:rsidRDefault="00ED3E19" w:rsidP="00C06A1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20</w:t>
      </w:r>
      <w:r w:rsidR="000552BC">
        <w:rPr>
          <w:b/>
          <w:bCs/>
        </w:rPr>
        <w:t xml:space="preserve">.2. </w:t>
      </w:r>
      <w:r w:rsidR="000552BC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552BC" w:rsidRDefault="000552BC" w:rsidP="000552BC">
      <w:pPr>
        <w:jc w:val="both"/>
        <w:rPr>
          <w:iCs/>
        </w:rPr>
      </w:pPr>
    </w:p>
    <w:tbl>
      <w:tblPr>
        <w:tblStyle w:val="aff1"/>
        <w:tblW w:w="9464" w:type="dxa"/>
        <w:tblLook w:val="04A0"/>
      </w:tblPr>
      <w:tblGrid>
        <w:gridCol w:w="3652"/>
        <w:gridCol w:w="5812"/>
      </w:tblGrid>
      <w:tr w:rsidR="000552BC" w:rsidTr="00ED3E19">
        <w:tc>
          <w:tcPr>
            <w:tcW w:w="3652" w:type="dxa"/>
          </w:tcPr>
          <w:p w:rsidR="000552BC" w:rsidRPr="00B65805" w:rsidRDefault="000552BC" w:rsidP="00816D41">
            <w:pPr>
              <w:jc w:val="center"/>
              <w:rPr>
                <w:iCs/>
              </w:rPr>
            </w:pPr>
            <w:r w:rsidRPr="00B6580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0552BC" w:rsidRPr="00B65805" w:rsidRDefault="000552BC" w:rsidP="00816D41">
            <w:pPr>
              <w:jc w:val="center"/>
              <w:rPr>
                <w:iCs/>
              </w:rPr>
            </w:pPr>
            <w:r w:rsidRPr="00B65805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552BC" w:rsidTr="004B788E">
        <w:tc>
          <w:tcPr>
            <w:tcW w:w="3652" w:type="dxa"/>
          </w:tcPr>
          <w:p w:rsidR="000552BC" w:rsidRDefault="004B788E" w:rsidP="004B788E">
            <w:r>
              <w:t>ОПК-1</w:t>
            </w:r>
          </w:p>
          <w:p w:rsidR="006C3C57" w:rsidRDefault="004B788E" w:rsidP="004B788E">
            <w:r>
              <w:t>-</w:t>
            </w:r>
            <w:r w:rsidRPr="004B788E"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t>;</w:t>
            </w:r>
          </w:p>
          <w:p w:rsidR="004B788E" w:rsidRDefault="004B788E" w:rsidP="004B788E">
            <w:r>
              <w:t>ОПК-7</w:t>
            </w:r>
          </w:p>
          <w:p w:rsidR="004B788E" w:rsidRPr="00252F69" w:rsidRDefault="004B788E" w:rsidP="004B788E">
            <w:r w:rsidRPr="004B788E">
              <w:t>умением пользоваться компью</w:t>
            </w:r>
            <w:r>
              <w:t>-</w:t>
            </w:r>
            <w:r w:rsidRPr="004B788E">
              <w:t>тером как средством управления и обработки информационных массивов</w:t>
            </w:r>
            <w:r>
              <w:t>.</w:t>
            </w:r>
          </w:p>
        </w:tc>
        <w:tc>
          <w:tcPr>
            <w:tcW w:w="5812" w:type="dxa"/>
          </w:tcPr>
          <w:p w:rsidR="00920F3D" w:rsidRPr="001F4005" w:rsidRDefault="00920F3D" w:rsidP="00920F3D">
            <w:pPr>
              <w:rPr>
                <w:color w:val="000000"/>
              </w:rPr>
            </w:pPr>
            <w:r w:rsidRPr="001F4005">
              <w:rPr>
                <w:b/>
                <w:color w:val="000000"/>
              </w:rPr>
              <w:t>знать:</w:t>
            </w:r>
            <w:r w:rsidRPr="001F4005">
              <w:t>современные средства представления, обработки, хранения и распространения информации; программные средства автоматизации информационной деятельности (текстовые и графические редакторы, электронные таблицы, базы данных)</w:t>
            </w:r>
            <w:r w:rsidRPr="001F4005">
              <w:rPr>
                <w:color w:val="000000"/>
              </w:rPr>
              <w:t>.</w:t>
            </w:r>
          </w:p>
          <w:p w:rsidR="00920F3D" w:rsidRPr="001F4005" w:rsidRDefault="00920F3D" w:rsidP="00920F3D">
            <w:pPr>
              <w:rPr>
                <w:color w:val="000000"/>
              </w:rPr>
            </w:pPr>
            <w:r w:rsidRPr="001F4005">
              <w:rPr>
                <w:b/>
                <w:color w:val="000000"/>
              </w:rPr>
              <w:t>уметь:</w:t>
            </w:r>
            <w:r w:rsidRPr="001F4005">
              <w:t xml:space="preserve">использовать системное и базовое прикладное программное обеспечение </w:t>
            </w:r>
            <w:r w:rsidRPr="001F4005">
              <w:rPr>
                <w:color w:val="000000"/>
              </w:rPr>
              <w:t xml:space="preserve">для </w:t>
            </w:r>
            <w:r w:rsidRPr="001F4005">
              <w:t>создания и редактирования текстовой, числовой и визуальной информации; осуществлять выбор способа представления информации в соответствии с поставленной задачей; просматривать, создавать, редактировать записи и осуществлять поиск информации в базах данных; соблюдать основные требования информационной безопасности при решении профессиональных задач.</w:t>
            </w:r>
          </w:p>
          <w:p w:rsidR="000552BC" w:rsidRPr="00F8487F" w:rsidRDefault="00920F3D" w:rsidP="00920F3D">
            <w:pPr>
              <w:rPr>
                <w:color w:val="000000"/>
              </w:rPr>
            </w:pPr>
            <w:r w:rsidRPr="001F4005">
              <w:rPr>
                <w:b/>
                <w:color w:val="000000"/>
              </w:rPr>
              <w:t>владеть:</w:t>
            </w:r>
            <w:r w:rsidRPr="001F4005">
              <w:rPr>
                <w:color w:val="000000"/>
              </w:rPr>
              <w:t>технологиями создания, редактирования, оформления, сохранения, передачи информационных объектов различного типа с помощью современных программных средств</w:t>
            </w:r>
            <w:r w:rsidRPr="001F4005">
              <w:t>.</w:t>
            </w:r>
          </w:p>
        </w:tc>
      </w:tr>
    </w:tbl>
    <w:p w:rsidR="000552BC" w:rsidRDefault="000552BC" w:rsidP="000552BC"/>
    <w:p w:rsidR="00920F3D" w:rsidRDefault="00920F3D" w:rsidP="000552BC">
      <w:pPr>
        <w:tabs>
          <w:tab w:val="left" w:pos="0"/>
        </w:tabs>
        <w:rPr>
          <w:b/>
          <w:bCs/>
        </w:rPr>
      </w:pPr>
    </w:p>
    <w:p w:rsidR="001F4005" w:rsidRDefault="001F4005" w:rsidP="000552BC">
      <w:pPr>
        <w:tabs>
          <w:tab w:val="left" w:pos="0"/>
        </w:tabs>
        <w:rPr>
          <w:b/>
          <w:bCs/>
        </w:rPr>
      </w:pPr>
    </w:p>
    <w:p w:rsidR="001F4005" w:rsidRDefault="001F4005" w:rsidP="000552BC">
      <w:pPr>
        <w:tabs>
          <w:tab w:val="left" w:pos="0"/>
        </w:tabs>
        <w:rPr>
          <w:b/>
          <w:bCs/>
        </w:rPr>
      </w:pPr>
    </w:p>
    <w:p w:rsidR="001F4005" w:rsidRDefault="001F4005" w:rsidP="000552BC">
      <w:pPr>
        <w:tabs>
          <w:tab w:val="left" w:pos="0"/>
        </w:tabs>
        <w:rPr>
          <w:b/>
          <w:bCs/>
        </w:rPr>
      </w:pPr>
    </w:p>
    <w:p w:rsidR="001F4005" w:rsidRDefault="001F4005" w:rsidP="000552BC">
      <w:pPr>
        <w:tabs>
          <w:tab w:val="left" w:pos="0"/>
        </w:tabs>
        <w:rPr>
          <w:b/>
          <w:bCs/>
        </w:rPr>
      </w:pPr>
    </w:p>
    <w:p w:rsidR="001F4005" w:rsidRDefault="001F4005" w:rsidP="000552BC">
      <w:pPr>
        <w:tabs>
          <w:tab w:val="left" w:pos="0"/>
        </w:tabs>
        <w:rPr>
          <w:b/>
          <w:bCs/>
        </w:rPr>
      </w:pPr>
    </w:p>
    <w:p w:rsidR="001F4005" w:rsidRDefault="001F4005" w:rsidP="000552BC">
      <w:pPr>
        <w:tabs>
          <w:tab w:val="left" w:pos="0"/>
        </w:tabs>
        <w:rPr>
          <w:b/>
          <w:bCs/>
        </w:rPr>
      </w:pPr>
    </w:p>
    <w:p w:rsidR="00E10652" w:rsidRDefault="00E10652" w:rsidP="000552BC">
      <w:pPr>
        <w:tabs>
          <w:tab w:val="left" w:pos="0"/>
        </w:tabs>
        <w:rPr>
          <w:b/>
          <w:bCs/>
        </w:rPr>
      </w:pPr>
    </w:p>
    <w:p w:rsidR="000552BC" w:rsidRPr="00DF5D75" w:rsidRDefault="00ED3E19" w:rsidP="000552BC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20</w:t>
      </w:r>
      <w:r w:rsidR="000552BC">
        <w:rPr>
          <w:b/>
          <w:bCs/>
        </w:rPr>
        <w:t>.3</w:t>
      </w:r>
      <w:r w:rsidR="000552BC" w:rsidRPr="00DF5D75">
        <w:rPr>
          <w:b/>
          <w:bCs/>
        </w:rPr>
        <w:t xml:space="preserve">. Место дисциплины в структуре </w:t>
      </w:r>
      <w:r w:rsidR="000552BC">
        <w:rPr>
          <w:b/>
          <w:bCs/>
        </w:rPr>
        <w:t>образовательной программы</w:t>
      </w:r>
    </w:p>
    <w:p w:rsidR="000552BC" w:rsidRPr="00DF5D75" w:rsidRDefault="000552BC" w:rsidP="000552BC">
      <w:pPr>
        <w:pStyle w:val="aff6"/>
        <w:ind w:left="0"/>
      </w:pPr>
    </w:p>
    <w:tbl>
      <w:tblPr>
        <w:tblStyle w:val="aff1"/>
        <w:tblW w:w="9889" w:type="dxa"/>
        <w:tblLayout w:type="fixed"/>
        <w:tblLook w:val="04A0"/>
      </w:tblPr>
      <w:tblGrid>
        <w:gridCol w:w="1321"/>
        <w:gridCol w:w="2189"/>
        <w:gridCol w:w="1228"/>
        <w:gridCol w:w="2402"/>
        <w:gridCol w:w="2749"/>
      </w:tblGrid>
      <w:tr w:rsidR="000552BC" w:rsidRPr="00105C44" w:rsidTr="001C5018">
        <w:tc>
          <w:tcPr>
            <w:tcW w:w="1321" w:type="dxa"/>
            <w:vMerge w:val="restart"/>
          </w:tcPr>
          <w:p w:rsidR="000552BC" w:rsidRPr="00B65805" w:rsidRDefault="000552BC" w:rsidP="00816D41">
            <w:pPr>
              <w:pStyle w:val="aff6"/>
              <w:ind w:left="0" w:firstLine="0"/>
            </w:pPr>
            <w:r w:rsidRPr="00B65805">
              <w:t>Индекс</w:t>
            </w:r>
          </w:p>
        </w:tc>
        <w:tc>
          <w:tcPr>
            <w:tcW w:w="2189" w:type="dxa"/>
            <w:vMerge w:val="restart"/>
          </w:tcPr>
          <w:p w:rsidR="000552BC" w:rsidRPr="00B65805" w:rsidRDefault="000552BC" w:rsidP="00816D41">
            <w:pPr>
              <w:pStyle w:val="aff6"/>
              <w:ind w:left="0"/>
              <w:jc w:val="center"/>
            </w:pPr>
            <w:r w:rsidRPr="00B65805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228" w:type="dxa"/>
            <w:vMerge w:val="restart"/>
          </w:tcPr>
          <w:p w:rsidR="000552BC" w:rsidRPr="00B65805" w:rsidRDefault="000552BC" w:rsidP="00816D41">
            <w:pPr>
              <w:pStyle w:val="aff6"/>
              <w:ind w:left="0" w:firstLine="0"/>
            </w:pPr>
            <w:r w:rsidRPr="00B65805">
              <w:t>Семестр изучения</w:t>
            </w:r>
          </w:p>
        </w:tc>
        <w:tc>
          <w:tcPr>
            <w:tcW w:w="5151" w:type="dxa"/>
            <w:gridSpan w:val="2"/>
          </w:tcPr>
          <w:p w:rsidR="000552BC" w:rsidRPr="00B65805" w:rsidRDefault="000552BC" w:rsidP="00816D41">
            <w:pPr>
              <w:pStyle w:val="aff6"/>
              <w:ind w:left="0"/>
              <w:jc w:val="center"/>
            </w:pPr>
            <w:r w:rsidRPr="00B65805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552BC" w:rsidRPr="00105C44" w:rsidTr="001C5018">
        <w:tc>
          <w:tcPr>
            <w:tcW w:w="1321" w:type="dxa"/>
            <w:vMerge/>
          </w:tcPr>
          <w:p w:rsidR="000552BC" w:rsidRPr="00B65805" w:rsidRDefault="000552BC" w:rsidP="00816D41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0552BC" w:rsidRPr="00B65805" w:rsidRDefault="000552BC" w:rsidP="00816D41">
            <w:pPr>
              <w:pStyle w:val="aff6"/>
              <w:ind w:left="0"/>
              <w:jc w:val="center"/>
            </w:pPr>
          </w:p>
        </w:tc>
        <w:tc>
          <w:tcPr>
            <w:tcW w:w="1228" w:type="dxa"/>
            <w:vMerge/>
          </w:tcPr>
          <w:p w:rsidR="000552BC" w:rsidRPr="00B65805" w:rsidRDefault="000552BC" w:rsidP="00816D4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0552BC" w:rsidRPr="00B65805" w:rsidRDefault="000552BC" w:rsidP="00816D4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65805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49" w:type="dxa"/>
            <w:vAlign w:val="center"/>
          </w:tcPr>
          <w:p w:rsidR="000552BC" w:rsidRPr="00B65805" w:rsidRDefault="000552BC" w:rsidP="00816D4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65805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552BC" w:rsidRPr="00105C44" w:rsidTr="001C5018">
        <w:tc>
          <w:tcPr>
            <w:tcW w:w="1321" w:type="dxa"/>
          </w:tcPr>
          <w:p w:rsidR="000552BC" w:rsidRPr="003039C0" w:rsidRDefault="000552BC" w:rsidP="00ED3E19">
            <w:r>
              <w:t>Б1.Б</w:t>
            </w:r>
            <w:r w:rsidR="00C06A1C">
              <w:t>.</w:t>
            </w:r>
            <w:r w:rsidR="00ED3E19">
              <w:t>20</w:t>
            </w:r>
          </w:p>
        </w:tc>
        <w:tc>
          <w:tcPr>
            <w:tcW w:w="2189" w:type="dxa"/>
          </w:tcPr>
          <w:p w:rsidR="000552BC" w:rsidRPr="00B65805" w:rsidRDefault="000552BC" w:rsidP="00816D41">
            <w:pPr>
              <w:jc w:val="center"/>
            </w:pPr>
            <w:r>
              <w:t>Информатика</w:t>
            </w:r>
          </w:p>
          <w:p w:rsidR="000552BC" w:rsidRPr="00B65805" w:rsidRDefault="000552BC" w:rsidP="00816D41">
            <w:pPr>
              <w:pStyle w:val="aff6"/>
              <w:ind w:left="0"/>
            </w:pPr>
          </w:p>
        </w:tc>
        <w:tc>
          <w:tcPr>
            <w:tcW w:w="1228" w:type="dxa"/>
          </w:tcPr>
          <w:p w:rsidR="000552BC" w:rsidRPr="00B65805" w:rsidRDefault="006C3C57" w:rsidP="00816D41">
            <w:pPr>
              <w:pStyle w:val="aff6"/>
              <w:ind w:left="0"/>
            </w:pPr>
            <w:r>
              <w:t>2</w:t>
            </w:r>
          </w:p>
        </w:tc>
        <w:tc>
          <w:tcPr>
            <w:tcW w:w="2402" w:type="dxa"/>
          </w:tcPr>
          <w:p w:rsidR="00816D41" w:rsidRPr="00B65805" w:rsidRDefault="005D70B0" w:rsidP="00816D41">
            <w:pPr>
              <w:pStyle w:val="aff6"/>
              <w:ind w:left="0" w:firstLine="0"/>
            </w:pPr>
            <w:r>
              <w:t>Б1.Б.11 Информационные технологии в цифровом обществе</w:t>
            </w:r>
          </w:p>
        </w:tc>
        <w:tc>
          <w:tcPr>
            <w:tcW w:w="2749" w:type="dxa"/>
          </w:tcPr>
          <w:p w:rsidR="009B22BF" w:rsidRDefault="009B22BF" w:rsidP="00816D41">
            <w:pPr>
              <w:pStyle w:val="aff6"/>
              <w:ind w:left="0" w:firstLine="0"/>
            </w:pPr>
            <w:r>
              <w:t>Б1.В.</w:t>
            </w:r>
            <w:r w:rsidR="00ED3E19">
              <w:t>07М</w:t>
            </w:r>
            <w:r w:rsidR="006C3C57" w:rsidRPr="009B22BF">
              <w:t xml:space="preserve">оделирование </w:t>
            </w:r>
            <w:r>
              <w:t xml:space="preserve">процессов </w:t>
            </w:r>
            <w:r w:rsidR="007533CB">
              <w:t>обогащения</w:t>
            </w:r>
          </w:p>
          <w:p w:rsidR="007533CB" w:rsidRDefault="007533CB" w:rsidP="00816D41">
            <w:pPr>
              <w:pStyle w:val="aff6"/>
              <w:ind w:left="0" w:firstLine="0"/>
            </w:pPr>
            <w:r>
              <w:t xml:space="preserve">Б1.В.04 Формирование генерального плана ОФ </w:t>
            </w:r>
          </w:p>
          <w:p w:rsidR="006C3C57" w:rsidRDefault="00F13C18" w:rsidP="009B22BF">
            <w:pPr>
              <w:pStyle w:val="aff6"/>
              <w:ind w:left="0" w:firstLine="0"/>
            </w:pPr>
            <w:r>
              <w:t>Б1.Б.16 Профессиональное мастерство</w:t>
            </w:r>
          </w:p>
          <w:p w:rsidR="00F13C18" w:rsidRPr="00740A98" w:rsidRDefault="00F13C18" w:rsidP="00F13C18">
            <w:pPr>
              <w:pStyle w:val="aff6"/>
              <w:ind w:left="0" w:firstLine="0"/>
            </w:pPr>
            <w:r>
              <w:t>Б2. Практики</w:t>
            </w:r>
          </w:p>
        </w:tc>
      </w:tr>
    </w:tbl>
    <w:p w:rsidR="000552BC" w:rsidRDefault="000552BC" w:rsidP="000552BC">
      <w:pPr>
        <w:pStyle w:val="aff6"/>
        <w:ind w:left="0"/>
      </w:pPr>
    </w:p>
    <w:p w:rsidR="00D763D8" w:rsidRPr="00A21CAE" w:rsidRDefault="00B30823" w:rsidP="00A21CAE">
      <w:pPr>
        <w:pStyle w:val="aff6"/>
        <w:ind w:left="0"/>
      </w:pPr>
      <w:r>
        <w:rPr>
          <w:b/>
        </w:rPr>
        <w:t>20</w:t>
      </w:r>
      <w:r w:rsidR="000552BC" w:rsidRPr="00BE3CFB">
        <w:rPr>
          <w:b/>
        </w:rPr>
        <w:t>.4. Язык преподавания</w:t>
      </w:r>
      <w:r w:rsidR="000552BC" w:rsidRPr="00B65805">
        <w:rPr>
          <w:b/>
        </w:rPr>
        <w:t>:</w:t>
      </w:r>
      <w:r w:rsidR="00D763D8">
        <w:t xml:space="preserve"> русский</w:t>
      </w:r>
      <w:r w:rsidR="000552BC">
        <w:t>.</w:t>
      </w:r>
    </w:p>
    <w:p w:rsidR="00744A72" w:rsidRDefault="00744A7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763D8" w:rsidRPr="00B92A86" w:rsidRDefault="00B30823" w:rsidP="00D763D8">
      <w:pPr>
        <w:jc w:val="center"/>
        <w:rPr>
          <w:b/>
        </w:rPr>
      </w:pPr>
      <w:r>
        <w:rPr>
          <w:b/>
        </w:rPr>
        <w:lastRenderedPageBreak/>
        <w:t>21</w:t>
      </w:r>
      <w:r w:rsidR="00D763D8">
        <w:rPr>
          <w:b/>
        </w:rPr>
        <w:t xml:space="preserve">. </w:t>
      </w:r>
      <w:r w:rsidR="00D763D8" w:rsidRPr="00B92A86">
        <w:rPr>
          <w:b/>
        </w:rPr>
        <w:t>АННОТАЦИЯ</w:t>
      </w:r>
    </w:p>
    <w:p w:rsidR="00D763D8" w:rsidRPr="005D70B0" w:rsidRDefault="00D763D8" w:rsidP="00D763D8">
      <w:pPr>
        <w:jc w:val="center"/>
      </w:pPr>
      <w:r w:rsidRPr="005D70B0">
        <w:t>к рабочей программе модуля</w:t>
      </w:r>
    </w:p>
    <w:p w:rsidR="00D763D8" w:rsidRPr="00D763D8" w:rsidRDefault="00D763D8" w:rsidP="00D763D8">
      <w:pPr>
        <w:jc w:val="center"/>
        <w:rPr>
          <w:b/>
        </w:rPr>
      </w:pPr>
      <w:r w:rsidRPr="00D763D8">
        <w:rPr>
          <w:b/>
        </w:rPr>
        <w:t>Б1.Б</w:t>
      </w:r>
      <w:r w:rsidR="00A716E1">
        <w:rPr>
          <w:b/>
        </w:rPr>
        <w:t>.</w:t>
      </w:r>
      <w:r w:rsidR="00B30823">
        <w:rPr>
          <w:b/>
        </w:rPr>
        <w:t>21</w:t>
      </w:r>
      <w:r>
        <w:rPr>
          <w:b/>
        </w:rPr>
        <w:t>.</w:t>
      </w:r>
      <w:r w:rsidRPr="00D763D8">
        <w:rPr>
          <w:b/>
        </w:rPr>
        <w:t xml:space="preserve"> Начертательная геометрия, инженерная и компьютерная графика</w:t>
      </w:r>
    </w:p>
    <w:p w:rsidR="00816D41" w:rsidRPr="00E37BEA" w:rsidRDefault="00D763D8" w:rsidP="00E37BEA">
      <w:pPr>
        <w:jc w:val="center"/>
      </w:pPr>
      <w:r>
        <w:t xml:space="preserve">Трудоемкость </w:t>
      </w:r>
      <w:r w:rsidR="00A716E1">
        <w:t>6</w:t>
      </w:r>
      <w:r>
        <w:t xml:space="preserve"> з.е.</w:t>
      </w:r>
    </w:p>
    <w:p w:rsidR="00816D41" w:rsidRPr="00424EFF" w:rsidRDefault="00B30823" w:rsidP="00816D41">
      <w:pPr>
        <w:shd w:val="clear" w:color="auto" w:fill="FFFFFF"/>
        <w:rPr>
          <w:b/>
          <w:spacing w:val="-5"/>
        </w:rPr>
      </w:pPr>
      <w:r>
        <w:rPr>
          <w:b/>
          <w:spacing w:val="-5"/>
        </w:rPr>
        <w:t>21</w:t>
      </w:r>
      <w:r w:rsidR="00816D41" w:rsidRPr="00424EFF">
        <w:rPr>
          <w:b/>
          <w:spacing w:val="-5"/>
        </w:rPr>
        <w:t>.</w:t>
      </w:r>
      <w:r w:rsidR="00816D41">
        <w:rPr>
          <w:b/>
          <w:spacing w:val="-5"/>
        </w:rPr>
        <w:t>1</w:t>
      </w:r>
      <w:r w:rsidR="00D32C90">
        <w:rPr>
          <w:b/>
          <w:spacing w:val="-5"/>
        </w:rPr>
        <w:t>.</w:t>
      </w:r>
      <w:r w:rsidR="00816D41" w:rsidRPr="00424EFF">
        <w:rPr>
          <w:b/>
          <w:spacing w:val="-5"/>
        </w:rPr>
        <w:t>Цель освоенияи краткое содержание дисциплины</w:t>
      </w:r>
    </w:p>
    <w:p w:rsidR="00816D41" w:rsidRPr="00424EFF" w:rsidRDefault="00816D41" w:rsidP="00816D41">
      <w:pPr>
        <w:shd w:val="clear" w:color="auto" w:fill="FFFFFF"/>
        <w:jc w:val="both"/>
        <w:rPr>
          <w:b/>
          <w:spacing w:val="-5"/>
        </w:rPr>
      </w:pPr>
      <w:r w:rsidRPr="00424EFF">
        <w:rPr>
          <w:b/>
          <w:spacing w:val="-5"/>
        </w:rPr>
        <w:t xml:space="preserve">Цель освоения: </w:t>
      </w:r>
      <w:r w:rsidRPr="00424EFF">
        <w:t>теоретическая и практическая подготовка будущих специалистов в области начертательной геометрии, инженернойграфики.</w:t>
      </w:r>
    </w:p>
    <w:p w:rsidR="001C5018" w:rsidRDefault="00816D41" w:rsidP="00816D41">
      <w:pPr>
        <w:ind w:firstLine="709"/>
        <w:jc w:val="both"/>
      </w:pPr>
      <w:r w:rsidRPr="00424EFF">
        <w:t>В результате изучения курса студент должен овладеть знаниями построения чертежа, уметь читать и составлять графическую и текстовую конструкторскую документацию в соответствии с требованиями стандартов, уметь на практике применять полученные знания и навыки.</w:t>
      </w:r>
    </w:p>
    <w:p w:rsidR="001C5018" w:rsidRPr="00F04857" w:rsidRDefault="001C5018" w:rsidP="00F04857">
      <w:pPr>
        <w:jc w:val="both"/>
        <w:rPr>
          <w:i/>
        </w:rPr>
      </w:pPr>
      <w:r w:rsidRPr="00424EFF">
        <w:t>Знания, умения и навыки, необходимы для изучения общеинженерных и специальных технических дисциплин, а также в последующей инженерной деятельности</w:t>
      </w:r>
    </w:p>
    <w:p w:rsidR="00816D41" w:rsidRPr="00424EFF" w:rsidRDefault="00816D41" w:rsidP="00816D41">
      <w:pPr>
        <w:ind w:firstLine="708"/>
        <w:jc w:val="both"/>
        <w:rPr>
          <w:color w:val="000000"/>
        </w:rPr>
      </w:pPr>
      <w:r w:rsidRPr="00424EFF">
        <w:rPr>
          <w:b/>
          <w:spacing w:val="-5"/>
        </w:rPr>
        <w:t xml:space="preserve">Краткое содержание дисциплины: </w:t>
      </w:r>
      <w:r w:rsidRPr="00424EFF">
        <w:rPr>
          <w:color w:val="000000"/>
        </w:rPr>
        <w:t>Традиционные и компьютерные технологии выполнения чертежей. Требования к техническим изображениям. Метод проецирования. Состав изображения. Комплексный чертеж. Стандартные изображения - основные виды, дополнительные виды, аксонометрические изображения. Технический рисунок. Образование поверхностей и их задание на чертеже. Общий алгоритм построения линии пересечения поверхностей. Частные случаи пересечения поверхностей. Построение, обозначение, классификация сечений и разрезов. Общие правила нанесения размеров на чертеже. Предельные отклонения. Виды конструкторских документов. Чертеж общего вида. Чертеж детали, сборочный чертеж, спецификация. Стандарты ЕСКД. Ведение в твердотельное моделирование, Элементы булевой алгебры. Декомпозиция сложных поверхностей. Системы автоматизированного проектирования. Основные примитивы и функции графических пакетов.</w:t>
      </w:r>
      <w:r w:rsidR="00F04857">
        <w:rPr>
          <w:color w:val="000000"/>
        </w:rPr>
        <w:t>К</w:t>
      </w:r>
      <w:r w:rsidR="00F04857" w:rsidRPr="00424EFF">
        <w:rPr>
          <w:color w:val="000000"/>
        </w:rPr>
        <w:t>омпьютерные технологии выполнения чертежей</w:t>
      </w:r>
    </w:p>
    <w:p w:rsidR="00816D41" w:rsidRPr="001C5018" w:rsidRDefault="00B30823" w:rsidP="00816D41">
      <w:pPr>
        <w:autoSpaceDN w:val="0"/>
        <w:adjustRightInd w:val="0"/>
        <w:jc w:val="both"/>
        <w:rPr>
          <w:color w:val="000000"/>
        </w:rPr>
      </w:pPr>
      <w:r>
        <w:rPr>
          <w:b/>
          <w:spacing w:val="-5"/>
        </w:rPr>
        <w:t>21</w:t>
      </w:r>
      <w:r w:rsidR="00816D41">
        <w:rPr>
          <w:b/>
          <w:spacing w:val="-5"/>
        </w:rPr>
        <w:t>.</w:t>
      </w:r>
      <w:r w:rsidR="00816D41" w:rsidRPr="00424EFF">
        <w:rPr>
          <w:b/>
          <w:spacing w:val="-5"/>
        </w:rPr>
        <w:t>2. Перечень планируемых результатов обучения, по дисциплине¸ соотнесенных планируемыми результатами освоения образовательной программы</w:t>
      </w:r>
    </w:p>
    <w:p w:rsidR="00A95753" w:rsidRPr="00424EFF" w:rsidRDefault="00A95753" w:rsidP="00816D41">
      <w:pPr>
        <w:shd w:val="clear" w:color="auto" w:fill="FFFFFF"/>
        <w:rPr>
          <w:b/>
          <w:spacing w:val="-5"/>
          <w:u w:val="single"/>
        </w:rPr>
      </w:pPr>
    </w:p>
    <w:tbl>
      <w:tblPr>
        <w:tblStyle w:val="aff1"/>
        <w:tblW w:w="0" w:type="auto"/>
        <w:tblLook w:val="04A0"/>
      </w:tblPr>
      <w:tblGrid>
        <w:gridCol w:w="3227"/>
        <w:gridCol w:w="6237"/>
      </w:tblGrid>
      <w:tr w:rsidR="00816D41" w:rsidRPr="00B241D2" w:rsidTr="00B30823">
        <w:tc>
          <w:tcPr>
            <w:tcW w:w="3227" w:type="dxa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237" w:type="dxa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Планируемые результаты обучения по дисциплине</w:t>
            </w:r>
          </w:p>
        </w:tc>
      </w:tr>
      <w:tr w:rsidR="00816D41" w:rsidRPr="00B241D2" w:rsidTr="00B30823">
        <w:tc>
          <w:tcPr>
            <w:tcW w:w="3227" w:type="dxa"/>
            <w:vAlign w:val="center"/>
          </w:tcPr>
          <w:p w:rsidR="00962080" w:rsidRDefault="00962080" w:rsidP="003A021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ОПК-7</w:t>
            </w:r>
          </w:p>
          <w:p w:rsidR="003A0215" w:rsidRDefault="003A0215" w:rsidP="003A021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A02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умением пользоваться компь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A02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ютером как средством управ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A02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ления и обработки информа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3A021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ционных массивов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962080" w:rsidRPr="00B241D2" w:rsidRDefault="00962080" w:rsidP="00B3082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6D41" w:rsidRPr="00816D41" w:rsidRDefault="00816D41" w:rsidP="00816D41">
            <w:pPr>
              <w:jc w:val="both"/>
              <w:rPr>
                <w:i/>
              </w:rPr>
            </w:pPr>
            <w:r w:rsidRPr="00816D41">
              <w:rPr>
                <w:i/>
              </w:rPr>
              <w:t>Знать:</w:t>
            </w:r>
          </w:p>
          <w:p w:rsidR="001C5018" w:rsidRDefault="00FA57D3" w:rsidP="00816D41">
            <w:pPr>
              <w:jc w:val="both"/>
            </w:pPr>
            <w:r>
              <w:t xml:space="preserve">- принципы построения чертежа и основные положениястандартов ЕСКД по </w:t>
            </w:r>
            <w:r w:rsidR="00816D41" w:rsidRPr="00B241D2">
              <w:t>выполнению и оформлению чертежей и текстовых документов</w:t>
            </w:r>
            <w:r w:rsidR="001C5018">
              <w:t>;</w:t>
            </w:r>
          </w:p>
          <w:p w:rsidR="00816D41" w:rsidRPr="00B241D2" w:rsidRDefault="001C5018" w:rsidP="00816D41">
            <w:pPr>
              <w:jc w:val="both"/>
            </w:pPr>
            <w:r>
              <w:t xml:space="preserve">- </w:t>
            </w:r>
            <w:r w:rsidR="00FA57D3">
              <w:t>принципы построения</w:t>
            </w:r>
            <w:r w:rsidRPr="00B241D2">
              <w:t xml:space="preserve"> чертеж</w:t>
            </w:r>
            <w:r w:rsidR="00FA57D3">
              <w:t>а</w:t>
            </w:r>
            <w:r w:rsidR="00F04857">
              <w:t>в системе автоматизированного проектирования;</w:t>
            </w:r>
          </w:p>
          <w:p w:rsidR="00816D41" w:rsidRPr="00816D41" w:rsidRDefault="00816D41" w:rsidP="00816D41">
            <w:pPr>
              <w:jc w:val="both"/>
              <w:rPr>
                <w:i/>
              </w:rPr>
            </w:pPr>
            <w:r w:rsidRPr="00816D41">
              <w:rPr>
                <w:i/>
              </w:rPr>
              <w:t>Уметь:</w:t>
            </w:r>
          </w:p>
          <w:p w:rsidR="00F04857" w:rsidRDefault="00816D41" w:rsidP="00816D41">
            <w:pPr>
              <w:jc w:val="both"/>
            </w:pPr>
            <w:r w:rsidRPr="00B241D2">
              <w:t>- читать и выполнять технические чертежи, а также текстовую документацию к ним;</w:t>
            </w:r>
          </w:p>
          <w:p w:rsidR="00816D41" w:rsidRPr="00B241D2" w:rsidRDefault="00F04857" w:rsidP="00816D41">
            <w:pPr>
              <w:jc w:val="both"/>
            </w:pPr>
            <w:r>
              <w:t>- применять элементы компьютерной графики при выполнении чертежей.</w:t>
            </w:r>
          </w:p>
          <w:p w:rsidR="00816D41" w:rsidRPr="00816D41" w:rsidRDefault="00816D41" w:rsidP="00816D41">
            <w:pPr>
              <w:jc w:val="both"/>
              <w:rPr>
                <w:i/>
              </w:rPr>
            </w:pPr>
            <w:r w:rsidRPr="00816D41">
              <w:rPr>
                <w:i/>
              </w:rPr>
              <w:t>Владеть:</w:t>
            </w:r>
          </w:p>
          <w:p w:rsidR="00816D41" w:rsidRDefault="00FA57D3" w:rsidP="00816D41">
            <w:pPr>
              <w:jc w:val="both"/>
            </w:pPr>
            <w:r>
              <w:t>-приемами инавыками выполнения</w:t>
            </w:r>
            <w:r w:rsidR="00816D41" w:rsidRPr="00B241D2">
              <w:t xml:space="preserve"> гра</w:t>
            </w:r>
            <w:r>
              <w:t xml:space="preserve">фической документации; навыками </w:t>
            </w:r>
            <w:r w:rsidR="00816D41" w:rsidRPr="00B241D2">
              <w:t>пользования справочной литературой.</w:t>
            </w:r>
          </w:p>
          <w:p w:rsidR="00F04857" w:rsidRPr="00B241D2" w:rsidRDefault="00F04857" w:rsidP="00816D41">
            <w:pPr>
              <w:jc w:val="both"/>
              <w:rPr>
                <w:i/>
              </w:rPr>
            </w:pPr>
            <w:r>
              <w:t>- приемами и навыками выполнения компьютерной графики.</w:t>
            </w:r>
          </w:p>
        </w:tc>
      </w:tr>
    </w:tbl>
    <w:p w:rsidR="00A21CAE" w:rsidRDefault="00A21CAE" w:rsidP="00816D41">
      <w:pPr>
        <w:shd w:val="clear" w:color="auto" w:fill="FFFFFF"/>
        <w:rPr>
          <w:b/>
          <w:spacing w:val="-5"/>
        </w:rPr>
      </w:pPr>
    </w:p>
    <w:p w:rsidR="0089116E" w:rsidRDefault="0089116E" w:rsidP="00816D41">
      <w:pPr>
        <w:shd w:val="clear" w:color="auto" w:fill="FFFFFF"/>
        <w:rPr>
          <w:b/>
          <w:spacing w:val="-5"/>
        </w:rPr>
      </w:pPr>
    </w:p>
    <w:p w:rsidR="00BB1C96" w:rsidRDefault="00BB1C96" w:rsidP="00816D41">
      <w:pPr>
        <w:shd w:val="clear" w:color="auto" w:fill="FFFFFF"/>
        <w:rPr>
          <w:b/>
          <w:spacing w:val="-5"/>
        </w:rPr>
      </w:pPr>
    </w:p>
    <w:p w:rsidR="00866B69" w:rsidRPr="00424EFF" w:rsidRDefault="00B30823" w:rsidP="00816D41">
      <w:pPr>
        <w:shd w:val="clear" w:color="auto" w:fill="FFFFFF"/>
        <w:rPr>
          <w:b/>
          <w:spacing w:val="-5"/>
        </w:rPr>
      </w:pPr>
      <w:r>
        <w:rPr>
          <w:b/>
          <w:spacing w:val="-5"/>
        </w:rPr>
        <w:lastRenderedPageBreak/>
        <w:t>21</w:t>
      </w:r>
      <w:r w:rsidR="00816D41" w:rsidRPr="00424EFF">
        <w:rPr>
          <w:b/>
          <w:spacing w:val="-5"/>
        </w:rPr>
        <w:t>.3. Место дисциплины в структуру образовательной программы</w:t>
      </w:r>
    </w:p>
    <w:p w:rsidR="00816D41" w:rsidRPr="00424EFF" w:rsidRDefault="00816D41" w:rsidP="00816D41">
      <w:pPr>
        <w:shd w:val="clear" w:color="auto" w:fill="FFFFFF"/>
        <w:jc w:val="right"/>
        <w:rPr>
          <w:spacing w:val="-5"/>
          <w:u w:val="single"/>
        </w:rPr>
      </w:pPr>
    </w:p>
    <w:tbl>
      <w:tblPr>
        <w:tblStyle w:val="aff1"/>
        <w:tblW w:w="0" w:type="auto"/>
        <w:tblLook w:val="04A0"/>
      </w:tblPr>
      <w:tblGrid>
        <w:gridCol w:w="1043"/>
        <w:gridCol w:w="1986"/>
        <w:gridCol w:w="1174"/>
        <w:gridCol w:w="2532"/>
        <w:gridCol w:w="2837"/>
      </w:tblGrid>
      <w:tr w:rsidR="00816D41" w:rsidRPr="00B241D2" w:rsidTr="00816D41">
        <w:tc>
          <w:tcPr>
            <w:tcW w:w="1085" w:type="dxa"/>
            <w:vMerge w:val="restart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Индекс</w:t>
            </w:r>
          </w:p>
        </w:tc>
        <w:tc>
          <w:tcPr>
            <w:tcW w:w="2072" w:type="dxa"/>
            <w:vMerge w:val="restart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Наименование дисциплины (модуля) практики</w:t>
            </w:r>
          </w:p>
        </w:tc>
        <w:tc>
          <w:tcPr>
            <w:tcW w:w="1204" w:type="dxa"/>
            <w:vMerge w:val="restart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Семестр изучения</w:t>
            </w:r>
          </w:p>
        </w:tc>
        <w:tc>
          <w:tcPr>
            <w:tcW w:w="5492" w:type="dxa"/>
            <w:gridSpan w:val="2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Индексы и наименования учебных дисциплин (модулей), практик</w:t>
            </w:r>
          </w:p>
        </w:tc>
      </w:tr>
      <w:tr w:rsidR="00816D41" w:rsidRPr="00B241D2" w:rsidTr="00816D41">
        <w:tc>
          <w:tcPr>
            <w:tcW w:w="1085" w:type="dxa"/>
            <w:vMerge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</w:p>
        </w:tc>
        <w:tc>
          <w:tcPr>
            <w:tcW w:w="2072" w:type="dxa"/>
            <w:vMerge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</w:p>
        </w:tc>
        <w:tc>
          <w:tcPr>
            <w:tcW w:w="1204" w:type="dxa"/>
            <w:vMerge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</w:p>
        </w:tc>
        <w:tc>
          <w:tcPr>
            <w:tcW w:w="2551" w:type="dxa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на которые опирается содержание данной дисциплины (модуля)</w:t>
            </w:r>
          </w:p>
        </w:tc>
        <w:tc>
          <w:tcPr>
            <w:tcW w:w="2941" w:type="dxa"/>
            <w:vAlign w:val="center"/>
          </w:tcPr>
          <w:p w:rsidR="00816D41" w:rsidRPr="00B241D2" w:rsidRDefault="00816D41" w:rsidP="00816D41">
            <w:pPr>
              <w:jc w:val="center"/>
              <w:rPr>
                <w:spacing w:val="-5"/>
              </w:rPr>
            </w:pPr>
            <w:r w:rsidRPr="00B241D2">
              <w:rPr>
                <w:spacing w:val="-5"/>
              </w:rPr>
              <w:t>для которых содержание данной дисциплины (модуля) выступает опорой</w:t>
            </w:r>
          </w:p>
        </w:tc>
      </w:tr>
      <w:tr w:rsidR="00816D41" w:rsidRPr="00B241D2" w:rsidTr="00816D41">
        <w:tc>
          <w:tcPr>
            <w:tcW w:w="1085" w:type="dxa"/>
          </w:tcPr>
          <w:p w:rsidR="00816D41" w:rsidRPr="00B241D2" w:rsidRDefault="00816D41" w:rsidP="00B30823">
            <w:pPr>
              <w:jc w:val="center"/>
              <w:rPr>
                <w:spacing w:val="-5"/>
              </w:rPr>
            </w:pPr>
            <w:r>
              <w:rPr>
                <w:bCs/>
                <w:color w:val="000000"/>
                <w:spacing w:val="-2"/>
              </w:rPr>
              <w:t>Б1.Б</w:t>
            </w:r>
            <w:r w:rsidR="00B30823">
              <w:rPr>
                <w:bCs/>
                <w:color w:val="000000"/>
                <w:spacing w:val="-2"/>
              </w:rPr>
              <w:t>.21</w:t>
            </w:r>
          </w:p>
        </w:tc>
        <w:tc>
          <w:tcPr>
            <w:tcW w:w="2072" w:type="dxa"/>
          </w:tcPr>
          <w:p w:rsidR="00154EF7" w:rsidRDefault="00154EF7" w:rsidP="008C2F0B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Начертательная</w:t>
            </w:r>
          </w:p>
          <w:p w:rsidR="00816D41" w:rsidRPr="00030228" w:rsidRDefault="00816D41" w:rsidP="008C2F0B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B241D2">
              <w:rPr>
                <w:bCs/>
                <w:color w:val="000000"/>
                <w:spacing w:val="-2"/>
              </w:rPr>
              <w:t>геометрия</w:t>
            </w:r>
            <w:r w:rsidR="001C5018">
              <w:rPr>
                <w:bCs/>
                <w:color w:val="000000"/>
                <w:spacing w:val="-2"/>
              </w:rPr>
              <w:t>,</w:t>
            </w:r>
            <w:r w:rsidRPr="00B241D2">
              <w:rPr>
                <w:bCs/>
                <w:color w:val="000000"/>
                <w:spacing w:val="-2"/>
              </w:rPr>
              <w:t xml:space="preserve"> инженерная </w:t>
            </w:r>
            <w:r w:rsidR="001C5018">
              <w:rPr>
                <w:bCs/>
                <w:color w:val="000000"/>
                <w:spacing w:val="-2"/>
              </w:rPr>
              <w:t xml:space="preserve">и компьютерная </w:t>
            </w:r>
            <w:r w:rsidRPr="00B241D2">
              <w:rPr>
                <w:bCs/>
                <w:color w:val="000000"/>
                <w:spacing w:val="-2"/>
              </w:rPr>
              <w:t>графика</w:t>
            </w:r>
          </w:p>
        </w:tc>
        <w:tc>
          <w:tcPr>
            <w:tcW w:w="1204" w:type="dxa"/>
          </w:tcPr>
          <w:p w:rsidR="00816D41" w:rsidRPr="00B241D2" w:rsidRDefault="00E32D2C" w:rsidP="00816D41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</w:tc>
        <w:tc>
          <w:tcPr>
            <w:tcW w:w="2551" w:type="dxa"/>
          </w:tcPr>
          <w:p w:rsidR="00816D41" w:rsidRPr="00B241D2" w:rsidRDefault="005B74E1" w:rsidP="00816D41">
            <w:r w:rsidRPr="001F0149">
              <w:t>знания, умения и компетенции,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разовательном учебном заведении</w:t>
            </w:r>
          </w:p>
        </w:tc>
        <w:tc>
          <w:tcPr>
            <w:tcW w:w="2941" w:type="dxa"/>
          </w:tcPr>
          <w:p w:rsidR="00816D41" w:rsidRDefault="00962080" w:rsidP="002B4760">
            <w:pPr>
              <w:rPr>
                <w:spacing w:val="-5"/>
              </w:rPr>
            </w:pPr>
            <w:r>
              <w:rPr>
                <w:spacing w:val="-5"/>
              </w:rPr>
              <w:t>Б1.Б</w:t>
            </w:r>
            <w:r w:rsidR="00154EF7">
              <w:rPr>
                <w:spacing w:val="-5"/>
              </w:rPr>
              <w:t>.</w:t>
            </w:r>
            <w:r w:rsidR="00B30823">
              <w:rPr>
                <w:spacing w:val="-5"/>
              </w:rPr>
              <w:t>35</w:t>
            </w:r>
            <w:r w:rsidR="00154EF7">
              <w:rPr>
                <w:spacing w:val="-5"/>
              </w:rPr>
              <w:t xml:space="preserve"> Специализация</w:t>
            </w:r>
          </w:p>
          <w:p w:rsidR="00962080" w:rsidRDefault="00962080" w:rsidP="00154EF7">
            <w:pPr>
              <w:rPr>
                <w:spacing w:val="-5"/>
              </w:rPr>
            </w:pPr>
            <w:r>
              <w:rPr>
                <w:spacing w:val="-5"/>
              </w:rPr>
              <w:t>Б2.Б</w:t>
            </w:r>
            <w:r w:rsidR="00154EF7">
              <w:rPr>
                <w:spacing w:val="-5"/>
              </w:rPr>
              <w:t>. Практики</w:t>
            </w:r>
          </w:p>
          <w:p w:rsidR="00154EF7" w:rsidRDefault="00154EF7" w:rsidP="00154EF7">
            <w:pPr>
              <w:rPr>
                <w:spacing w:val="-5"/>
              </w:rPr>
            </w:pPr>
            <w:r>
              <w:rPr>
                <w:spacing w:val="-5"/>
              </w:rPr>
              <w:t>Б1.В.04 Формирование генерального плана ОФ</w:t>
            </w:r>
          </w:p>
          <w:p w:rsidR="00B30823" w:rsidRDefault="00B30823" w:rsidP="00B30823">
            <w:pPr>
              <w:pStyle w:val="aff6"/>
              <w:ind w:left="0" w:firstLine="0"/>
            </w:pPr>
            <w:r>
              <w:t>Б1.В.07М</w:t>
            </w:r>
            <w:r w:rsidRPr="009B22BF">
              <w:t xml:space="preserve">оделирование </w:t>
            </w:r>
            <w:r>
              <w:t>процессов обогащения</w:t>
            </w:r>
          </w:p>
          <w:p w:rsidR="00B30823" w:rsidRPr="00B241D2" w:rsidRDefault="00B30823" w:rsidP="00154EF7">
            <w:pPr>
              <w:rPr>
                <w:spacing w:val="-5"/>
              </w:rPr>
            </w:pPr>
          </w:p>
        </w:tc>
      </w:tr>
    </w:tbl>
    <w:p w:rsidR="00816D41" w:rsidRPr="00424EFF" w:rsidRDefault="00816D41" w:rsidP="00816D41">
      <w:pPr>
        <w:shd w:val="clear" w:color="auto" w:fill="FFFFFF"/>
        <w:jc w:val="right"/>
        <w:rPr>
          <w:spacing w:val="-5"/>
          <w:u w:val="single"/>
        </w:rPr>
      </w:pPr>
    </w:p>
    <w:p w:rsidR="00816D41" w:rsidRPr="00424EFF" w:rsidRDefault="00B30823" w:rsidP="00816D41">
      <w:pPr>
        <w:shd w:val="clear" w:color="auto" w:fill="FFFFFF"/>
        <w:rPr>
          <w:spacing w:val="-5"/>
        </w:rPr>
      </w:pPr>
      <w:r>
        <w:rPr>
          <w:b/>
          <w:spacing w:val="-5"/>
        </w:rPr>
        <w:t>21</w:t>
      </w:r>
      <w:r w:rsidR="00816D41" w:rsidRPr="00424EFF">
        <w:rPr>
          <w:b/>
          <w:spacing w:val="-5"/>
        </w:rPr>
        <w:t>.4. Язык преподавания</w:t>
      </w:r>
      <w:r w:rsidR="00816D41" w:rsidRPr="00424EFF">
        <w:rPr>
          <w:spacing w:val="-5"/>
        </w:rPr>
        <w:t>русский</w:t>
      </w:r>
    </w:p>
    <w:p w:rsidR="00D763D8" w:rsidRDefault="00D763D8" w:rsidP="00D763D8">
      <w:pPr>
        <w:jc w:val="center"/>
      </w:pPr>
    </w:p>
    <w:p w:rsidR="000F5F7D" w:rsidRDefault="000F5F7D">
      <w:pPr>
        <w:spacing w:after="200" w:line="276" w:lineRule="auto"/>
      </w:pPr>
      <w:r>
        <w:br w:type="page"/>
      </w:r>
    </w:p>
    <w:p w:rsidR="00D763D8" w:rsidRPr="00B92A86" w:rsidRDefault="00B30823" w:rsidP="00D763D8">
      <w:pPr>
        <w:jc w:val="center"/>
        <w:rPr>
          <w:b/>
        </w:rPr>
      </w:pPr>
      <w:r>
        <w:rPr>
          <w:b/>
        </w:rPr>
        <w:lastRenderedPageBreak/>
        <w:t>22</w:t>
      </w:r>
      <w:r w:rsidR="00D763D8">
        <w:rPr>
          <w:b/>
        </w:rPr>
        <w:t xml:space="preserve">. </w:t>
      </w:r>
      <w:r w:rsidR="00D763D8" w:rsidRPr="00B92A86">
        <w:rPr>
          <w:b/>
        </w:rPr>
        <w:t>АННОТАЦИЯ</w:t>
      </w:r>
    </w:p>
    <w:p w:rsidR="00D763D8" w:rsidRPr="00643A35" w:rsidRDefault="00D763D8" w:rsidP="00D763D8">
      <w:pPr>
        <w:jc w:val="center"/>
      </w:pPr>
      <w:r w:rsidRPr="00643A35">
        <w:t xml:space="preserve">к рабочей программе </w:t>
      </w:r>
      <w:r w:rsidR="00643A35" w:rsidRPr="00643A35">
        <w:t>модуля</w:t>
      </w:r>
    </w:p>
    <w:p w:rsidR="00643A35" w:rsidRDefault="00643A35" w:rsidP="00D763D8">
      <w:pPr>
        <w:jc w:val="center"/>
        <w:rPr>
          <w:b/>
        </w:rPr>
      </w:pPr>
      <w:r>
        <w:rPr>
          <w:b/>
        </w:rPr>
        <w:t>Б1.Б.</w:t>
      </w:r>
      <w:r w:rsidR="00B30823">
        <w:rPr>
          <w:b/>
        </w:rPr>
        <w:t>22</w:t>
      </w:r>
      <w:r>
        <w:rPr>
          <w:b/>
        </w:rPr>
        <w:t xml:space="preserve"> Механика</w:t>
      </w:r>
    </w:p>
    <w:p w:rsidR="00D97013" w:rsidRDefault="00EB1EA8" w:rsidP="0089116E">
      <w:pPr>
        <w:jc w:val="center"/>
      </w:pPr>
      <w:r>
        <w:t>Трудоемкость</w:t>
      </w:r>
      <w:r w:rsidR="00D129A2">
        <w:t>18</w:t>
      </w:r>
      <w:r w:rsidR="00D97013" w:rsidRPr="00D97013">
        <w:t xml:space="preserve"> з.е.</w:t>
      </w:r>
    </w:p>
    <w:p w:rsidR="00D97013" w:rsidRPr="00D32C90" w:rsidRDefault="00990048" w:rsidP="00D97013">
      <w:pPr>
        <w:jc w:val="center"/>
        <w:rPr>
          <w:i/>
        </w:rPr>
      </w:pPr>
      <w:r w:rsidRPr="00990048">
        <w:rPr>
          <w:i/>
        </w:rPr>
        <w:t>Б1.Б.22.0</w:t>
      </w:r>
      <w:r w:rsidR="00D97013" w:rsidRPr="00990048">
        <w:rPr>
          <w:i/>
        </w:rPr>
        <w:t>1</w:t>
      </w:r>
      <w:r w:rsidR="00D32C90" w:rsidRPr="00990048">
        <w:rPr>
          <w:i/>
        </w:rPr>
        <w:t>.</w:t>
      </w:r>
      <w:r w:rsidR="00D97013" w:rsidRPr="00D32C90">
        <w:rPr>
          <w:i/>
        </w:rPr>
        <w:t xml:space="preserve"> Теоретическая механика</w:t>
      </w:r>
    </w:p>
    <w:p w:rsidR="008443CB" w:rsidRPr="008443CB" w:rsidRDefault="00EB1EA8" w:rsidP="00D97013">
      <w:pPr>
        <w:jc w:val="center"/>
        <w:rPr>
          <w:i/>
        </w:rPr>
      </w:pPr>
      <w:r>
        <w:t>Трудоемкость</w:t>
      </w:r>
      <w:r w:rsidR="008443CB" w:rsidRPr="008443CB">
        <w:rPr>
          <w:i/>
        </w:rPr>
        <w:t>5з.е.</w:t>
      </w:r>
    </w:p>
    <w:p w:rsidR="008001E1" w:rsidRDefault="008001E1" w:rsidP="008443CB">
      <w:pPr>
        <w:rPr>
          <w:b/>
          <w:bCs/>
        </w:rPr>
      </w:pPr>
    </w:p>
    <w:p w:rsidR="008443CB" w:rsidRPr="007C6F08" w:rsidRDefault="008443CB" w:rsidP="008443CB">
      <w:pPr>
        <w:rPr>
          <w:rStyle w:val="FontStyle47"/>
          <w:b/>
          <w:bCs/>
        </w:rPr>
      </w:pPr>
      <w:r>
        <w:rPr>
          <w:b/>
          <w:bCs/>
        </w:rPr>
        <w:t xml:space="preserve">1. </w:t>
      </w:r>
      <w:r w:rsidRPr="00A92BC1">
        <w:rPr>
          <w:b/>
          <w:bCs/>
        </w:rPr>
        <w:t>1.Цель освоения и краткое содержание дисциплины</w:t>
      </w:r>
    </w:p>
    <w:p w:rsidR="00D129A2" w:rsidRPr="00D129A2" w:rsidRDefault="008443CB" w:rsidP="008443CB">
      <w:pPr>
        <w:widowControl w:val="0"/>
        <w:jc w:val="both"/>
      </w:pPr>
      <w:r w:rsidRPr="008443CB">
        <w:rPr>
          <w:i/>
        </w:rPr>
        <w:t>Целью</w:t>
      </w:r>
      <w:r w:rsidRPr="008443CB">
        <w:t xml:space="preserve"> о</w:t>
      </w:r>
      <w:r w:rsidRPr="003C78C1">
        <w:t>своения дисциплины является формирование у студентов знаний в области теоретической механики, приобретения навыков, умений самостоятельно строить и исследовать механические модели технических систем..</w:t>
      </w:r>
    </w:p>
    <w:p w:rsidR="008443CB" w:rsidRPr="008C2F0B" w:rsidRDefault="008443CB" w:rsidP="008C2F0B">
      <w:pPr>
        <w:widowControl w:val="0"/>
        <w:jc w:val="both"/>
        <w:rPr>
          <w:i/>
          <w:sz w:val="28"/>
          <w:szCs w:val="28"/>
        </w:rPr>
      </w:pPr>
      <w:r w:rsidRPr="008443CB">
        <w:rPr>
          <w:bCs/>
          <w:i/>
        </w:rPr>
        <w:t>Краткое содержание дисциплины</w:t>
      </w:r>
      <w:r w:rsidRPr="008443CB">
        <w:rPr>
          <w:i/>
          <w:sz w:val="28"/>
          <w:szCs w:val="28"/>
        </w:rPr>
        <w:t>:</w:t>
      </w:r>
      <w:r>
        <w:t>с</w:t>
      </w:r>
      <w:r w:rsidRPr="003C78C1">
        <w:t xml:space="preserve">вязи и их реакции; плоская и пространственная системы сил; пара сил; основные характеристики системы сил; уравнение равновесия; инварианты системы сил; приведение системы сил; трение; кинематика точки; способы задания движения точки; виды движения твердого тела: поступательное, вращательное, плоскопараллельное и сферическое; сложное движение точки и твердого тела; основные законы динамики;дифференциальное уравнение движения точки; геометрия масс; меры механического взаимодействия; основные теоремы динамики; теория гироскопов; основные принципы механики; уравнение Лагранжа для систем с несколькими степенями свободы; колебания систем; уравнения колебаний; исследование собственных и вынужденных колебаний; теория удара. </w:t>
      </w:r>
    </w:p>
    <w:p w:rsidR="008443CB" w:rsidRDefault="008443CB" w:rsidP="008443CB">
      <w:pPr>
        <w:jc w:val="center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443CB" w:rsidRDefault="008443CB" w:rsidP="008443CB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3227"/>
        <w:gridCol w:w="6379"/>
      </w:tblGrid>
      <w:tr w:rsidR="008443CB" w:rsidRPr="00B10078" w:rsidTr="0088025D">
        <w:tc>
          <w:tcPr>
            <w:tcW w:w="3227" w:type="dxa"/>
          </w:tcPr>
          <w:p w:rsidR="008443CB" w:rsidRPr="00B30823" w:rsidRDefault="00D32C90" w:rsidP="00C87F6A">
            <w:pPr>
              <w:rPr>
                <w:color w:val="000000"/>
              </w:rPr>
            </w:pPr>
            <w:r w:rsidRPr="00B30823">
              <w:rPr>
                <w:color w:val="000000"/>
              </w:rPr>
              <w:t>Планируемые результаты освоения программы(содержа</w:t>
            </w:r>
            <w:r w:rsidR="008443CB" w:rsidRPr="00B30823">
              <w:rPr>
                <w:color w:val="000000"/>
              </w:rPr>
              <w:t>ниеи коды компетенций)</w:t>
            </w:r>
          </w:p>
        </w:tc>
        <w:tc>
          <w:tcPr>
            <w:tcW w:w="6379" w:type="dxa"/>
          </w:tcPr>
          <w:p w:rsidR="008443CB" w:rsidRPr="00B30823" w:rsidRDefault="008443CB" w:rsidP="00C87F6A">
            <w:pPr>
              <w:rPr>
                <w:iCs/>
              </w:rPr>
            </w:pPr>
            <w:r w:rsidRPr="00B3082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8443CB" w:rsidRPr="00B10078" w:rsidTr="003A0215">
        <w:tc>
          <w:tcPr>
            <w:tcW w:w="3227" w:type="dxa"/>
          </w:tcPr>
          <w:p w:rsidR="000F3F34" w:rsidRDefault="000F3F34" w:rsidP="003A021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 xml:space="preserve"> 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  <w:p w:rsidR="00D129A2" w:rsidRDefault="00D129A2" w:rsidP="003A0215">
            <w:pPr>
              <w:rPr>
                <w:color w:val="000000"/>
              </w:rPr>
            </w:pPr>
            <w:r>
              <w:rPr>
                <w:color w:val="000000"/>
              </w:rPr>
              <w:t>ПК-15</w:t>
            </w:r>
          </w:p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умением изучать и исполь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зовать научно-техническую информацию в области экс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плуатационной разведки, добычи, переработки твер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дых полезных ископаемых, строительства и эксплуа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тации подземных объектов</w:t>
            </w:r>
            <w:r>
              <w:rPr>
                <w:color w:val="000000"/>
              </w:rPr>
              <w:t>;</w:t>
            </w:r>
          </w:p>
          <w:p w:rsidR="00D129A2" w:rsidRDefault="00D129A2" w:rsidP="003A0215">
            <w:pPr>
              <w:rPr>
                <w:color w:val="000000"/>
              </w:rPr>
            </w:pPr>
            <w:r>
              <w:rPr>
                <w:color w:val="000000"/>
              </w:rPr>
              <w:t>ПК-18</w:t>
            </w:r>
          </w:p>
          <w:p w:rsidR="00A03EE5" w:rsidRPr="00B10078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владением навыками орга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lastRenderedPageBreak/>
              <w:t>низации научно-исследова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тельских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6379" w:type="dxa"/>
          </w:tcPr>
          <w:p w:rsidR="007F7F60" w:rsidRPr="00606CD3" w:rsidRDefault="008443CB" w:rsidP="007F7F60">
            <w:pPr>
              <w:jc w:val="both"/>
              <w:rPr>
                <w:b/>
                <w:i/>
                <w:sz w:val="28"/>
                <w:szCs w:val="28"/>
              </w:rPr>
            </w:pPr>
            <w:r w:rsidRPr="007F7F60">
              <w:rPr>
                <w:i/>
              </w:rPr>
              <w:lastRenderedPageBreak/>
              <w:t>Знать:</w:t>
            </w:r>
          </w:p>
          <w:p w:rsidR="0088025D" w:rsidRDefault="00914254" w:rsidP="007F7F60">
            <w:r>
              <w:t>-з</w:t>
            </w:r>
            <w:r w:rsidR="007F7F60" w:rsidRPr="007F7F60">
              <w:t xml:space="preserve">аконы преобразования систем сил; </w:t>
            </w:r>
          </w:p>
          <w:p w:rsidR="0088025D" w:rsidRDefault="0088025D" w:rsidP="007F7F60">
            <w:r>
              <w:t>-</w:t>
            </w:r>
            <w:r w:rsidR="007F7F60" w:rsidRPr="007F7F60">
              <w:t>условия равновесия систем сил на плоскости и в прост</w:t>
            </w:r>
            <w:r>
              <w:t>-</w:t>
            </w:r>
            <w:r w:rsidR="007F7F60" w:rsidRPr="007F7F60">
              <w:t xml:space="preserve">ранстве и условия равновесия тел; </w:t>
            </w:r>
          </w:p>
          <w:p w:rsidR="007F7F60" w:rsidRPr="007F7F60" w:rsidRDefault="0088025D" w:rsidP="007F7F60">
            <w:r>
              <w:t>-</w:t>
            </w:r>
            <w:r w:rsidR="007F7F60" w:rsidRPr="007F7F60">
              <w:t>трения скольжения и сопротивление качению на рав</w:t>
            </w:r>
            <w:r w:rsidR="00914254">
              <w:t>нове</w:t>
            </w:r>
            <w:r>
              <w:t>-</w:t>
            </w:r>
            <w:r w:rsidR="00914254">
              <w:t>сие тел;</w:t>
            </w:r>
          </w:p>
          <w:p w:rsidR="007F7F60" w:rsidRPr="007F7F60" w:rsidRDefault="00914254" w:rsidP="007F7F60">
            <w:r>
              <w:t>-с</w:t>
            </w:r>
            <w:r w:rsidR="007F7F60" w:rsidRPr="007F7F60">
              <w:t>пособы задания движения точки и тела, законы опреде</w:t>
            </w:r>
            <w:r w:rsidR="00DA5D87">
              <w:t>-</w:t>
            </w:r>
            <w:r w:rsidR="007F7F60" w:rsidRPr="007F7F60">
              <w:t>ления скоростей и ускорений точек при плоском, сферичес</w:t>
            </w:r>
            <w:r w:rsidR="00DA5D87">
              <w:t>-</w:t>
            </w:r>
            <w:r w:rsidR="007F7F60" w:rsidRPr="007F7F60">
              <w:t>ком и произволь</w:t>
            </w:r>
            <w:r>
              <w:t>ном движении тела;</w:t>
            </w:r>
          </w:p>
          <w:p w:rsidR="00DA5D87" w:rsidRDefault="00914254" w:rsidP="007F7F60">
            <w:r>
              <w:t>-о</w:t>
            </w:r>
            <w:r w:rsidR="007F7F60" w:rsidRPr="007F7F60">
              <w:t>сновные задачи динамики материальной точки и уравне</w:t>
            </w:r>
            <w:r w:rsidR="00DA5D87">
              <w:t>-</w:t>
            </w:r>
            <w:r w:rsidR="007F7F60" w:rsidRPr="007F7F60">
              <w:t xml:space="preserve">ния движения системы материальных точек. </w:t>
            </w:r>
          </w:p>
          <w:p w:rsidR="007F7F60" w:rsidRPr="007F7F60" w:rsidRDefault="00DA5D87" w:rsidP="007F7F60">
            <w:pPr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>
              <w:t>-к</w:t>
            </w:r>
            <w:r w:rsidR="007F7F60" w:rsidRPr="007F7F60">
              <w:t>олебания материально</w:t>
            </w:r>
            <w:r>
              <w:t>й точки и механической системы;--п</w:t>
            </w:r>
            <w:r w:rsidR="007F7F60" w:rsidRPr="007F7F60">
              <w:t>ринцип Даламбера, метод кинетостатики, принцип воз</w:t>
            </w:r>
            <w:r w:rsidR="007F7F60">
              <w:t>-</w:t>
            </w:r>
            <w:r w:rsidR="007F7F60" w:rsidRPr="007F7F60">
              <w:t>можных перемещений, общее уравнение динамики, урав</w:t>
            </w:r>
            <w:r>
              <w:t>-</w:t>
            </w:r>
            <w:r w:rsidR="007F7F60" w:rsidRPr="007F7F60">
              <w:t xml:space="preserve">нение Лагранжа второго рода, уравнение равновесия в обобщённых координатах, потенциальное силовое поле. </w:t>
            </w:r>
          </w:p>
          <w:p w:rsidR="008443CB" w:rsidRDefault="008443CB" w:rsidP="008443CB">
            <w:pPr>
              <w:jc w:val="both"/>
            </w:pPr>
            <w:r w:rsidRPr="008443CB">
              <w:rPr>
                <w:i/>
              </w:rPr>
              <w:t>Уметь:</w:t>
            </w:r>
          </w:p>
          <w:p w:rsidR="00914254" w:rsidRDefault="00914254" w:rsidP="008443CB">
            <w:pPr>
              <w:jc w:val="both"/>
            </w:pPr>
            <w:r>
              <w:t>-о</w:t>
            </w:r>
            <w:r w:rsidR="007F7F60" w:rsidRPr="007F7F60">
              <w:t xml:space="preserve">пределять силы реакций, действующих на тело, и силы взаимодействия между телами системы; </w:t>
            </w:r>
          </w:p>
          <w:p w:rsidR="00914254" w:rsidRDefault="00914254" w:rsidP="008443CB">
            <w:pPr>
              <w:jc w:val="both"/>
            </w:pPr>
            <w:r>
              <w:t>-</w:t>
            </w:r>
            <w:r w:rsidR="007F7F60" w:rsidRPr="007F7F60">
              <w:t>определять скорости и ускорения точек тела во вращательном и плоском движениях; определять динамическ</w:t>
            </w:r>
            <w:r>
              <w:t>ие реакции опор вращающихся тел;</w:t>
            </w:r>
          </w:p>
          <w:p w:rsidR="007F7F60" w:rsidRPr="007F7F60" w:rsidRDefault="00914254" w:rsidP="008443CB">
            <w:pPr>
              <w:jc w:val="both"/>
            </w:pPr>
            <w:r>
              <w:t>-а</w:t>
            </w:r>
            <w:r w:rsidR="007F7F60" w:rsidRPr="007F7F60">
              <w:t xml:space="preserve">нализировать кинематические схемы механических элементов агрегатов и комплексов, определять их основные </w:t>
            </w:r>
            <w:r w:rsidR="007F7F60" w:rsidRPr="007F7F60">
              <w:lastRenderedPageBreak/>
              <w:t>динамические характеристики.</w:t>
            </w:r>
          </w:p>
          <w:p w:rsidR="008443CB" w:rsidRPr="007F7F60" w:rsidRDefault="008443CB" w:rsidP="008443CB">
            <w:pPr>
              <w:jc w:val="both"/>
              <w:rPr>
                <w:i/>
              </w:rPr>
            </w:pPr>
            <w:r w:rsidRPr="007F7F60">
              <w:rPr>
                <w:i/>
              </w:rPr>
              <w:t>Владеть:</w:t>
            </w:r>
          </w:p>
          <w:p w:rsidR="00914254" w:rsidRDefault="00914254" w:rsidP="008443CB">
            <w:pPr>
              <w:jc w:val="both"/>
            </w:pPr>
            <w:r>
              <w:t>-м</w:t>
            </w:r>
            <w:r w:rsidR="007F7F60" w:rsidRPr="007F7F60">
              <w:t xml:space="preserve">етодами анализа механизмов в статике, кинематике и динамике; </w:t>
            </w:r>
          </w:p>
          <w:p w:rsidR="007F7F60" w:rsidRPr="007F7F60" w:rsidRDefault="00914254" w:rsidP="008443CB">
            <w:pPr>
              <w:jc w:val="both"/>
              <w:rPr>
                <w:color w:val="000000"/>
              </w:rPr>
            </w:pPr>
            <w:r>
              <w:t>-</w:t>
            </w:r>
            <w:r w:rsidR="007F7F60" w:rsidRPr="007F7F60">
              <w:t>критериями выделения основных параметров, влияющих на устойчивую работу установок и агрегатов.</w:t>
            </w:r>
          </w:p>
        </w:tc>
      </w:tr>
    </w:tbl>
    <w:p w:rsidR="00D32C90" w:rsidRDefault="00D32C90" w:rsidP="008443CB">
      <w:pPr>
        <w:tabs>
          <w:tab w:val="left" w:pos="0"/>
        </w:tabs>
        <w:rPr>
          <w:b/>
        </w:rPr>
      </w:pPr>
    </w:p>
    <w:p w:rsidR="008443CB" w:rsidRPr="00DF5D75" w:rsidRDefault="008443CB" w:rsidP="008443CB">
      <w:pPr>
        <w:tabs>
          <w:tab w:val="left" w:pos="0"/>
        </w:tabs>
        <w:rPr>
          <w:b/>
          <w:bCs/>
        </w:rPr>
      </w:pPr>
      <w:r>
        <w:rPr>
          <w:b/>
        </w:rPr>
        <w:t>1.</w:t>
      </w:r>
      <w:r w:rsidRPr="00CB5397">
        <w:rPr>
          <w:b/>
        </w:rPr>
        <w:t>3</w:t>
      </w:r>
      <w:r>
        <w:rPr>
          <w:b/>
        </w:rPr>
        <w:t xml:space="preserve">.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8443CB" w:rsidRPr="008343A6" w:rsidTr="00C87F6A">
        <w:tc>
          <w:tcPr>
            <w:tcW w:w="1526" w:type="dxa"/>
            <w:vMerge w:val="restart"/>
          </w:tcPr>
          <w:p w:rsidR="008443CB" w:rsidRPr="008343A6" w:rsidRDefault="008443CB" w:rsidP="00C87F6A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8443CB" w:rsidRPr="008343A6" w:rsidRDefault="008443CB" w:rsidP="00C87F6A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8443CB" w:rsidRPr="008343A6" w:rsidRDefault="008443CB" w:rsidP="00C87F6A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8443CB" w:rsidRPr="008343A6" w:rsidRDefault="008443CB" w:rsidP="00C87F6A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443CB" w:rsidRPr="008343A6" w:rsidTr="00C87F6A">
        <w:tc>
          <w:tcPr>
            <w:tcW w:w="1526" w:type="dxa"/>
            <w:vMerge/>
          </w:tcPr>
          <w:p w:rsidR="008443CB" w:rsidRPr="008343A6" w:rsidRDefault="008443CB" w:rsidP="00C87F6A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8443CB" w:rsidRPr="008343A6" w:rsidRDefault="008443CB" w:rsidP="00C87F6A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8443CB" w:rsidRPr="008343A6" w:rsidRDefault="008443CB" w:rsidP="00C87F6A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443CB" w:rsidRPr="008343A6" w:rsidRDefault="008443CB" w:rsidP="00C87F6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443CB" w:rsidRPr="008343A6" w:rsidRDefault="008443CB" w:rsidP="00C87F6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443CB" w:rsidRPr="008343A6" w:rsidTr="00C87F6A">
        <w:tc>
          <w:tcPr>
            <w:tcW w:w="1526" w:type="dxa"/>
          </w:tcPr>
          <w:p w:rsidR="008443CB" w:rsidRPr="008343A6" w:rsidRDefault="008443CB" w:rsidP="00B30823">
            <w:pPr>
              <w:pStyle w:val="aff6"/>
              <w:ind w:left="0" w:firstLine="0"/>
              <w:jc w:val="center"/>
            </w:pPr>
            <w:r>
              <w:t>Б1.Б.</w:t>
            </w:r>
            <w:r w:rsidR="00B30823">
              <w:t>22</w:t>
            </w:r>
            <w:r w:rsidR="00D32C90">
              <w:t>.</w:t>
            </w:r>
            <w:r w:rsidR="00866B69">
              <w:t>0</w:t>
            </w:r>
            <w:r w:rsidR="00D32C90">
              <w:t>1</w:t>
            </w:r>
          </w:p>
        </w:tc>
        <w:tc>
          <w:tcPr>
            <w:tcW w:w="1984" w:type="dxa"/>
          </w:tcPr>
          <w:p w:rsidR="008443CB" w:rsidRPr="008343A6" w:rsidRDefault="008443CB" w:rsidP="00C87F6A">
            <w:r w:rsidRPr="008343A6">
              <w:t>Теоретическая механика</w:t>
            </w:r>
          </w:p>
          <w:p w:rsidR="008443CB" w:rsidRPr="008343A6" w:rsidRDefault="008443CB" w:rsidP="00C87F6A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8443CB" w:rsidRPr="008343A6" w:rsidRDefault="00914254" w:rsidP="00C87F6A">
            <w:pPr>
              <w:pStyle w:val="aff6"/>
              <w:ind w:left="0" w:firstLine="0"/>
              <w:jc w:val="center"/>
            </w:pPr>
            <w:r>
              <w:t>4</w:t>
            </w:r>
          </w:p>
        </w:tc>
        <w:tc>
          <w:tcPr>
            <w:tcW w:w="2600" w:type="dxa"/>
          </w:tcPr>
          <w:p w:rsidR="008443CB" w:rsidRPr="008343A6" w:rsidRDefault="00D129A2" w:rsidP="00C87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21</w:t>
            </w:r>
            <w:r w:rsidR="008443CB" w:rsidRPr="008343A6">
              <w:t xml:space="preserve">Начертательная геометрия, инженер-ная и компьютерная графика. </w:t>
            </w:r>
          </w:p>
          <w:p w:rsidR="008443CB" w:rsidRDefault="00D129A2" w:rsidP="00C87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17</w:t>
            </w:r>
            <w:r w:rsidR="008443CB">
              <w:t>Математика</w:t>
            </w:r>
          </w:p>
          <w:p w:rsidR="008443CB" w:rsidRPr="008343A6" w:rsidRDefault="00D129A2" w:rsidP="00B3082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18</w:t>
            </w:r>
            <w:r w:rsidR="008443CB">
              <w:t>Физика</w:t>
            </w:r>
          </w:p>
        </w:tc>
        <w:tc>
          <w:tcPr>
            <w:tcW w:w="2562" w:type="dxa"/>
          </w:tcPr>
          <w:p w:rsidR="00D5246B" w:rsidRDefault="00D129A2" w:rsidP="00C87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22</w:t>
            </w:r>
            <w:r>
              <w:t xml:space="preserve">.02 </w:t>
            </w:r>
            <w:r w:rsidR="00D5246B">
              <w:t>Прикладная механика</w:t>
            </w:r>
          </w:p>
          <w:p w:rsidR="00D5246B" w:rsidRDefault="00D129A2" w:rsidP="00C87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22</w:t>
            </w:r>
            <w:r>
              <w:t>.03</w:t>
            </w:r>
            <w:r w:rsidR="00D5246B">
              <w:t>Сопротив</w:t>
            </w:r>
            <w:r w:rsidR="00914254">
              <w:t>-</w:t>
            </w:r>
            <w:r w:rsidR="00D5246B">
              <w:t>ление материалов</w:t>
            </w:r>
          </w:p>
          <w:p w:rsidR="008443CB" w:rsidRPr="008343A6" w:rsidRDefault="00B30823" w:rsidP="00C87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Б1.Б.36</w:t>
            </w:r>
            <w:r w:rsidR="00D5246B">
              <w:t>Горные маши</w:t>
            </w:r>
            <w:r w:rsidR="00914254">
              <w:t>-</w:t>
            </w:r>
            <w:r w:rsidR="008443CB" w:rsidRPr="008343A6">
              <w:t>ны и оборудование.</w:t>
            </w:r>
          </w:p>
        </w:tc>
      </w:tr>
    </w:tbl>
    <w:p w:rsidR="008443CB" w:rsidRDefault="008443CB" w:rsidP="008443CB"/>
    <w:p w:rsidR="008443CB" w:rsidRPr="00424EFF" w:rsidRDefault="008443CB" w:rsidP="008443CB">
      <w:pPr>
        <w:shd w:val="clear" w:color="auto" w:fill="FFFFFF"/>
        <w:rPr>
          <w:spacing w:val="-5"/>
        </w:rPr>
      </w:pPr>
      <w:r w:rsidRPr="00424EFF">
        <w:rPr>
          <w:b/>
          <w:spacing w:val="-5"/>
        </w:rPr>
        <w:t>1.4. Язык преподавания</w:t>
      </w:r>
      <w:r w:rsidR="00954B29">
        <w:rPr>
          <w:b/>
          <w:spacing w:val="-5"/>
        </w:rPr>
        <w:t>:</w:t>
      </w:r>
      <w:r w:rsidRPr="00424EFF">
        <w:rPr>
          <w:spacing w:val="-5"/>
        </w:rPr>
        <w:t>русский</w:t>
      </w:r>
      <w:r w:rsidR="00954B29">
        <w:rPr>
          <w:spacing w:val="-5"/>
        </w:rPr>
        <w:t>.</w:t>
      </w:r>
    </w:p>
    <w:p w:rsidR="00DF2428" w:rsidRPr="00E84721" w:rsidRDefault="00DF2428" w:rsidP="00E84721">
      <w:pPr>
        <w:pStyle w:val="aff6"/>
        <w:ind w:firstLine="0"/>
        <w:rPr>
          <w:b/>
        </w:rPr>
      </w:pPr>
    </w:p>
    <w:p w:rsidR="000D5CE0" w:rsidRPr="00D32C90" w:rsidRDefault="008001E1" w:rsidP="00C87F6A">
      <w:pPr>
        <w:jc w:val="center"/>
        <w:rPr>
          <w:i/>
        </w:rPr>
      </w:pPr>
      <w:r w:rsidRPr="00990048">
        <w:rPr>
          <w:i/>
        </w:rPr>
        <w:t>Б1.Б.22.0</w:t>
      </w:r>
      <w:r w:rsidR="00C87F6A" w:rsidRPr="00D32C90">
        <w:rPr>
          <w:i/>
        </w:rPr>
        <w:t>2</w:t>
      </w:r>
      <w:r w:rsidR="00D32C90" w:rsidRPr="00D32C90">
        <w:rPr>
          <w:i/>
        </w:rPr>
        <w:t>.</w:t>
      </w:r>
      <w:r w:rsidR="00C87F6A" w:rsidRPr="00D32C90">
        <w:rPr>
          <w:i/>
        </w:rPr>
        <w:t xml:space="preserve"> Прикладная механика</w:t>
      </w:r>
    </w:p>
    <w:p w:rsidR="00C87F6A" w:rsidRDefault="00EB1EA8" w:rsidP="00C87F6A">
      <w:pPr>
        <w:jc w:val="center"/>
      </w:pPr>
      <w:r>
        <w:t>Трудоемкость</w:t>
      </w:r>
      <w:r w:rsidR="00C87F6A" w:rsidRPr="00C87F6A">
        <w:t>5з.е.</w:t>
      </w:r>
    </w:p>
    <w:p w:rsidR="00D32C90" w:rsidRDefault="00D32C90" w:rsidP="00C87F6A">
      <w:pPr>
        <w:rPr>
          <w:b/>
          <w:bCs/>
        </w:rPr>
      </w:pPr>
    </w:p>
    <w:p w:rsidR="00C87F6A" w:rsidRPr="007C6F08" w:rsidRDefault="00C87F6A" w:rsidP="00C87F6A">
      <w:pPr>
        <w:rPr>
          <w:rStyle w:val="FontStyle47"/>
          <w:b/>
          <w:bCs/>
        </w:rPr>
      </w:pPr>
      <w:r>
        <w:rPr>
          <w:b/>
          <w:bCs/>
        </w:rPr>
        <w:t xml:space="preserve">2. </w:t>
      </w:r>
      <w:r w:rsidRPr="00A92BC1">
        <w:rPr>
          <w:b/>
          <w:bCs/>
        </w:rPr>
        <w:t>1.Цель освоения и краткое содержание дисциплины</w:t>
      </w:r>
    </w:p>
    <w:p w:rsidR="00C87F6A" w:rsidRPr="00C87B29" w:rsidRDefault="00C87F6A" w:rsidP="009B33DE">
      <w:pPr>
        <w:pStyle w:val="Style17"/>
        <w:widowControl/>
        <w:spacing w:before="221"/>
        <w:jc w:val="both"/>
        <w:rPr>
          <w:rStyle w:val="FontStyle47"/>
        </w:rPr>
      </w:pPr>
      <w:r w:rsidRPr="007C6F08">
        <w:rPr>
          <w:rStyle w:val="FontStyle47"/>
          <w:i/>
        </w:rPr>
        <w:t>Цель</w:t>
      </w:r>
      <w:r>
        <w:rPr>
          <w:rStyle w:val="FontStyle47"/>
          <w:i/>
        </w:rPr>
        <w:t>:</w:t>
      </w:r>
      <w:r>
        <w:rPr>
          <w:rStyle w:val="FontStyle47"/>
        </w:rPr>
        <w:t xml:space="preserve"> ф</w:t>
      </w:r>
      <w:r w:rsidRPr="00C87B29">
        <w:rPr>
          <w:rStyle w:val="FontStyle47"/>
        </w:rPr>
        <w:t xml:space="preserve">ормировать общее представление </w:t>
      </w:r>
      <w:r>
        <w:rPr>
          <w:rStyle w:val="FontStyle47"/>
        </w:rPr>
        <w:t xml:space="preserve">по </w:t>
      </w:r>
      <w:r w:rsidRPr="00450B08">
        <w:rPr>
          <w:rStyle w:val="FontStyle37"/>
        </w:rPr>
        <w:t>основам инженерного про</w:t>
      </w:r>
      <w:r w:rsidRPr="00450B08">
        <w:rPr>
          <w:rStyle w:val="FontStyle37"/>
        </w:rPr>
        <w:softHyphen/>
        <w:t>ектирования и эксплуатации механизмов и машин, что позволит им уве</w:t>
      </w:r>
      <w:r w:rsidRPr="00450B08">
        <w:rPr>
          <w:rStyle w:val="FontStyle37"/>
        </w:rPr>
        <w:softHyphen/>
        <w:t>ренно работать в условиях большой насыщенности произ</w:t>
      </w:r>
      <w:r>
        <w:rPr>
          <w:rStyle w:val="FontStyle37"/>
        </w:rPr>
        <w:t>водства машина</w:t>
      </w:r>
      <w:r>
        <w:rPr>
          <w:rStyle w:val="FontStyle37"/>
        </w:rPr>
        <w:softHyphen/>
        <w:t xml:space="preserve">ми и механизмами, </w:t>
      </w:r>
      <w:r w:rsidRPr="00C87B29">
        <w:rPr>
          <w:rStyle w:val="FontStyle47"/>
        </w:rPr>
        <w:t>в производственно-технологической, проектно-изыскательной, органи</w:t>
      </w:r>
      <w:r w:rsidRPr="00C87B29">
        <w:rPr>
          <w:rStyle w:val="FontStyle47"/>
        </w:rPr>
        <w:softHyphen/>
        <w:t>зационно-управленческой и научно-исследовательской деятельности.</w:t>
      </w:r>
    </w:p>
    <w:p w:rsidR="00C87F6A" w:rsidRDefault="00C87F6A" w:rsidP="00C87F6A">
      <w:pPr>
        <w:jc w:val="both"/>
        <w:rPr>
          <w:i/>
        </w:rPr>
      </w:pPr>
      <w:r w:rsidRPr="007C6F08">
        <w:rPr>
          <w:i/>
        </w:rPr>
        <w:t>Краткое содержание дисциплины:</w:t>
      </w:r>
    </w:p>
    <w:p w:rsidR="00C87F6A" w:rsidRPr="00450B08" w:rsidRDefault="00C87F6A" w:rsidP="00C87F6A">
      <w:pPr>
        <w:jc w:val="both"/>
      </w:pPr>
      <w:r w:rsidRPr="00450B08">
        <w:rPr>
          <w:b/>
          <w:bCs/>
        </w:rPr>
        <w:t>основы теории механизмов</w:t>
      </w:r>
      <w:r w:rsidRPr="00450B08">
        <w:t xml:space="preserve">: структура и классификация механизмов; исследование кинематики механизмов аналитическим и графическим методами; динамика механизмов: классификация сил, действующих на звенья механизма; уравнения движения машины в дифференциальной форме и в форме уравнения работ; приведение масс, моментов инерции, сил, мощностей в механизмах; трение в кинематических парах; </w:t>
      </w:r>
    </w:p>
    <w:p w:rsidR="00C87F6A" w:rsidRDefault="00C87F6A" w:rsidP="00C87F6A">
      <w:pPr>
        <w:jc w:val="both"/>
      </w:pPr>
      <w:r w:rsidRPr="00450B08">
        <w:rPr>
          <w:b/>
          <w:bCs/>
        </w:rPr>
        <w:t>детали машин:</w:t>
      </w:r>
      <w:r w:rsidRPr="00450B08">
        <w:t xml:space="preserve"> критерии работоспособности деталей машин; соединения, механические передачи, детали передач, амортизаторы и корпусные детали – конструктивные формы, основы расчета и конструирования, технико-экономические характеристики, область рационального применения</w:t>
      </w:r>
      <w:r>
        <w:t>.</w:t>
      </w:r>
    </w:p>
    <w:p w:rsidR="00C87F6A" w:rsidRPr="00D32C90" w:rsidRDefault="00C87F6A" w:rsidP="008C2F0B">
      <w:pPr>
        <w:rPr>
          <w:b/>
          <w:bCs/>
        </w:rPr>
      </w:pPr>
      <w:r>
        <w:rPr>
          <w:b/>
          <w:bCs/>
        </w:rPr>
        <w:t xml:space="preserve">2.2.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180" w:type="dxa"/>
        <w:tblLook w:val="04A0"/>
      </w:tblPr>
      <w:tblGrid>
        <w:gridCol w:w="3652"/>
        <w:gridCol w:w="5528"/>
      </w:tblGrid>
      <w:tr w:rsidR="00C87F6A" w:rsidRPr="00B10078" w:rsidTr="00B30823">
        <w:tc>
          <w:tcPr>
            <w:tcW w:w="3652" w:type="dxa"/>
          </w:tcPr>
          <w:p w:rsidR="00C87F6A" w:rsidRPr="00B30823" w:rsidRDefault="00C87F6A" w:rsidP="00C87F6A">
            <w:pPr>
              <w:rPr>
                <w:color w:val="000000"/>
              </w:rPr>
            </w:pPr>
            <w:r w:rsidRPr="00B30823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528" w:type="dxa"/>
          </w:tcPr>
          <w:p w:rsidR="00C87F6A" w:rsidRPr="00B30823" w:rsidRDefault="00C87F6A" w:rsidP="00C87F6A">
            <w:pPr>
              <w:rPr>
                <w:iCs/>
              </w:rPr>
            </w:pPr>
            <w:r w:rsidRPr="00B3082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87F6A" w:rsidRPr="00B10078" w:rsidTr="003A0215">
        <w:tc>
          <w:tcPr>
            <w:tcW w:w="3652" w:type="dxa"/>
          </w:tcPr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3A0215" w:rsidRDefault="003A0215" w:rsidP="003A0215">
            <w:pPr>
              <w:rPr>
                <w:color w:val="000000"/>
              </w:rPr>
            </w:pPr>
            <w:r w:rsidRPr="003A0215">
              <w:rPr>
                <w:color w:val="000000"/>
              </w:rPr>
              <w:t xml:space="preserve">способностью решать задачи профессиональной деятельности </w:t>
            </w:r>
            <w:r w:rsidRPr="003A0215">
              <w:rPr>
                <w:color w:val="000000"/>
              </w:rPr>
              <w:lastRenderedPageBreak/>
              <w:t>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073FF3">
              <w:rPr>
                <w:color w:val="000000"/>
              </w:rPr>
              <w:t>;</w:t>
            </w:r>
            <w:r>
              <w:rPr>
                <w:color w:val="000000"/>
              </w:rPr>
              <w:t>ПК-15</w:t>
            </w:r>
          </w:p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умением изучать и использовать научно-техническую информа</w:t>
            </w:r>
            <w:r w:rsidR="00073FF3"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ПК-18</w:t>
            </w:r>
          </w:p>
          <w:p w:rsidR="00A03EE5" w:rsidRPr="000F3F34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владением навыками организа</w:t>
            </w:r>
            <w:r w:rsidR="00073FF3"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ции научно-исследовательских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C87F6A" w:rsidRPr="00C87F6A" w:rsidRDefault="00C87F6A" w:rsidP="00C87F6A">
            <w:pPr>
              <w:shd w:val="clear" w:color="auto" w:fill="FFFFFF"/>
              <w:tabs>
                <w:tab w:val="left" w:pos="802"/>
              </w:tabs>
              <w:spacing w:before="5" w:line="288" w:lineRule="auto"/>
              <w:rPr>
                <w:i/>
                <w:color w:val="000000"/>
                <w:spacing w:val="-1"/>
              </w:rPr>
            </w:pPr>
            <w:r w:rsidRPr="00C87F6A">
              <w:rPr>
                <w:i/>
                <w:color w:val="000000"/>
                <w:spacing w:val="-1"/>
              </w:rPr>
              <w:lastRenderedPageBreak/>
              <w:t>Знать:</w:t>
            </w:r>
          </w:p>
          <w:p w:rsidR="00C87F6A" w:rsidRPr="00B10078" w:rsidRDefault="00C87F6A" w:rsidP="00D32C90">
            <w:r w:rsidRPr="00B10078">
              <w:t>-структуру и классификацию механизмов;</w:t>
            </w:r>
          </w:p>
          <w:p w:rsidR="00C87F6A" w:rsidRPr="00B10078" w:rsidRDefault="00C87F6A" w:rsidP="00D32C90">
            <w:r w:rsidRPr="00B10078">
              <w:t>-исследование кинематики механизмов;</w:t>
            </w:r>
          </w:p>
          <w:p w:rsidR="00C87F6A" w:rsidRPr="00B10078" w:rsidRDefault="00C87F6A" w:rsidP="00D32C90">
            <w:r w:rsidRPr="00B10078">
              <w:lastRenderedPageBreak/>
              <w:t>-динамику механизмов;</w:t>
            </w:r>
          </w:p>
          <w:p w:rsidR="00C87F6A" w:rsidRPr="00B10078" w:rsidRDefault="00C87F6A" w:rsidP="00D32C90">
            <w:r w:rsidRPr="00B10078">
              <w:t>-классификацию сил, действующих на звенья механизма;</w:t>
            </w:r>
          </w:p>
          <w:p w:rsidR="00C87F6A" w:rsidRPr="00B10078" w:rsidRDefault="00C87F6A" w:rsidP="00D32C90">
            <w:r w:rsidRPr="00B10078">
              <w:t>-уравнения движения машины;</w:t>
            </w:r>
          </w:p>
          <w:p w:rsidR="00C87F6A" w:rsidRPr="00B10078" w:rsidRDefault="00C87F6A" w:rsidP="00D32C90">
            <w:r w:rsidRPr="00B10078">
              <w:t>-критерии работоспособности деталей машин;</w:t>
            </w:r>
          </w:p>
          <w:p w:rsidR="00C87F6A" w:rsidRPr="00B10078" w:rsidRDefault="00C87F6A" w:rsidP="00D32C90">
            <w:r w:rsidRPr="00B10078">
              <w:t>-механические передачи;</w:t>
            </w:r>
          </w:p>
          <w:p w:rsidR="00C87F6A" w:rsidRPr="00B10078" w:rsidRDefault="00C87F6A" w:rsidP="00D32C90">
            <w:r w:rsidRPr="00B10078">
              <w:t>-соединения деталей машин.</w:t>
            </w:r>
          </w:p>
          <w:p w:rsidR="00C87F6A" w:rsidRPr="00C87F6A" w:rsidRDefault="00C87F6A" w:rsidP="00D32C90">
            <w:pPr>
              <w:rPr>
                <w:i/>
              </w:rPr>
            </w:pPr>
            <w:r w:rsidRPr="00C87F6A">
              <w:rPr>
                <w:i/>
              </w:rPr>
              <w:t>Уметь:</w:t>
            </w:r>
          </w:p>
          <w:p w:rsidR="00C87F6A" w:rsidRPr="00B10078" w:rsidRDefault="00C87F6A" w:rsidP="00D32C90">
            <w:r w:rsidRPr="00B10078">
              <w:t xml:space="preserve">-исследовать кинематику машин </w:t>
            </w:r>
            <w:r w:rsidR="00FB4971">
              <w:t>анна-</w:t>
            </w:r>
            <w:r w:rsidRPr="00B10078">
              <w:t>литическим и графическим методами;</w:t>
            </w:r>
          </w:p>
          <w:p w:rsidR="00C87F6A" w:rsidRPr="00B10078" w:rsidRDefault="00C87F6A" w:rsidP="00D32C90">
            <w:r w:rsidRPr="00B10078">
              <w:t>-производить расчет моментов инерции, сил ,мощностей в механизмах;</w:t>
            </w:r>
          </w:p>
          <w:p w:rsidR="00C87F6A" w:rsidRPr="00C87F6A" w:rsidRDefault="00C87F6A" w:rsidP="00D32C90">
            <w:pPr>
              <w:rPr>
                <w:i/>
              </w:rPr>
            </w:pPr>
            <w:r w:rsidRPr="00B10078">
              <w:rPr>
                <w:spacing w:val="-3"/>
              </w:rPr>
              <w:t>-пр</w:t>
            </w:r>
            <w:r w:rsidR="007E2EEC">
              <w:rPr>
                <w:spacing w:val="-3"/>
              </w:rPr>
              <w:t>оизводить расчет соединений и п</w:t>
            </w:r>
            <w:r w:rsidR="00FB4971">
              <w:rPr>
                <w:spacing w:val="-3"/>
              </w:rPr>
              <w:t>-</w:t>
            </w:r>
            <w:r w:rsidRPr="00B10078">
              <w:rPr>
                <w:spacing w:val="-3"/>
              </w:rPr>
              <w:t>редач деталей машин.</w:t>
            </w:r>
            <w:r w:rsidRPr="00B10078">
              <w:rPr>
                <w:spacing w:val="-3"/>
              </w:rPr>
              <w:br/>
            </w:r>
            <w:r w:rsidRPr="00C87F6A">
              <w:rPr>
                <w:i/>
              </w:rPr>
              <w:t>Владеть:</w:t>
            </w:r>
          </w:p>
          <w:p w:rsidR="00C87F6A" w:rsidRPr="00B10078" w:rsidRDefault="00C87F6A" w:rsidP="00D32C90">
            <w:r w:rsidRPr="00B10078">
              <w:t>-основа</w:t>
            </w:r>
            <w:r w:rsidR="00D32C90">
              <w:t>ми расчета и конструирования де</w:t>
            </w:r>
            <w:r w:rsidRPr="00B10078">
              <w:t>талей машин и механизмов;</w:t>
            </w:r>
          </w:p>
          <w:p w:rsidR="00C87F6A" w:rsidRPr="00B10078" w:rsidRDefault="00C87F6A" w:rsidP="00D32C90">
            <w:r w:rsidRPr="00B10078">
              <w:t>-рациональным применения деталей машин и механизмов при освоении по</w:t>
            </w:r>
            <w:r w:rsidR="00FB4971">
              <w:t>-</w:t>
            </w:r>
            <w:r w:rsidRPr="00B10078">
              <w:t>тенциала недр.</w:t>
            </w:r>
          </w:p>
        </w:tc>
      </w:tr>
    </w:tbl>
    <w:p w:rsidR="00C87F6A" w:rsidRDefault="00C87F6A" w:rsidP="00C87F6A">
      <w:pPr>
        <w:jc w:val="both"/>
      </w:pPr>
    </w:p>
    <w:p w:rsidR="00C87F6A" w:rsidRPr="00DF5D75" w:rsidRDefault="00C87F6A" w:rsidP="00C87F6A">
      <w:pPr>
        <w:tabs>
          <w:tab w:val="left" w:pos="0"/>
        </w:tabs>
        <w:rPr>
          <w:b/>
          <w:bCs/>
        </w:rPr>
      </w:pPr>
      <w:r>
        <w:rPr>
          <w:b/>
        </w:rPr>
        <w:t>2.</w:t>
      </w:r>
      <w:r w:rsidRPr="00CB5397">
        <w:rPr>
          <w:b/>
        </w:rPr>
        <w:t>3</w:t>
      </w:r>
      <w:r>
        <w:rPr>
          <w:b/>
        </w:rPr>
        <w:t xml:space="preserve">.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C87F6A" w:rsidRPr="00DF5D75" w:rsidRDefault="00C87F6A" w:rsidP="00C87F6A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2189"/>
        <w:gridCol w:w="944"/>
        <w:gridCol w:w="2600"/>
        <w:gridCol w:w="2562"/>
      </w:tblGrid>
      <w:tr w:rsidR="00C87F6A" w:rsidRPr="007404C1" w:rsidTr="00C87F6A">
        <w:tc>
          <w:tcPr>
            <w:tcW w:w="1526" w:type="dxa"/>
            <w:vMerge w:val="restart"/>
          </w:tcPr>
          <w:p w:rsidR="00C87F6A" w:rsidRPr="007404C1" w:rsidRDefault="00C87F6A" w:rsidP="00C87F6A">
            <w:pPr>
              <w:pStyle w:val="aff6"/>
              <w:ind w:left="0" w:firstLine="0"/>
            </w:pPr>
            <w:r w:rsidRPr="007404C1">
              <w:t>Индекс</w:t>
            </w:r>
          </w:p>
        </w:tc>
        <w:tc>
          <w:tcPr>
            <w:tcW w:w="2189" w:type="dxa"/>
            <w:vMerge w:val="restart"/>
          </w:tcPr>
          <w:p w:rsidR="00C87F6A" w:rsidRPr="007404C1" w:rsidRDefault="00C87F6A" w:rsidP="00C87F6A">
            <w:pPr>
              <w:pStyle w:val="aff6"/>
              <w:ind w:left="0"/>
              <w:jc w:val="center"/>
            </w:pPr>
            <w:r w:rsidRPr="007404C1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C87F6A" w:rsidRPr="007404C1" w:rsidRDefault="00C87F6A" w:rsidP="00C87F6A">
            <w:pPr>
              <w:pStyle w:val="aff6"/>
              <w:ind w:left="0" w:firstLine="0"/>
            </w:pPr>
            <w:r w:rsidRPr="007404C1">
              <w:t>Се-местр изуче-ния</w:t>
            </w:r>
          </w:p>
        </w:tc>
        <w:tc>
          <w:tcPr>
            <w:tcW w:w="5162" w:type="dxa"/>
            <w:gridSpan w:val="2"/>
          </w:tcPr>
          <w:p w:rsidR="00C87F6A" w:rsidRPr="007404C1" w:rsidRDefault="00C87F6A" w:rsidP="00C87F6A">
            <w:pPr>
              <w:pStyle w:val="aff6"/>
              <w:ind w:left="0"/>
              <w:jc w:val="center"/>
            </w:pPr>
            <w:r w:rsidRPr="007404C1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C87F6A" w:rsidRPr="007404C1" w:rsidTr="00C87F6A">
        <w:tc>
          <w:tcPr>
            <w:tcW w:w="1526" w:type="dxa"/>
            <w:vMerge/>
          </w:tcPr>
          <w:p w:rsidR="00C87F6A" w:rsidRPr="007404C1" w:rsidRDefault="00C87F6A" w:rsidP="00C87F6A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C87F6A" w:rsidRPr="007404C1" w:rsidRDefault="00C87F6A" w:rsidP="00C87F6A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C87F6A" w:rsidRPr="007404C1" w:rsidRDefault="00C87F6A" w:rsidP="00C87F6A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C87F6A" w:rsidRPr="007404C1" w:rsidRDefault="00C87F6A" w:rsidP="00C87F6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04C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87F6A" w:rsidRPr="007404C1" w:rsidRDefault="00C87F6A" w:rsidP="00C87F6A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404C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87F6A" w:rsidRPr="007404C1" w:rsidTr="00C87F6A">
        <w:tc>
          <w:tcPr>
            <w:tcW w:w="1526" w:type="dxa"/>
          </w:tcPr>
          <w:p w:rsidR="00C87F6A" w:rsidRPr="007404C1" w:rsidRDefault="00C87F6A" w:rsidP="00B30823">
            <w:pPr>
              <w:pStyle w:val="aff6"/>
              <w:ind w:left="0" w:firstLine="0"/>
              <w:jc w:val="center"/>
            </w:pPr>
            <w:r>
              <w:t>Б1.Б.</w:t>
            </w:r>
            <w:r w:rsidR="00B30823">
              <w:t>22</w:t>
            </w:r>
            <w:r w:rsidR="008C2F0B">
              <w:t>.</w:t>
            </w:r>
            <w:r w:rsidR="00866B69">
              <w:t>0</w:t>
            </w:r>
            <w:r>
              <w:t>2</w:t>
            </w:r>
          </w:p>
        </w:tc>
        <w:tc>
          <w:tcPr>
            <w:tcW w:w="2189" w:type="dxa"/>
          </w:tcPr>
          <w:p w:rsidR="00C87F6A" w:rsidRDefault="00C87F6A" w:rsidP="00C87F6A">
            <w:r w:rsidRPr="007404C1">
              <w:t xml:space="preserve">Прикладная </w:t>
            </w:r>
          </w:p>
          <w:p w:rsidR="00C87F6A" w:rsidRPr="007404C1" w:rsidRDefault="00C87F6A" w:rsidP="00C87F6A">
            <w:r>
              <w:t>меха</w:t>
            </w:r>
            <w:r w:rsidRPr="007404C1">
              <w:t>ника</w:t>
            </w:r>
          </w:p>
          <w:p w:rsidR="00C87F6A" w:rsidRPr="007404C1" w:rsidRDefault="00C87F6A" w:rsidP="00C87F6A">
            <w:pPr>
              <w:pStyle w:val="aff6"/>
              <w:ind w:left="0" w:firstLine="0"/>
            </w:pPr>
          </w:p>
        </w:tc>
        <w:tc>
          <w:tcPr>
            <w:tcW w:w="944" w:type="dxa"/>
          </w:tcPr>
          <w:p w:rsidR="00C87F6A" w:rsidRPr="007404C1" w:rsidRDefault="008B3FE4" w:rsidP="00C87F6A">
            <w:pPr>
              <w:pStyle w:val="aff6"/>
              <w:ind w:left="0" w:firstLine="0"/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C87F6A" w:rsidRDefault="00FB4971" w:rsidP="00C87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22</w:t>
            </w:r>
            <w:r>
              <w:t>.01 Теоретическая механика</w:t>
            </w:r>
          </w:p>
          <w:p w:rsidR="008B3FE4" w:rsidRPr="007404C1" w:rsidRDefault="008B3FE4" w:rsidP="00B3082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22</w:t>
            </w:r>
            <w:r>
              <w:t>.03 Сопротивление материалов</w:t>
            </w:r>
          </w:p>
        </w:tc>
        <w:tc>
          <w:tcPr>
            <w:tcW w:w="2562" w:type="dxa"/>
          </w:tcPr>
          <w:p w:rsidR="00C87F6A" w:rsidRPr="007404C1" w:rsidRDefault="00B30823" w:rsidP="00C87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Б1.Б.36</w:t>
            </w:r>
            <w:r w:rsidR="00FB4971">
              <w:t xml:space="preserve"> Горные маши-ны и оборудование</w:t>
            </w:r>
          </w:p>
        </w:tc>
      </w:tr>
    </w:tbl>
    <w:p w:rsidR="007E2EEC" w:rsidRPr="008C2F0B" w:rsidRDefault="00C87F6A" w:rsidP="008C2F0B">
      <w:pPr>
        <w:shd w:val="clear" w:color="auto" w:fill="FFFFFF"/>
        <w:rPr>
          <w:spacing w:val="-5"/>
        </w:rPr>
      </w:pPr>
      <w:r>
        <w:rPr>
          <w:b/>
          <w:spacing w:val="-5"/>
        </w:rPr>
        <w:t>2.</w:t>
      </w:r>
      <w:r w:rsidRPr="002F6AE2">
        <w:rPr>
          <w:b/>
          <w:spacing w:val="-5"/>
        </w:rPr>
        <w:t>4. Язык преподавания</w:t>
      </w:r>
      <w:r w:rsidRPr="002F6AE2">
        <w:rPr>
          <w:spacing w:val="-5"/>
        </w:rPr>
        <w:t>русский</w:t>
      </w:r>
    </w:p>
    <w:p w:rsidR="008001E1" w:rsidRDefault="008001E1" w:rsidP="00C87F6A">
      <w:pPr>
        <w:jc w:val="center"/>
        <w:rPr>
          <w:i/>
        </w:rPr>
      </w:pPr>
    </w:p>
    <w:p w:rsidR="00C87F6A" w:rsidRPr="00D32C90" w:rsidRDefault="008001E1" w:rsidP="00C87F6A">
      <w:pPr>
        <w:jc w:val="center"/>
        <w:rPr>
          <w:i/>
        </w:rPr>
      </w:pPr>
      <w:r w:rsidRPr="00990048">
        <w:rPr>
          <w:i/>
        </w:rPr>
        <w:t>Б1.Б.22.0</w:t>
      </w:r>
      <w:r w:rsidR="006C5E52" w:rsidRPr="00D32C90">
        <w:rPr>
          <w:i/>
        </w:rPr>
        <w:t>3</w:t>
      </w:r>
      <w:r w:rsidR="00D32C90" w:rsidRPr="00D32C90">
        <w:rPr>
          <w:i/>
        </w:rPr>
        <w:t>.</w:t>
      </w:r>
      <w:r w:rsidR="006C5E52" w:rsidRPr="00D32C90">
        <w:rPr>
          <w:i/>
        </w:rPr>
        <w:t>Сопротивление материалов</w:t>
      </w:r>
    </w:p>
    <w:p w:rsidR="00C87F6A" w:rsidRDefault="00EB1EA8" w:rsidP="00C87F6A">
      <w:pPr>
        <w:jc w:val="center"/>
      </w:pPr>
      <w:r>
        <w:t>Трудоемкость</w:t>
      </w:r>
      <w:r w:rsidR="00C87F6A" w:rsidRPr="00C87F6A">
        <w:t>5з.е.</w:t>
      </w:r>
    </w:p>
    <w:p w:rsidR="00BE70FE" w:rsidRDefault="00BE70FE" w:rsidP="00BE70FE">
      <w:pPr>
        <w:rPr>
          <w:b/>
          <w:bCs/>
        </w:rPr>
      </w:pPr>
    </w:p>
    <w:p w:rsidR="00BE70FE" w:rsidRPr="007C6F08" w:rsidRDefault="00BE70FE" w:rsidP="00BE70FE">
      <w:pPr>
        <w:rPr>
          <w:rStyle w:val="FontStyle47"/>
          <w:b/>
          <w:bCs/>
        </w:rPr>
      </w:pPr>
      <w:r>
        <w:rPr>
          <w:b/>
          <w:bCs/>
        </w:rPr>
        <w:t xml:space="preserve">3. </w:t>
      </w:r>
      <w:r w:rsidRPr="00A92BC1">
        <w:rPr>
          <w:b/>
          <w:bCs/>
        </w:rPr>
        <w:t>1.Цель освоения и краткое содержание дисциплины</w:t>
      </w:r>
    </w:p>
    <w:p w:rsidR="00BE70FE" w:rsidRDefault="00BE70FE" w:rsidP="00BE70FE">
      <w:pPr>
        <w:pStyle w:val="35"/>
        <w:ind w:firstLine="360"/>
        <w:jc w:val="both"/>
        <w:rPr>
          <w:sz w:val="24"/>
        </w:rPr>
      </w:pPr>
      <w:r w:rsidRPr="00BE70FE">
        <w:rPr>
          <w:i/>
          <w:sz w:val="24"/>
        </w:rPr>
        <w:t xml:space="preserve">Целями </w:t>
      </w:r>
      <w:r w:rsidRPr="00BE70FE">
        <w:rPr>
          <w:sz w:val="24"/>
        </w:rPr>
        <w:t>о</w:t>
      </w:r>
      <w:r w:rsidRPr="007E2292">
        <w:rPr>
          <w:sz w:val="24"/>
        </w:rPr>
        <w:t xml:space="preserve">своения дисциплины являются усвоение студентами знаний, умений и навыков в области механики, умение использовать на практике полученные базовые знания, методы и алгоритмы исследования. </w:t>
      </w:r>
    </w:p>
    <w:p w:rsidR="00BE70FE" w:rsidRDefault="00BE70FE" w:rsidP="008001E1">
      <w:pPr>
        <w:jc w:val="both"/>
        <w:rPr>
          <w:b/>
          <w:bCs/>
        </w:rPr>
      </w:pPr>
      <w:r w:rsidRPr="00BE70FE">
        <w:rPr>
          <w:i/>
        </w:rPr>
        <w:t>Краткое содержание</w:t>
      </w:r>
      <w:r>
        <w:t xml:space="preserve"> основные понятия и допущения; растяжение и сжатие стержня; меха-нические характеристики материалов; расчеты на прочность и жесткость при растяжении и сжатии; напряженное и деформированное состояния в точке; гипотезы прочности и плас-тичности; геометрические характеристики плоских сечений; сдвиг; кручение: расчеты на прочность и жесткость; изгиб прямых брусьев: определение напряжений и перемещений, расчеты на прочность и жесткость; сложное сопротивление; </w:t>
      </w:r>
      <w:r w:rsidR="008C2F0B">
        <w:t>расчет статически неопре</w:t>
      </w:r>
      <w:r>
        <w:t>делимых балок; устойчивость сжатых стержней; динамические нагрузки и напряжения</w:t>
      </w:r>
    </w:p>
    <w:p w:rsidR="00BE70FE" w:rsidRDefault="00BE70FE" w:rsidP="00BE70FE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3.2.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E70FE" w:rsidRDefault="00BE70FE" w:rsidP="00BE70FE">
      <w:pPr>
        <w:jc w:val="both"/>
        <w:rPr>
          <w:iCs/>
        </w:rPr>
      </w:pPr>
    </w:p>
    <w:tbl>
      <w:tblPr>
        <w:tblStyle w:val="aff1"/>
        <w:tblW w:w="9322" w:type="dxa"/>
        <w:tblLook w:val="04A0"/>
      </w:tblPr>
      <w:tblGrid>
        <w:gridCol w:w="3369"/>
        <w:gridCol w:w="5953"/>
      </w:tblGrid>
      <w:tr w:rsidR="00BE70FE" w:rsidRPr="00B10078" w:rsidTr="00B30823">
        <w:tc>
          <w:tcPr>
            <w:tcW w:w="3369" w:type="dxa"/>
          </w:tcPr>
          <w:p w:rsidR="00BE70FE" w:rsidRPr="00B30823" w:rsidRDefault="00BE70FE" w:rsidP="00433061">
            <w:pPr>
              <w:rPr>
                <w:color w:val="000000"/>
              </w:rPr>
            </w:pPr>
            <w:r w:rsidRPr="00B30823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953" w:type="dxa"/>
          </w:tcPr>
          <w:p w:rsidR="00BE70FE" w:rsidRPr="00B30823" w:rsidRDefault="00BE70FE" w:rsidP="00433061">
            <w:pPr>
              <w:rPr>
                <w:iCs/>
              </w:rPr>
            </w:pPr>
            <w:r w:rsidRPr="00B3082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BE70FE" w:rsidRPr="00B10078" w:rsidTr="003A0215">
        <w:tc>
          <w:tcPr>
            <w:tcW w:w="3369" w:type="dxa"/>
          </w:tcPr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3A0215" w:rsidRDefault="00073FF3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A0215" w:rsidRPr="003A0215">
              <w:rPr>
                <w:color w:val="000000"/>
              </w:rPr>
              <w:t>способностью решать задачи профессиональной деятель</w:t>
            </w:r>
            <w:r>
              <w:rPr>
                <w:color w:val="000000"/>
              </w:rPr>
              <w:t>-</w:t>
            </w:r>
            <w:r w:rsidR="003A0215" w:rsidRPr="003A0215">
              <w:rPr>
                <w:color w:val="000000"/>
              </w:rPr>
              <w:t>ности на основе информаци</w:t>
            </w:r>
            <w:r>
              <w:rPr>
                <w:color w:val="000000"/>
              </w:rPr>
              <w:t>-</w:t>
            </w:r>
            <w:r w:rsidR="003A0215" w:rsidRPr="003A0215">
              <w:rPr>
                <w:color w:val="000000"/>
              </w:rPr>
              <w:t>онной и библиографической культуры с применением ин</w:t>
            </w:r>
            <w:r>
              <w:rPr>
                <w:color w:val="000000"/>
              </w:rPr>
              <w:t>-</w:t>
            </w:r>
            <w:r w:rsidR="003A0215" w:rsidRPr="003A0215">
              <w:rPr>
                <w:color w:val="000000"/>
              </w:rPr>
              <w:t>формационно-коммуника</w:t>
            </w:r>
            <w:r>
              <w:rPr>
                <w:color w:val="000000"/>
              </w:rPr>
              <w:t>-</w:t>
            </w:r>
            <w:r w:rsidR="003A0215" w:rsidRPr="003A0215">
              <w:rPr>
                <w:color w:val="000000"/>
              </w:rPr>
              <w:t>ционных технологий и с уче</w:t>
            </w:r>
            <w:r>
              <w:rPr>
                <w:color w:val="000000"/>
              </w:rPr>
              <w:t>-</w:t>
            </w:r>
            <w:r w:rsidR="003A0215" w:rsidRPr="003A0215">
              <w:rPr>
                <w:color w:val="000000"/>
              </w:rPr>
              <w:t>том основных требований ин</w:t>
            </w:r>
            <w:r>
              <w:rPr>
                <w:color w:val="000000"/>
              </w:rPr>
              <w:t>-</w:t>
            </w:r>
            <w:r w:rsidR="003A0215" w:rsidRPr="003A0215">
              <w:rPr>
                <w:color w:val="000000"/>
              </w:rPr>
              <w:t>формационной безопасности</w:t>
            </w:r>
            <w:r>
              <w:rPr>
                <w:color w:val="000000"/>
              </w:rPr>
              <w:t>;</w:t>
            </w:r>
          </w:p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ПК-15</w:t>
            </w:r>
          </w:p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умением изучать и исполь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зовать научно-техническую информацию в области экс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плуатационной разведки, добычи, переработки твер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дых полезных ископаемых, строительства и эксплуа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тации подземных объектов</w:t>
            </w:r>
            <w:r>
              <w:rPr>
                <w:color w:val="000000"/>
              </w:rPr>
              <w:t>;</w:t>
            </w:r>
          </w:p>
          <w:p w:rsidR="003A0215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ПК-18</w:t>
            </w:r>
          </w:p>
          <w:p w:rsidR="00BE70FE" w:rsidRPr="00B10078" w:rsidRDefault="003A0215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владением навыками орга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низации научно-исследова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тельских работ</w:t>
            </w:r>
            <w:r>
              <w:rPr>
                <w:color w:val="000000"/>
              </w:rPr>
              <w:t>.</w:t>
            </w:r>
          </w:p>
        </w:tc>
        <w:tc>
          <w:tcPr>
            <w:tcW w:w="5953" w:type="dxa"/>
          </w:tcPr>
          <w:p w:rsidR="00FB4971" w:rsidRDefault="00BE70FE" w:rsidP="00433061">
            <w:pPr>
              <w:jc w:val="both"/>
            </w:pPr>
            <w:r w:rsidRPr="00BE70FE">
              <w:rPr>
                <w:i/>
              </w:rPr>
              <w:t>Знать:</w:t>
            </w:r>
          </w:p>
          <w:p w:rsidR="00FB4971" w:rsidRDefault="00FB4971" w:rsidP="00433061">
            <w:pPr>
              <w:jc w:val="both"/>
            </w:pPr>
            <w:r>
              <w:t>-о</w:t>
            </w:r>
            <w:r w:rsidR="00BE70FE" w:rsidRPr="007E2292">
              <w:t xml:space="preserve">сновные предпосылки сопротивления материалов, его объекты, внутренние силы и напряжения, простые и сложные деформации; методы построения эпюр внутренних силовых факторов; </w:t>
            </w:r>
          </w:p>
          <w:p w:rsidR="00BE70FE" w:rsidRPr="007E2292" w:rsidRDefault="00FB4971" w:rsidP="00433061">
            <w:pPr>
              <w:jc w:val="both"/>
            </w:pPr>
            <w:r>
              <w:t>-</w:t>
            </w:r>
            <w:r w:rsidR="00BE70FE" w:rsidRPr="007E2292">
              <w:t>методы расчета статически определимых и неопределимых стержневых систем, продольно-поперечного изгиба и устойчивости стержней, их несущих способностей.</w:t>
            </w:r>
          </w:p>
          <w:p w:rsidR="00FB4971" w:rsidRDefault="00BE70FE" w:rsidP="00433061">
            <w:pPr>
              <w:shd w:val="clear" w:color="auto" w:fill="FFFFFF"/>
              <w:tabs>
                <w:tab w:val="left" w:pos="0"/>
              </w:tabs>
              <w:spacing w:line="322" w:lineRule="exact"/>
              <w:jc w:val="both"/>
            </w:pPr>
            <w:r w:rsidRPr="00BE70FE">
              <w:rPr>
                <w:i/>
              </w:rPr>
              <w:t>Уметь:</w:t>
            </w:r>
          </w:p>
          <w:p w:rsidR="00BE70FE" w:rsidRPr="007E2292" w:rsidRDefault="00FB4971" w:rsidP="00FB4971">
            <w:pPr>
              <w:pStyle w:val="affe"/>
            </w:pPr>
            <w:r>
              <w:t>-</w:t>
            </w:r>
            <w:r w:rsidR="00BE70FE" w:rsidRPr="007E2292">
              <w:t>применять методы расчета на прочность, жесткость и устойчивость элементов конструкций и</w:t>
            </w:r>
            <w:r w:rsidR="00BE70FE">
              <w:t xml:space="preserve"> систем; методы измерения прочн</w:t>
            </w:r>
            <w:r w:rsidR="00A03EE5">
              <w:t>о</w:t>
            </w:r>
            <w:r w:rsidR="00BE70FE" w:rsidRPr="007E2292">
              <w:t>стных характеристик твердых тел.</w:t>
            </w:r>
          </w:p>
          <w:p w:rsidR="00FB4971" w:rsidRDefault="00BE70FE" w:rsidP="00433061">
            <w:pPr>
              <w:jc w:val="both"/>
              <w:rPr>
                <w:i/>
              </w:rPr>
            </w:pPr>
            <w:r w:rsidRPr="00BE70FE">
              <w:rPr>
                <w:i/>
              </w:rPr>
              <w:t>Владеть</w:t>
            </w:r>
            <w:r>
              <w:rPr>
                <w:i/>
              </w:rPr>
              <w:t xml:space="preserve">: </w:t>
            </w:r>
          </w:p>
          <w:p w:rsidR="00BE70FE" w:rsidRPr="00B10078" w:rsidRDefault="00FB4971" w:rsidP="00433061">
            <w:pPr>
              <w:jc w:val="both"/>
              <w:rPr>
                <w:color w:val="000000"/>
              </w:rPr>
            </w:pPr>
            <w:r>
              <w:t>-</w:t>
            </w:r>
            <w:r w:rsidR="00BE70FE" w:rsidRPr="007E2292">
              <w:rPr>
                <w:color w:val="000000"/>
                <w:spacing w:val="-1"/>
              </w:rPr>
              <w:t>методами расчета простейших элементов строительных конструкций, зданий и сооружений на прочность, жесткость и устойчивость при расчетных нагрузках, заданных размерах и свойствах материалов, а также производить подбор сечения элементов строительных конструкций.</w:t>
            </w:r>
          </w:p>
        </w:tc>
      </w:tr>
    </w:tbl>
    <w:p w:rsidR="00BE70FE" w:rsidRDefault="00BE70FE" w:rsidP="00BE70FE">
      <w:pPr>
        <w:jc w:val="both"/>
      </w:pPr>
    </w:p>
    <w:p w:rsidR="00BE70FE" w:rsidRPr="008C2F0B" w:rsidRDefault="00BE70FE" w:rsidP="008C2F0B">
      <w:pPr>
        <w:tabs>
          <w:tab w:val="left" w:pos="0"/>
        </w:tabs>
        <w:rPr>
          <w:b/>
          <w:bCs/>
        </w:rPr>
      </w:pPr>
      <w:r w:rsidRPr="00CB5397">
        <w:rPr>
          <w:b/>
        </w:rPr>
        <w:t>3</w:t>
      </w:r>
      <w:r>
        <w:rPr>
          <w:b/>
        </w:rPr>
        <w:t>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BE70FE" w:rsidRPr="008343A6" w:rsidTr="00433061">
        <w:tc>
          <w:tcPr>
            <w:tcW w:w="1526" w:type="dxa"/>
            <w:vMerge w:val="restart"/>
          </w:tcPr>
          <w:p w:rsidR="00BE70FE" w:rsidRPr="008343A6" w:rsidRDefault="00BE70FE" w:rsidP="00433061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E70FE" w:rsidRPr="008343A6" w:rsidRDefault="00BE70FE" w:rsidP="00433061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E70FE" w:rsidRPr="008343A6" w:rsidRDefault="00BE70FE" w:rsidP="00433061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BE70FE" w:rsidRPr="008343A6" w:rsidRDefault="00BE70FE" w:rsidP="00433061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E70FE" w:rsidRPr="008343A6" w:rsidTr="00433061">
        <w:tc>
          <w:tcPr>
            <w:tcW w:w="1526" w:type="dxa"/>
            <w:vMerge/>
          </w:tcPr>
          <w:p w:rsidR="00BE70FE" w:rsidRPr="008343A6" w:rsidRDefault="00BE70FE" w:rsidP="00433061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BE70FE" w:rsidRPr="008343A6" w:rsidRDefault="00BE70FE" w:rsidP="00433061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BE70FE" w:rsidRPr="008343A6" w:rsidRDefault="00BE70FE" w:rsidP="0043306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E70FE" w:rsidRPr="008343A6" w:rsidRDefault="00BE70FE" w:rsidP="004330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E70FE" w:rsidRPr="008343A6" w:rsidRDefault="00BE70FE" w:rsidP="004330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E70FE" w:rsidRPr="008343A6" w:rsidTr="00433061">
        <w:trPr>
          <w:trHeight w:val="1139"/>
        </w:trPr>
        <w:tc>
          <w:tcPr>
            <w:tcW w:w="1526" w:type="dxa"/>
          </w:tcPr>
          <w:p w:rsidR="00BE70FE" w:rsidRPr="008343A6" w:rsidRDefault="00BE70FE" w:rsidP="00B30823">
            <w:pPr>
              <w:pStyle w:val="aff6"/>
              <w:ind w:left="0" w:firstLine="0"/>
              <w:jc w:val="center"/>
            </w:pPr>
            <w:r>
              <w:t>Б1.Б.</w:t>
            </w:r>
            <w:r w:rsidR="00B30823">
              <w:t>22</w:t>
            </w:r>
            <w:r>
              <w:t>.</w:t>
            </w:r>
            <w:r w:rsidR="00A03EE5">
              <w:t>0</w:t>
            </w:r>
            <w:r>
              <w:t>3</w:t>
            </w:r>
          </w:p>
        </w:tc>
        <w:tc>
          <w:tcPr>
            <w:tcW w:w="1984" w:type="dxa"/>
          </w:tcPr>
          <w:p w:rsidR="00BE70FE" w:rsidRPr="008343A6" w:rsidRDefault="00BE70FE" w:rsidP="00433061">
            <w:r>
              <w:t>Сопротивление материалов</w:t>
            </w:r>
          </w:p>
          <w:p w:rsidR="00BE70FE" w:rsidRPr="008343A6" w:rsidRDefault="00BE70FE" w:rsidP="00433061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BE70FE" w:rsidRPr="008343A6" w:rsidRDefault="00E20E4F" w:rsidP="00433061">
            <w:pPr>
              <w:pStyle w:val="aff6"/>
              <w:ind w:left="0" w:firstLine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330263" w:rsidRDefault="008B3FE4" w:rsidP="003302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22</w:t>
            </w:r>
            <w:r>
              <w:t xml:space="preserve">.01 </w:t>
            </w:r>
            <w:r w:rsidR="00330263">
              <w:t>Теоретическая меха</w:t>
            </w:r>
            <w:r w:rsidR="00A03EE5">
              <w:t>-</w:t>
            </w:r>
            <w:r w:rsidR="00330263">
              <w:t>ника.</w:t>
            </w:r>
          </w:p>
          <w:p w:rsidR="00330263" w:rsidRDefault="008B3FE4" w:rsidP="003302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21</w:t>
            </w:r>
            <w:r w:rsidR="00330263">
              <w:t>Начертательная гео</w:t>
            </w:r>
            <w:r>
              <w:t xml:space="preserve">-метрия, </w:t>
            </w:r>
            <w:r w:rsidR="00A03EE5">
              <w:t>инжене</w:t>
            </w:r>
            <w:r w:rsidR="00330263">
              <w:t xml:space="preserve">рная </w:t>
            </w:r>
            <w:r>
              <w:t xml:space="preserve">и компьютерная </w:t>
            </w:r>
            <w:r w:rsidR="00330263">
              <w:t>графика.</w:t>
            </w:r>
          </w:p>
          <w:p w:rsidR="00BE70FE" w:rsidRPr="008343A6" w:rsidRDefault="00B30823" w:rsidP="003302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Б1.Б.26</w:t>
            </w:r>
            <w:r w:rsidR="00330263">
              <w:t>Материаловедение.</w:t>
            </w:r>
          </w:p>
        </w:tc>
        <w:tc>
          <w:tcPr>
            <w:tcW w:w="2562" w:type="dxa"/>
          </w:tcPr>
          <w:p w:rsidR="00BE70FE" w:rsidRDefault="00B30823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Б1.Б.36</w:t>
            </w:r>
            <w:r w:rsidR="00402AD2">
              <w:t xml:space="preserve"> Горные маши-</w:t>
            </w:r>
            <w:r w:rsidR="00BE70FE" w:rsidRPr="008343A6">
              <w:t>ны и оборудование.</w:t>
            </w:r>
          </w:p>
          <w:p w:rsidR="00330263" w:rsidRDefault="00B30823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Б1.В.07</w:t>
            </w:r>
            <w:r w:rsidR="00330263">
              <w:t>Физика гор</w:t>
            </w:r>
            <w:r w:rsidR="00402AD2">
              <w:t>-</w:t>
            </w:r>
            <w:r w:rsidR="00330263">
              <w:t>ных пород</w:t>
            </w:r>
          </w:p>
          <w:p w:rsidR="00330263" w:rsidRPr="008343A6" w:rsidRDefault="00402AD2" w:rsidP="00B3082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31</w:t>
            </w:r>
            <w:r w:rsidR="00330263">
              <w:t>Геомеханика</w:t>
            </w:r>
          </w:p>
        </w:tc>
      </w:tr>
    </w:tbl>
    <w:p w:rsidR="00BE70FE" w:rsidRDefault="00BE70FE" w:rsidP="00BE70FE">
      <w:pPr>
        <w:jc w:val="both"/>
      </w:pPr>
    </w:p>
    <w:p w:rsidR="00866B69" w:rsidRDefault="00330263" w:rsidP="00BE70FE">
      <w:pPr>
        <w:shd w:val="clear" w:color="auto" w:fill="FFFFFF"/>
        <w:rPr>
          <w:spacing w:val="-5"/>
        </w:rPr>
      </w:pPr>
      <w:r>
        <w:rPr>
          <w:b/>
          <w:spacing w:val="-5"/>
        </w:rPr>
        <w:t>3</w:t>
      </w:r>
      <w:r w:rsidR="00BE70FE" w:rsidRPr="00424EFF">
        <w:rPr>
          <w:b/>
          <w:spacing w:val="-5"/>
        </w:rPr>
        <w:t>.4. Язык преподавания</w:t>
      </w:r>
      <w:r w:rsidR="00BE70FE" w:rsidRPr="00424EFF">
        <w:rPr>
          <w:spacing w:val="-5"/>
        </w:rPr>
        <w:t>русский</w:t>
      </w:r>
      <w:r w:rsidR="008C2F0B">
        <w:rPr>
          <w:spacing w:val="-5"/>
        </w:rPr>
        <w:t>.</w:t>
      </w:r>
    </w:p>
    <w:p w:rsidR="008001E1" w:rsidRDefault="008001E1" w:rsidP="00402AD2">
      <w:pPr>
        <w:jc w:val="center"/>
        <w:rPr>
          <w:i/>
        </w:rPr>
      </w:pPr>
    </w:p>
    <w:p w:rsidR="008001E1" w:rsidRDefault="008001E1" w:rsidP="00402AD2">
      <w:pPr>
        <w:jc w:val="center"/>
        <w:rPr>
          <w:i/>
        </w:rPr>
      </w:pPr>
    </w:p>
    <w:p w:rsidR="00402AD2" w:rsidRPr="00D32C90" w:rsidRDefault="008001E1" w:rsidP="00402AD2">
      <w:pPr>
        <w:jc w:val="center"/>
        <w:rPr>
          <w:i/>
        </w:rPr>
      </w:pPr>
      <w:r w:rsidRPr="00990048">
        <w:rPr>
          <w:i/>
        </w:rPr>
        <w:lastRenderedPageBreak/>
        <w:t>Б1.Б.22.0</w:t>
      </w:r>
      <w:r w:rsidR="0089116E">
        <w:rPr>
          <w:i/>
        </w:rPr>
        <w:t>4</w:t>
      </w:r>
      <w:r>
        <w:rPr>
          <w:i/>
        </w:rPr>
        <w:t xml:space="preserve">. </w:t>
      </w:r>
      <w:r w:rsidR="00402AD2">
        <w:rPr>
          <w:i/>
        </w:rPr>
        <w:t>Гидромеханика</w:t>
      </w:r>
    </w:p>
    <w:p w:rsidR="00402AD2" w:rsidRDefault="00402AD2" w:rsidP="00402AD2">
      <w:pPr>
        <w:jc w:val="center"/>
      </w:pPr>
      <w:r>
        <w:t>Трудоемкость3</w:t>
      </w:r>
      <w:r w:rsidRPr="00C87F6A">
        <w:t>з.е.</w:t>
      </w:r>
    </w:p>
    <w:p w:rsidR="00402AD2" w:rsidRDefault="00402AD2" w:rsidP="00402AD2">
      <w:pPr>
        <w:rPr>
          <w:b/>
          <w:bCs/>
        </w:rPr>
      </w:pPr>
    </w:p>
    <w:p w:rsidR="00402AD2" w:rsidRPr="007C6F08" w:rsidRDefault="00402AD2" w:rsidP="00402AD2">
      <w:pPr>
        <w:rPr>
          <w:rStyle w:val="FontStyle47"/>
          <w:b/>
          <w:bCs/>
        </w:rPr>
      </w:pPr>
      <w:r>
        <w:rPr>
          <w:b/>
          <w:bCs/>
        </w:rPr>
        <w:t xml:space="preserve">4. </w:t>
      </w:r>
      <w:r w:rsidRPr="00A92BC1">
        <w:rPr>
          <w:b/>
          <w:bCs/>
        </w:rPr>
        <w:t>1.Цель освоения и краткое содержание дисциплины</w:t>
      </w:r>
    </w:p>
    <w:p w:rsidR="00435AB7" w:rsidRPr="00EB5865" w:rsidRDefault="00435AB7" w:rsidP="00435AB7">
      <w:pPr>
        <w:ind w:firstLine="567"/>
        <w:jc w:val="both"/>
      </w:pPr>
      <w:r w:rsidRPr="0006311E">
        <w:t>Целью преподавания дисциплины «</w:t>
      </w:r>
      <w:r>
        <w:t>Гидромеханика</w:t>
      </w:r>
      <w:r>
        <w:rPr>
          <w:rFonts w:cs="Calibri"/>
        </w:rPr>
        <w:t xml:space="preserve">» </w:t>
      </w:r>
      <w:r w:rsidRPr="0006311E">
        <w:t xml:space="preserve">сформировать у студентов знания </w:t>
      </w:r>
      <w:r w:rsidRPr="00EB5865">
        <w:t xml:space="preserve">по вопросам </w:t>
      </w:r>
      <w:r w:rsidRPr="005B3891">
        <w:rPr>
          <w:color w:val="000000"/>
        </w:rPr>
        <w:t>производственно-технологическ</w:t>
      </w:r>
      <w:r>
        <w:rPr>
          <w:color w:val="000000"/>
        </w:rPr>
        <w:t>им</w:t>
      </w:r>
      <w:r w:rsidRPr="005B3891">
        <w:rPr>
          <w:color w:val="000000"/>
        </w:rPr>
        <w:t>; проектн</w:t>
      </w:r>
      <w:r>
        <w:rPr>
          <w:color w:val="000000"/>
        </w:rPr>
        <w:t>ым</w:t>
      </w:r>
      <w:r w:rsidRPr="005B3891">
        <w:rPr>
          <w:color w:val="000000"/>
        </w:rPr>
        <w:t>; научно-исследовательск</w:t>
      </w:r>
      <w:r>
        <w:rPr>
          <w:color w:val="000000"/>
        </w:rPr>
        <w:t>им</w:t>
      </w:r>
      <w:r w:rsidRPr="005B3891">
        <w:rPr>
          <w:color w:val="000000"/>
        </w:rPr>
        <w:t>; орга</w:t>
      </w:r>
      <w:r w:rsidRPr="005B3891">
        <w:t>низационно-управленческ</w:t>
      </w:r>
      <w:r>
        <w:t>им</w:t>
      </w:r>
      <w:r w:rsidRPr="005B3891">
        <w:t xml:space="preserve"> с применением знаний и навыков в областях основныхзаконов поведения жидкого состояния вещества; современны</w:t>
      </w:r>
      <w:r>
        <w:t>м</w:t>
      </w:r>
      <w:r w:rsidRPr="005B3891">
        <w:t xml:space="preserve"> физически</w:t>
      </w:r>
      <w:r>
        <w:t>м</w:t>
      </w:r>
      <w:r w:rsidRPr="005B3891">
        <w:t xml:space="preserve"> и математически</w:t>
      </w:r>
      <w:r>
        <w:t>м</w:t>
      </w:r>
      <w:r w:rsidRPr="005B3891">
        <w:t xml:space="preserve"> модел</w:t>
      </w:r>
      <w:r>
        <w:t>ям</w:t>
      </w:r>
      <w:r w:rsidRPr="005B3891">
        <w:t>, описывающихжидкость в состоянии покоя и движения; способ</w:t>
      </w:r>
      <w:r>
        <w:t>ам</w:t>
      </w:r>
      <w:r w:rsidRPr="005B3891">
        <w:t xml:space="preserve"> и средств</w:t>
      </w:r>
      <w:r>
        <w:t>ам</w:t>
      </w:r>
      <w:r w:rsidRPr="005B3891">
        <w:t xml:space="preserve"> перемещения жидкостей, а также использования их в качестве носителей механической энергии для привода машин и механизмов</w:t>
      </w:r>
      <w:r w:rsidRPr="00EB5865">
        <w:t>.</w:t>
      </w:r>
    </w:p>
    <w:p w:rsidR="00435AB7" w:rsidRPr="00435AB7" w:rsidRDefault="00435AB7" w:rsidP="00435AB7">
      <w:pPr>
        <w:pStyle w:val="Style22"/>
        <w:widowControl/>
        <w:tabs>
          <w:tab w:val="left" w:pos="1133"/>
        </w:tabs>
        <w:spacing w:before="298" w:line="240" w:lineRule="auto"/>
        <w:ind w:firstLine="0"/>
        <w:rPr>
          <w:rStyle w:val="FontStyle48"/>
          <w:b w:val="0"/>
          <w:i/>
        </w:rPr>
      </w:pPr>
      <w:r w:rsidRPr="00435AB7">
        <w:rPr>
          <w:rStyle w:val="FontStyle48"/>
          <w:b w:val="0"/>
          <w:i/>
        </w:rPr>
        <w:t>Краткое содержание</w:t>
      </w:r>
    </w:p>
    <w:p w:rsidR="00435AB7" w:rsidRDefault="00435AB7" w:rsidP="00435AB7">
      <w:pPr>
        <w:widowControl w:val="0"/>
        <w:autoSpaceDE w:val="0"/>
        <w:autoSpaceDN w:val="0"/>
        <w:adjustRightInd w:val="0"/>
        <w:jc w:val="both"/>
      </w:pPr>
      <w:r>
        <w:t>- формирование научного мировоззрения и современного инженерного мышления;</w:t>
      </w:r>
    </w:p>
    <w:p w:rsidR="00435AB7" w:rsidRDefault="00435AB7" w:rsidP="00435AB7">
      <w:pPr>
        <w:widowControl w:val="0"/>
        <w:autoSpaceDE w:val="0"/>
        <w:autoSpaceDN w:val="0"/>
        <w:adjustRightInd w:val="0"/>
        <w:jc w:val="both"/>
      </w:pPr>
      <w:r>
        <w:t>- овладение приемами и методами решения конкретных задач из области гидромеханики;</w:t>
      </w:r>
    </w:p>
    <w:p w:rsidR="00435AB7" w:rsidRDefault="00435AB7" w:rsidP="00435AB7">
      <w:pPr>
        <w:widowControl w:val="0"/>
        <w:autoSpaceDE w:val="0"/>
        <w:autoSpaceDN w:val="0"/>
        <w:adjustRightInd w:val="0"/>
        <w:jc w:val="both"/>
      </w:pPr>
      <w:r>
        <w:t>- ознакомление с современной аппаратурой;</w:t>
      </w:r>
    </w:p>
    <w:p w:rsidR="00402AD2" w:rsidRPr="008C2F0B" w:rsidRDefault="00435AB7" w:rsidP="008C2F0B">
      <w:pPr>
        <w:widowControl w:val="0"/>
        <w:autoSpaceDE w:val="0"/>
        <w:autoSpaceDN w:val="0"/>
        <w:adjustRightInd w:val="0"/>
        <w:jc w:val="both"/>
      </w:pPr>
      <w:r>
        <w:t>- выработка у студентов умения самостоятельно ставить опыты и производить теоретические расчеты.</w:t>
      </w:r>
    </w:p>
    <w:p w:rsidR="00402AD2" w:rsidRDefault="00D5583F" w:rsidP="00402AD2">
      <w:pPr>
        <w:jc w:val="center"/>
        <w:rPr>
          <w:b/>
          <w:bCs/>
        </w:rPr>
      </w:pPr>
      <w:r>
        <w:rPr>
          <w:b/>
          <w:bCs/>
        </w:rPr>
        <w:t>4</w:t>
      </w:r>
      <w:r w:rsidR="00402AD2">
        <w:rPr>
          <w:b/>
          <w:bCs/>
        </w:rPr>
        <w:t xml:space="preserve">.2. </w:t>
      </w:r>
      <w:r w:rsidR="00402AD2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02AD2" w:rsidRDefault="00402AD2" w:rsidP="00402AD2">
      <w:pPr>
        <w:jc w:val="both"/>
        <w:rPr>
          <w:iCs/>
        </w:rPr>
      </w:pPr>
    </w:p>
    <w:tbl>
      <w:tblPr>
        <w:tblStyle w:val="aff1"/>
        <w:tblW w:w="9322" w:type="dxa"/>
        <w:tblLook w:val="04A0"/>
      </w:tblPr>
      <w:tblGrid>
        <w:gridCol w:w="2794"/>
        <w:gridCol w:w="6595"/>
      </w:tblGrid>
      <w:tr w:rsidR="00402AD2" w:rsidRPr="00B10078" w:rsidTr="00B30823">
        <w:tc>
          <w:tcPr>
            <w:tcW w:w="3227" w:type="dxa"/>
          </w:tcPr>
          <w:p w:rsidR="00402AD2" w:rsidRPr="00B30823" w:rsidRDefault="00402AD2" w:rsidP="009C53C2">
            <w:pPr>
              <w:rPr>
                <w:color w:val="000000"/>
              </w:rPr>
            </w:pPr>
            <w:r w:rsidRPr="00B30823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6095" w:type="dxa"/>
          </w:tcPr>
          <w:p w:rsidR="00402AD2" w:rsidRPr="00B30823" w:rsidRDefault="00402AD2" w:rsidP="009C53C2">
            <w:pPr>
              <w:rPr>
                <w:iCs/>
              </w:rPr>
            </w:pPr>
            <w:r w:rsidRPr="00B3082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402AD2" w:rsidRPr="00B10078" w:rsidTr="003A0215">
        <w:tc>
          <w:tcPr>
            <w:tcW w:w="3227" w:type="dxa"/>
          </w:tcPr>
          <w:p w:rsidR="00402AD2" w:rsidRDefault="00402AD2" w:rsidP="003A0215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073FF3" w:rsidRDefault="00073FF3" w:rsidP="00073F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способностью решать зада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чи профессиональной дея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тельности на основе инфор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мационной и библиографи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ческой культуры с примене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нием информационно-ком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муникационных технологий и с учетом основных тре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бований информационной безопасности</w:t>
            </w:r>
            <w:r>
              <w:rPr>
                <w:color w:val="000000"/>
              </w:rPr>
              <w:t>;</w:t>
            </w:r>
          </w:p>
          <w:p w:rsidR="003A0215" w:rsidRDefault="003A0215" w:rsidP="003A0215">
            <w:pPr>
              <w:rPr>
                <w:color w:val="000000"/>
              </w:rPr>
            </w:pPr>
          </w:p>
          <w:p w:rsidR="00402AD2" w:rsidRDefault="00402AD2" w:rsidP="003A0215">
            <w:pPr>
              <w:rPr>
                <w:color w:val="000000"/>
              </w:rPr>
            </w:pPr>
            <w:r>
              <w:rPr>
                <w:color w:val="000000"/>
              </w:rPr>
              <w:t>ПК-16</w:t>
            </w:r>
          </w:p>
          <w:p w:rsidR="00402AD2" w:rsidRPr="00B10078" w:rsidRDefault="00073FF3" w:rsidP="003A02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готовностью выполнять экспериментальные и лабо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раторные исследования, ин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терпретировать полученные результаты, составлять и за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щищать отчеты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402AD2" w:rsidRDefault="00402AD2" w:rsidP="003669F1">
            <w:pPr>
              <w:pStyle w:val="affe"/>
            </w:pPr>
            <w:r w:rsidRPr="00BE70FE">
              <w:t>Знать:</w:t>
            </w:r>
          </w:p>
          <w:p w:rsidR="00435AB7" w:rsidRDefault="00435AB7" w:rsidP="003669F1">
            <w:pPr>
              <w:pStyle w:val="affe"/>
            </w:pPr>
            <w:r w:rsidRPr="005708FB">
              <w:t>-основныесвойстважидкогоигазообразногосостояниявещества;</w:t>
            </w:r>
          </w:p>
          <w:p w:rsidR="00435AB7" w:rsidRDefault="00435AB7" w:rsidP="003669F1">
            <w:pPr>
              <w:pStyle w:val="affe"/>
            </w:pPr>
            <w:r w:rsidRPr="005708FB">
              <w:t>- общие законы статики и кинематики жидкостей и их взаимодействия с твердыми телами и оконтуривающими поверхностями;</w:t>
            </w:r>
          </w:p>
          <w:p w:rsidR="00435AB7" w:rsidRDefault="00435AB7" w:rsidP="003669F1">
            <w:pPr>
              <w:pStyle w:val="affe"/>
            </w:pPr>
            <w:r w:rsidRPr="005708FB">
              <w:t>- методы решения базовых задач гидростатики и гидродинамики реальных жидкостей;</w:t>
            </w:r>
          </w:p>
          <w:p w:rsidR="00435AB7" w:rsidRPr="007E2292" w:rsidRDefault="00435AB7" w:rsidP="003669F1">
            <w:pPr>
              <w:pStyle w:val="affe"/>
            </w:pPr>
            <w:r>
              <w:rPr>
                <w:sz w:val="26"/>
                <w:szCs w:val="26"/>
              </w:rPr>
              <w:t xml:space="preserve">- </w:t>
            </w:r>
            <w:r w:rsidRPr="005708FB">
              <w:t>теорию подобия гидромеханических процессов.</w:t>
            </w:r>
          </w:p>
          <w:p w:rsidR="00435AB7" w:rsidRPr="003669F1" w:rsidRDefault="00402AD2" w:rsidP="003669F1">
            <w:pPr>
              <w:pStyle w:val="affe"/>
              <w:rPr>
                <w:i/>
              </w:rPr>
            </w:pPr>
            <w:r w:rsidRPr="003669F1">
              <w:rPr>
                <w:i/>
              </w:rPr>
              <w:t>Уметь:</w:t>
            </w:r>
          </w:p>
          <w:p w:rsidR="00D5583F" w:rsidRDefault="00D5583F" w:rsidP="003669F1">
            <w:pPr>
              <w:pStyle w:val="affe"/>
            </w:pPr>
            <w:r w:rsidRPr="005708FB">
              <w:t>- решать прямую и обратную задачи гидравлики;</w:t>
            </w:r>
          </w:p>
          <w:p w:rsidR="00D5583F" w:rsidRDefault="00D5583F" w:rsidP="003669F1">
            <w:pPr>
              <w:pStyle w:val="affe"/>
            </w:pPr>
            <w:r w:rsidRPr="005708FB">
              <w:rPr>
                <w:rStyle w:val="affb"/>
                <w:rFonts w:eastAsia="Calibri"/>
              </w:rPr>
              <w:t xml:space="preserve">- </w:t>
            </w:r>
            <w:r w:rsidRPr="005708FB">
              <w:t>решать задачи взаимодействия покоящейсяжидкостисо стенками сосуда, в котором она находится;</w:t>
            </w:r>
          </w:p>
          <w:p w:rsidR="00D5583F" w:rsidRDefault="00D5583F" w:rsidP="003669F1">
            <w:pPr>
              <w:pStyle w:val="affe"/>
            </w:pPr>
            <w:r w:rsidRPr="005708FB">
              <w:rPr>
                <w:color w:val="000000"/>
              </w:rPr>
              <w:t>-</w:t>
            </w:r>
            <w:r w:rsidRPr="005708FB">
              <w:t xml:space="preserve"> рассчитывать характеристики процесса истечения жидкостей из отверстий и насадок;</w:t>
            </w:r>
          </w:p>
          <w:p w:rsidR="00402AD2" w:rsidRDefault="00D5583F" w:rsidP="003669F1">
            <w:pPr>
              <w:pStyle w:val="affe"/>
            </w:pPr>
            <w:r w:rsidRPr="005708FB">
              <w:t>- рассчитывать простые и разветвленные трубопро</w:t>
            </w:r>
            <w:r w:rsidR="00B30823">
              <w:t>-</w:t>
            </w:r>
            <w:r w:rsidRPr="005708FB">
              <w:t>водные системы с самотечной и насосной подачей</w:t>
            </w:r>
            <w:r>
              <w:t>.</w:t>
            </w:r>
          </w:p>
          <w:p w:rsidR="00402AD2" w:rsidRPr="003669F1" w:rsidRDefault="00402AD2" w:rsidP="003669F1">
            <w:pPr>
              <w:pStyle w:val="affe"/>
              <w:rPr>
                <w:i/>
              </w:rPr>
            </w:pPr>
            <w:r w:rsidRPr="003669F1">
              <w:rPr>
                <w:i/>
              </w:rPr>
              <w:t xml:space="preserve">Владеть: </w:t>
            </w:r>
          </w:p>
          <w:p w:rsidR="00402AD2" w:rsidRPr="00B10078" w:rsidRDefault="00D5583F" w:rsidP="003669F1">
            <w:pPr>
              <w:pStyle w:val="affe"/>
              <w:rPr>
                <w:color w:val="000000"/>
              </w:rPr>
            </w:pPr>
            <w:r>
              <w:t>- расчетами в области гидромеханики применительно к горному производству.</w:t>
            </w:r>
          </w:p>
        </w:tc>
      </w:tr>
    </w:tbl>
    <w:p w:rsidR="00402AD2" w:rsidRDefault="00402AD2" w:rsidP="00402AD2">
      <w:pPr>
        <w:tabs>
          <w:tab w:val="left" w:pos="0"/>
        </w:tabs>
        <w:rPr>
          <w:b/>
        </w:rPr>
      </w:pPr>
    </w:p>
    <w:p w:rsidR="003669F1" w:rsidRDefault="003669F1" w:rsidP="00402AD2">
      <w:pPr>
        <w:tabs>
          <w:tab w:val="left" w:pos="0"/>
        </w:tabs>
        <w:rPr>
          <w:b/>
        </w:rPr>
      </w:pPr>
    </w:p>
    <w:p w:rsidR="008C2F0B" w:rsidRDefault="008C2F0B" w:rsidP="00402AD2">
      <w:pPr>
        <w:tabs>
          <w:tab w:val="left" w:pos="0"/>
        </w:tabs>
        <w:rPr>
          <w:b/>
        </w:rPr>
      </w:pPr>
    </w:p>
    <w:p w:rsidR="008C2F0B" w:rsidRDefault="008C2F0B" w:rsidP="00402AD2">
      <w:pPr>
        <w:tabs>
          <w:tab w:val="left" w:pos="0"/>
        </w:tabs>
        <w:rPr>
          <w:b/>
        </w:rPr>
      </w:pPr>
    </w:p>
    <w:p w:rsidR="008C2F0B" w:rsidRDefault="008C2F0B" w:rsidP="00402AD2">
      <w:pPr>
        <w:tabs>
          <w:tab w:val="left" w:pos="0"/>
        </w:tabs>
        <w:rPr>
          <w:b/>
        </w:rPr>
      </w:pPr>
    </w:p>
    <w:p w:rsidR="008C2F0B" w:rsidRDefault="008C2F0B" w:rsidP="00402AD2">
      <w:pPr>
        <w:tabs>
          <w:tab w:val="left" w:pos="0"/>
        </w:tabs>
        <w:rPr>
          <w:b/>
        </w:rPr>
      </w:pPr>
    </w:p>
    <w:p w:rsidR="008C2F0B" w:rsidRDefault="008C2F0B" w:rsidP="00402AD2">
      <w:pPr>
        <w:tabs>
          <w:tab w:val="left" w:pos="0"/>
        </w:tabs>
        <w:rPr>
          <w:b/>
        </w:rPr>
      </w:pPr>
    </w:p>
    <w:p w:rsidR="00402AD2" w:rsidRPr="00DF5D75" w:rsidRDefault="00D5583F" w:rsidP="00402AD2">
      <w:pPr>
        <w:tabs>
          <w:tab w:val="left" w:pos="0"/>
        </w:tabs>
        <w:rPr>
          <w:b/>
          <w:bCs/>
        </w:rPr>
      </w:pPr>
      <w:r>
        <w:rPr>
          <w:b/>
        </w:rPr>
        <w:t>4</w:t>
      </w:r>
      <w:r w:rsidR="00402AD2">
        <w:rPr>
          <w:b/>
        </w:rPr>
        <w:t>.3.</w:t>
      </w:r>
      <w:r w:rsidR="00402AD2" w:rsidRPr="00DF5D75">
        <w:rPr>
          <w:b/>
          <w:bCs/>
        </w:rPr>
        <w:t xml:space="preserve">Место дисциплины в структуре </w:t>
      </w:r>
      <w:r w:rsidR="00402AD2">
        <w:rPr>
          <w:b/>
          <w:bCs/>
        </w:rPr>
        <w:t>образовательной программы</w:t>
      </w:r>
    </w:p>
    <w:p w:rsidR="00402AD2" w:rsidRPr="00DF5D75" w:rsidRDefault="00402AD2" w:rsidP="00402AD2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02AD2" w:rsidRPr="008343A6" w:rsidTr="009C53C2">
        <w:tc>
          <w:tcPr>
            <w:tcW w:w="1526" w:type="dxa"/>
            <w:vMerge w:val="restart"/>
          </w:tcPr>
          <w:p w:rsidR="00402AD2" w:rsidRPr="008343A6" w:rsidRDefault="00402AD2" w:rsidP="009C53C2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02AD2" w:rsidRPr="008343A6" w:rsidRDefault="00402AD2" w:rsidP="00402AD2">
            <w:pPr>
              <w:pStyle w:val="aff6"/>
              <w:ind w:left="0" w:firstLine="0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402AD2" w:rsidRPr="008343A6" w:rsidRDefault="00402AD2" w:rsidP="009C53C2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402AD2" w:rsidRPr="008343A6" w:rsidRDefault="00402AD2" w:rsidP="009C53C2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02AD2" w:rsidRPr="008343A6" w:rsidTr="009C53C2">
        <w:tc>
          <w:tcPr>
            <w:tcW w:w="1526" w:type="dxa"/>
            <w:vMerge/>
          </w:tcPr>
          <w:p w:rsidR="00402AD2" w:rsidRPr="008343A6" w:rsidRDefault="00402AD2" w:rsidP="009C53C2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402AD2" w:rsidRPr="008343A6" w:rsidRDefault="00402AD2" w:rsidP="009C53C2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402AD2" w:rsidRPr="008343A6" w:rsidRDefault="00402AD2" w:rsidP="009C53C2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02AD2" w:rsidRPr="008343A6" w:rsidRDefault="00402AD2" w:rsidP="009C53C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02AD2" w:rsidRPr="008343A6" w:rsidRDefault="00402AD2" w:rsidP="009C53C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02AD2" w:rsidRPr="008343A6" w:rsidTr="009C53C2">
        <w:trPr>
          <w:trHeight w:val="1139"/>
        </w:trPr>
        <w:tc>
          <w:tcPr>
            <w:tcW w:w="1526" w:type="dxa"/>
          </w:tcPr>
          <w:p w:rsidR="00402AD2" w:rsidRPr="008343A6" w:rsidRDefault="00402AD2" w:rsidP="00B30823">
            <w:pPr>
              <w:pStyle w:val="aff6"/>
              <w:ind w:left="0" w:firstLine="0"/>
              <w:jc w:val="center"/>
            </w:pPr>
            <w:r>
              <w:t>Б1.Б.</w:t>
            </w:r>
            <w:r w:rsidR="00B30823">
              <w:t>22</w:t>
            </w:r>
            <w:r>
              <w:t>.04</w:t>
            </w:r>
          </w:p>
        </w:tc>
        <w:tc>
          <w:tcPr>
            <w:tcW w:w="1984" w:type="dxa"/>
          </w:tcPr>
          <w:p w:rsidR="00402AD2" w:rsidRPr="008343A6" w:rsidRDefault="00402AD2" w:rsidP="009C53C2">
            <w:r>
              <w:t>Гидромеханика</w:t>
            </w:r>
          </w:p>
          <w:p w:rsidR="00402AD2" w:rsidRPr="008343A6" w:rsidRDefault="00402AD2" w:rsidP="009C53C2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402AD2" w:rsidRPr="008343A6" w:rsidRDefault="00402AD2" w:rsidP="009C53C2">
            <w:pPr>
              <w:pStyle w:val="aff6"/>
              <w:ind w:left="0" w:firstLine="0"/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402AD2" w:rsidRDefault="00402AD2" w:rsidP="009C53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22</w:t>
            </w:r>
            <w:r>
              <w:t>.01 Теоретическая меха-ника.</w:t>
            </w:r>
          </w:p>
          <w:p w:rsidR="006B16F0" w:rsidRDefault="00BB1C96" w:rsidP="009C53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30823">
              <w:t>22</w:t>
            </w:r>
            <w:r>
              <w:t>.02 Прикладная механика</w:t>
            </w:r>
          </w:p>
          <w:p w:rsidR="00402AD2" w:rsidRPr="008343A6" w:rsidRDefault="00B30823" w:rsidP="009C53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CD0724">
              <w:t xml:space="preserve"> Физика</w:t>
            </w:r>
          </w:p>
        </w:tc>
        <w:tc>
          <w:tcPr>
            <w:tcW w:w="2562" w:type="dxa"/>
          </w:tcPr>
          <w:p w:rsidR="00402AD2" w:rsidRDefault="00B30823" w:rsidP="009C53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Б1.Б.36</w:t>
            </w:r>
            <w:r w:rsidR="00402AD2">
              <w:t xml:space="preserve"> Горные маши-</w:t>
            </w:r>
            <w:r w:rsidR="00402AD2" w:rsidRPr="008343A6">
              <w:t>ны и оборудование.</w:t>
            </w:r>
          </w:p>
          <w:p w:rsidR="00402AD2" w:rsidRPr="008343A6" w:rsidRDefault="00402AD2" w:rsidP="009C53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02AD2" w:rsidRDefault="00402AD2" w:rsidP="00402AD2">
      <w:pPr>
        <w:jc w:val="both"/>
      </w:pPr>
    </w:p>
    <w:p w:rsidR="00866B69" w:rsidRDefault="00D5583F" w:rsidP="00BE70FE">
      <w:pPr>
        <w:shd w:val="clear" w:color="auto" w:fill="FFFFFF"/>
        <w:rPr>
          <w:spacing w:val="-5"/>
        </w:rPr>
      </w:pPr>
      <w:r>
        <w:rPr>
          <w:b/>
          <w:spacing w:val="-5"/>
        </w:rPr>
        <w:t>4</w:t>
      </w:r>
      <w:r w:rsidR="00402AD2" w:rsidRPr="00424EFF">
        <w:rPr>
          <w:b/>
          <w:spacing w:val="-5"/>
        </w:rPr>
        <w:t>.4. Язык преподавания</w:t>
      </w:r>
      <w:r w:rsidR="004A2562">
        <w:rPr>
          <w:b/>
          <w:spacing w:val="-5"/>
        </w:rPr>
        <w:t xml:space="preserve">: </w:t>
      </w:r>
      <w:r w:rsidR="00402AD2" w:rsidRPr="00424EFF">
        <w:rPr>
          <w:spacing w:val="-5"/>
        </w:rPr>
        <w:t>русский</w:t>
      </w:r>
      <w:r w:rsidR="006C73E1">
        <w:rPr>
          <w:spacing w:val="-5"/>
        </w:rPr>
        <w:t>.</w:t>
      </w:r>
    </w:p>
    <w:p w:rsidR="00C87F6A" w:rsidRDefault="00C87F6A" w:rsidP="00C87F6A">
      <w:pPr>
        <w:jc w:val="both"/>
      </w:pPr>
    </w:p>
    <w:p w:rsidR="008001E1" w:rsidRDefault="008001E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33061" w:rsidRPr="000D5CE0" w:rsidRDefault="00B30823" w:rsidP="00433061">
      <w:pPr>
        <w:jc w:val="center"/>
        <w:rPr>
          <w:b/>
        </w:rPr>
      </w:pPr>
      <w:r>
        <w:rPr>
          <w:b/>
        </w:rPr>
        <w:lastRenderedPageBreak/>
        <w:t>23</w:t>
      </w:r>
      <w:r w:rsidR="00433061">
        <w:rPr>
          <w:b/>
        </w:rPr>
        <w:t xml:space="preserve">. </w:t>
      </w:r>
      <w:r w:rsidR="00433061" w:rsidRPr="000D5CE0">
        <w:rPr>
          <w:b/>
        </w:rPr>
        <w:t>АННОТАЦИЯ</w:t>
      </w:r>
    </w:p>
    <w:p w:rsidR="00433061" w:rsidRPr="00B30823" w:rsidRDefault="00433061" w:rsidP="00B30823">
      <w:pPr>
        <w:jc w:val="center"/>
      </w:pPr>
      <w:r>
        <w:t>к рабочей программе дисциплины</w:t>
      </w:r>
    </w:p>
    <w:p w:rsidR="00433061" w:rsidRPr="00433061" w:rsidRDefault="00433061" w:rsidP="00433061">
      <w:pPr>
        <w:jc w:val="center"/>
        <w:rPr>
          <w:b/>
        </w:rPr>
      </w:pPr>
      <w:r>
        <w:rPr>
          <w:b/>
        </w:rPr>
        <w:t>Б1.Б</w:t>
      </w:r>
      <w:r w:rsidR="00D32C90">
        <w:rPr>
          <w:b/>
        </w:rPr>
        <w:t>.</w:t>
      </w:r>
      <w:r w:rsidR="00B30823">
        <w:rPr>
          <w:b/>
        </w:rPr>
        <w:t xml:space="preserve">23 </w:t>
      </w:r>
      <w:r>
        <w:rPr>
          <w:b/>
        </w:rPr>
        <w:t>Теплотехника</w:t>
      </w:r>
    </w:p>
    <w:p w:rsidR="00433061" w:rsidRDefault="00EB1EA8" w:rsidP="00433061">
      <w:pPr>
        <w:jc w:val="center"/>
      </w:pPr>
      <w:r>
        <w:t>Трудоемкость</w:t>
      </w:r>
      <w:r w:rsidR="00433061" w:rsidRPr="00C87F6A">
        <w:t>5з.е.</w:t>
      </w:r>
    </w:p>
    <w:p w:rsidR="00433061" w:rsidRDefault="00433061" w:rsidP="00433061">
      <w:pPr>
        <w:rPr>
          <w:b/>
          <w:bCs/>
        </w:rPr>
      </w:pPr>
    </w:p>
    <w:p w:rsidR="00433061" w:rsidRDefault="00B30823" w:rsidP="00433061">
      <w:pPr>
        <w:rPr>
          <w:b/>
          <w:bCs/>
        </w:rPr>
      </w:pPr>
      <w:r>
        <w:rPr>
          <w:b/>
          <w:bCs/>
        </w:rPr>
        <w:t>23</w:t>
      </w:r>
      <w:r w:rsidR="00433061">
        <w:rPr>
          <w:b/>
          <w:bCs/>
        </w:rPr>
        <w:t xml:space="preserve">. </w:t>
      </w:r>
      <w:r w:rsidR="00433061" w:rsidRPr="00A92BC1">
        <w:rPr>
          <w:b/>
          <w:bCs/>
        </w:rPr>
        <w:t>1.Цель освоения и краткое содержание дисциплины</w:t>
      </w:r>
    </w:p>
    <w:p w:rsidR="00433061" w:rsidRPr="008C2F0B" w:rsidRDefault="00433061" w:rsidP="00433061">
      <w:pPr>
        <w:rPr>
          <w:rStyle w:val="FontStyle47"/>
          <w:sz w:val="24"/>
        </w:rPr>
      </w:pPr>
      <w:r w:rsidRPr="00433061">
        <w:rPr>
          <w:bCs/>
          <w:i/>
        </w:rPr>
        <w:t>Цель:</w:t>
      </w:r>
      <w:r>
        <w:rPr>
          <w:rStyle w:val="FontStyle51"/>
        </w:rPr>
        <w:t>формирование у студентов знаний, умений и навыков в областях деятельности теп</w:t>
      </w:r>
      <w:r>
        <w:rPr>
          <w:rStyle w:val="FontStyle51"/>
        </w:rPr>
        <w:softHyphen/>
        <w:t>лотехники для обеспечения эффективности производственной и других видов деятель</w:t>
      </w:r>
      <w:r w:rsidR="00D32C90">
        <w:rPr>
          <w:rStyle w:val="FontStyle51"/>
        </w:rPr>
        <w:t>-</w:t>
      </w:r>
      <w:r>
        <w:rPr>
          <w:rStyle w:val="FontStyle51"/>
        </w:rPr>
        <w:t>ности;дать необходимые инженеру сведения о характере теплотехнических процессов, их физич</w:t>
      </w:r>
      <w:r w:rsidR="00311C97">
        <w:rPr>
          <w:rStyle w:val="FontStyle51"/>
        </w:rPr>
        <w:t>еских основах и методах расчета.</w:t>
      </w:r>
    </w:p>
    <w:p w:rsidR="00433061" w:rsidRPr="00311C97" w:rsidRDefault="00433061" w:rsidP="00311C97">
      <w:pPr>
        <w:pStyle w:val="35"/>
        <w:jc w:val="both"/>
        <w:rPr>
          <w:sz w:val="24"/>
        </w:rPr>
      </w:pPr>
      <w:r w:rsidRPr="00433061">
        <w:rPr>
          <w:rStyle w:val="FontStyle51"/>
          <w:i/>
        </w:rPr>
        <w:t>Краткое содержание</w:t>
      </w:r>
      <w:r>
        <w:rPr>
          <w:rStyle w:val="FontStyle51"/>
        </w:rPr>
        <w:t>. Предмет теплотехники. Связь с другими отраслями знаний. Основ</w:t>
      </w:r>
      <w:r>
        <w:rPr>
          <w:rStyle w:val="FontStyle51"/>
        </w:rPr>
        <w:softHyphen/>
        <w:t>ные понятия и определения. Термодинамика: смеси рабочих тел, теплоемкость, законы термодинамики, термодинамические процес</w:t>
      </w:r>
      <w:r>
        <w:rPr>
          <w:rStyle w:val="FontStyle51"/>
        </w:rPr>
        <w:softHyphen/>
        <w:t>сы и циклы, реальные газы и пары, термодинамика потоков, термо</w:t>
      </w:r>
      <w:r>
        <w:rPr>
          <w:rStyle w:val="FontStyle51"/>
        </w:rPr>
        <w:softHyphen/>
        <w:t>динамический анализ теплотехнических устройств, фазовые пере</w:t>
      </w:r>
      <w:r>
        <w:rPr>
          <w:rStyle w:val="FontStyle51"/>
        </w:rPr>
        <w:softHyphen/>
        <w:t>ходы, химическая термодинамика. Теория теплообмена: теплопро</w:t>
      </w:r>
      <w:r>
        <w:rPr>
          <w:rStyle w:val="FontStyle51"/>
        </w:rPr>
        <w:softHyphen/>
        <w:t>водность, конвекция, излучение, теплопередача, интенсификация теплообмена. Основы массообмена. Тепломассообменные устрой</w:t>
      </w:r>
      <w:r>
        <w:rPr>
          <w:rStyle w:val="FontStyle51"/>
        </w:rPr>
        <w:softHyphen/>
        <w:t>ства. Топливо и основы горения. Теплогенерирующие устройства, холодильная и криогенная техника. Применение теплоты в отрасли. Охрана окружающей среды. Основы энергосбережения. Вторичные энергетические ресурсы. Основные направления экономии энерго</w:t>
      </w:r>
      <w:r>
        <w:rPr>
          <w:rStyle w:val="FontStyle51"/>
        </w:rPr>
        <w:softHyphen/>
        <w:t>ресурсов.</w:t>
      </w:r>
    </w:p>
    <w:p w:rsidR="00433061" w:rsidRPr="00A21CAE" w:rsidRDefault="00B30823" w:rsidP="00A21CAE">
      <w:pPr>
        <w:jc w:val="center"/>
        <w:rPr>
          <w:b/>
          <w:bCs/>
        </w:rPr>
      </w:pPr>
      <w:r>
        <w:rPr>
          <w:b/>
          <w:bCs/>
        </w:rPr>
        <w:t>23</w:t>
      </w:r>
      <w:r w:rsidR="00433061">
        <w:rPr>
          <w:b/>
          <w:bCs/>
        </w:rPr>
        <w:t xml:space="preserve">.2. </w:t>
      </w:r>
      <w:r w:rsidR="00433061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464" w:type="dxa"/>
        <w:tblLook w:val="04A0"/>
      </w:tblPr>
      <w:tblGrid>
        <w:gridCol w:w="3652"/>
        <w:gridCol w:w="5812"/>
      </w:tblGrid>
      <w:tr w:rsidR="00433061" w:rsidRPr="00B10078" w:rsidTr="00073FF3">
        <w:tc>
          <w:tcPr>
            <w:tcW w:w="3652" w:type="dxa"/>
          </w:tcPr>
          <w:p w:rsidR="00433061" w:rsidRPr="00B30823" w:rsidRDefault="00433061" w:rsidP="00433061">
            <w:pPr>
              <w:rPr>
                <w:color w:val="000000"/>
              </w:rPr>
            </w:pPr>
            <w:r w:rsidRPr="00B30823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812" w:type="dxa"/>
          </w:tcPr>
          <w:p w:rsidR="00433061" w:rsidRPr="00B30823" w:rsidRDefault="00433061" w:rsidP="00433061">
            <w:pPr>
              <w:rPr>
                <w:iCs/>
              </w:rPr>
            </w:pPr>
            <w:r w:rsidRPr="00B30823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433061" w:rsidRPr="00B10078" w:rsidTr="00073FF3">
        <w:tc>
          <w:tcPr>
            <w:tcW w:w="3652" w:type="dxa"/>
          </w:tcPr>
          <w:p w:rsidR="00073FF3" w:rsidRDefault="00073FF3" w:rsidP="00073FF3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073FF3" w:rsidRDefault="00073FF3" w:rsidP="00073F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color w:val="000000"/>
              </w:rPr>
              <w:t>;</w:t>
            </w:r>
          </w:p>
          <w:p w:rsidR="00073FF3" w:rsidRDefault="00073FF3" w:rsidP="00073FF3">
            <w:pPr>
              <w:rPr>
                <w:color w:val="000000"/>
              </w:rPr>
            </w:pPr>
          </w:p>
          <w:p w:rsidR="00073FF3" w:rsidRDefault="00073FF3" w:rsidP="00073FF3">
            <w:pPr>
              <w:rPr>
                <w:color w:val="000000"/>
              </w:rPr>
            </w:pPr>
            <w:r>
              <w:rPr>
                <w:color w:val="000000"/>
              </w:rPr>
              <w:t>ПК-16</w:t>
            </w:r>
          </w:p>
          <w:p w:rsidR="00433061" w:rsidRPr="00B10078" w:rsidRDefault="00073FF3" w:rsidP="00073F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готовностью выполнять экспе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риментальные и лабораторные исследования, интерпретировать полученные результаты, состав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лять и защищать отчеты</w:t>
            </w:r>
            <w:r>
              <w:rPr>
                <w:color w:val="000000"/>
              </w:rPr>
              <w:t>.</w:t>
            </w:r>
          </w:p>
        </w:tc>
        <w:tc>
          <w:tcPr>
            <w:tcW w:w="5812" w:type="dxa"/>
          </w:tcPr>
          <w:p w:rsidR="00311C97" w:rsidRPr="00311C97" w:rsidRDefault="00311C97" w:rsidP="00311C97">
            <w:pPr>
              <w:pStyle w:val="Style7"/>
              <w:widowControl/>
              <w:spacing w:before="62" w:line="346" w:lineRule="exact"/>
              <w:ind w:right="4147"/>
              <w:rPr>
                <w:rStyle w:val="FontStyle33"/>
                <w:sz w:val="24"/>
                <w:szCs w:val="24"/>
              </w:rPr>
            </w:pPr>
            <w:r w:rsidRPr="00311C97">
              <w:rPr>
                <w:rStyle w:val="FontStyle33"/>
                <w:sz w:val="24"/>
                <w:szCs w:val="24"/>
              </w:rPr>
              <w:t>Знать:</w:t>
            </w:r>
          </w:p>
          <w:p w:rsidR="00311C97" w:rsidRDefault="008C2F0B" w:rsidP="00311C97">
            <w:pPr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311C97">
              <w:rPr>
                <w:rStyle w:val="FontStyle51"/>
              </w:rPr>
              <w:t>основные законы термодинамики и наиболее важные их следствия;</w:t>
            </w:r>
          </w:p>
          <w:p w:rsidR="00311C97" w:rsidRDefault="008C2F0B" w:rsidP="00311C97">
            <w:pPr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311C97">
              <w:rPr>
                <w:rStyle w:val="FontStyle51"/>
              </w:rPr>
              <w:t>место и причины возникновения различных тепло- и массообменных процессов;</w:t>
            </w:r>
          </w:p>
          <w:p w:rsidR="00311C97" w:rsidRDefault="00311C97" w:rsidP="00311C97">
            <w:pPr>
              <w:rPr>
                <w:sz w:val="2"/>
                <w:szCs w:val="2"/>
              </w:rPr>
            </w:pPr>
          </w:p>
          <w:p w:rsidR="00311C97" w:rsidRPr="00311C97" w:rsidRDefault="008C2F0B" w:rsidP="00311C97">
            <w:r>
              <w:rPr>
                <w:rStyle w:val="FontStyle51"/>
              </w:rPr>
              <w:t>-</w:t>
            </w:r>
            <w:r w:rsidR="00311C97">
              <w:rPr>
                <w:rStyle w:val="FontStyle51"/>
              </w:rPr>
              <w:t>основные виды тепловых машин (двигатели внутреннего сгорания, холодильные машины, турбинны</w:t>
            </w:r>
            <w:r w:rsidR="00B30823">
              <w:rPr>
                <w:rStyle w:val="FontStyle51"/>
              </w:rPr>
              <w:t>е установки) и теплообменных ап</w:t>
            </w:r>
            <w:r w:rsidR="00311C97">
              <w:rPr>
                <w:rStyle w:val="FontStyle51"/>
              </w:rPr>
              <w:t xml:space="preserve">паратов. </w:t>
            </w:r>
          </w:p>
          <w:p w:rsidR="00311C97" w:rsidRPr="00311C97" w:rsidRDefault="00311C97" w:rsidP="00311C97">
            <w:pPr>
              <w:rPr>
                <w:rStyle w:val="FontStyle33"/>
                <w:sz w:val="24"/>
                <w:szCs w:val="24"/>
              </w:rPr>
            </w:pPr>
            <w:r w:rsidRPr="00311C97">
              <w:rPr>
                <w:rStyle w:val="FontStyle33"/>
                <w:sz w:val="24"/>
                <w:szCs w:val="24"/>
              </w:rPr>
              <w:t>Уметь:</w:t>
            </w:r>
          </w:p>
          <w:p w:rsidR="00311C97" w:rsidRDefault="008C2F0B" w:rsidP="00311C97">
            <w:pPr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311C97">
              <w:rPr>
                <w:rStyle w:val="FontStyle51"/>
              </w:rPr>
              <w:t>применять законы термодинамики для оценки параметро</w:t>
            </w:r>
            <w:r w:rsidR="00B30823">
              <w:rPr>
                <w:rStyle w:val="FontStyle51"/>
              </w:rPr>
              <w:t>в технических систем при различ</w:t>
            </w:r>
            <w:r w:rsidR="00311C97">
              <w:rPr>
                <w:rStyle w:val="FontStyle51"/>
              </w:rPr>
              <w:t>ных физических условиях;</w:t>
            </w:r>
          </w:p>
          <w:p w:rsidR="00311C97" w:rsidRDefault="008C2F0B" w:rsidP="00311C97">
            <w:pPr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="00311C97">
              <w:rPr>
                <w:rStyle w:val="FontStyle51"/>
              </w:rPr>
              <w:t>проводить расчеты теплового режима в целях оптимизации элементов технических систем;</w:t>
            </w:r>
          </w:p>
          <w:p w:rsidR="00311C97" w:rsidRPr="00311C97" w:rsidRDefault="008C2F0B" w:rsidP="00311C97">
            <w:r>
              <w:rPr>
                <w:rStyle w:val="FontStyle51"/>
              </w:rPr>
              <w:t>-</w:t>
            </w:r>
            <w:r w:rsidR="00311C97">
              <w:rPr>
                <w:rStyle w:val="FontStyle51"/>
              </w:rPr>
              <w:t>осуществ</w:t>
            </w:r>
            <w:r w:rsidR="00B30823">
              <w:rPr>
                <w:rStyle w:val="FontStyle51"/>
              </w:rPr>
              <w:t>лять выбор материалов для обеспече</w:t>
            </w:r>
            <w:r w:rsidR="00311C97">
              <w:rPr>
                <w:rStyle w:val="FontStyle51"/>
              </w:rPr>
              <w:t>ния те</w:t>
            </w:r>
            <w:r w:rsidR="00B30823">
              <w:rPr>
                <w:rStyle w:val="FontStyle51"/>
              </w:rPr>
              <w:t>пловой защиты объектов современ</w:t>
            </w:r>
            <w:r w:rsidR="00311C97">
              <w:rPr>
                <w:rStyle w:val="FontStyle51"/>
              </w:rPr>
              <w:t>ной техники.</w:t>
            </w:r>
          </w:p>
          <w:p w:rsidR="00311C97" w:rsidRPr="00311C97" w:rsidRDefault="00311C97" w:rsidP="00311C97">
            <w:pPr>
              <w:rPr>
                <w:rStyle w:val="FontStyle33"/>
                <w:sz w:val="24"/>
                <w:szCs w:val="24"/>
              </w:rPr>
            </w:pPr>
            <w:r w:rsidRPr="00311C97">
              <w:rPr>
                <w:rStyle w:val="FontStyle33"/>
                <w:sz w:val="24"/>
                <w:szCs w:val="24"/>
              </w:rPr>
              <w:t>Владеть:</w:t>
            </w:r>
          </w:p>
          <w:p w:rsidR="00433061" w:rsidRPr="00B10078" w:rsidRDefault="008C2F0B" w:rsidP="00311C97">
            <w:r>
              <w:rPr>
                <w:rStyle w:val="FontStyle51"/>
              </w:rPr>
              <w:t>-</w:t>
            </w:r>
            <w:r w:rsidR="00311C97">
              <w:rPr>
                <w:rStyle w:val="FontStyle51"/>
              </w:rPr>
              <w:t>лабораторным оборудованием по определению основных тепловых харак</w:t>
            </w:r>
            <w:r w:rsidR="00311C97">
              <w:rPr>
                <w:rStyle w:val="FontStyle51"/>
              </w:rPr>
              <w:softHyphen/>
              <w:t>теристик вещества - теплоемкости, теплопроводности.</w:t>
            </w:r>
          </w:p>
        </w:tc>
      </w:tr>
    </w:tbl>
    <w:p w:rsidR="0020035B" w:rsidRDefault="0020035B" w:rsidP="00433061">
      <w:pPr>
        <w:tabs>
          <w:tab w:val="left" w:pos="0"/>
        </w:tabs>
        <w:rPr>
          <w:b/>
        </w:rPr>
      </w:pPr>
    </w:p>
    <w:p w:rsidR="00433061" w:rsidRPr="00DF5D75" w:rsidRDefault="00B30823" w:rsidP="00433061">
      <w:pPr>
        <w:tabs>
          <w:tab w:val="left" w:pos="0"/>
        </w:tabs>
        <w:rPr>
          <w:b/>
          <w:bCs/>
        </w:rPr>
      </w:pPr>
      <w:r>
        <w:rPr>
          <w:b/>
        </w:rPr>
        <w:t>23</w:t>
      </w:r>
      <w:r w:rsidR="00433061">
        <w:rPr>
          <w:b/>
        </w:rPr>
        <w:t>.3.</w:t>
      </w:r>
      <w:r w:rsidR="00433061" w:rsidRPr="00DF5D75">
        <w:rPr>
          <w:b/>
          <w:bCs/>
        </w:rPr>
        <w:t xml:space="preserve">Место дисциплины в структуре </w:t>
      </w:r>
      <w:r w:rsidR="00433061">
        <w:rPr>
          <w:b/>
          <w:bCs/>
        </w:rPr>
        <w:t>образовательной программы</w:t>
      </w:r>
    </w:p>
    <w:p w:rsidR="00433061" w:rsidRPr="00DF5D75" w:rsidRDefault="00433061" w:rsidP="00433061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33061" w:rsidRPr="008343A6" w:rsidTr="00433061">
        <w:tc>
          <w:tcPr>
            <w:tcW w:w="1526" w:type="dxa"/>
            <w:vMerge w:val="restart"/>
          </w:tcPr>
          <w:p w:rsidR="00433061" w:rsidRPr="008343A6" w:rsidRDefault="00433061" w:rsidP="00433061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 xml:space="preserve">Наименование дисциплины </w:t>
            </w:r>
            <w:r w:rsidRPr="008343A6">
              <w:rPr>
                <w:bCs/>
              </w:rPr>
              <w:lastRenderedPageBreak/>
              <w:t>(модуля), практики</w:t>
            </w:r>
          </w:p>
        </w:tc>
        <w:tc>
          <w:tcPr>
            <w:tcW w:w="1149" w:type="dxa"/>
            <w:vMerge w:val="restart"/>
          </w:tcPr>
          <w:p w:rsidR="00433061" w:rsidRPr="008343A6" w:rsidRDefault="00433061" w:rsidP="00433061">
            <w:pPr>
              <w:pStyle w:val="aff6"/>
              <w:ind w:left="0" w:firstLine="0"/>
            </w:pPr>
            <w:r w:rsidRPr="008343A6">
              <w:lastRenderedPageBreak/>
              <w:t xml:space="preserve">Се-местр </w:t>
            </w:r>
            <w:r w:rsidRPr="008343A6">
              <w:lastRenderedPageBreak/>
              <w:t>изуче-ния</w:t>
            </w:r>
          </w:p>
        </w:tc>
        <w:tc>
          <w:tcPr>
            <w:tcW w:w="5162" w:type="dxa"/>
            <w:gridSpan w:val="2"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lastRenderedPageBreak/>
              <w:t>Индексы и наименования учебных дисциплин (модулей), практик</w:t>
            </w:r>
          </w:p>
        </w:tc>
      </w:tr>
      <w:tr w:rsidR="00433061" w:rsidRPr="008343A6" w:rsidTr="00433061">
        <w:tc>
          <w:tcPr>
            <w:tcW w:w="1526" w:type="dxa"/>
            <w:vMerge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33061" w:rsidRPr="008343A6" w:rsidRDefault="00433061" w:rsidP="004330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33061" w:rsidRPr="008343A6" w:rsidRDefault="00433061" w:rsidP="004330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33061" w:rsidRPr="008343A6" w:rsidTr="00433061">
        <w:trPr>
          <w:trHeight w:val="1139"/>
        </w:trPr>
        <w:tc>
          <w:tcPr>
            <w:tcW w:w="1526" w:type="dxa"/>
          </w:tcPr>
          <w:p w:rsidR="00433061" w:rsidRPr="008343A6" w:rsidRDefault="00433061" w:rsidP="009C05AC">
            <w:pPr>
              <w:pStyle w:val="aff6"/>
              <w:ind w:left="0" w:firstLine="0"/>
              <w:jc w:val="center"/>
            </w:pPr>
            <w:r>
              <w:lastRenderedPageBreak/>
              <w:t>Б1.Б.</w:t>
            </w:r>
            <w:r w:rsidR="009C05AC">
              <w:t>23</w:t>
            </w:r>
          </w:p>
        </w:tc>
        <w:tc>
          <w:tcPr>
            <w:tcW w:w="1984" w:type="dxa"/>
          </w:tcPr>
          <w:p w:rsidR="00433061" w:rsidRPr="008343A6" w:rsidRDefault="00433061" w:rsidP="00433061">
            <w:r>
              <w:t>Теплотехника</w:t>
            </w:r>
          </w:p>
          <w:p w:rsidR="00433061" w:rsidRPr="008343A6" w:rsidRDefault="00433061" w:rsidP="00433061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433061" w:rsidRPr="008343A6" w:rsidRDefault="00683CCD" w:rsidP="00433061">
            <w:pPr>
              <w:pStyle w:val="aff6"/>
              <w:ind w:left="0" w:firstLine="0"/>
              <w:jc w:val="center"/>
            </w:pPr>
            <w:r>
              <w:t>5,</w:t>
            </w:r>
            <w:r w:rsidR="00E20E4F">
              <w:t>6</w:t>
            </w:r>
          </w:p>
        </w:tc>
        <w:tc>
          <w:tcPr>
            <w:tcW w:w="2600" w:type="dxa"/>
          </w:tcPr>
          <w:p w:rsidR="00433061" w:rsidRDefault="00B30823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433061">
              <w:t>Физика</w:t>
            </w:r>
          </w:p>
          <w:p w:rsidR="00433061" w:rsidRPr="008343A6" w:rsidRDefault="00433061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2" w:type="dxa"/>
          </w:tcPr>
          <w:p w:rsidR="00683CCD" w:rsidRDefault="00683CCD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Б1.Б.ДВ.03</w:t>
            </w:r>
          </w:p>
          <w:p w:rsidR="00433061" w:rsidRPr="008343A6" w:rsidRDefault="00433061" w:rsidP="00683CCD">
            <w:pPr>
              <w:shd w:val="clear" w:color="auto" w:fill="FFFFFF"/>
              <w:autoSpaceDE w:val="0"/>
              <w:autoSpaceDN w:val="0"/>
              <w:adjustRightInd w:val="0"/>
            </w:pPr>
            <w:r>
              <w:t>Разрушение горных пород взрывом.</w:t>
            </w:r>
            <w:r w:rsidR="00683CCD">
              <w:t>/</w:t>
            </w:r>
            <w:r>
              <w:t xml:space="preserve"> Горная теплофизика</w:t>
            </w:r>
          </w:p>
          <w:p w:rsidR="00433061" w:rsidRPr="008343A6" w:rsidRDefault="00683CCD" w:rsidP="009C05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9C05AC">
              <w:t>30</w:t>
            </w:r>
            <w:r>
              <w:t xml:space="preserve"> Технология и безопасность взрыв-ных работ</w:t>
            </w:r>
          </w:p>
        </w:tc>
      </w:tr>
    </w:tbl>
    <w:p w:rsidR="00433061" w:rsidRDefault="00433061" w:rsidP="00433061">
      <w:pPr>
        <w:jc w:val="both"/>
      </w:pPr>
    </w:p>
    <w:p w:rsidR="00433061" w:rsidRDefault="00433061" w:rsidP="00433061">
      <w:pPr>
        <w:jc w:val="both"/>
      </w:pPr>
    </w:p>
    <w:p w:rsidR="00433061" w:rsidRDefault="009C05AC" w:rsidP="00433061">
      <w:pPr>
        <w:shd w:val="clear" w:color="auto" w:fill="FFFFFF"/>
        <w:rPr>
          <w:spacing w:val="-5"/>
        </w:rPr>
      </w:pPr>
      <w:r>
        <w:rPr>
          <w:b/>
          <w:spacing w:val="-5"/>
        </w:rPr>
        <w:t>23</w:t>
      </w:r>
      <w:r w:rsidR="00311C97">
        <w:rPr>
          <w:b/>
          <w:spacing w:val="-5"/>
        </w:rPr>
        <w:t>.</w:t>
      </w:r>
      <w:r w:rsidR="00433061" w:rsidRPr="00424EFF">
        <w:rPr>
          <w:b/>
          <w:spacing w:val="-5"/>
        </w:rPr>
        <w:t>4. Язык преподавания</w:t>
      </w:r>
      <w:r w:rsidR="0089116E">
        <w:rPr>
          <w:b/>
          <w:spacing w:val="-5"/>
        </w:rPr>
        <w:t>:</w:t>
      </w:r>
      <w:r w:rsidR="00433061" w:rsidRPr="00424EFF">
        <w:rPr>
          <w:spacing w:val="-5"/>
        </w:rPr>
        <w:t>русский</w:t>
      </w: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866B69" w:rsidRDefault="00866B69" w:rsidP="00433061">
      <w:pPr>
        <w:shd w:val="clear" w:color="auto" w:fill="FFFFFF"/>
        <w:rPr>
          <w:spacing w:val="-5"/>
        </w:rPr>
      </w:pPr>
    </w:p>
    <w:p w:rsidR="00C87F6A" w:rsidRDefault="00C87F6A" w:rsidP="00C87F6A">
      <w:pPr>
        <w:jc w:val="both"/>
      </w:pPr>
    </w:p>
    <w:p w:rsidR="00990EE9" w:rsidRDefault="00990EE9" w:rsidP="00C87F6A">
      <w:pPr>
        <w:jc w:val="both"/>
      </w:pPr>
    </w:p>
    <w:p w:rsidR="00990EE9" w:rsidRDefault="00990EE9" w:rsidP="00C87F6A">
      <w:pPr>
        <w:jc w:val="both"/>
      </w:pPr>
    </w:p>
    <w:p w:rsidR="00990EE9" w:rsidRDefault="00990EE9" w:rsidP="00C87F6A">
      <w:pPr>
        <w:jc w:val="both"/>
      </w:pPr>
    </w:p>
    <w:p w:rsidR="00990EE9" w:rsidRDefault="00990EE9" w:rsidP="00C87F6A">
      <w:pPr>
        <w:jc w:val="both"/>
      </w:pPr>
    </w:p>
    <w:p w:rsidR="00433061" w:rsidRPr="000D5CE0" w:rsidRDefault="009C05AC" w:rsidP="00433061">
      <w:pPr>
        <w:jc w:val="center"/>
        <w:rPr>
          <w:b/>
        </w:rPr>
      </w:pPr>
      <w:r>
        <w:rPr>
          <w:b/>
        </w:rPr>
        <w:lastRenderedPageBreak/>
        <w:t>24.</w:t>
      </w:r>
      <w:r w:rsidR="00433061" w:rsidRPr="000D5CE0">
        <w:rPr>
          <w:b/>
        </w:rPr>
        <w:t>АННОТАЦИЯ</w:t>
      </w:r>
    </w:p>
    <w:p w:rsidR="00433061" w:rsidRDefault="00433061" w:rsidP="00433061">
      <w:pPr>
        <w:jc w:val="center"/>
      </w:pPr>
      <w:r>
        <w:t>к рабочей программе дисциплины</w:t>
      </w:r>
    </w:p>
    <w:p w:rsidR="00433061" w:rsidRDefault="00433061" w:rsidP="00433061">
      <w:pPr>
        <w:jc w:val="center"/>
        <w:rPr>
          <w:b/>
          <w:i/>
        </w:rPr>
      </w:pPr>
    </w:p>
    <w:p w:rsidR="00433061" w:rsidRPr="00433061" w:rsidRDefault="00433061" w:rsidP="00433061">
      <w:pPr>
        <w:jc w:val="center"/>
        <w:rPr>
          <w:b/>
        </w:rPr>
      </w:pPr>
      <w:r>
        <w:rPr>
          <w:b/>
        </w:rPr>
        <w:t>Б1.Б</w:t>
      </w:r>
      <w:r w:rsidR="00D32C90">
        <w:rPr>
          <w:b/>
        </w:rPr>
        <w:t>.</w:t>
      </w:r>
      <w:r w:rsidR="009C05AC">
        <w:rPr>
          <w:b/>
        </w:rPr>
        <w:t xml:space="preserve">24 </w:t>
      </w:r>
      <w:r>
        <w:rPr>
          <w:b/>
        </w:rPr>
        <w:t>Электротехника</w:t>
      </w:r>
    </w:p>
    <w:p w:rsidR="00433061" w:rsidRPr="008C2F0B" w:rsidRDefault="00EB1EA8" w:rsidP="008C2F0B">
      <w:pPr>
        <w:jc w:val="center"/>
      </w:pPr>
      <w:r>
        <w:t xml:space="preserve">Трудоемкость </w:t>
      </w:r>
      <w:r w:rsidR="00DF0483">
        <w:t>7</w:t>
      </w:r>
      <w:r w:rsidR="00433061" w:rsidRPr="00C87F6A">
        <w:t>з.е.</w:t>
      </w:r>
    </w:p>
    <w:p w:rsidR="008559DC" w:rsidRPr="008C2F0B" w:rsidRDefault="009C05AC" w:rsidP="008C2F0B">
      <w:pPr>
        <w:rPr>
          <w:b/>
          <w:bCs/>
          <w:color w:val="000000"/>
          <w:sz w:val="22"/>
        </w:rPr>
      </w:pPr>
      <w:r>
        <w:rPr>
          <w:b/>
          <w:bCs/>
        </w:rPr>
        <w:t>24</w:t>
      </w:r>
      <w:r w:rsidR="00433061">
        <w:rPr>
          <w:b/>
          <w:bCs/>
        </w:rPr>
        <w:t xml:space="preserve">. </w:t>
      </w:r>
      <w:r w:rsidR="00433061" w:rsidRPr="00A92BC1">
        <w:rPr>
          <w:b/>
          <w:bCs/>
        </w:rPr>
        <w:t>1.Цель освоения и краткое содержание дисциплины</w:t>
      </w:r>
    </w:p>
    <w:p w:rsidR="008559DC" w:rsidRPr="00311C97" w:rsidRDefault="00311C97" w:rsidP="00311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1C97">
        <w:rPr>
          <w:i/>
        </w:rPr>
        <w:t>Цель:</w:t>
      </w:r>
      <w:r w:rsidRPr="00311C97">
        <w:t xml:space="preserve"> овладение научными знаниями поосновным вопросам электротехники и тем самым обеспечение базовойэлектротехнической подготовкой.</w:t>
      </w:r>
    </w:p>
    <w:p w:rsidR="00433061" w:rsidRPr="00D32C90" w:rsidRDefault="00311C97" w:rsidP="00D32C90">
      <w:pPr>
        <w:pStyle w:val="35"/>
        <w:jc w:val="both"/>
        <w:rPr>
          <w:sz w:val="24"/>
        </w:rPr>
      </w:pPr>
      <w:r w:rsidRPr="00311C97">
        <w:rPr>
          <w:i/>
          <w:sz w:val="24"/>
        </w:rPr>
        <w:t>Краткое содержание:</w:t>
      </w:r>
      <w:r w:rsidR="008559DC">
        <w:rPr>
          <w:sz w:val="24"/>
          <w:szCs w:val="24"/>
        </w:rPr>
        <w:t>электрические и магнитные цепи; электрические цепи постоянного тока; цепи однофазного синусоидального тока; трехфазные цепи; магнитные цепи; электрические измерения и приборы; трансформаторы; асинхронные машины; синхронные машины; машины постоянного тока; элементная база электронных устройств; электронные устройства; импульсная и цифровая техника; электроснабжение потребителей; электропривод машин и механизмов.</w:t>
      </w:r>
    </w:p>
    <w:p w:rsidR="00433061" w:rsidRDefault="009C05AC" w:rsidP="008559DC">
      <w:pPr>
        <w:rPr>
          <w:b/>
          <w:bCs/>
        </w:rPr>
      </w:pPr>
      <w:r>
        <w:rPr>
          <w:b/>
          <w:bCs/>
        </w:rPr>
        <w:t>24</w:t>
      </w:r>
      <w:r w:rsidR="00433061">
        <w:rPr>
          <w:b/>
          <w:bCs/>
        </w:rPr>
        <w:t xml:space="preserve">.2. </w:t>
      </w:r>
      <w:r w:rsidR="00433061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33061" w:rsidRDefault="00433061" w:rsidP="00433061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3369"/>
        <w:gridCol w:w="6237"/>
      </w:tblGrid>
      <w:tr w:rsidR="00433061" w:rsidRPr="00B10078" w:rsidTr="00DF0483">
        <w:tc>
          <w:tcPr>
            <w:tcW w:w="3369" w:type="dxa"/>
          </w:tcPr>
          <w:p w:rsidR="00433061" w:rsidRPr="009C05AC" w:rsidRDefault="00433061" w:rsidP="00433061">
            <w:pPr>
              <w:rPr>
                <w:color w:val="000000"/>
              </w:rPr>
            </w:pPr>
            <w:r w:rsidRPr="009C05AC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6237" w:type="dxa"/>
          </w:tcPr>
          <w:p w:rsidR="00433061" w:rsidRPr="009C05AC" w:rsidRDefault="00433061" w:rsidP="00433061">
            <w:pPr>
              <w:rPr>
                <w:iCs/>
              </w:rPr>
            </w:pPr>
            <w:r w:rsidRPr="009C05AC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433061" w:rsidRPr="00B10078" w:rsidTr="00B21A4B">
        <w:tc>
          <w:tcPr>
            <w:tcW w:w="3369" w:type="dxa"/>
          </w:tcPr>
          <w:p w:rsidR="00B21A4B" w:rsidRDefault="00B21A4B" w:rsidP="00B21A4B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B21A4B" w:rsidRDefault="00B21A4B" w:rsidP="00B21A4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способностью решать задачи профессиональной деятель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ности на основе информаци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онной и библиографической культуры с применением информационно-коммуни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кационных технологий и с учетом основных требований информационной безопаснос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ти</w:t>
            </w:r>
            <w:r>
              <w:rPr>
                <w:color w:val="000000"/>
              </w:rPr>
              <w:t>;</w:t>
            </w:r>
          </w:p>
          <w:p w:rsidR="00B21A4B" w:rsidRDefault="00B21A4B" w:rsidP="00B21A4B">
            <w:pPr>
              <w:rPr>
                <w:color w:val="000000"/>
              </w:rPr>
            </w:pPr>
          </w:p>
          <w:p w:rsidR="00B21A4B" w:rsidRDefault="00B21A4B" w:rsidP="00B21A4B">
            <w:pPr>
              <w:rPr>
                <w:color w:val="000000"/>
              </w:rPr>
            </w:pPr>
            <w:r>
              <w:rPr>
                <w:color w:val="000000"/>
              </w:rPr>
              <w:t>ПК-16</w:t>
            </w:r>
          </w:p>
          <w:p w:rsidR="00DF0483" w:rsidRPr="00B10078" w:rsidRDefault="00B21A4B" w:rsidP="00B21A4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готовностью выполнять экс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периментальные и лаборатор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ные исследования, интерпре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тировать полученные резуль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таты, составлять и защищать отчеты</w:t>
            </w:r>
            <w:r>
              <w:rPr>
                <w:color w:val="000000"/>
              </w:rPr>
              <w:t>.</w:t>
            </w:r>
          </w:p>
        </w:tc>
        <w:tc>
          <w:tcPr>
            <w:tcW w:w="6237" w:type="dxa"/>
          </w:tcPr>
          <w:p w:rsidR="00C869CF" w:rsidRPr="00C869CF" w:rsidRDefault="00C869CF" w:rsidP="00C8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основные понятия о постоянном и переменном электрическом токе;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последовательное и параллельное соединение проводников и источников тока;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основные законы электротехники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правила графического изображения и составления электрических схем;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условные обозначения электротехнических приборов и электрических машин;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основные элементы электрических сетей;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двигатели постоянного и переменного тока, их устройство, принцип действия правила пуска, остановки;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правила техники безопасности при работе с электрическими приборами.</w:t>
            </w:r>
          </w:p>
          <w:p w:rsidR="00C869CF" w:rsidRPr="00C869CF" w:rsidRDefault="00C869CF" w:rsidP="00C8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контролировать выполнение заземления, зануления;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>пускать и останавливать электродвигатели, установленные на эксплуатируемом оборудовании;</w:t>
            </w:r>
          </w:p>
          <w:p w:rsidR="00C869CF" w:rsidRPr="00A6238C" w:rsidRDefault="00C869CF" w:rsidP="00C869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6238C">
              <w:t xml:space="preserve">снимать показания работы и пользоваться электрооборудованием с соблюдением норм техники </w:t>
            </w:r>
            <w:r w:rsidRPr="00A6238C">
              <w:lastRenderedPageBreak/>
              <w:t>безопасности и правил эксплуатации.</w:t>
            </w:r>
          </w:p>
          <w:p w:rsidR="00C869CF" w:rsidRPr="00C869CF" w:rsidRDefault="00C869CF" w:rsidP="00C8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C869CF" w:rsidRDefault="00C869CF" w:rsidP="00C8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правилами снятий электрических измерений;</w:t>
            </w:r>
          </w:p>
          <w:p w:rsidR="00C869CF" w:rsidRDefault="00C869CF" w:rsidP="00C86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контролем над заземлением и занулением;</w:t>
            </w:r>
          </w:p>
          <w:p w:rsidR="00433061" w:rsidRPr="00DF0483" w:rsidRDefault="00C869CF" w:rsidP="00DF0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правилами безопасной эксплуатации электрооборудования и приборов.</w:t>
            </w:r>
          </w:p>
        </w:tc>
      </w:tr>
    </w:tbl>
    <w:p w:rsidR="00433061" w:rsidRDefault="00433061" w:rsidP="00433061">
      <w:pPr>
        <w:jc w:val="both"/>
      </w:pPr>
    </w:p>
    <w:p w:rsidR="00433061" w:rsidRPr="00DF5D75" w:rsidRDefault="009C05AC" w:rsidP="00433061">
      <w:pPr>
        <w:tabs>
          <w:tab w:val="left" w:pos="0"/>
        </w:tabs>
        <w:rPr>
          <w:b/>
          <w:bCs/>
        </w:rPr>
      </w:pPr>
      <w:r>
        <w:rPr>
          <w:b/>
        </w:rPr>
        <w:t>24</w:t>
      </w:r>
      <w:r w:rsidR="00433061">
        <w:rPr>
          <w:b/>
        </w:rPr>
        <w:t>.3.</w:t>
      </w:r>
      <w:r w:rsidR="00433061" w:rsidRPr="00DF5D75">
        <w:rPr>
          <w:b/>
          <w:bCs/>
        </w:rPr>
        <w:t xml:space="preserve">Место дисциплины в структуре </w:t>
      </w:r>
      <w:r w:rsidR="00433061">
        <w:rPr>
          <w:b/>
          <w:bCs/>
        </w:rPr>
        <w:t>образовательной программы</w:t>
      </w:r>
    </w:p>
    <w:p w:rsidR="00433061" w:rsidRPr="00DF5D75" w:rsidRDefault="00433061" w:rsidP="00433061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33061" w:rsidRPr="008343A6" w:rsidTr="00433061">
        <w:tc>
          <w:tcPr>
            <w:tcW w:w="1526" w:type="dxa"/>
            <w:vMerge w:val="restart"/>
          </w:tcPr>
          <w:p w:rsidR="00433061" w:rsidRPr="008343A6" w:rsidRDefault="00433061" w:rsidP="00433061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433061" w:rsidRPr="008343A6" w:rsidRDefault="00433061" w:rsidP="00433061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33061" w:rsidRPr="008343A6" w:rsidTr="0020035B">
        <w:trPr>
          <w:trHeight w:val="1244"/>
        </w:trPr>
        <w:tc>
          <w:tcPr>
            <w:tcW w:w="1526" w:type="dxa"/>
            <w:vMerge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433061" w:rsidRPr="008343A6" w:rsidRDefault="00433061" w:rsidP="0043306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33061" w:rsidRPr="008343A6" w:rsidRDefault="00433061" w:rsidP="004330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33061" w:rsidRPr="008343A6" w:rsidRDefault="00433061" w:rsidP="0043306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33061" w:rsidRPr="008343A6" w:rsidTr="00433061">
        <w:trPr>
          <w:trHeight w:val="1139"/>
        </w:trPr>
        <w:tc>
          <w:tcPr>
            <w:tcW w:w="1526" w:type="dxa"/>
          </w:tcPr>
          <w:p w:rsidR="00433061" w:rsidRPr="008343A6" w:rsidRDefault="00433061" w:rsidP="009C05AC">
            <w:pPr>
              <w:pStyle w:val="aff6"/>
              <w:ind w:left="0" w:firstLine="0"/>
              <w:jc w:val="center"/>
            </w:pPr>
            <w:r>
              <w:t>Б1.Б.</w:t>
            </w:r>
            <w:r w:rsidR="009C05AC">
              <w:t>24</w:t>
            </w:r>
          </w:p>
        </w:tc>
        <w:tc>
          <w:tcPr>
            <w:tcW w:w="1984" w:type="dxa"/>
          </w:tcPr>
          <w:p w:rsidR="00433061" w:rsidRPr="008343A6" w:rsidRDefault="00433061" w:rsidP="00433061">
            <w:r>
              <w:t>Электротехника</w:t>
            </w:r>
          </w:p>
          <w:p w:rsidR="00433061" w:rsidRPr="008343A6" w:rsidRDefault="00433061" w:rsidP="00433061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433061" w:rsidRPr="008343A6" w:rsidRDefault="00DF0483" w:rsidP="00433061">
            <w:pPr>
              <w:pStyle w:val="aff6"/>
              <w:ind w:left="0" w:firstLine="0"/>
              <w:jc w:val="center"/>
            </w:pPr>
            <w:r>
              <w:t xml:space="preserve">6, </w:t>
            </w:r>
            <w:r w:rsidR="00E20E4F">
              <w:t>7</w:t>
            </w:r>
          </w:p>
        </w:tc>
        <w:tc>
          <w:tcPr>
            <w:tcW w:w="2600" w:type="dxa"/>
          </w:tcPr>
          <w:p w:rsidR="00433061" w:rsidRDefault="009C05AC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433061">
              <w:t>Физика</w:t>
            </w:r>
          </w:p>
          <w:p w:rsidR="00433061" w:rsidRPr="008343A6" w:rsidRDefault="00433061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2" w:type="dxa"/>
          </w:tcPr>
          <w:p w:rsidR="00433061" w:rsidRDefault="00C17F37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</w:t>
            </w:r>
            <w:r w:rsidR="009C05AC">
              <w:t>ДВ.05.02</w:t>
            </w:r>
            <w:r w:rsidR="00433061">
              <w:t xml:space="preserve">Электроснабжение </w:t>
            </w:r>
            <w:r w:rsidR="009C05AC">
              <w:t>ОФ</w:t>
            </w:r>
          </w:p>
          <w:p w:rsidR="00D4543C" w:rsidRDefault="009C05AC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Б1.Б.36</w:t>
            </w:r>
            <w:r w:rsidR="00D4543C">
              <w:t>Горные маши</w:t>
            </w:r>
            <w:r w:rsidR="00C17F37">
              <w:t>-</w:t>
            </w:r>
            <w:r w:rsidR="00D4543C">
              <w:t>ны и оборудование</w:t>
            </w:r>
          </w:p>
          <w:p w:rsidR="00C17F37" w:rsidRPr="008343A6" w:rsidRDefault="00C17F37" w:rsidP="0043306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33061" w:rsidRDefault="00433061" w:rsidP="00433061">
      <w:pPr>
        <w:jc w:val="both"/>
      </w:pPr>
    </w:p>
    <w:p w:rsidR="00433061" w:rsidRDefault="009C05AC" w:rsidP="00433061">
      <w:pPr>
        <w:shd w:val="clear" w:color="auto" w:fill="FFFFFF"/>
        <w:rPr>
          <w:spacing w:val="-5"/>
        </w:rPr>
      </w:pPr>
      <w:r>
        <w:rPr>
          <w:b/>
          <w:spacing w:val="-5"/>
        </w:rPr>
        <w:t>24</w:t>
      </w:r>
      <w:r w:rsidR="00433061" w:rsidRPr="00424EFF">
        <w:rPr>
          <w:b/>
          <w:spacing w:val="-5"/>
        </w:rPr>
        <w:t>.4. Язык преподавания</w:t>
      </w:r>
      <w:r w:rsidR="00C17F37">
        <w:rPr>
          <w:b/>
          <w:spacing w:val="-5"/>
        </w:rPr>
        <w:t>:</w:t>
      </w:r>
      <w:r w:rsidR="00433061" w:rsidRPr="00424EFF">
        <w:rPr>
          <w:spacing w:val="-5"/>
        </w:rPr>
        <w:t>русский</w:t>
      </w:r>
      <w:r w:rsidR="00D32C90">
        <w:rPr>
          <w:spacing w:val="-5"/>
        </w:rPr>
        <w:t>.</w:t>
      </w:r>
    </w:p>
    <w:p w:rsidR="00D32C90" w:rsidRDefault="00D32C90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D4543C" w:rsidRDefault="00D4543C" w:rsidP="00433061">
      <w:pPr>
        <w:shd w:val="clear" w:color="auto" w:fill="FFFFFF"/>
        <w:rPr>
          <w:spacing w:val="-5"/>
        </w:rPr>
      </w:pPr>
    </w:p>
    <w:p w:rsidR="002464FE" w:rsidRDefault="002464FE" w:rsidP="00433061">
      <w:pPr>
        <w:shd w:val="clear" w:color="auto" w:fill="FFFFFF"/>
        <w:rPr>
          <w:spacing w:val="-5"/>
        </w:rPr>
      </w:pPr>
    </w:p>
    <w:p w:rsidR="004A2562" w:rsidRDefault="004A2562" w:rsidP="00433061">
      <w:pPr>
        <w:shd w:val="clear" w:color="auto" w:fill="FFFFFF"/>
        <w:rPr>
          <w:spacing w:val="-5"/>
        </w:rPr>
      </w:pPr>
    </w:p>
    <w:p w:rsidR="009C05AC" w:rsidRDefault="009C05AC" w:rsidP="00433061">
      <w:pPr>
        <w:shd w:val="clear" w:color="auto" w:fill="FFFFFF"/>
        <w:rPr>
          <w:spacing w:val="-5"/>
        </w:rPr>
      </w:pPr>
    </w:p>
    <w:p w:rsidR="009C05AC" w:rsidRDefault="009C05AC" w:rsidP="00433061">
      <w:pPr>
        <w:shd w:val="clear" w:color="auto" w:fill="FFFFFF"/>
        <w:rPr>
          <w:spacing w:val="-5"/>
        </w:rPr>
      </w:pPr>
    </w:p>
    <w:p w:rsidR="009C05AC" w:rsidRDefault="009C05AC" w:rsidP="00433061">
      <w:pPr>
        <w:shd w:val="clear" w:color="auto" w:fill="FFFFFF"/>
        <w:rPr>
          <w:spacing w:val="-5"/>
        </w:rPr>
      </w:pPr>
    </w:p>
    <w:p w:rsidR="009C05AC" w:rsidRDefault="009C05AC" w:rsidP="00433061">
      <w:pPr>
        <w:shd w:val="clear" w:color="auto" w:fill="FFFFFF"/>
        <w:rPr>
          <w:spacing w:val="-5"/>
        </w:rPr>
      </w:pPr>
    </w:p>
    <w:p w:rsidR="009C05AC" w:rsidRDefault="009C05AC" w:rsidP="00433061">
      <w:pPr>
        <w:shd w:val="clear" w:color="auto" w:fill="FFFFFF"/>
        <w:rPr>
          <w:spacing w:val="-5"/>
        </w:rPr>
      </w:pPr>
    </w:p>
    <w:p w:rsidR="009C05AC" w:rsidRDefault="009C05AC" w:rsidP="00433061">
      <w:pPr>
        <w:shd w:val="clear" w:color="auto" w:fill="FFFFFF"/>
        <w:rPr>
          <w:spacing w:val="-5"/>
        </w:rPr>
      </w:pPr>
    </w:p>
    <w:p w:rsidR="009C05AC" w:rsidRDefault="009C05AC" w:rsidP="00433061">
      <w:pPr>
        <w:shd w:val="clear" w:color="auto" w:fill="FFFFFF"/>
        <w:rPr>
          <w:spacing w:val="-5"/>
        </w:rPr>
      </w:pPr>
    </w:p>
    <w:p w:rsidR="008C2F0B" w:rsidRDefault="008C2F0B" w:rsidP="00433061">
      <w:pPr>
        <w:shd w:val="clear" w:color="auto" w:fill="FFFFFF"/>
        <w:rPr>
          <w:spacing w:val="-5"/>
        </w:rPr>
      </w:pPr>
    </w:p>
    <w:p w:rsidR="008C2F0B" w:rsidRDefault="008C2F0B" w:rsidP="00433061">
      <w:pPr>
        <w:shd w:val="clear" w:color="auto" w:fill="FFFFFF"/>
        <w:rPr>
          <w:spacing w:val="-5"/>
        </w:rPr>
      </w:pPr>
    </w:p>
    <w:p w:rsidR="008C2F0B" w:rsidRDefault="008C2F0B" w:rsidP="00433061">
      <w:pPr>
        <w:shd w:val="clear" w:color="auto" w:fill="FFFFFF"/>
        <w:rPr>
          <w:spacing w:val="-5"/>
        </w:rPr>
      </w:pPr>
    </w:p>
    <w:p w:rsidR="008C2F0B" w:rsidRDefault="008C2F0B" w:rsidP="00433061">
      <w:pPr>
        <w:shd w:val="clear" w:color="auto" w:fill="FFFFFF"/>
        <w:rPr>
          <w:spacing w:val="-5"/>
        </w:rPr>
      </w:pPr>
    </w:p>
    <w:p w:rsidR="004E25D3" w:rsidRDefault="004E25D3" w:rsidP="00687151">
      <w:pPr>
        <w:rPr>
          <w:b/>
        </w:rPr>
      </w:pPr>
    </w:p>
    <w:p w:rsidR="00C869CF" w:rsidRPr="000D5CE0" w:rsidRDefault="009C05AC" w:rsidP="00C869CF">
      <w:pPr>
        <w:jc w:val="center"/>
        <w:rPr>
          <w:b/>
        </w:rPr>
      </w:pPr>
      <w:r>
        <w:rPr>
          <w:b/>
        </w:rPr>
        <w:lastRenderedPageBreak/>
        <w:t>25</w:t>
      </w:r>
      <w:r w:rsidR="00C869CF">
        <w:rPr>
          <w:b/>
        </w:rPr>
        <w:t xml:space="preserve">. </w:t>
      </w:r>
      <w:r w:rsidR="00C869CF" w:rsidRPr="000D5CE0">
        <w:rPr>
          <w:b/>
        </w:rPr>
        <w:t>АННОТАЦИЯ</w:t>
      </w:r>
    </w:p>
    <w:p w:rsidR="00C869CF" w:rsidRDefault="00C869CF" w:rsidP="00C869CF">
      <w:pPr>
        <w:jc w:val="center"/>
      </w:pPr>
      <w:r>
        <w:t>к рабочей программе дисциплины</w:t>
      </w:r>
    </w:p>
    <w:p w:rsidR="00C869CF" w:rsidRDefault="00C869CF" w:rsidP="00C869CF">
      <w:pPr>
        <w:jc w:val="center"/>
        <w:rPr>
          <w:b/>
          <w:i/>
        </w:rPr>
      </w:pPr>
    </w:p>
    <w:p w:rsidR="00C869CF" w:rsidRPr="00433061" w:rsidRDefault="00C869CF" w:rsidP="00C869CF">
      <w:pPr>
        <w:jc w:val="center"/>
        <w:rPr>
          <w:b/>
        </w:rPr>
      </w:pPr>
      <w:r>
        <w:rPr>
          <w:b/>
        </w:rPr>
        <w:t>Б1.Б</w:t>
      </w:r>
      <w:r w:rsidR="00D4543C">
        <w:rPr>
          <w:b/>
        </w:rPr>
        <w:t>.</w:t>
      </w:r>
      <w:r w:rsidR="009C05AC">
        <w:rPr>
          <w:b/>
        </w:rPr>
        <w:t xml:space="preserve">25 </w:t>
      </w:r>
      <w:r>
        <w:rPr>
          <w:b/>
        </w:rPr>
        <w:t>Метрология, стандартизация и сертификация</w:t>
      </w:r>
      <w:r w:rsidR="00687151">
        <w:rPr>
          <w:b/>
        </w:rPr>
        <w:t xml:space="preserve"> в горном деле</w:t>
      </w:r>
    </w:p>
    <w:p w:rsidR="00C869CF" w:rsidRDefault="00EB1EA8" w:rsidP="00C869CF">
      <w:pPr>
        <w:jc w:val="center"/>
      </w:pPr>
      <w:r>
        <w:t xml:space="preserve">Трудоемкость </w:t>
      </w:r>
      <w:r w:rsidR="00C869CF">
        <w:t xml:space="preserve">3 </w:t>
      </w:r>
      <w:r w:rsidR="00C869CF" w:rsidRPr="00C87F6A">
        <w:t>з.е.</w:t>
      </w:r>
    </w:p>
    <w:p w:rsidR="00C869CF" w:rsidRDefault="00C869CF" w:rsidP="00C869CF">
      <w:pPr>
        <w:rPr>
          <w:b/>
          <w:bCs/>
        </w:rPr>
      </w:pPr>
    </w:p>
    <w:p w:rsidR="00C869CF" w:rsidRPr="008C2F0B" w:rsidRDefault="009C05AC" w:rsidP="008C2F0B">
      <w:pPr>
        <w:rPr>
          <w:b/>
          <w:bCs/>
          <w:color w:val="000000"/>
          <w:sz w:val="22"/>
        </w:rPr>
      </w:pPr>
      <w:r>
        <w:rPr>
          <w:b/>
          <w:bCs/>
        </w:rPr>
        <w:t>25</w:t>
      </w:r>
      <w:r w:rsidR="00C869CF">
        <w:rPr>
          <w:b/>
          <w:bCs/>
        </w:rPr>
        <w:t xml:space="preserve">. </w:t>
      </w:r>
      <w:r w:rsidR="00C869CF" w:rsidRPr="00A92BC1">
        <w:rPr>
          <w:b/>
          <w:bCs/>
        </w:rPr>
        <w:t>1.Цель освоения и краткое содержание дисциплины</w:t>
      </w:r>
    </w:p>
    <w:p w:rsidR="00C869CF" w:rsidRPr="00BA0E3D" w:rsidRDefault="00C869CF" w:rsidP="009B33DE">
      <w:pPr>
        <w:jc w:val="both"/>
        <w:rPr>
          <w:b/>
          <w:spacing w:val="-5"/>
        </w:rPr>
      </w:pPr>
      <w:r w:rsidRPr="00311C97">
        <w:rPr>
          <w:i/>
        </w:rPr>
        <w:t>Цель:</w:t>
      </w:r>
      <w:r w:rsidRPr="00BA0E3D">
        <w:t>заключается в формировании у студентов знаний, умений и навыков по выбору оптимальных по точности методов измерения и приборов измерительной техники, анализа результатов измерений, а также базовых знаний в области стандартизации и подтверждения соответствия продукции и услуг.</w:t>
      </w:r>
    </w:p>
    <w:p w:rsidR="00C869CF" w:rsidRPr="00BA0E3D" w:rsidRDefault="00C869CF" w:rsidP="009B33DE">
      <w:pPr>
        <w:jc w:val="both"/>
      </w:pPr>
      <w:r w:rsidRPr="00BA0E3D">
        <w:t>Основными задачами изучения дисциплины являются:</w:t>
      </w:r>
    </w:p>
    <w:p w:rsidR="00C869CF" w:rsidRPr="00BA0E3D" w:rsidRDefault="00C869CF" w:rsidP="009B33DE">
      <w:pPr>
        <w:jc w:val="both"/>
      </w:pPr>
      <w:r w:rsidRPr="00BA0E3D">
        <w:t>- усвоение терминов, понятий и определений в области метрологии, стандартизации и сертификации;</w:t>
      </w:r>
    </w:p>
    <w:p w:rsidR="00C869CF" w:rsidRPr="00BA0E3D" w:rsidRDefault="00C869CF" w:rsidP="009B33DE">
      <w:pPr>
        <w:jc w:val="both"/>
      </w:pPr>
      <w:r w:rsidRPr="00BA0E3D">
        <w:t>развитие умений и навыков инженерного подхода для овладения методами обработки результатов измерений.</w:t>
      </w:r>
    </w:p>
    <w:p w:rsidR="00C869CF" w:rsidRPr="00BA0E3D" w:rsidRDefault="00C869CF" w:rsidP="009B33DE">
      <w:pPr>
        <w:jc w:val="both"/>
      </w:pPr>
      <w:r w:rsidRPr="00BA0E3D">
        <w:t>закрепление знаний способов упорядочения параметров и характеристик продукции и услуг для обеспечения их совместимости и взаимозаменяемости; а также путей обеспечения высокого качества продукции и услуг.</w:t>
      </w:r>
    </w:p>
    <w:p w:rsidR="00C869CF" w:rsidRPr="00311C97" w:rsidRDefault="00C869CF" w:rsidP="009B33DE">
      <w:pPr>
        <w:jc w:val="both"/>
      </w:pPr>
      <w:r w:rsidRPr="00BA0E3D">
        <w:t>развитие навыков работы с нормативно-техническими документами при самостоятельном решении инженерных и исследовательских задач.</w:t>
      </w:r>
    </w:p>
    <w:p w:rsidR="00C869CF" w:rsidRPr="008C2F0B" w:rsidRDefault="00C869CF" w:rsidP="008C2F0B">
      <w:pPr>
        <w:pStyle w:val="35"/>
        <w:jc w:val="both"/>
        <w:rPr>
          <w:sz w:val="24"/>
        </w:rPr>
      </w:pPr>
      <w:r w:rsidRPr="00311C97">
        <w:rPr>
          <w:i/>
          <w:sz w:val="24"/>
        </w:rPr>
        <w:t>Краткое содержание:</w:t>
      </w:r>
      <w:r w:rsidRPr="00BA0E3D">
        <w:rPr>
          <w:bCs/>
          <w:sz w:val="24"/>
          <w:szCs w:val="24"/>
        </w:rPr>
        <w:t>о</w:t>
      </w:r>
      <w:r w:rsidRPr="00BA0E3D">
        <w:rPr>
          <w:sz w:val="24"/>
          <w:szCs w:val="24"/>
        </w:rPr>
        <w:t>сновные понятия метрологического и инженерного эксперимента; характеристики средств измерений; оценка погрешностей при измерениях; организационные, научные и методические и правовые основы метрологического обеспечения; основные положения законов РФ «Об обеспечении единства измерений», «О техническом регулировании»; структура и функции метрологической службы предприятия, организации, учреждения; формы подтверждения соответствия продукции и услуг, их цели и объекты, термины и определения в области сертификации и декларирования, роль подтверждения соответствия в повышении качества продукции и развитии экономики России на международном, региональном и национальном уровнях; качество продукции и защита потребителя; схемы и системы сертификации; условия осуществления сертификации; правила и порядок проведения сертификации; органы по сертификации и испытательные лаборатории; аккредитация органов по сертификации и испытательных (измерительных) лабораторий; сертификация услуг; сертификация систем качества;правовые основы стандартизации; международная организация по стандартизации (ИСО); основные положения государственной системы стандартизации ГСС; научная база стандартизации; определение оптимального уровня унификации и стандартизации</w:t>
      </w:r>
      <w:r>
        <w:rPr>
          <w:sz w:val="24"/>
          <w:szCs w:val="24"/>
        </w:rPr>
        <w:t>.</w:t>
      </w:r>
    </w:p>
    <w:p w:rsidR="00C869CF" w:rsidRDefault="009C05AC" w:rsidP="00C869CF">
      <w:pPr>
        <w:rPr>
          <w:b/>
          <w:bCs/>
        </w:rPr>
      </w:pPr>
      <w:r>
        <w:rPr>
          <w:b/>
          <w:bCs/>
        </w:rPr>
        <w:t>25.</w:t>
      </w:r>
      <w:r w:rsidR="00C869CF">
        <w:rPr>
          <w:b/>
          <w:bCs/>
        </w:rPr>
        <w:t xml:space="preserve">2. </w:t>
      </w:r>
      <w:r w:rsidR="00C869CF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869CF" w:rsidRDefault="00C869CF" w:rsidP="00C869CF">
      <w:pPr>
        <w:jc w:val="both"/>
        <w:rPr>
          <w:iCs/>
        </w:rPr>
      </w:pPr>
    </w:p>
    <w:tbl>
      <w:tblPr>
        <w:tblStyle w:val="aff1"/>
        <w:tblW w:w="9180" w:type="dxa"/>
        <w:tblLook w:val="04A0"/>
      </w:tblPr>
      <w:tblGrid>
        <w:gridCol w:w="3369"/>
        <w:gridCol w:w="5811"/>
      </w:tblGrid>
      <w:tr w:rsidR="00C869CF" w:rsidRPr="00B10078" w:rsidTr="009C05AC">
        <w:tc>
          <w:tcPr>
            <w:tcW w:w="3369" w:type="dxa"/>
          </w:tcPr>
          <w:p w:rsidR="00C869CF" w:rsidRPr="009C05AC" w:rsidRDefault="00C869CF" w:rsidP="00C01A8B">
            <w:pPr>
              <w:rPr>
                <w:color w:val="000000"/>
              </w:rPr>
            </w:pPr>
            <w:r w:rsidRPr="009C05AC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811" w:type="dxa"/>
          </w:tcPr>
          <w:p w:rsidR="00C869CF" w:rsidRPr="009C05AC" w:rsidRDefault="00C869CF" w:rsidP="00C01A8B">
            <w:pPr>
              <w:rPr>
                <w:iCs/>
              </w:rPr>
            </w:pPr>
            <w:r w:rsidRPr="009C05AC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869CF" w:rsidRPr="00B10078" w:rsidTr="00423D7F">
        <w:tc>
          <w:tcPr>
            <w:tcW w:w="3369" w:type="dxa"/>
          </w:tcPr>
          <w:p w:rsidR="00423D7F" w:rsidRDefault="00423D7F" w:rsidP="00423D7F">
            <w:pPr>
              <w:rPr>
                <w:color w:val="000000"/>
              </w:rPr>
            </w:pPr>
            <w:r>
              <w:rPr>
                <w:color w:val="000000"/>
              </w:rPr>
              <w:t>ОПК-1</w:t>
            </w:r>
          </w:p>
          <w:p w:rsidR="00423D7F" w:rsidRDefault="00423D7F" w:rsidP="00423D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способностью решать задачи профессиональной деятель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ности на основе информаци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онной и библиографической культуры с применением информационно-коммуни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lastRenderedPageBreak/>
              <w:t>кационных технологий и с учетом основных требований информационной безопаснос</w:t>
            </w: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ти</w:t>
            </w:r>
            <w:r>
              <w:rPr>
                <w:color w:val="000000"/>
              </w:rPr>
              <w:t>;</w:t>
            </w:r>
          </w:p>
          <w:p w:rsidR="00423D7F" w:rsidRDefault="00423D7F" w:rsidP="00423D7F">
            <w:pPr>
              <w:rPr>
                <w:color w:val="000000"/>
              </w:rPr>
            </w:pPr>
            <w:r>
              <w:rPr>
                <w:color w:val="000000"/>
              </w:rPr>
              <w:t>ПК-16</w:t>
            </w:r>
          </w:p>
          <w:p w:rsidR="00687151" w:rsidRPr="00B10078" w:rsidRDefault="00423D7F" w:rsidP="00423D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готовностью выполнять экс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периментальные и лаборатор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ные исследования, интерпре</w:t>
            </w:r>
            <w:r>
              <w:rPr>
                <w:color w:val="000000"/>
              </w:rPr>
              <w:t>-</w:t>
            </w:r>
            <w:r w:rsidRPr="00073FF3">
              <w:rPr>
                <w:color w:val="000000"/>
              </w:rPr>
              <w:t>тировать полученные резуль</w:t>
            </w:r>
            <w:r>
              <w:rPr>
                <w:color w:val="000000"/>
              </w:rPr>
              <w:t xml:space="preserve">-таты, составлять и защищать </w:t>
            </w:r>
            <w:r w:rsidRPr="00073FF3">
              <w:rPr>
                <w:color w:val="000000"/>
              </w:rPr>
              <w:t>отчеты</w:t>
            </w:r>
            <w:r>
              <w:rPr>
                <w:color w:val="000000"/>
              </w:rPr>
              <w:t>.</w:t>
            </w:r>
          </w:p>
        </w:tc>
        <w:tc>
          <w:tcPr>
            <w:tcW w:w="5811" w:type="dxa"/>
          </w:tcPr>
          <w:p w:rsidR="00C869CF" w:rsidRPr="00687151" w:rsidRDefault="00C869CF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687151">
              <w:rPr>
                <w:i/>
              </w:rPr>
              <w:lastRenderedPageBreak/>
              <w:t>Должен знать:</w:t>
            </w:r>
          </w:p>
          <w:p w:rsidR="00C869CF" w:rsidRPr="00687151" w:rsidRDefault="00687151" w:rsidP="0068715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85A68" w:rsidRPr="00687151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появления, источники и способы уменьше</w:t>
            </w:r>
            <w:r w:rsidR="008C2F0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F85A68" w:rsidRPr="006871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ния погрешностей измерений, правила обработки результатов измерений, методы обеспечения единства измерений, основные нормативные документы в области </w:t>
            </w:r>
            <w:r w:rsidRPr="00687151">
              <w:rPr>
                <w:rFonts w:ascii="Times New Roman" w:hAnsi="Times New Roman" w:cs="Times New Roman"/>
                <w:iCs/>
                <w:sz w:val="24"/>
                <w:szCs w:val="24"/>
              </w:rPr>
              <w:t>метро</w:t>
            </w:r>
            <w:r w:rsidR="00F85A68" w:rsidRPr="00687151">
              <w:rPr>
                <w:rFonts w:ascii="Times New Roman" w:hAnsi="Times New Roman" w:cs="Times New Roman"/>
                <w:iCs/>
                <w:sz w:val="24"/>
                <w:szCs w:val="24"/>
              </w:rPr>
              <w:t>логии и технического регулирования</w:t>
            </w:r>
            <w:r w:rsidR="00F85A68" w:rsidRPr="0068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9CF" w:rsidRDefault="00C869CF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F85A68" w:rsidRPr="00F85A68" w:rsidRDefault="00687151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Cs/>
              </w:rPr>
              <w:lastRenderedPageBreak/>
              <w:t>-</w:t>
            </w:r>
            <w:r w:rsidR="00F85A68" w:rsidRPr="00424BE4">
              <w:rPr>
                <w:iCs/>
              </w:rPr>
              <w:t>обрабатывать результаты измерений, исключать систематические и оценивать случайные погрешности, проводить поверку и калибровку средств измерения, применять нормативно-техническую документацию в области метрологии и технического регулирования в своей про</w:t>
            </w:r>
            <w:r w:rsidR="00F85A68">
              <w:rPr>
                <w:iCs/>
              </w:rPr>
              <w:t>фессиональной деятельности.</w:t>
            </w:r>
          </w:p>
          <w:p w:rsidR="00C869CF" w:rsidRDefault="00C869CF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C869CF" w:rsidRPr="00F85A68" w:rsidRDefault="00687151" w:rsidP="00F85A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="00F85A68" w:rsidRPr="00424BE4">
              <w:t>методиками обработки однократных и многократных измерений, проведения поверки и калибровки.</w:t>
            </w:r>
          </w:p>
        </w:tc>
      </w:tr>
    </w:tbl>
    <w:p w:rsidR="00C869CF" w:rsidRDefault="00C869CF" w:rsidP="00C869CF">
      <w:pPr>
        <w:jc w:val="both"/>
      </w:pPr>
    </w:p>
    <w:p w:rsidR="00C869CF" w:rsidRPr="00DF5D75" w:rsidRDefault="009C05AC" w:rsidP="00C869CF">
      <w:pPr>
        <w:tabs>
          <w:tab w:val="left" w:pos="0"/>
        </w:tabs>
        <w:rPr>
          <w:b/>
          <w:bCs/>
        </w:rPr>
      </w:pPr>
      <w:r>
        <w:rPr>
          <w:b/>
        </w:rPr>
        <w:t>25</w:t>
      </w:r>
      <w:r w:rsidR="00C869CF">
        <w:rPr>
          <w:b/>
        </w:rPr>
        <w:t>.3.</w:t>
      </w:r>
      <w:r w:rsidR="00C869CF" w:rsidRPr="00DF5D75">
        <w:rPr>
          <w:b/>
          <w:bCs/>
        </w:rPr>
        <w:t xml:space="preserve">Место дисциплины в структуре </w:t>
      </w:r>
      <w:r w:rsidR="00C869CF">
        <w:rPr>
          <w:b/>
          <w:bCs/>
        </w:rPr>
        <w:t>образовательной программы</w:t>
      </w:r>
    </w:p>
    <w:p w:rsidR="00C869CF" w:rsidRPr="00DF5D75" w:rsidRDefault="00C869CF" w:rsidP="00C869CF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C869CF" w:rsidRPr="008343A6" w:rsidTr="00C01A8B">
        <w:tc>
          <w:tcPr>
            <w:tcW w:w="1526" w:type="dxa"/>
            <w:vMerge w:val="restart"/>
          </w:tcPr>
          <w:p w:rsidR="00C869CF" w:rsidRPr="008343A6" w:rsidRDefault="00C869CF" w:rsidP="00C01A8B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C869CF" w:rsidRPr="008343A6" w:rsidRDefault="00C869CF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C869CF" w:rsidRPr="008343A6" w:rsidRDefault="00C869CF" w:rsidP="00C01A8B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C869CF" w:rsidRPr="008343A6" w:rsidRDefault="00C869CF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C869CF" w:rsidRPr="008343A6" w:rsidTr="00C01A8B">
        <w:tc>
          <w:tcPr>
            <w:tcW w:w="1526" w:type="dxa"/>
            <w:vMerge/>
          </w:tcPr>
          <w:p w:rsidR="00C869CF" w:rsidRPr="008343A6" w:rsidRDefault="00C869CF" w:rsidP="00C01A8B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C869CF" w:rsidRPr="008343A6" w:rsidRDefault="00C869CF" w:rsidP="00C01A8B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C869CF" w:rsidRPr="008343A6" w:rsidRDefault="00C869CF" w:rsidP="00C01A8B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C869CF" w:rsidRPr="008343A6" w:rsidRDefault="00C869CF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869CF" w:rsidRPr="008343A6" w:rsidRDefault="00C869CF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869CF" w:rsidRPr="008343A6" w:rsidTr="00C01A8B">
        <w:trPr>
          <w:trHeight w:val="1139"/>
        </w:trPr>
        <w:tc>
          <w:tcPr>
            <w:tcW w:w="1526" w:type="dxa"/>
          </w:tcPr>
          <w:p w:rsidR="00C869CF" w:rsidRPr="008343A6" w:rsidRDefault="00C869CF" w:rsidP="009C05AC">
            <w:pPr>
              <w:pStyle w:val="aff6"/>
              <w:ind w:left="0" w:firstLine="0"/>
              <w:jc w:val="center"/>
            </w:pPr>
            <w:r>
              <w:t>Б1.Б.</w:t>
            </w:r>
            <w:r w:rsidR="009C05AC">
              <w:t>25</w:t>
            </w:r>
          </w:p>
        </w:tc>
        <w:tc>
          <w:tcPr>
            <w:tcW w:w="1984" w:type="dxa"/>
          </w:tcPr>
          <w:p w:rsidR="00C869CF" w:rsidRPr="008343A6" w:rsidRDefault="00C869CF" w:rsidP="00C01A8B">
            <w:r>
              <w:t>Метрология, стандартизация и сертификация</w:t>
            </w:r>
            <w:r w:rsidR="00687151">
              <w:t xml:space="preserve"> в горном деле</w:t>
            </w:r>
          </w:p>
          <w:p w:rsidR="00C869CF" w:rsidRPr="008343A6" w:rsidRDefault="00C869CF" w:rsidP="00C01A8B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C869CF" w:rsidRPr="008343A6" w:rsidRDefault="00687151" w:rsidP="00C01A8B">
            <w:pPr>
              <w:pStyle w:val="aff6"/>
              <w:ind w:left="0" w:firstLine="0"/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C869CF" w:rsidRDefault="00687151" w:rsidP="00C869C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r w:rsidR="009C05AC">
              <w:t>1.Б18</w:t>
            </w:r>
            <w:r>
              <w:t xml:space="preserve"> Физика</w:t>
            </w:r>
          </w:p>
          <w:p w:rsidR="00687151" w:rsidRPr="008343A6" w:rsidRDefault="00687151" w:rsidP="009C05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9C05AC">
              <w:t>21</w:t>
            </w:r>
            <w:r>
              <w:t>Начертательная геометрия, инженерная и компьютерная графика</w:t>
            </w:r>
          </w:p>
        </w:tc>
        <w:tc>
          <w:tcPr>
            <w:tcW w:w="2562" w:type="dxa"/>
          </w:tcPr>
          <w:p w:rsidR="00C869CF" w:rsidRDefault="00DE329C" w:rsidP="00C01A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Дисциплины Б1.Б</w:t>
            </w:r>
          </w:p>
          <w:p w:rsidR="00DE329C" w:rsidRPr="008343A6" w:rsidRDefault="00DE329C" w:rsidP="00C01A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Практики Б2.Б</w:t>
            </w:r>
          </w:p>
        </w:tc>
      </w:tr>
    </w:tbl>
    <w:p w:rsidR="00C869CF" w:rsidRDefault="00C869CF" w:rsidP="00C869CF">
      <w:pPr>
        <w:jc w:val="both"/>
      </w:pPr>
    </w:p>
    <w:p w:rsidR="00C869CF" w:rsidRDefault="00C869CF" w:rsidP="00C869CF">
      <w:pPr>
        <w:jc w:val="both"/>
      </w:pPr>
    </w:p>
    <w:p w:rsidR="00C869CF" w:rsidRDefault="009C05AC" w:rsidP="00C869CF">
      <w:pPr>
        <w:shd w:val="clear" w:color="auto" w:fill="FFFFFF"/>
        <w:rPr>
          <w:spacing w:val="-5"/>
        </w:rPr>
      </w:pPr>
      <w:r>
        <w:rPr>
          <w:b/>
          <w:spacing w:val="-5"/>
        </w:rPr>
        <w:t>25</w:t>
      </w:r>
      <w:r w:rsidR="00C869CF" w:rsidRPr="00424EFF">
        <w:rPr>
          <w:b/>
          <w:spacing w:val="-5"/>
        </w:rPr>
        <w:t>.4. Язык преподавания</w:t>
      </w:r>
      <w:r w:rsidR="00C869CF" w:rsidRPr="00424EFF">
        <w:rPr>
          <w:spacing w:val="-5"/>
        </w:rPr>
        <w:t>русский</w:t>
      </w:r>
      <w:r w:rsidR="00016203">
        <w:rPr>
          <w:spacing w:val="-5"/>
        </w:rPr>
        <w:t>.</w:t>
      </w: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D4543C" w:rsidRDefault="00D4543C" w:rsidP="00C869CF">
      <w:pPr>
        <w:shd w:val="clear" w:color="auto" w:fill="FFFFFF"/>
        <w:rPr>
          <w:spacing w:val="-5"/>
        </w:rPr>
      </w:pPr>
    </w:p>
    <w:p w:rsidR="009C05AC" w:rsidRDefault="009C05AC" w:rsidP="00C869CF">
      <w:pPr>
        <w:shd w:val="clear" w:color="auto" w:fill="FFFFFF"/>
        <w:rPr>
          <w:spacing w:val="-5"/>
        </w:rPr>
      </w:pPr>
    </w:p>
    <w:p w:rsidR="009C05AC" w:rsidRDefault="009C05AC" w:rsidP="00C869CF">
      <w:pPr>
        <w:shd w:val="clear" w:color="auto" w:fill="FFFFFF"/>
        <w:rPr>
          <w:spacing w:val="-5"/>
        </w:rPr>
      </w:pPr>
    </w:p>
    <w:p w:rsidR="008C2F0B" w:rsidRDefault="008C2F0B" w:rsidP="00C869CF">
      <w:pPr>
        <w:shd w:val="clear" w:color="auto" w:fill="FFFFFF"/>
        <w:rPr>
          <w:spacing w:val="-5"/>
        </w:rPr>
      </w:pPr>
    </w:p>
    <w:p w:rsidR="008C2F0B" w:rsidRDefault="008C2F0B" w:rsidP="00C869CF">
      <w:pPr>
        <w:shd w:val="clear" w:color="auto" w:fill="FFFFFF"/>
        <w:rPr>
          <w:spacing w:val="-5"/>
        </w:rPr>
      </w:pPr>
    </w:p>
    <w:p w:rsidR="008C2F0B" w:rsidRDefault="008C2F0B" w:rsidP="00C869CF">
      <w:pPr>
        <w:shd w:val="clear" w:color="auto" w:fill="FFFFFF"/>
        <w:rPr>
          <w:spacing w:val="-5"/>
        </w:rPr>
      </w:pPr>
    </w:p>
    <w:p w:rsidR="008C2F0B" w:rsidRDefault="008C2F0B" w:rsidP="00C869CF">
      <w:pPr>
        <w:shd w:val="clear" w:color="auto" w:fill="FFFFFF"/>
        <w:rPr>
          <w:spacing w:val="-5"/>
        </w:rPr>
      </w:pPr>
    </w:p>
    <w:p w:rsidR="008C2F0B" w:rsidRDefault="008C2F0B" w:rsidP="00C869CF">
      <w:pPr>
        <w:shd w:val="clear" w:color="auto" w:fill="FFFFFF"/>
        <w:rPr>
          <w:spacing w:val="-5"/>
        </w:rPr>
      </w:pPr>
    </w:p>
    <w:p w:rsidR="008C2F0B" w:rsidRDefault="008C2F0B" w:rsidP="00C869CF">
      <w:pPr>
        <w:shd w:val="clear" w:color="auto" w:fill="FFFFFF"/>
        <w:rPr>
          <w:spacing w:val="-5"/>
        </w:rPr>
      </w:pPr>
    </w:p>
    <w:p w:rsidR="004E25D3" w:rsidRPr="00C87F6A" w:rsidRDefault="004E25D3" w:rsidP="00A21CAE"/>
    <w:p w:rsidR="005833AA" w:rsidRPr="000D5CE0" w:rsidRDefault="009C05AC" w:rsidP="005833AA">
      <w:pPr>
        <w:jc w:val="center"/>
        <w:rPr>
          <w:b/>
        </w:rPr>
      </w:pPr>
      <w:r>
        <w:rPr>
          <w:b/>
        </w:rPr>
        <w:lastRenderedPageBreak/>
        <w:t>26</w:t>
      </w:r>
      <w:r w:rsidR="005833AA">
        <w:rPr>
          <w:b/>
        </w:rPr>
        <w:t xml:space="preserve">. </w:t>
      </w:r>
      <w:r w:rsidR="005833AA" w:rsidRPr="000D5CE0">
        <w:rPr>
          <w:b/>
        </w:rPr>
        <w:t>АННОТАЦИЯ</w:t>
      </w:r>
    </w:p>
    <w:p w:rsidR="005833AA" w:rsidRDefault="005833AA" w:rsidP="005833AA">
      <w:pPr>
        <w:jc w:val="center"/>
      </w:pPr>
      <w:r>
        <w:t>к рабочей программе дисциплины</w:t>
      </w:r>
    </w:p>
    <w:p w:rsidR="005833AA" w:rsidRDefault="005833AA" w:rsidP="005833AA">
      <w:pPr>
        <w:jc w:val="center"/>
        <w:rPr>
          <w:b/>
          <w:i/>
        </w:rPr>
      </w:pPr>
    </w:p>
    <w:p w:rsidR="005833AA" w:rsidRPr="00433061" w:rsidRDefault="005833AA" w:rsidP="005833AA">
      <w:pPr>
        <w:jc w:val="center"/>
        <w:rPr>
          <w:b/>
        </w:rPr>
      </w:pPr>
      <w:r>
        <w:rPr>
          <w:b/>
        </w:rPr>
        <w:t>Б1.Б</w:t>
      </w:r>
      <w:r w:rsidR="00D4543C">
        <w:rPr>
          <w:b/>
        </w:rPr>
        <w:t>.</w:t>
      </w:r>
      <w:r w:rsidR="009C05AC">
        <w:rPr>
          <w:b/>
        </w:rPr>
        <w:t xml:space="preserve">26 </w:t>
      </w:r>
      <w:r>
        <w:rPr>
          <w:b/>
        </w:rPr>
        <w:t>Материаловедение</w:t>
      </w:r>
    </w:p>
    <w:p w:rsidR="005833AA" w:rsidRDefault="00EB1EA8" w:rsidP="005833AA">
      <w:pPr>
        <w:jc w:val="center"/>
      </w:pPr>
      <w:r>
        <w:t xml:space="preserve">Трудоемкость </w:t>
      </w:r>
      <w:r w:rsidR="005833AA">
        <w:t xml:space="preserve">5 </w:t>
      </w:r>
      <w:r w:rsidR="005833AA" w:rsidRPr="00C87F6A">
        <w:t>з.е.</w:t>
      </w:r>
    </w:p>
    <w:p w:rsidR="005833AA" w:rsidRDefault="005833AA" w:rsidP="005833AA">
      <w:pPr>
        <w:rPr>
          <w:b/>
          <w:bCs/>
        </w:rPr>
      </w:pPr>
    </w:p>
    <w:p w:rsidR="005833AA" w:rsidRPr="007C6F08" w:rsidRDefault="009C05AC" w:rsidP="005833AA">
      <w:pPr>
        <w:rPr>
          <w:rStyle w:val="FontStyle47"/>
          <w:b/>
          <w:bCs/>
        </w:rPr>
      </w:pPr>
      <w:r>
        <w:rPr>
          <w:b/>
          <w:bCs/>
        </w:rPr>
        <w:t>26</w:t>
      </w:r>
      <w:r w:rsidR="005833AA">
        <w:rPr>
          <w:b/>
          <w:bCs/>
        </w:rPr>
        <w:t xml:space="preserve">. </w:t>
      </w:r>
      <w:r w:rsidR="005833AA" w:rsidRPr="00A92BC1">
        <w:rPr>
          <w:b/>
          <w:bCs/>
        </w:rPr>
        <w:t>1.Цель освоения и краткое содержание дисциплины</w:t>
      </w:r>
    </w:p>
    <w:p w:rsidR="005833AA" w:rsidRDefault="005833AA" w:rsidP="00583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833AA" w:rsidRPr="00311C97" w:rsidRDefault="005833AA" w:rsidP="00984554">
      <w:r w:rsidRPr="00311C97">
        <w:rPr>
          <w:i/>
        </w:rPr>
        <w:t>Цель:</w:t>
      </w:r>
      <w:r w:rsidR="00984554" w:rsidRPr="00984554">
        <w:rPr>
          <w:rStyle w:val="FontStyle119"/>
          <w:sz w:val="24"/>
          <w:szCs w:val="24"/>
        </w:rPr>
        <w:t>приобретение студентами знаний об основных материалах, применяемых в горном ма</w:t>
      </w:r>
      <w:r w:rsidR="00984554" w:rsidRPr="00984554">
        <w:rPr>
          <w:rStyle w:val="FontStyle119"/>
          <w:sz w:val="24"/>
          <w:szCs w:val="24"/>
        </w:rPr>
        <w:softHyphen/>
        <w:t>шиностроении, методах управления их свойствами и рационального вы</w:t>
      </w:r>
      <w:r w:rsidR="009B33DE">
        <w:rPr>
          <w:rStyle w:val="FontStyle119"/>
          <w:sz w:val="24"/>
          <w:szCs w:val="24"/>
        </w:rPr>
        <w:t>бора материа</w:t>
      </w:r>
      <w:r w:rsidR="00984554" w:rsidRPr="00984554">
        <w:rPr>
          <w:rStyle w:val="FontStyle119"/>
          <w:sz w:val="24"/>
          <w:szCs w:val="24"/>
        </w:rPr>
        <w:t>лов для деталей машин и инструмента.</w:t>
      </w:r>
    </w:p>
    <w:p w:rsidR="00984554" w:rsidRDefault="005833AA" w:rsidP="00984554">
      <w:r w:rsidRPr="00311C97">
        <w:rPr>
          <w:i/>
        </w:rPr>
        <w:t>Краткое содержание:</w:t>
      </w:r>
    </w:p>
    <w:p w:rsidR="005833AA" w:rsidRPr="008C2F0B" w:rsidRDefault="00984554" w:rsidP="008C2F0B">
      <w:pPr>
        <w:jc w:val="both"/>
      </w:pPr>
      <w:r>
        <w:t>строение веществ; фазы и фазовые превращения; диаграмма состояния сплавов; полимерные вещества: состав, строение и структура; композиционные материалы;свойства веществ и материалов в основных физико-химических процессах; технологические и потребительские свойства; способы воздействия на свойства веществ и материалов; общие требования безопасности при применении веществ и материалов; металлы и сплавы на их основе; металлические порошковые материалы; композиционные материалы с металлической матрицей; металлические стекла; защита металлов от коррозии; материалы из органических веществ, неорганические полимерные материалы; ситаллы; полимерные пластические материалы (пластмассы); полупроводниковые материалы; пленкообразующие материалы.</w:t>
      </w:r>
    </w:p>
    <w:p w:rsidR="005833AA" w:rsidRPr="00016203" w:rsidRDefault="009C05AC" w:rsidP="00016203">
      <w:pPr>
        <w:rPr>
          <w:b/>
          <w:bCs/>
        </w:rPr>
      </w:pPr>
      <w:r>
        <w:rPr>
          <w:b/>
          <w:bCs/>
        </w:rPr>
        <w:t>26</w:t>
      </w:r>
      <w:r w:rsidR="005833AA">
        <w:rPr>
          <w:b/>
          <w:bCs/>
        </w:rPr>
        <w:t xml:space="preserve">.2. </w:t>
      </w:r>
      <w:r w:rsidR="005833AA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889" w:type="dxa"/>
        <w:tblLook w:val="04A0"/>
      </w:tblPr>
      <w:tblGrid>
        <w:gridCol w:w="5070"/>
        <w:gridCol w:w="4819"/>
      </w:tblGrid>
      <w:tr w:rsidR="005833AA" w:rsidRPr="00B10078" w:rsidTr="00E9133A">
        <w:tc>
          <w:tcPr>
            <w:tcW w:w="5070" w:type="dxa"/>
          </w:tcPr>
          <w:p w:rsidR="005833AA" w:rsidRPr="00B10078" w:rsidRDefault="005833AA" w:rsidP="00C01A8B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819" w:type="dxa"/>
          </w:tcPr>
          <w:p w:rsidR="005833AA" w:rsidRPr="00B10078" w:rsidRDefault="005833AA" w:rsidP="00C01A8B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5833AA" w:rsidRPr="00B10078" w:rsidTr="00E9133A">
        <w:tc>
          <w:tcPr>
            <w:tcW w:w="5070" w:type="dxa"/>
          </w:tcPr>
          <w:p w:rsidR="003D2E5D" w:rsidRDefault="003D2E5D" w:rsidP="0011133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111331" w:rsidRDefault="00111331" w:rsidP="008C2F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способностью решать задачи профессиональ</w:t>
            </w:r>
            <w:r w:rsidR="00E9133A"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ной деятельности на основе информационной и библиографической культуры с примене</w:t>
            </w:r>
            <w:r w:rsidR="00E9133A">
              <w:rPr>
                <w:color w:val="000000"/>
              </w:rPr>
              <w:t>-</w:t>
            </w:r>
            <w:r w:rsidRPr="003A0215">
              <w:rPr>
                <w:color w:val="000000"/>
              </w:rPr>
              <w:t>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color w:val="000000"/>
              </w:rPr>
              <w:t>;</w:t>
            </w:r>
          </w:p>
          <w:p w:rsidR="003D2E5D" w:rsidRDefault="003D2E5D" w:rsidP="008C2F0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  <w:p w:rsidR="00D4543C" w:rsidRPr="00B10078" w:rsidRDefault="00E9133A" w:rsidP="008C2F0B">
            <w:pPr>
              <w:pStyle w:val="ConsPlusNormal0"/>
              <w:widowControl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91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разрабатывать и доводить до исполнителей наряды и задания на выполне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горных, горно-строительных и буровз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рывных работ, осуществлять контроль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работ и обеспечивать правильность выполнения их исполнителями, составлять графики работ и перспективные планы, 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рукции, сметы, заявки на материалы и обору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91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дование, заполнять необходимые отчетные документы в соответствии с установленными формами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5833AA" w:rsidRDefault="005833AA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973941" w:rsidRDefault="003D2E5D" w:rsidP="00C01A8B">
            <w:pPr>
              <w:jc w:val="both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-</w:t>
            </w:r>
            <w:r w:rsidR="00973941" w:rsidRPr="00BE2BB3">
              <w:rPr>
                <w:rStyle w:val="FontStyle48"/>
                <w:b w:val="0"/>
              </w:rPr>
              <w:t>основные, технологические и эксплуатационные свойства материалов, используемых при изготовлении горного оборудования, инструмента и конструкций;</w:t>
            </w:r>
          </w:p>
          <w:p w:rsidR="005833AA" w:rsidRDefault="003D2E5D" w:rsidP="00C01A8B">
            <w:pPr>
              <w:jc w:val="both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-</w:t>
            </w:r>
            <w:r w:rsidR="00973941" w:rsidRPr="00BE2BB3">
              <w:rPr>
                <w:rStyle w:val="FontStyle48"/>
                <w:b w:val="0"/>
              </w:rPr>
              <w:t>теорию строения материалов;</w:t>
            </w:r>
          </w:p>
          <w:p w:rsidR="00973941" w:rsidRDefault="003D2E5D" w:rsidP="00C01A8B">
            <w:pPr>
              <w:jc w:val="both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-</w:t>
            </w:r>
            <w:r w:rsidR="00973941" w:rsidRPr="00BE2BB3">
              <w:rPr>
                <w:rStyle w:val="FontStyle48"/>
                <w:b w:val="0"/>
              </w:rPr>
              <w:t>структуру и свойства металлов, сплавов, неметаллических и композиционных материалов;</w:t>
            </w:r>
          </w:p>
          <w:p w:rsidR="00973941" w:rsidRPr="00C869CF" w:rsidRDefault="003D2E5D" w:rsidP="00C01A8B">
            <w:pPr>
              <w:jc w:val="both"/>
            </w:pPr>
            <w:r>
              <w:rPr>
                <w:rStyle w:val="FontStyle48"/>
                <w:b w:val="0"/>
              </w:rPr>
              <w:t>-</w:t>
            </w:r>
            <w:r w:rsidR="00973941" w:rsidRPr="00BE2BB3">
              <w:rPr>
                <w:rStyle w:val="FontStyle48"/>
                <w:b w:val="0"/>
              </w:rPr>
              <w:t>методы регулирования свойств материалов.</w:t>
            </w:r>
          </w:p>
          <w:p w:rsidR="005833AA" w:rsidRDefault="005833AA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973941" w:rsidRDefault="003D2E5D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8"/>
                <w:b w:val="0"/>
              </w:rPr>
            </w:pPr>
            <w:r>
              <w:rPr>
                <w:rStyle w:val="FontStyle48"/>
                <w:b w:val="0"/>
              </w:rPr>
              <w:t>-</w:t>
            </w:r>
            <w:r w:rsidR="00973941" w:rsidRPr="00BE2BB3">
              <w:rPr>
                <w:rStyle w:val="FontStyle48"/>
                <w:b w:val="0"/>
              </w:rPr>
              <w:t>производить выбор материалов для различных деталей машин, конструкций и инструмента;</w:t>
            </w:r>
          </w:p>
          <w:p w:rsidR="00973941" w:rsidRDefault="003D2E5D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7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973941" w:rsidRPr="00BE2BB3">
              <w:rPr>
                <w:rStyle w:val="FontStyle47"/>
                <w:sz w:val="24"/>
              </w:rPr>
              <w:t>составлять графики работ и перспективные планы , инструкции, сметы, заявки на материалы и оборудование, заполнять необходимые отчетные документы в соответствии с установленными нормами;</w:t>
            </w:r>
          </w:p>
          <w:p w:rsidR="00973941" w:rsidRPr="00973941" w:rsidRDefault="003D2E5D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FontStyle48"/>
                <w:b w:val="0"/>
              </w:rPr>
              <w:t>-</w:t>
            </w:r>
            <w:r w:rsidR="00973941" w:rsidRPr="00BE2BB3">
              <w:rPr>
                <w:rStyle w:val="FontStyle48"/>
                <w:b w:val="0"/>
              </w:rPr>
              <w:t>использовать технические средства опытно-промышленных испытаний оборудования и технологий</w:t>
            </w:r>
            <w:r w:rsidR="00973941">
              <w:rPr>
                <w:rStyle w:val="FontStyle48"/>
                <w:b w:val="0"/>
              </w:rPr>
              <w:t>.</w:t>
            </w:r>
          </w:p>
          <w:p w:rsidR="005833AA" w:rsidRDefault="005833AA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973941" w:rsidRPr="00973941" w:rsidRDefault="00973941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FontStyle48"/>
                <w:b w:val="0"/>
              </w:rPr>
              <w:t>-</w:t>
            </w:r>
            <w:r w:rsidRPr="00BE2BB3">
              <w:rPr>
                <w:rStyle w:val="FontStyle48"/>
                <w:b w:val="0"/>
              </w:rPr>
              <w:t>первичным учетом выполненных работ при эксплуатации и ремонте горного оборудования;</w:t>
            </w:r>
          </w:p>
          <w:p w:rsidR="005833AA" w:rsidRPr="00F85A68" w:rsidRDefault="003D2E5D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FontStyle48"/>
                <w:b w:val="0"/>
              </w:rPr>
              <w:t>-</w:t>
            </w:r>
            <w:r w:rsidR="00973941" w:rsidRPr="00BE2BB3">
              <w:rPr>
                <w:rStyle w:val="FontStyle48"/>
                <w:b w:val="0"/>
              </w:rPr>
              <w:t>навыками организации научно-исследовательских работ.</w:t>
            </w:r>
          </w:p>
        </w:tc>
      </w:tr>
    </w:tbl>
    <w:p w:rsidR="0020035B" w:rsidRDefault="0020035B" w:rsidP="005833AA">
      <w:pPr>
        <w:tabs>
          <w:tab w:val="left" w:pos="0"/>
        </w:tabs>
        <w:rPr>
          <w:b/>
        </w:rPr>
      </w:pPr>
    </w:p>
    <w:p w:rsidR="007E2EEC" w:rsidRDefault="007E2EEC" w:rsidP="005833AA">
      <w:pPr>
        <w:tabs>
          <w:tab w:val="left" w:pos="0"/>
        </w:tabs>
        <w:rPr>
          <w:b/>
        </w:rPr>
      </w:pPr>
    </w:p>
    <w:p w:rsidR="005833AA" w:rsidRPr="00DF5D75" w:rsidRDefault="009C05AC" w:rsidP="005833AA">
      <w:pPr>
        <w:tabs>
          <w:tab w:val="left" w:pos="0"/>
        </w:tabs>
        <w:rPr>
          <w:b/>
          <w:bCs/>
        </w:rPr>
      </w:pPr>
      <w:r>
        <w:rPr>
          <w:b/>
        </w:rPr>
        <w:t>26</w:t>
      </w:r>
      <w:r w:rsidR="005833AA">
        <w:rPr>
          <w:b/>
        </w:rPr>
        <w:t>.3.</w:t>
      </w:r>
      <w:r w:rsidR="005833AA" w:rsidRPr="00DF5D75">
        <w:rPr>
          <w:b/>
          <w:bCs/>
        </w:rPr>
        <w:t xml:space="preserve">Место дисциплины в структуре </w:t>
      </w:r>
      <w:r w:rsidR="005833AA">
        <w:rPr>
          <w:b/>
          <w:bCs/>
        </w:rPr>
        <w:t>образовательной программы</w:t>
      </w:r>
    </w:p>
    <w:p w:rsidR="005833AA" w:rsidRPr="00DF5D75" w:rsidRDefault="005833AA" w:rsidP="005833AA">
      <w:pPr>
        <w:pStyle w:val="aff6"/>
        <w:ind w:left="0"/>
      </w:pPr>
    </w:p>
    <w:tbl>
      <w:tblPr>
        <w:tblStyle w:val="aff1"/>
        <w:tblW w:w="9680" w:type="dxa"/>
        <w:tblLayout w:type="fixed"/>
        <w:tblLook w:val="04A0"/>
      </w:tblPr>
      <w:tblGrid>
        <w:gridCol w:w="1101"/>
        <w:gridCol w:w="2268"/>
        <w:gridCol w:w="1149"/>
        <w:gridCol w:w="2600"/>
        <w:gridCol w:w="2562"/>
      </w:tblGrid>
      <w:tr w:rsidR="005833AA" w:rsidRPr="008343A6" w:rsidTr="008C2F0B">
        <w:tc>
          <w:tcPr>
            <w:tcW w:w="1101" w:type="dxa"/>
            <w:vMerge w:val="restart"/>
          </w:tcPr>
          <w:p w:rsidR="005833AA" w:rsidRPr="008343A6" w:rsidRDefault="005833AA" w:rsidP="00C01A8B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2268" w:type="dxa"/>
            <w:vMerge w:val="restart"/>
          </w:tcPr>
          <w:p w:rsidR="005833AA" w:rsidRPr="008343A6" w:rsidRDefault="005833AA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5833AA" w:rsidRPr="008343A6" w:rsidRDefault="005833AA" w:rsidP="00C01A8B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5833AA" w:rsidRPr="008343A6" w:rsidRDefault="005833AA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5833AA" w:rsidRPr="008343A6" w:rsidTr="008C2F0B">
        <w:tc>
          <w:tcPr>
            <w:tcW w:w="1101" w:type="dxa"/>
            <w:vMerge/>
          </w:tcPr>
          <w:p w:rsidR="005833AA" w:rsidRPr="008343A6" w:rsidRDefault="005833AA" w:rsidP="00C01A8B">
            <w:pPr>
              <w:pStyle w:val="aff6"/>
              <w:ind w:left="0"/>
              <w:jc w:val="center"/>
            </w:pPr>
          </w:p>
        </w:tc>
        <w:tc>
          <w:tcPr>
            <w:tcW w:w="2268" w:type="dxa"/>
            <w:vMerge/>
          </w:tcPr>
          <w:p w:rsidR="005833AA" w:rsidRPr="008343A6" w:rsidRDefault="005833AA" w:rsidP="00C01A8B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5833AA" w:rsidRPr="008343A6" w:rsidRDefault="005833AA" w:rsidP="00C01A8B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5833AA" w:rsidRPr="008343A6" w:rsidRDefault="005833AA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5833AA" w:rsidRPr="008343A6" w:rsidRDefault="005833AA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833AA" w:rsidRPr="008343A6" w:rsidTr="008C2F0B">
        <w:trPr>
          <w:trHeight w:val="1139"/>
        </w:trPr>
        <w:tc>
          <w:tcPr>
            <w:tcW w:w="1101" w:type="dxa"/>
          </w:tcPr>
          <w:p w:rsidR="005833AA" w:rsidRPr="008343A6" w:rsidRDefault="005833AA" w:rsidP="008C2F0B">
            <w:pPr>
              <w:pStyle w:val="aff6"/>
              <w:ind w:left="0" w:firstLine="0"/>
            </w:pPr>
            <w:r>
              <w:t>Б1.Б.2</w:t>
            </w:r>
            <w:r w:rsidR="009C05AC">
              <w:t>6</w:t>
            </w:r>
          </w:p>
        </w:tc>
        <w:tc>
          <w:tcPr>
            <w:tcW w:w="2268" w:type="dxa"/>
          </w:tcPr>
          <w:p w:rsidR="005833AA" w:rsidRPr="008343A6" w:rsidRDefault="008C2F0B" w:rsidP="00C01A8B">
            <w:r>
              <w:t>Материалове</w:t>
            </w:r>
            <w:r w:rsidR="005833AA">
              <w:t>дение</w:t>
            </w:r>
          </w:p>
          <w:p w:rsidR="005833AA" w:rsidRPr="008343A6" w:rsidRDefault="005833AA" w:rsidP="00C01A8B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5833AA" w:rsidRPr="008343A6" w:rsidRDefault="003D2E5D" w:rsidP="00C01A8B">
            <w:pPr>
              <w:pStyle w:val="aff6"/>
              <w:ind w:left="0" w:firstLine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5833AA" w:rsidRDefault="009C05AC" w:rsidP="00C01A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5833AA">
              <w:t>Физика</w:t>
            </w:r>
          </w:p>
          <w:p w:rsidR="005833AA" w:rsidRDefault="009C05AC" w:rsidP="00C01A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Б1.Б19</w:t>
            </w:r>
            <w:r w:rsidR="005833AA">
              <w:t>Химия</w:t>
            </w:r>
          </w:p>
          <w:p w:rsidR="00AB459A" w:rsidRPr="008343A6" w:rsidRDefault="003D2E5D" w:rsidP="009C05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9C05AC">
              <w:t>22</w:t>
            </w:r>
            <w:r>
              <w:t xml:space="preserve">.03 </w:t>
            </w:r>
            <w:r w:rsidR="00AB459A">
              <w:t>Сопротивление мате-риалов</w:t>
            </w:r>
          </w:p>
        </w:tc>
        <w:tc>
          <w:tcPr>
            <w:tcW w:w="2562" w:type="dxa"/>
          </w:tcPr>
          <w:p w:rsidR="003D2E5D" w:rsidRDefault="009C05AC" w:rsidP="00C01A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Б1.Б.36</w:t>
            </w:r>
            <w:r w:rsidR="003D2E5D">
              <w:t xml:space="preserve"> Горные маши-ны и оборудование</w:t>
            </w:r>
          </w:p>
          <w:p w:rsidR="003D2E5D" w:rsidRPr="008343A6" w:rsidRDefault="003D2E5D" w:rsidP="009C05A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</w:t>
            </w:r>
            <w:r w:rsidR="009C05AC">
              <w:t>Б.13</w:t>
            </w:r>
            <w:r>
              <w:t xml:space="preserve"> Методология научных исследова-ний</w:t>
            </w:r>
          </w:p>
        </w:tc>
      </w:tr>
    </w:tbl>
    <w:p w:rsidR="005833AA" w:rsidRDefault="005833AA" w:rsidP="005833AA">
      <w:pPr>
        <w:jc w:val="both"/>
      </w:pPr>
    </w:p>
    <w:p w:rsidR="005833AA" w:rsidRDefault="009C05AC" w:rsidP="005833AA">
      <w:pPr>
        <w:shd w:val="clear" w:color="auto" w:fill="FFFFFF"/>
        <w:rPr>
          <w:spacing w:val="-5"/>
        </w:rPr>
      </w:pPr>
      <w:r>
        <w:rPr>
          <w:b/>
          <w:spacing w:val="-5"/>
        </w:rPr>
        <w:t>26</w:t>
      </w:r>
      <w:r w:rsidR="005833AA" w:rsidRPr="00424EFF">
        <w:rPr>
          <w:b/>
          <w:spacing w:val="-5"/>
        </w:rPr>
        <w:t>.4. Язык преподавания</w:t>
      </w:r>
      <w:r w:rsidR="00973941">
        <w:rPr>
          <w:b/>
          <w:spacing w:val="-5"/>
        </w:rPr>
        <w:t>:</w:t>
      </w:r>
      <w:r w:rsidR="005833AA" w:rsidRPr="00424EFF">
        <w:rPr>
          <w:spacing w:val="-5"/>
        </w:rPr>
        <w:t>русский</w:t>
      </w:r>
      <w:r w:rsidR="00973941">
        <w:rPr>
          <w:spacing w:val="-5"/>
        </w:rPr>
        <w:t>.</w:t>
      </w: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D4543C" w:rsidRDefault="00D4543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8C2F0B" w:rsidRDefault="008C2F0B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9C05AC" w:rsidRDefault="009C05AC" w:rsidP="005833AA">
      <w:pPr>
        <w:shd w:val="clear" w:color="auto" w:fill="FFFFFF"/>
        <w:rPr>
          <w:spacing w:val="-5"/>
        </w:rPr>
      </w:pPr>
    </w:p>
    <w:p w:rsidR="004A2562" w:rsidRDefault="004A2562" w:rsidP="0020035B">
      <w:pPr>
        <w:rPr>
          <w:b/>
        </w:rPr>
      </w:pPr>
    </w:p>
    <w:p w:rsidR="00AB459A" w:rsidRPr="000D5CE0" w:rsidRDefault="009C05AC" w:rsidP="00AB459A">
      <w:pPr>
        <w:jc w:val="center"/>
        <w:rPr>
          <w:b/>
        </w:rPr>
      </w:pPr>
      <w:r>
        <w:rPr>
          <w:b/>
        </w:rPr>
        <w:lastRenderedPageBreak/>
        <w:t>27</w:t>
      </w:r>
      <w:r w:rsidR="00AB459A">
        <w:rPr>
          <w:b/>
        </w:rPr>
        <w:t xml:space="preserve">. </w:t>
      </w:r>
      <w:r w:rsidR="00AB459A" w:rsidRPr="000D5CE0">
        <w:rPr>
          <w:b/>
        </w:rPr>
        <w:t>АННОТАЦИЯ</w:t>
      </w:r>
    </w:p>
    <w:p w:rsidR="00AB459A" w:rsidRDefault="00AB459A" w:rsidP="00AB459A">
      <w:pPr>
        <w:jc w:val="center"/>
      </w:pPr>
      <w:r>
        <w:t>к рабочей программе дисциплины</w:t>
      </w:r>
    </w:p>
    <w:p w:rsidR="00AB459A" w:rsidRDefault="00AB459A" w:rsidP="00AB459A">
      <w:pPr>
        <w:jc w:val="center"/>
        <w:rPr>
          <w:b/>
          <w:i/>
        </w:rPr>
      </w:pPr>
    </w:p>
    <w:p w:rsidR="00AB459A" w:rsidRPr="00433061" w:rsidRDefault="00AB459A" w:rsidP="00AB459A">
      <w:pPr>
        <w:jc w:val="center"/>
        <w:rPr>
          <w:b/>
        </w:rPr>
      </w:pPr>
      <w:r>
        <w:rPr>
          <w:b/>
        </w:rPr>
        <w:t>Б1.Б</w:t>
      </w:r>
      <w:r w:rsidR="00016203">
        <w:rPr>
          <w:b/>
        </w:rPr>
        <w:t>.</w:t>
      </w:r>
      <w:r w:rsidR="00F85897">
        <w:rPr>
          <w:b/>
        </w:rPr>
        <w:t xml:space="preserve">27 </w:t>
      </w:r>
      <w:r>
        <w:rPr>
          <w:b/>
        </w:rPr>
        <w:t>Геология</w:t>
      </w:r>
    </w:p>
    <w:p w:rsidR="00AB459A" w:rsidRDefault="00EB1EA8" w:rsidP="00AB459A">
      <w:pPr>
        <w:jc w:val="center"/>
      </w:pPr>
      <w:r>
        <w:t xml:space="preserve">Трудоемкость </w:t>
      </w:r>
      <w:r w:rsidR="00D06303">
        <w:t xml:space="preserve">9 </w:t>
      </w:r>
      <w:r w:rsidR="00AB459A" w:rsidRPr="00C87F6A">
        <w:t>з.е.</w:t>
      </w:r>
    </w:p>
    <w:p w:rsidR="00AB459A" w:rsidRDefault="00AB459A" w:rsidP="00AB459A">
      <w:pPr>
        <w:rPr>
          <w:b/>
          <w:bCs/>
        </w:rPr>
      </w:pPr>
    </w:p>
    <w:p w:rsidR="00AB459A" w:rsidRPr="008C2F0B" w:rsidRDefault="00F85897" w:rsidP="008C2F0B">
      <w:pPr>
        <w:rPr>
          <w:b/>
          <w:bCs/>
          <w:color w:val="000000"/>
          <w:sz w:val="22"/>
        </w:rPr>
      </w:pPr>
      <w:r>
        <w:rPr>
          <w:b/>
          <w:bCs/>
        </w:rPr>
        <w:t>27</w:t>
      </w:r>
      <w:r w:rsidR="00AB459A">
        <w:rPr>
          <w:b/>
          <w:bCs/>
        </w:rPr>
        <w:t xml:space="preserve">. </w:t>
      </w:r>
      <w:r w:rsidR="00AB459A" w:rsidRPr="00A92BC1">
        <w:rPr>
          <w:b/>
          <w:bCs/>
        </w:rPr>
        <w:t>1.Цель освоения и краткое содержание дисциплины</w:t>
      </w:r>
    </w:p>
    <w:p w:rsidR="00D238CC" w:rsidRPr="00311C97" w:rsidRDefault="00AB459A" w:rsidP="009A420C">
      <w:pPr>
        <w:jc w:val="both"/>
      </w:pPr>
      <w:r w:rsidRPr="00311C97">
        <w:rPr>
          <w:i/>
        </w:rPr>
        <w:t>Цель:</w:t>
      </w:r>
      <w:r w:rsidR="009465FA">
        <w:t>теоретическая и практическая подготовка будущих специалистов (горных инженеров) в области геологии в такой степени, чтобы они могли свободно разбираться в основных вопросах геологии (форма и размеры Земли, геологический возраст, структуры и строение земной коры, геологические процессы и т.д), геологии полезных ископаемых, минералогии и петрографии, читать геологические карты, разрезы, отчеты. Уметь правильно составлять совместно со специалистами геологами технические задания на разработку месторождений твердых полезных ископаемых.</w:t>
      </w:r>
    </w:p>
    <w:p w:rsidR="00AB459A" w:rsidRDefault="00AB459A" w:rsidP="00AB459A">
      <w:r w:rsidRPr="00311C97">
        <w:rPr>
          <w:i/>
        </w:rPr>
        <w:t>Краткое содержание:</w:t>
      </w:r>
    </w:p>
    <w:p w:rsidR="00AB459A" w:rsidRPr="008C2F0B" w:rsidRDefault="00D238CC" w:rsidP="008C2F0B">
      <w:pPr>
        <w:shd w:val="clear" w:color="auto" w:fill="FFFFFF"/>
        <w:jc w:val="both"/>
      </w:pPr>
      <w:r w:rsidRPr="00D238CC">
        <w:t>геохронологическая и стратиграфическая шкала; методы определения относительного и абсолютного возраста; геологические процессы; магматизм,метаморфизм; структурные элементы земной коры и литосферы; геологическая деятельность гидросферы; водно-физические свойства горных пород;строение подземной гидросферы; инженерно-геологические свойства горных пород; инженерная геодинамика; инженерно-геологическое обеспечение горных работ; инженерно-геологические исследования при разработке МПИ; месторождение, руда, кондиции; генетические типы месторождений полезных ископаемых.</w:t>
      </w:r>
    </w:p>
    <w:p w:rsidR="00AB459A" w:rsidRDefault="00F85897" w:rsidP="00AB459A">
      <w:pPr>
        <w:rPr>
          <w:b/>
          <w:bCs/>
        </w:rPr>
      </w:pPr>
      <w:r>
        <w:rPr>
          <w:b/>
          <w:bCs/>
        </w:rPr>
        <w:t>27</w:t>
      </w:r>
      <w:r w:rsidR="00AB459A">
        <w:rPr>
          <w:b/>
          <w:bCs/>
        </w:rPr>
        <w:t xml:space="preserve">.2. </w:t>
      </w:r>
      <w:r w:rsidR="00AB459A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3227"/>
        <w:gridCol w:w="6379"/>
      </w:tblGrid>
      <w:tr w:rsidR="00AB459A" w:rsidRPr="00B10078" w:rsidTr="00DA2A14">
        <w:tc>
          <w:tcPr>
            <w:tcW w:w="3227" w:type="dxa"/>
          </w:tcPr>
          <w:p w:rsidR="00AB459A" w:rsidRPr="00B10078" w:rsidRDefault="00AB459A" w:rsidP="00C01A8B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6379" w:type="dxa"/>
          </w:tcPr>
          <w:p w:rsidR="00AB459A" w:rsidRPr="00B10078" w:rsidRDefault="00AB459A" w:rsidP="00C01A8B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AB459A" w:rsidRPr="00B10078" w:rsidTr="00DA2A14">
        <w:tc>
          <w:tcPr>
            <w:tcW w:w="3227" w:type="dxa"/>
          </w:tcPr>
          <w:p w:rsidR="00AB459A" w:rsidRDefault="00D238CC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  <w:p w:rsidR="00301990" w:rsidRPr="00D238CC" w:rsidRDefault="00301990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с естествен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нонаучных позиций оцени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строение, химический и минеральный состав земной коры, морфологические осо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бенности и генетические типы месторождений твер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 полезных ископаемых при решении задач по рацио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нальному и комплексному освоению георесурсного потенциала недр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38CC" w:rsidRDefault="00D238CC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  <w:p w:rsidR="00301990" w:rsidRDefault="00301990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научные законы и методы при геолого-промышленной оценке месторождений твер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 полезных ископаемых и горных отводов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43C" w:rsidRDefault="00D4543C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  <w:p w:rsidR="00301990" w:rsidRDefault="00301990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владением навыками 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лиза горно-геологических 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 при эксплуатацион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разведке и добыче твер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 полезных ископаемых, а также при строительстве и эксплуатации подземных объектов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43C" w:rsidRDefault="00D4543C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  <w:p w:rsidR="00301990" w:rsidRDefault="00301990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рацио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и комплексного освоения георесурсного по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недр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43C" w:rsidRDefault="00D4543C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  <w:p w:rsidR="00016203" w:rsidRDefault="00301990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геоло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2A14" w:rsidRP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го-промышленной оценки месторождений полезных ископаемых, горных отводов</w:t>
            </w:r>
            <w:r w:rsidR="00DA2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203" w:rsidRDefault="00016203" w:rsidP="0030199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8CC" w:rsidRPr="00B10078" w:rsidRDefault="00D238CC" w:rsidP="00301990">
            <w:pPr>
              <w:pStyle w:val="ConsPlusNormal0"/>
              <w:widowControl/>
              <w:ind w:firstLine="0"/>
              <w:rPr>
                <w:color w:val="000000"/>
              </w:rPr>
            </w:pPr>
          </w:p>
        </w:tc>
        <w:tc>
          <w:tcPr>
            <w:tcW w:w="6379" w:type="dxa"/>
          </w:tcPr>
          <w:p w:rsidR="00AB459A" w:rsidRDefault="00AB459A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9465FA" w:rsidRPr="00EB0D26" w:rsidRDefault="009465FA" w:rsidP="00016203">
            <w:r w:rsidRPr="00EB0D26">
              <w:t>- строение Земли и земной коры;</w:t>
            </w:r>
          </w:p>
          <w:p w:rsidR="009465FA" w:rsidRPr="00EB0D26" w:rsidRDefault="009465FA" w:rsidP="00016203">
            <w:r w:rsidRPr="00EB0D26">
              <w:t>- вещественный состав земной коры, ее основные структурные элементы, формы залегания горных пород;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ос</w:t>
            </w:r>
            <w:r>
              <w:t>новные геологические процессы и результаты их деятельности</w:t>
            </w:r>
            <w:r w:rsidRPr="00EB0D26">
              <w:t>;</w:t>
            </w:r>
          </w:p>
          <w:p w:rsidR="009465FA" w:rsidRPr="00EB0D26" w:rsidRDefault="009465FA" w:rsidP="00016203">
            <w:pPr>
              <w:jc w:val="both"/>
            </w:pPr>
            <w:r w:rsidRPr="00EB0D26">
              <w:t xml:space="preserve">- происхождение, </w:t>
            </w:r>
            <w:r>
              <w:t>и виды</w:t>
            </w:r>
            <w:r w:rsidRPr="00EB0D26">
              <w:t xml:space="preserve"> подземных вод, основы </w:t>
            </w:r>
            <w:r>
              <w:t>их д</w:t>
            </w:r>
            <w:r w:rsidRPr="00EB0D26">
              <w:t>и</w:t>
            </w:r>
            <w:r>
              <w:t>намики</w:t>
            </w:r>
            <w:r w:rsidRPr="00EB0D26">
              <w:t>;</w:t>
            </w:r>
          </w:p>
          <w:p w:rsidR="009465FA" w:rsidRDefault="009465FA" w:rsidP="00016203">
            <w:pPr>
              <w:jc w:val="both"/>
            </w:pPr>
            <w:r w:rsidRPr="00EB0D26">
              <w:t>- методы прогнозирования гидрогеологических условий при строительстве и эксплуатации горнодобывающих предприятий;</w:t>
            </w:r>
            <w:r w:rsidRPr="0017429C">
              <w:t xml:space="preserve">способы борьбы с водопритоками в горные выработки; </w:t>
            </w:r>
          </w:p>
          <w:p w:rsidR="009465FA" w:rsidRDefault="009465FA" w:rsidP="00016203">
            <w:pPr>
              <w:jc w:val="both"/>
            </w:pPr>
            <w:r w:rsidRPr="00EB0D26">
              <w:t xml:space="preserve">- </w:t>
            </w:r>
            <w:r w:rsidRPr="0017429C">
              <w:t xml:space="preserve">основы инженерной петрографии и инженерно-геологического изучения массивов горных пород; 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условия образования месторождений полезных ископаемых различных геологических типов;</w:t>
            </w:r>
          </w:p>
          <w:p w:rsidR="009465FA" w:rsidRPr="00EB0D26" w:rsidRDefault="009465FA" w:rsidP="00016203">
            <w:pPr>
              <w:jc w:val="both"/>
            </w:pPr>
            <w:r>
              <w:t xml:space="preserve">- </w:t>
            </w:r>
            <w:r w:rsidRPr="00EB0D26">
              <w:t>методы разведк</w:t>
            </w:r>
            <w:r>
              <w:t xml:space="preserve">и и показатели предпроектной </w:t>
            </w:r>
            <w:r w:rsidRPr="00EB0D26">
              <w:t>оценки месторождений полезных ископаемых;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основные задачи геолого-промышленной оценки месторождений;</w:t>
            </w:r>
          </w:p>
          <w:p w:rsidR="009465FA" w:rsidRPr="009465FA" w:rsidRDefault="009465FA" w:rsidP="00016203">
            <w:pPr>
              <w:jc w:val="both"/>
            </w:pPr>
            <w:r w:rsidRPr="00EB0D26"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AB459A" w:rsidRDefault="00AB459A" w:rsidP="00016203">
            <w:pPr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уметь:</w:t>
            </w:r>
          </w:p>
          <w:p w:rsidR="009465FA" w:rsidRPr="0017429C" w:rsidRDefault="009465FA" w:rsidP="00016203">
            <w:pPr>
              <w:jc w:val="both"/>
            </w:pPr>
            <w:r>
              <w:t xml:space="preserve">- </w:t>
            </w:r>
            <w:r w:rsidRPr="0017429C">
              <w:t>работать с</w:t>
            </w:r>
            <w:r>
              <w:t xml:space="preserve"> текстовой и графической</w:t>
            </w:r>
            <w:r w:rsidRPr="0017429C">
              <w:t xml:space="preserve"> геологической документацией; прогнозировать гидрогеологические условия и геодинамическую обстановку производства горных работ и их влияние на окружающую среду; 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определять по диагностическим признакам породообразующие и рудные минералы, а также наиболее распространенные горные породы и их генезис;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оценивать влияние геологических процессов на изменение свойств пород при ведении горнодобычных работ;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выполнять простейшие расчеты водопритоков в горные выработки;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выбирать инженерные мероприятия, предотвращающие возникновение горно-геологических явлений;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определять морфологические и качественные характеристики месторождений;</w:t>
            </w:r>
          </w:p>
          <w:p w:rsidR="009465FA" w:rsidRPr="00EB0D26" w:rsidRDefault="009465FA" w:rsidP="00016203">
            <w:pPr>
              <w:jc w:val="both"/>
            </w:pPr>
            <w:r w:rsidRPr="00EB0D26">
              <w:t>- определять запасы полезных ископаемых;</w:t>
            </w:r>
          </w:p>
          <w:p w:rsidR="009465FA" w:rsidRPr="009465FA" w:rsidRDefault="009465FA" w:rsidP="00016203">
            <w:pPr>
              <w:jc w:val="both"/>
            </w:pPr>
            <w:r w:rsidRPr="00EB0D26">
              <w:t>- составлять описания месторождений и рудных тел по графическим и табличным данным раз</w:t>
            </w:r>
            <w:r>
              <w:t>ведки;</w:t>
            </w:r>
          </w:p>
          <w:p w:rsidR="00AB459A" w:rsidRDefault="00AB459A" w:rsidP="00016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9465FA" w:rsidRDefault="009465FA" w:rsidP="00016203">
            <w:pPr>
              <w:jc w:val="both"/>
            </w:pPr>
            <w:r>
              <w:t xml:space="preserve">- </w:t>
            </w:r>
            <w:r w:rsidRPr="0017429C">
              <w:t xml:space="preserve">навыками геологического изучения объектов горного производства, диагностики минералов и горных пород и вещественного состава полезных ископаемых; </w:t>
            </w:r>
          </w:p>
          <w:p w:rsidR="00AB459A" w:rsidRPr="00F85A68" w:rsidRDefault="009465FA" w:rsidP="00016203">
            <w:pPr>
              <w:jc w:val="both"/>
            </w:pPr>
            <w:r>
              <w:t xml:space="preserve">- </w:t>
            </w:r>
            <w:r w:rsidRPr="0017429C">
              <w:t xml:space="preserve">работы с геологической документацией, способами инженерно-геологического </w:t>
            </w:r>
            <w:r>
              <w:t xml:space="preserve">и гидрогеологического </w:t>
            </w:r>
            <w:r w:rsidRPr="0017429C">
              <w:t>обеспечения горных и горно-строительных работ</w:t>
            </w:r>
            <w:r>
              <w:t>.</w:t>
            </w:r>
          </w:p>
        </w:tc>
      </w:tr>
    </w:tbl>
    <w:p w:rsidR="00AB459A" w:rsidRPr="00DF5D75" w:rsidRDefault="00F85897" w:rsidP="00AB459A">
      <w:pPr>
        <w:tabs>
          <w:tab w:val="left" w:pos="0"/>
        </w:tabs>
        <w:rPr>
          <w:b/>
          <w:bCs/>
        </w:rPr>
      </w:pPr>
      <w:r>
        <w:rPr>
          <w:b/>
        </w:rPr>
        <w:lastRenderedPageBreak/>
        <w:t>27</w:t>
      </w:r>
      <w:r w:rsidR="00AB459A">
        <w:rPr>
          <w:b/>
        </w:rPr>
        <w:t>.3.</w:t>
      </w:r>
      <w:r w:rsidR="00AB459A" w:rsidRPr="00DF5D75">
        <w:rPr>
          <w:b/>
          <w:bCs/>
        </w:rPr>
        <w:t xml:space="preserve">Место дисциплины в структуре </w:t>
      </w:r>
      <w:r w:rsidR="00AB459A">
        <w:rPr>
          <w:b/>
          <w:bCs/>
        </w:rPr>
        <w:t>образовательной программы</w:t>
      </w: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AB459A" w:rsidRPr="008343A6" w:rsidTr="00C01A8B">
        <w:tc>
          <w:tcPr>
            <w:tcW w:w="1526" w:type="dxa"/>
            <w:vMerge w:val="restart"/>
          </w:tcPr>
          <w:p w:rsidR="00AB459A" w:rsidRPr="008343A6" w:rsidRDefault="00AB459A" w:rsidP="00C01A8B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AB459A" w:rsidRPr="008343A6" w:rsidRDefault="00AB459A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AB459A" w:rsidRPr="008343A6" w:rsidRDefault="00AB459A" w:rsidP="00A95E1B">
            <w:pPr>
              <w:pStyle w:val="aff6"/>
              <w:ind w:left="0" w:firstLine="0"/>
            </w:pPr>
            <w:r w:rsidRPr="008343A6">
              <w:t>Семестр изучения</w:t>
            </w:r>
          </w:p>
        </w:tc>
        <w:tc>
          <w:tcPr>
            <w:tcW w:w="5162" w:type="dxa"/>
            <w:gridSpan w:val="2"/>
          </w:tcPr>
          <w:p w:rsidR="00AB459A" w:rsidRPr="008343A6" w:rsidRDefault="00AB459A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AB459A" w:rsidRPr="008343A6" w:rsidTr="00C01A8B">
        <w:tc>
          <w:tcPr>
            <w:tcW w:w="1526" w:type="dxa"/>
            <w:vMerge/>
          </w:tcPr>
          <w:p w:rsidR="00AB459A" w:rsidRPr="008343A6" w:rsidRDefault="00AB459A" w:rsidP="00C01A8B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AB459A" w:rsidRPr="008343A6" w:rsidRDefault="00AB459A" w:rsidP="00C01A8B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AB459A" w:rsidRPr="008343A6" w:rsidRDefault="00AB459A" w:rsidP="00C01A8B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AB459A" w:rsidRPr="008343A6" w:rsidRDefault="00AB459A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B459A" w:rsidRPr="008343A6" w:rsidRDefault="00AB459A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AB459A" w:rsidRPr="008343A6" w:rsidTr="00C01A8B">
        <w:trPr>
          <w:trHeight w:val="1139"/>
        </w:trPr>
        <w:tc>
          <w:tcPr>
            <w:tcW w:w="1526" w:type="dxa"/>
          </w:tcPr>
          <w:p w:rsidR="00AB459A" w:rsidRPr="008343A6" w:rsidRDefault="00AB459A" w:rsidP="008C2F0B">
            <w:pPr>
              <w:pStyle w:val="aff6"/>
              <w:ind w:left="0" w:firstLine="0"/>
            </w:pPr>
            <w:r>
              <w:t>Б1.</w:t>
            </w:r>
            <w:r w:rsidR="00F85897">
              <w:t>Б.27</w:t>
            </w:r>
          </w:p>
        </w:tc>
        <w:tc>
          <w:tcPr>
            <w:tcW w:w="1984" w:type="dxa"/>
          </w:tcPr>
          <w:p w:rsidR="00AB459A" w:rsidRPr="008343A6" w:rsidRDefault="00AB459A" w:rsidP="00C01A8B">
            <w:r>
              <w:t>Геология</w:t>
            </w:r>
          </w:p>
          <w:p w:rsidR="00AB459A" w:rsidRPr="008343A6" w:rsidRDefault="00AB459A" w:rsidP="00C01A8B">
            <w:pPr>
              <w:pStyle w:val="aff6"/>
              <w:ind w:left="0" w:firstLine="0"/>
            </w:pPr>
          </w:p>
        </w:tc>
        <w:tc>
          <w:tcPr>
            <w:tcW w:w="1149" w:type="dxa"/>
          </w:tcPr>
          <w:p w:rsidR="00AB459A" w:rsidRPr="008343A6" w:rsidRDefault="006725B8" w:rsidP="00C01A8B">
            <w:pPr>
              <w:pStyle w:val="aff6"/>
              <w:ind w:left="0" w:firstLine="0"/>
              <w:jc w:val="center"/>
            </w:pPr>
            <w:r>
              <w:t>1,2</w:t>
            </w:r>
          </w:p>
        </w:tc>
        <w:tc>
          <w:tcPr>
            <w:tcW w:w="2600" w:type="dxa"/>
          </w:tcPr>
          <w:p w:rsidR="00AB459A" w:rsidRDefault="00E9133A" w:rsidP="00C01A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AB459A">
              <w:t>Физика</w:t>
            </w:r>
          </w:p>
          <w:p w:rsidR="00AB459A" w:rsidRPr="008343A6" w:rsidRDefault="00E9133A" w:rsidP="00C01A8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Б1.Б.19</w:t>
            </w:r>
            <w:r w:rsidR="00AB459A">
              <w:t>Химия</w:t>
            </w:r>
          </w:p>
        </w:tc>
        <w:tc>
          <w:tcPr>
            <w:tcW w:w="2562" w:type="dxa"/>
          </w:tcPr>
          <w:p w:rsidR="00FE1513" w:rsidRDefault="00FE1513" w:rsidP="00FE151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Б1.Б.27 </w:t>
            </w:r>
            <w:r w:rsidRPr="003A73BC">
              <w:t>Обогащение полезных ископаемых</w:t>
            </w:r>
          </w:p>
          <w:p w:rsidR="00FE1513" w:rsidRDefault="00FE1513" w:rsidP="00FE151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Б1.Б.29.02 </w:t>
            </w:r>
            <w:r w:rsidRPr="003A73BC">
              <w:t>Рациональное использование и охрана природных ресурсов</w:t>
            </w:r>
          </w:p>
          <w:p w:rsidR="00FE1513" w:rsidRDefault="00FE1513" w:rsidP="00FE151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Б1.В07 Физика горных пород</w:t>
            </w:r>
          </w:p>
          <w:p w:rsidR="00FE1513" w:rsidRDefault="00FE1513" w:rsidP="00FE151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Б1.В.ДВ.07.01</w:t>
            </w:r>
            <w:r w:rsidRPr="003A73BC">
              <w:t>Открытая разработка рудных месторождений</w:t>
            </w:r>
          </w:p>
          <w:p w:rsidR="00DA2A14" w:rsidRPr="008343A6" w:rsidRDefault="00FE1513" w:rsidP="00FE151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Б1.В.ДВ.07.02 </w:t>
            </w:r>
            <w:r w:rsidRPr="003A73BC">
              <w:t>Открытая разработка россыпных месторождений</w:t>
            </w:r>
          </w:p>
        </w:tc>
      </w:tr>
    </w:tbl>
    <w:p w:rsidR="00AB459A" w:rsidRDefault="00AB459A" w:rsidP="00AB459A">
      <w:pPr>
        <w:jc w:val="both"/>
      </w:pPr>
    </w:p>
    <w:p w:rsidR="005833AA" w:rsidRDefault="00F85897" w:rsidP="00A21CAE">
      <w:pPr>
        <w:shd w:val="clear" w:color="auto" w:fill="FFFFFF"/>
        <w:rPr>
          <w:spacing w:val="-5"/>
        </w:rPr>
      </w:pPr>
      <w:r>
        <w:rPr>
          <w:b/>
          <w:spacing w:val="-5"/>
        </w:rPr>
        <w:t>27</w:t>
      </w:r>
      <w:r w:rsidR="00AB459A" w:rsidRPr="00424EFF">
        <w:rPr>
          <w:b/>
          <w:spacing w:val="-5"/>
        </w:rPr>
        <w:t>.4. Язык преподавания</w:t>
      </w:r>
      <w:r w:rsidR="00AB459A">
        <w:rPr>
          <w:b/>
          <w:spacing w:val="-5"/>
        </w:rPr>
        <w:t>:</w:t>
      </w:r>
      <w:r w:rsidR="00AB459A" w:rsidRPr="00424EFF">
        <w:rPr>
          <w:spacing w:val="-5"/>
        </w:rPr>
        <w:t>русский</w:t>
      </w:r>
      <w:r w:rsidR="00AB459A">
        <w:rPr>
          <w:spacing w:val="-5"/>
        </w:rPr>
        <w:t>.</w:t>
      </w:r>
    </w:p>
    <w:p w:rsidR="00B67E76" w:rsidRPr="000D5CE0" w:rsidRDefault="00F85897" w:rsidP="00B67E76">
      <w:pPr>
        <w:jc w:val="center"/>
        <w:rPr>
          <w:b/>
        </w:rPr>
      </w:pPr>
      <w:r>
        <w:rPr>
          <w:b/>
        </w:rPr>
        <w:lastRenderedPageBreak/>
        <w:t>28</w:t>
      </w:r>
      <w:r w:rsidR="00B67E76">
        <w:rPr>
          <w:b/>
        </w:rPr>
        <w:t xml:space="preserve">. </w:t>
      </w:r>
      <w:r w:rsidR="00B67E76" w:rsidRPr="000D5CE0">
        <w:rPr>
          <w:b/>
        </w:rPr>
        <w:t>АННОТАЦИЯ</w:t>
      </w:r>
    </w:p>
    <w:p w:rsidR="00B67E76" w:rsidRDefault="00B67E76" w:rsidP="00B67E76">
      <w:pPr>
        <w:jc w:val="center"/>
      </w:pPr>
      <w:r>
        <w:t>к рабочей программе дисциплины</w:t>
      </w:r>
    </w:p>
    <w:p w:rsidR="00B67E76" w:rsidRDefault="00B67E76" w:rsidP="00B67E76">
      <w:pPr>
        <w:jc w:val="center"/>
        <w:rPr>
          <w:b/>
          <w:i/>
        </w:rPr>
      </w:pPr>
    </w:p>
    <w:p w:rsidR="00B67E76" w:rsidRPr="00433061" w:rsidRDefault="00B67E76" w:rsidP="00B67E76">
      <w:pPr>
        <w:jc w:val="center"/>
        <w:rPr>
          <w:b/>
        </w:rPr>
      </w:pPr>
      <w:r>
        <w:rPr>
          <w:b/>
        </w:rPr>
        <w:t>Б1.Б</w:t>
      </w:r>
      <w:r w:rsidR="00016203">
        <w:rPr>
          <w:b/>
        </w:rPr>
        <w:t>.</w:t>
      </w:r>
      <w:r w:rsidR="00F85897">
        <w:rPr>
          <w:b/>
        </w:rPr>
        <w:t xml:space="preserve">28 </w:t>
      </w:r>
      <w:r>
        <w:rPr>
          <w:b/>
        </w:rPr>
        <w:t>Безопасность ведения горных работ и горноспасательное дело</w:t>
      </w:r>
    </w:p>
    <w:p w:rsidR="00B67E76" w:rsidRDefault="00EB1EA8" w:rsidP="00B67E76">
      <w:pPr>
        <w:jc w:val="center"/>
      </w:pPr>
      <w:r>
        <w:t xml:space="preserve">Трудоемкость </w:t>
      </w:r>
      <w:r w:rsidR="00B67E76">
        <w:t xml:space="preserve">6 </w:t>
      </w:r>
      <w:r w:rsidR="00B67E76" w:rsidRPr="00C87F6A">
        <w:t>з.е.</w:t>
      </w:r>
    </w:p>
    <w:p w:rsidR="00B67E76" w:rsidRDefault="00B67E76" w:rsidP="00B67E76">
      <w:pPr>
        <w:rPr>
          <w:b/>
          <w:bCs/>
        </w:rPr>
      </w:pPr>
    </w:p>
    <w:p w:rsidR="00B67E76" w:rsidRPr="008C2F0B" w:rsidRDefault="00F85897" w:rsidP="008C2F0B">
      <w:pPr>
        <w:rPr>
          <w:b/>
          <w:bCs/>
          <w:color w:val="000000"/>
          <w:sz w:val="22"/>
        </w:rPr>
      </w:pPr>
      <w:r>
        <w:rPr>
          <w:b/>
          <w:bCs/>
        </w:rPr>
        <w:t>28</w:t>
      </w:r>
      <w:r w:rsidR="00B67E76">
        <w:rPr>
          <w:b/>
          <w:bCs/>
        </w:rPr>
        <w:t xml:space="preserve">. </w:t>
      </w:r>
      <w:r w:rsidR="00B67E76" w:rsidRPr="00A92BC1">
        <w:rPr>
          <w:b/>
          <w:bCs/>
        </w:rPr>
        <w:t>1.Цель освоения и краткое содержание дисциплины</w:t>
      </w:r>
    </w:p>
    <w:p w:rsidR="00EF5C84" w:rsidRPr="00EF5C84" w:rsidRDefault="00B67E76" w:rsidP="00EF5C84">
      <w:pPr>
        <w:jc w:val="both"/>
      </w:pPr>
      <w:r w:rsidRPr="00EF5C84">
        <w:rPr>
          <w:i/>
        </w:rPr>
        <w:t>Цель:</w:t>
      </w:r>
      <w:r w:rsidR="00EF5C84" w:rsidRPr="00EF5C84">
        <w:t>знания об основных опасностях на горных предприятиях, о мероприятиях по пре</w:t>
      </w:r>
      <w:r w:rsidR="00EF5C84">
        <w:t>-</w:t>
      </w:r>
      <w:r w:rsidR="00EF5C84" w:rsidRPr="00EF5C84">
        <w:t>дупреждению и ликвидации аварийных ситуаций, повышению безопасности горного производства, значении безопасности и горноспасательного дела в современном горном производстве при строительстве и управлении безопасностью работ на горнодобывающих предприятиях.</w:t>
      </w:r>
    </w:p>
    <w:p w:rsidR="00B67E76" w:rsidRDefault="00B67E76" w:rsidP="00B67E76">
      <w:r w:rsidRPr="00311C97">
        <w:rPr>
          <w:i/>
        </w:rPr>
        <w:t>Краткое содержание:</w:t>
      </w:r>
    </w:p>
    <w:p w:rsidR="00B67E76" w:rsidRPr="00907C48" w:rsidRDefault="00907C48" w:rsidP="00B67E76">
      <w:pPr>
        <w:pStyle w:val="35"/>
        <w:jc w:val="both"/>
        <w:rPr>
          <w:b/>
          <w:bCs/>
          <w:sz w:val="24"/>
          <w:szCs w:val="24"/>
        </w:rPr>
      </w:pPr>
      <w:r w:rsidRPr="00907C48">
        <w:rPr>
          <w:sz w:val="24"/>
          <w:szCs w:val="24"/>
        </w:rPr>
        <w:t>Законодательные основы обеспечения безопасности горного производства; общие требования безопасности к объектам горного производства при проектировании, строительстве и эксплуатации; требования промышленной санитарии горного производства; безопасность основных и вспомогательных процессов горного производства; аварии горного производства; методы предупреждения и ликвидации аварий; структура и действия горноспасательных частей при ликвидации аварий; приборно-аппаратная база, обеспечения безопасности ведения горных работ; социально-экономические вопросы безопасности горного производства.</w:t>
      </w:r>
    </w:p>
    <w:p w:rsidR="00B67E76" w:rsidRDefault="00F85897" w:rsidP="00B67E76">
      <w:pPr>
        <w:rPr>
          <w:b/>
          <w:bCs/>
        </w:rPr>
      </w:pPr>
      <w:r>
        <w:rPr>
          <w:b/>
          <w:bCs/>
        </w:rPr>
        <w:t>28</w:t>
      </w:r>
      <w:r w:rsidR="00B67E76">
        <w:rPr>
          <w:b/>
          <w:bCs/>
        </w:rPr>
        <w:t xml:space="preserve">.2. </w:t>
      </w:r>
      <w:r w:rsidR="00B67E76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67E76" w:rsidRDefault="00B67E76" w:rsidP="00B67E76">
      <w:pPr>
        <w:jc w:val="both"/>
        <w:rPr>
          <w:iCs/>
        </w:rPr>
      </w:pPr>
    </w:p>
    <w:tbl>
      <w:tblPr>
        <w:tblStyle w:val="aff1"/>
        <w:tblW w:w="9464" w:type="dxa"/>
        <w:tblLook w:val="04A0"/>
      </w:tblPr>
      <w:tblGrid>
        <w:gridCol w:w="5211"/>
        <w:gridCol w:w="4253"/>
      </w:tblGrid>
      <w:tr w:rsidR="00B67E76" w:rsidRPr="00B10078" w:rsidTr="00C77649">
        <w:tc>
          <w:tcPr>
            <w:tcW w:w="5211" w:type="dxa"/>
          </w:tcPr>
          <w:p w:rsidR="00B67E76" w:rsidRPr="00B10078" w:rsidRDefault="00B67E76" w:rsidP="00C01A8B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253" w:type="dxa"/>
          </w:tcPr>
          <w:p w:rsidR="00B67E76" w:rsidRPr="00B10078" w:rsidRDefault="00B67E76" w:rsidP="00C01A8B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B67E76" w:rsidRPr="00B10078" w:rsidTr="00C77649">
        <w:tc>
          <w:tcPr>
            <w:tcW w:w="5211" w:type="dxa"/>
          </w:tcPr>
          <w:p w:rsidR="00016203" w:rsidRDefault="009E2093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9E2093" w:rsidRDefault="009E2093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профессиональ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на основе информационной и библиографической культуры с применением информационно-коммуникационных техноло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 и с учетом основных требований информа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безопасности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7E76" w:rsidRDefault="00907C48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9E2093" w:rsidRPr="00907C48" w:rsidRDefault="009E2093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основными принципами технологий эксплуатационной разведки, добычи, переработ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твердых полезных ископаемых, строитель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эксплуатации подземных объектов</w:t>
            </w:r>
            <w:r w:rsidR="008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07C48" w:rsidRDefault="00907C48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9E2093" w:rsidRDefault="009E2093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демонстрировать навыки раз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планов мероприятий по снижению техногенной нагрузки производства на окружа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среду при эксплуатационной разведке, добыче и переработке твердых полезных иско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паемых, а также при строительстве и эксплуа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подземных объектов</w:t>
            </w:r>
            <w:r w:rsidR="008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43C" w:rsidRDefault="00D4543C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  <w:p w:rsidR="009E2093" w:rsidRDefault="009E2093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паемых и подземных объектов</w:t>
            </w:r>
            <w:r w:rsidR="008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543C" w:rsidRDefault="00D4543C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  <w:p w:rsidR="00907C48" w:rsidRPr="00C77649" w:rsidRDefault="009E2093" w:rsidP="009E20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законодательными основами недро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и обеспечения экологической и промышленной безопасности работ при добыче, переработке полезных ископаемых, строитель</w:t>
            </w:r>
            <w:r w:rsidR="00C7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160E4" w:rsidRPr="00E16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эксплуатации подземных сооружений</w:t>
            </w:r>
            <w:r w:rsidR="0088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253" w:type="dxa"/>
          </w:tcPr>
          <w:p w:rsidR="00B67E76" w:rsidRDefault="00B67E76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907C48" w:rsidRDefault="006A2AD5" w:rsidP="00907C48">
            <w:r>
              <w:t>-</w:t>
            </w:r>
            <w:r w:rsidR="00907C48" w:rsidRPr="007F113E">
              <w:t>руководящие документы, регламенти</w:t>
            </w:r>
            <w:r w:rsidR="00C77649">
              <w:t>-</w:t>
            </w:r>
            <w:r w:rsidR="00907C48" w:rsidRPr="007F113E">
              <w:t xml:space="preserve">рующие </w:t>
            </w:r>
            <w:r w:rsidR="00907C48">
              <w:t>обеспечение безопасности при</w:t>
            </w:r>
            <w:r w:rsidR="00907C48" w:rsidRPr="007F113E">
              <w:t xml:space="preserve"> веде</w:t>
            </w:r>
            <w:r w:rsidR="00907C48">
              <w:t>нии</w:t>
            </w:r>
            <w:r w:rsidR="00907C48" w:rsidRPr="007F113E">
              <w:t xml:space="preserve"> работ;</w:t>
            </w:r>
          </w:p>
          <w:p w:rsidR="00907C48" w:rsidRPr="007F113E" w:rsidRDefault="006A2AD5" w:rsidP="00907C48">
            <w:r>
              <w:t>-</w:t>
            </w:r>
            <w:r w:rsidR="00907C48">
              <w:t>о</w:t>
            </w:r>
            <w:r w:rsidR="00907C48" w:rsidRPr="003300A6">
              <w:t>рганиза</w:t>
            </w:r>
            <w:r w:rsidR="00907C48">
              <w:t>цию и управление безопас</w:t>
            </w:r>
            <w:r w:rsidR="00C77649">
              <w:t>-</w:t>
            </w:r>
            <w:r w:rsidR="00907C48">
              <w:t>ностью труда</w:t>
            </w:r>
            <w:r w:rsidR="00907C48" w:rsidRPr="003300A6">
              <w:t xml:space="preserve"> на горн</w:t>
            </w:r>
            <w:r w:rsidR="00907C48">
              <w:t>одобывающих предприятиях;</w:t>
            </w:r>
          </w:p>
          <w:p w:rsidR="00907C48" w:rsidRDefault="006A2AD5" w:rsidP="00907C48">
            <w:r>
              <w:t>-</w:t>
            </w:r>
            <w:r w:rsidR="00907C48" w:rsidRPr="00BB3623">
              <w:t>требования безопасности при ведении ос</w:t>
            </w:r>
            <w:r w:rsidR="00907C48">
              <w:t xml:space="preserve">новных процессов открытых </w:t>
            </w:r>
            <w:r w:rsidR="00907C48" w:rsidRPr="00BB3623">
              <w:t>горных работ, при работе технологического оборудования, при эксплуатации эле</w:t>
            </w:r>
            <w:r w:rsidR="00C77649">
              <w:t>-</w:t>
            </w:r>
            <w:r w:rsidR="00907C48" w:rsidRPr="00BB3623">
              <w:t>ктроустановок, воздушных и кабель</w:t>
            </w:r>
            <w:r w:rsidR="00C77649">
              <w:t>-</w:t>
            </w:r>
            <w:r w:rsidR="00907C48" w:rsidRPr="00BB3623">
              <w:t>ных линий электропередач;</w:t>
            </w:r>
          </w:p>
          <w:p w:rsidR="00907C48" w:rsidRPr="00031E93" w:rsidRDefault="006A2AD5" w:rsidP="00907C48">
            <w:r>
              <w:rPr>
                <w:sz w:val="26"/>
                <w:szCs w:val="26"/>
              </w:rPr>
              <w:t>-</w:t>
            </w:r>
            <w:r w:rsidR="00907C48" w:rsidRPr="00031E93">
              <w:t xml:space="preserve">виды аварий на </w:t>
            </w:r>
            <w:r w:rsidR="00031E93">
              <w:t>шахтах</w:t>
            </w:r>
            <w:r w:rsidR="00907C48" w:rsidRPr="00031E93">
              <w:t>, мероприятия по предотвращению, локализации и ликвидации последствий аварий;</w:t>
            </w:r>
          </w:p>
          <w:p w:rsidR="00907C48" w:rsidRPr="00907C48" w:rsidRDefault="006A2AD5" w:rsidP="00E6073C">
            <w:r>
              <w:t>-</w:t>
            </w:r>
            <w:r w:rsidR="00907C48" w:rsidRPr="00290B2E">
              <w:t>основы горноспасательного дела.</w:t>
            </w:r>
          </w:p>
          <w:p w:rsidR="00B67E76" w:rsidRDefault="00B67E76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E6073C" w:rsidRDefault="006A2AD5" w:rsidP="00E6073C">
            <w:r>
              <w:t>-</w:t>
            </w:r>
            <w:r w:rsidR="00E6073C" w:rsidRPr="00AC0389">
              <w:t>пользоваться средствами защиты органов дыхания и другими средст</w:t>
            </w:r>
            <w:r w:rsidR="00C77649">
              <w:t>-</w:t>
            </w:r>
            <w:r w:rsidR="00E6073C" w:rsidRPr="00AC0389">
              <w:t>вами индивидуальной защиты;</w:t>
            </w:r>
          </w:p>
          <w:p w:rsidR="00E6073C" w:rsidRDefault="006A2AD5" w:rsidP="00E6073C">
            <w:r>
              <w:t>-</w:t>
            </w:r>
            <w:r w:rsidR="00E6073C" w:rsidRPr="00AC0389">
              <w:t>составлять и работать с планом лик</w:t>
            </w:r>
            <w:r w:rsidR="00C77649">
              <w:t>-</w:t>
            </w:r>
            <w:r w:rsidR="00E6073C" w:rsidRPr="00AC0389">
              <w:t>видации аварий;</w:t>
            </w:r>
          </w:p>
          <w:p w:rsidR="00E6073C" w:rsidRDefault="006A2AD5" w:rsidP="00E6073C">
            <w:r>
              <w:t>-</w:t>
            </w:r>
            <w:r w:rsidR="00E6073C">
              <w:t>провод</w:t>
            </w:r>
            <w:r w:rsidR="00031E93">
              <w:t>ить анализ различных произ</w:t>
            </w:r>
            <w:r w:rsidR="00C77649">
              <w:t>-</w:t>
            </w:r>
            <w:r w:rsidR="00031E93">
              <w:t>водст</w:t>
            </w:r>
            <w:r w:rsidR="00E6073C">
              <w:t>венных ситуаций и обстоятельств несчастных случаев на производстве;</w:t>
            </w:r>
          </w:p>
          <w:p w:rsidR="00E6073C" w:rsidRPr="00E6073C" w:rsidRDefault="006A2AD5" w:rsidP="00E6073C">
            <w:r>
              <w:lastRenderedPageBreak/>
              <w:t>-</w:t>
            </w:r>
            <w:r w:rsidR="00E6073C" w:rsidRPr="0091533B">
              <w:t>идентифицировать неблагоприятные факторы горного произ</w:t>
            </w:r>
            <w:r w:rsidR="00E6073C">
              <w:t>водства.</w:t>
            </w:r>
          </w:p>
          <w:p w:rsidR="00B67E76" w:rsidRDefault="00B67E76" w:rsidP="00C01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B67E76" w:rsidRPr="00F85A68" w:rsidRDefault="006A2AD5" w:rsidP="00E60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работами</w:t>
            </w:r>
            <w:r w:rsidR="00E6073C">
              <w:t xml:space="preserve"> с </w:t>
            </w:r>
            <w:r w:rsidR="00E6073C" w:rsidRPr="002F2226">
              <w:t>основными норма</w:t>
            </w:r>
            <w:r w:rsidR="00E6073C">
              <w:t>тивными документами (ЕПБ при ПР</w:t>
            </w:r>
            <w:r w:rsidR="00E6073C" w:rsidRPr="002F2226">
              <w:t>, ЕПБВР, ГОСТы, ПТЭ, ПУЭ,ПТБ</w:t>
            </w:r>
            <w:r w:rsidR="00E6073C">
              <w:t>).</w:t>
            </w:r>
          </w:p>
        </w:tc>
      </w:tr>
    </w:tbl>
    <w:p w:rsidR="00B67E76" w:rsidRDefault="00B67E76" w:rsidP="00B67E76">
      <w:pPr>
        <w:jc w:val="both"/>
      </w:pPr>
    </w:p>
    <w:p w:rsidR="00B67E76" w:rsidRPr="00DF5D75" w:rsidRDefault="00F85897" w:rsidP="00B67E76">
      <w:pPr>
        <w:tabs>
          <w:tab w:val="left" w:pos="0"/>
        </w:tabs>
        <w:rPr>
          <w:b/>
          <w:bCs/>
        </w:rPr>
      </w:pPr>
      <w:r>
        <w:rPr>
          <w:b/>
        </w:rPr>
        <w:t>28</w:t>
      </w:r>
      <w:r w:rsidR="00391886">
        <w:rPr>
          <w:b/>
        </w:rPr>
        <w:t xml:space="preserve">.3. </w:t>
      </w:r>
      <w:r w:rsidR="00B67E76" w:rsidRPr="00DF5D75">
        <w:rPr>
          <w:b/>
          <w:bCs/>
        </w:rPr>
        <w:t xml:space="preserve">Место дисциплины в структуре </w:t>
      </w:r>
      <w:r w:rsidR="00B67E76">
        <w:rPr>
          <w:b/>
          <w:bCs/>
        </w:rPr>
        <w:t>образовательной программы</w:t>
      </w:r>
    </w:p>
    <w:p w:rsidR="00B67E76" w:rsidRPr="00DF5D75" w:rsidRDefault="00B67E76" w:rsidP="00B67E76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B67E76" w:rsidRPr="008343A6" w:rsidTr="00C01A8B">
        <w:tc>
          <w:tcPr>
            <w:tcW w:w="1526" w:type="dxa"/>
            <w:vMerge w:val="restart"/>
          </w:tcPr>
          <w:p w:rsidR="00B67E76" w:rsidRPr="008343A6" w:rsidRDefault="00B67E76" w:rsidP="00C01A8B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B67E76" w:rsidRPr="008343A6" w:rsidRDefault="00B67E76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67E76" w:rsidRPr="008343A6" w:rsidRDefault="00B67E76" w:rsidP="00C01A8B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B67E76" w:rsidRPr="008343A6" w:rsidRDefault="00B67E76" w:rsidP="00C01A8B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67E76" w:rsidRPr="008343A6" w:rsidTr="00C01A8B">
        <w:tc>
          <w:tcPr>
            <w:tcW w:w="1526" w:type="dxa"/>
            <w:vMerge/>
          </w:tcPr>
          <w:p w:rsidR="00B67E76" w:rsidRPr="008343A6" w:rsidRDefault="00B67E76" w:rsidP="00C01A8B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B67E76" w:rsidRPr="008343A6" w:rsidRDefault="00B67E76" w:rsidP="00C01A8B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B67E76" w:rsidRPr="008343A6" w:rsidRDefault="00B67E76" w:rsidP="00C01A8B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67E76" w:rsidRPr="008343A6" w:rsidRDefault="00B67E76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67E76" w:rsidRPr="008343A6" w:rsidRDefault="00B67E76" w:rsidP="00C01A8B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67E76" w:rsidRPr="008343A6" w:rsidTr="009E2093">
        <w:trPr>
          <w:trHeight w:val="1139"/>
        </w:trPr>
        <w:tc>
          <w:tcPr>
            <w:tcW w:w="1526" w:type="dxa"/>
          </w:tcPr>
          <w:p w:rsidR="00B67E76" w:rsidRPr="008343A6" w:rsidRDefault="00F85897" w:rsidP="00F85897">
            <w:pPr>
              <w:pStyle w:val="aff6"/>
              <w:ind w:left="0" w:firstLine="0"/>
            </w:pPr>
            <w:r>
              <w:t>Б1.Б.28</w:t>
            </w:r>
          </w:p>
        </w:tc>
        <w:tc>
          <w:tcPr>
            <w:tcW w:w="1984" w:type="dxa"/>
          </w:tcPr>
          <w:p w:rsidR="00B67E76" w:rsidRPr="008343A6" w:rsidRDefault="00B67E76" w:rsidP="009E2093">
            <w:r>
              <w:t>Безопасность ведения горных работ и горно</w:t>
            </w:r>
            <w:r w:rsidR="009E2093">
              <w:t>-</w:t>
            </w:r>
            <w:r>
              <w:t>спасательное дело</w:t>
            </w:r>
          </w:p>
          <w:p w:rsidR="00B67E76" w:rsidRPr="008343A6" w:rsidRDefault="00B67E76" w:rsidP="009E2093">
            <w:pPr>
              <w:pStyle w:val="aff6"/>
              <w:ind w:left="0" w:firstLine="0"/>
              <w:jc w:val="left"/>
            </w:pPr>
          </w:p>
        </w:tc>
        <w:tc>
          <w:tcPr>
            <w:tcW w:w="1149" w:type="dxa"/>
          </w:tcPr>
          <w:p w:rsidR="00B67E76" w:rsidRPr="008343A6" w:rsidRDefault="001A25A7" w:rsidP="00C01A8B">
            <w:pPr>
              <w:pStyle w:val="aff6"/>
              <w:ind w:left="0" w:firstLine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B67E76" w:rsidRDefault="00881F36" w:rsidP="00881F3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Б1.Б. </w:t>
            </w:r>
            <w:r w:rsidR="00F85897">
              <w:t>32</w:t>
            </w:r>
            <w:r w:rsidR="00B67E76">
              <w:t>Основы гор</w:t>
            </w:r>
            <w:r>
              <w:t>-</w:t>
            </w:r>
            <w:r w:rsidR="00B67E76">
              <w:t>ного дела</w:t>
            </w:r>
          </w:p>
          <w:p w:rsidR="00B67E76" w:rsidRDefault="00F85897" w:rsidP="00881F36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Б1.Б.29</w:t>
            </w:r>
            <w:r w:rsidR="00881F36">
              <w:t xml:space="preserve"> А</w:t>
            </w:r>
            <w:r w:rsidR="00B67E76">
              <w:t>эрология горных предприятий</w:t>
            </w:r>
          </w:p>
          <w:p w:rsidR="00B67E76" w:rsidRDefault="00F85897" w:rsidP="00881F36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Б1.Б.36</w:t>
            </w:r>
            <w:r w:rsidR="00D4543C">
              <w:t>Горные маши</w:t>
            </w:r>
            <w:r w:rsidR="00881F36">
              <w:t>-</w:t>
            </w:r>
            <w:r w:rsidR="00B67E76">
              <w:t>ны и оборудование</w:t>
            </w:r>
          </w:p>
          <w:p w:rsidR="009C48F4" w:rsidRPr="008343A6" w:rsidRDefault="009C48F4" w:rsidP="00F85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2" w:type="dxa"/>
          </w:tcPr>
          <w:p w:rsidR="00B67E76" w:rsidRDefault="00881F36" w:rsidP="00881F3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F85897">
              <w:t>35</w:t>
            </w:r>
            <w:r w:rsidR="000244C0">
              <w:t>Специализация</w:t>
            </w:r>
          </w:p>
          <w:p w:rsidR="00881F36" w:rsidRDefault="00881F36" w:rsidP="00881F3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Практики Б1.Б</w:t>
            </w:r>
            <w:r w:rsidR="000244C0">
              <w:t>.06(П)</w:t>
            </w:r>
          </w:p>
          <w:p w:rsidR="000244C0" w:rsidRDefault="000244C0" w:rsidP="00881F3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2-я Технологическая практика</w:t>
            </w:r>
          </w:p>
          <w:p w:rsidR="000244C0" w:rsidRPr="008343A6" w:rsidRDefault="000244C0" w:rsidP="00F85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F85897">
              <w:t>30</w:t>
            </w:r>
            <w:r>
              <w:t xml:space="preserve"> Технология и безопасность взрывных работ</w:t>
            </w:r>
          </w:p>
        </w:tc>
      </w:tr>
    </w:tbl>
    <w:p w:rsidR="00B67E76" w:rsidRDefault="00B67E76" w:rsidP="00B67E76">
      <w:pPr>
        <w:jc w:val="both"/>
      </w:pPr>
    </w:p>
    <w:p w:rsidR="00B67E76" w:rsidRDefault="00B67E76" w:rsidP="00B67E76">
      <w:pPr>
        <w:jc w:val="both"/>
      </w:pPr>
    </w:p>
    <w:p w:rsidR="00B67E76" w:rsidRDefault="00F85897" w:rsidP="00B67E76">
      <w:pPr>
        <w:shd w:val="clear" w:color="auto" w:fill="FFFFFF"/>
        <w:rPr>
          <w:spacing w:val="-5"/>
        </w:rPr>
      </w:pPr>
      <w:r>
        <w:rPr>
          <w:b/>
          <w:spacing w:val="-5"/>
        </w:rPr>
        <w:t>28</w:t>
      </w:r>
      <w:r w:rsidR="00B67E76" w:rsidRPr="00424EFF">
        <w:rPr>
          <w:b/>
          <w:spacing w:val="-5"/>
        </w:rPr>
        <w:t>.4. Язык преподавания</w:t>
      </w:r>
      <w:r w:rsidR="00B67E76">
        <w:rPr>
          <w:b/>
          <w:spacing w:val="-5"/>
        </w:rPr>
        <w:t>:</w:t>
      </w:r>
      <w:r w:rsidR="00B67E76" w:rsidRPr="00424EFF">
        <w:rPr>
          <w:spacing w:val="-5"/>
        </w:rPr>
        <w:t>русский</w:t>
      </w:r>
      <w:r w:rsidR="00B67E76">
        <w:rPr>
          <w:spacing w:val="-5"/>
        </w:rPr>
        <w:t>.</w:t>
      </w:r>
    </w:p>
    <w:p w:rsidR="00E6073C" w:rsidRDefault="00E6073C" w:rsidP="00B67E76">
      <w:pPr>
        <w:shd w:val="clear" w:color="auto" w:fill="FFFFFF"/>
        <w:rPr>
          <w:spacing w:val="-5"/>
        </w:rPr>
      </w:pPr>
    </w:p>
    <w:p w:rsidR="00E6073C" w:rsidRDefault="00E607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D4543C" w:rsidRDefault="00D4543C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F85897" w:rsidRDefault="00F85897" w:rsidP="00B67E76">
      <w:pPr>
        <w:shd w:val="clear" w:color="auto" w:fill="FFFFFF"/>
        <w:rPr>
          <w:spacing w:val="-5"/>
        </w:rPr>
      </w:pPr>
    </w:p>
    <w:p w:rsidR="004E25D3" w:rsidRDefault="004E25D3" w:rsidP="00855C0B">
      <w:pPr>
        <w:rPr>
          <w:b/>
        </w:rPr>
      </w:pPr>
    </w:p>
    <w:p w:rsidR="00E67A96" w:rsidRDefault="00E67A96" w:rsidP="00855C0B">
      <w:pPr>
        <w:rPr>
          <w:b/>
        </w:rPr>
      </w:pPr>
    </w:p>
    <w:p w:rsidR="00E67A96" w:rsidRDefault="00E67A96" w:rsidP="00855C0B">
      <w:pPr>
        <w:rPr>
          <w:b/>
        </w:rPr>
      </w:pPr>
    </w:p>
    <w:p w:rsidR="000244C0" w:rsidRDefault="000244C0" w:rsidP="00107B09">
      <w:pPr>
        <w:jc w:val="center"/>
        <w:rPr>
          <w:b/>
        </w:rPr>
      </w:pPr>
    </w:p>
    <w:p w:rsidR="00107B09" w:rsidRPr="000D5CE0" w:rsidRDefault="00F85897" w:rsidP="00107B09">
      <w:pPr>
        <w:jc w:val="center"/>
        <w:rPr>
          <w:b/>
        </w:rPr>
      </w:pPr>
      <w:r>
        <w:rPr>
          <w:b/>
        </w:rPr>
        <w:lastRenderedPageBreak/>
        <w:t>29</w:t>
      </w:r>
      <w:r w:rsidR="00107B09">
        <w:rPr>
          <w:b/>
        </w:rPr>
        <w:t xml:space="preserve">. </w:t>
      </w:r>
      <w:r w:rsidR="00107B09" w:rsidRPr="000D5CE0">
        <w:rPr>
          <w:b/>
        </w:rPr>
        <w:t>АННОТАЦИЯ</w:t>
      </w:r>
    </w:p>
    <w:p w:rsidR="00107B09" w:rsidRDefault="00107B09" w:rsidP="00107B09">
      <w:pPr>
        <w:jc w:val="center"/>
      </w:pPr>
      <w:r>
        <w:t>к рабочей программе дисциплины</w:t>
      </w:r>
    </w:p>
    <w:p w:rsidR="00107B09" w:rsidRDefault="00107B09" w:rsidP="00107B09">
      <w:pPr>
        <w:jc w:val="center"/>
        <w:rPr>
          <w:b/>
          <w:i/>
        </w:rPr>
      </w:pPr>
    </w:p>
    <w:p w:rsidR="00107B09" w:rsidRPr="00433061" w:rsidRDefault="00107B09" w:rsidP="00107B09">
      <w:pPr>
        <w:jc w:val="center"/>
        <w:rPr>
          <w:b/>
        </w:rPr>
      </w:pPr>
      <w:r>
        <w:rPr>
          <w:b/>
        </w:rPr>
        <w:t>Б1.Б</w:t>
      </w:r>
      <w:r w:rsidR="00CD5635">
        <w:rPr>
          <w:b/>
        </w:rPr>
        <w:t>.</w:t>
      </w:r>
      <w:r w:rsidR="00F85897">
        <w:rPr>
          <w:b/>
        </w:rPr>
        <w:t>29</w:t>
      </w:r>
      <w:r>
        <w:rPr>
          <w:b/>
        </w:rPr>
        <w:t>Аэрология горных предприятий</w:t>
      </w:r>
    </w:p>
    <w:p w:rsidR="00107B09" w:rsidRDefault="00EB1EA8" w:rsidP="00107B09">
      <w:pPr>
        <w:jc w:val="center"/>
      </w:pPr>
      <w:r>
        <w:t xml:space="preserve">Трудоемкость </w:t>
      </w:r>
      <w:r w:rsidR="00107B09">
        <w:t xml:space="preserve">5 </w:t>
      </w:r>
      <w:r w:rsidR="00107B09" w:rsidRPr="00C87F6A">
        <w:t>з.е.</w:t>
      </w:r>
    </w:p>
    <w:p w:rsidR="00107B09" w:rsidRDefault="00107B09" w:rsidP="00107B09">
      <w:pPr>
        <w:rPr>
          <w:b/>
          <w:bCs/>
        </w:rPr>
      </w:pPr>
    </w:p>
    <w:p w:rsidR="00107B09" w:rsidRPr="00107B09" w:rsidRDefault="00F85897" w:rsidP="00107B09">
      <w:pPr>
        <w:rPr>
          <w:b/>
          <w:bCs/>
          <w:color w:val="000000"/>
          <w:sz w:val="22"/>
        </w:rPr>
      </w:pPr>
      <w:r>
        <w:rPr>
          <w:b/>
          <w:bCs/>
        </w:rPr>
        <w:t>29</w:t>
      </w:r>
      <w:r w:rsidR="00107B09">
        <w:rPr>
          <w:b/>
          <w:bCs/>
        </w:rPr>
        <w:t xml:space="preserve">. </w:t>
      </w:r>
      <w:r w:rsidR="00107B09" w:rsidRPr="00A92BC1">
        <w:rPr>
          <w:b/>
          <w:bCs/>
        </w:rPr>
        <w:t>1.Цель освоения и краткое содержание дисциплины</w:t>
      </w:r>
    </w:p>
    <w:p w:rsidR="00802419" w:rsidRDefault="00107B09" w:rsidP="00802419">
      <w:pPr>
        <w:autoSpaceDE w:val="0"/>
        <w:autoSpaceDN w:val="0"/>
        <w:adjustRightInd w:val="0"/>
        <w:jc w:val="both"/>
      </w:pPr>
      <w:r w:rsidRPr="00EF5C84">
        <w:rPr>
          <w:i/>
        </w:rPr>
        <w:t>Цель:</w:t>
      </w:r>
      <w:r w:rsidR="00802419">
        <w:t xml:space="preserve">- получение студентами знаний о закономерностях движения воздуха и переноса вредных и опасных примесей в вентиляционных системах, о назначении и функциях сис- тем вентиляции горных предприятий, ее роли в обеспечении безопасности ведения горных работ и организации технологических процессов; </w:t>
      </w:r>
    </w:p>
    <w:p w:rsidR="00107B09" w:rsidRPr="00E67A96" w:rsidRDefault="00802419" w:rsidP="00E67A9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0"/>
        </w:rPr>
      </w:pPr>
      <w:r>
        <w:t>-выработка умений и навыков проектирования вентиляции (проветривания) горных предприятий, использования современных способов и технических средств контроля и нормализации параметров производственной атмосферы в своей профессиональной деятельности.</w:t>
      </w:r>
    </w:p>
    <w:p w:rsidR="00107B09" w:rsidRDefault="00107B09" w:rsidP="00107B09">
      <w:r w:rsidRPr="00311C97">
        <w:rPr>
          <w:i/>
        </w:rPr>
        <w:t>Краткое содержание:</w:t>
      </w:r>
    </w:p>
    <w:p w:rsidR="00557E3F" w:rsidRDefault="00557E3F" w:rsidP="00557E3F">
      <w:pPr>
        <w:pStyle w:val="aff6"/>
        <w:ind w:left="0" w:firstLine="709"/>
        <w:rPr>
          <w:b/>
        </w:rPr>
      </w:pPr>
      <w:r>
        <w:rPr>
          <w:szCs w:val="28"/>
        </w:rPr>
        <w:t>Атмосфера горных выработок, нормативные требования к ее состоянию. Способы и средства нормализации состава атмосферы и производственного микроклимата. Особенности вентиляции объектов горного производства и подземного строительства. Основные законы аэромеханики горных предприятий. Основы аэрогазодинамики и динамики аэрозолей горных выработок. Способы, съемы и методы проектирования вентиляции при ведении подземных горных работ. Способы, схемы и методы проектирования вентиляции при открытых горных работах. Способы, схемы и методы проектирования вентиляции при строительстве подземных сооружений. Контроль параметров атмосферы горных выработок.</w:t>
      </w:r>
    </w:p>
    <w:p w:rsidR="00D104A3" w:rsidRDefault="00D104A3" w:rsidP="00D104A3">
      <w:pPr>
        <w:jc w:val="both"/>
      </w:pPr>
    </w:p>
    <w:p w:rsidR="00107B09" w:rsidRDefault="00F85897" w:rsidP="00107B09">
      <w:pPr>
        <w:rPr>
          <w:b/>
          <w:bCs/>
        </w:rPr>
      </w:pPr>
      <w:r>
        <w:rPr>
          <w:b/>
          <w:bCs/>
        </w:rPr>
        <w:t>29</w:t>
      </w:r>
      <w:r w:rsidR="00107B09">
        <w:rPr>
          <w:b/>
          <w:bCs/>
        </w:rPr>
        <w:t xml:space="preserve">.2. </w:t>
      </w:r>
      <w:r w:rsidR="00107B09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07B09" w:rsidRDefault="00107B09" w:rsidP="00107B09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4644"/>
        <w:gridCol w:w="4962"/>
      </w:tblGrid>
      <w:tr w:rsidR="00107B09" w:rsidRPr="00B10078" w:rsidTr="00CD5635">
        <w:tc>
          <w:tcPr>
            <w:tcW w:w="4644" w:type="dxa"/>
          </w:tcPr>
          <w:p w:rsidR="00107B09" w:rsidRPr="00B10078" w:rsidRDefault="00107B09" w:rsidP="00CD5635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962" w:type="dxa"/>
          </w:tcPr>
          <w:p w:rsidR="00107B09" w:rsidRPr="00B10078" w:rsidRDefault="00107B09" w:rsidP="00CD5635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107B09" w:rsidRPr="00B10078" w:rsidTr="00855C0B">
        <w:tc>
          <w:tcPr>
            <w:tcW w:w="4644" w:type="dxa"/>
          </w:tcPr>
          <w:p w:rsidR="00855C0B" w:rsidRDefault="00855C0B" w:rsidP="00855C0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855C0B" w:rsidRDefault="00855C0B" w:rsidP="00855C0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решать задачи профессио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на основе инфор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мационной и библиографической куль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с применением информационно-ком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муникационных технологий и с учетом основных требований информационной безопасности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7B09" w:rsidRDefault="00D104A3" w:rsidP="00855C0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  <w:p w:rsidR="00855C0B" w:rsidRDefault="00855C0B" w:rsidP="00855C0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демонстрировать навыки разработки планов мероприятий по сниже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техногенной нагрузки производства на окружающую среду при 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разведке, добыче и переработке твердых полезных ископаемых, а также при строительстве и эксплуатации подзем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объектов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5C0B" w:rsidRPr="00B10078" w:rsidRDefault="00855C0B" w:rsidP="00855C0B">
            <w:pPr>
              <w:pStyle w:val="ConsPlusNormal0"/>
              <w:widowControl/>
              <w:ind w:firstLine="0"/>
              <w:rPr>
                <w:color w:val="000000"/>
              </w:rPr>
            </w:pPr>
          </w:p>
        </w:tc>
        <w:tc>
          <w:tcPr>
            <w:tcW w:w="4962" w:type="dxa"/>
          </w:tcPr>
          <w:p w:rsidR="00107B09" w:rsidRDefault="00107B09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802419" w:rsidRDefault="0024309A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A7EA0">
              <w:rPr>
                <w:color w:val="000000"/>
              </w:rPr>
              <w:t>основные параметры, свойства и состав атмосферы горных выработок (шахт и карьеров)</w:t>
            </w:r>
            <w:r>
              <w:rPr>
                <w:color w:val="000000"/>
              </w:rPr>
              <w:t>;</w:t>
            </w:r>
          </w:p>
          <w:p w:rsidR="0024309A" w:rsidRDefault="0024309A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A7EA0">
              <w:rPr>
                <w:color w:val="000000"/>
              </w:rPr>
              <w:t>основные законы аэромеханики горных предприятий</w:t>
            </w:r>
            <w:r>
              <w:rPr>
                <w:color w:val="000000"/>
              </w:rPr>
              <w:t>;</w:t>
            </w:r>
          </w:p>
          <w:p w:rsidR="0024309A" w:rsidRPr="00802419" w:rsidRDefault="0024309A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7EA0">
              <w:rPr>
                <w:color w:val="000000"/>
              </w:rPr>
              <w:t>основные схемы и методы вентиляции при ведении подземныхиоткрытых горных работ</w:t>
            </w:r>
          </w:p>
          <w:p w:rsidR="00107B09" w:rsidRDefault="00107B09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802419" w:rsidRDefault="00557E3F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AA7EA0">
              <w:rPr>
                <w:color w:val="000000"/>
              </w:rPr>
              <w:t>подбирать схемы и способы проветривания подземных горных выработок и карьеров</w:t>
            </w:r>
            <w:r>
              <w:rPr>
                <w:color w:val="000000"/>
              </w:rPr>
              <w:t>;</w:t>
            </w:r>
          </w:p>
          <w:p w:rsidR="00557E3F" w:rsidRDefault="00557E3F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7EA0">
              <w:t xml:space="preserve">выполнять необходимые инженерные расчёты (в том числе с использованием ПЭВМ) вентиляционных сетей, способов и средств доставки воздуха, определения его необходимого количества в местах потребления, депрессии, производительности вентилятора; предвидеть изменения условий работ и в короткие сроки принимать правильные решения по обеспечению </w:t>
            </w:r>
            <w:r w:rsidRPr="00AA7EA0">
              <w:lastRenderedPageBreak/>
              <w:t>рабочих мест требуемым количеством чистого воздуха и организации эффективного удаления вредных газов и пыли</w:t>
            </w:r>
            <w:r>
              <w:t>;</w:t>
            </w:r>
          </w:p>
          <w:p w:rsidR="00557E3F" w:rsidRPr="00802419" w:rsidRDefault="00D27F3B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7EA0">
              <w:t>использовать современную контрольно-измерительную аппаратуру</w:t>
            </w:r>
            <w:r>
              <w:t>.</w:t>
            </w:r>
          </w:p>
          <w:p w:rsidR="00107B09" w:rsidRDefault="00107B09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107B09" w:rsidRDefault="00D27F3B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7EA0">
              <w:t>навыками и методами проектирования вентиляции участков и шахты (рудника) в целом, подземных сооружений, дегазации, вентиляции карьера</w:t>
            </w:r>
            <w:r>
              <w:t>;</w:t>
            </w:r>
          </w:p>
          <w:p w:rsidR="00D27F3B" w:rsidRDefault="00D27F3B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7EA0">
              <w:t>отраслевыми нормативно-методическими документами в области проветривания объек</w:t>
            </w:r>
            <w:r>
              <w:t>тов горного производства;</w:t>
            </w:r>
          </w:p>
          <w:p w:rsidR="00D27F3B" w:rsidRPr="00F85A68" w:rsidRDefault="00D27F3B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7EA0">
              <w:t>навыками работы с контрольно-измерительной аппаратурой</w:t>
            </w:r>
            <w:r>
              <w:t>.</w:t>
            </w:r>
          </w:p>
        </w:tc>
      </w:tr>
    </w:tbl>
    <w:p w:rsidR="00107B09" w:rsidRDefault="00107B09" w:rsidP="00107B09">
      <w:pPr>
        <w:jc w:val="both"/>
      </w:pPr>
    </w:p>
    <w:p w:rsidR="00107B09" w:rsidRPr="00DF5D75" w:rsidRDefault="00F85897" w:rsidP="00107B09">
      <w:pPr>
        <w:tabs>
          <w:tab w:val="left" w:pos="0"/>
        </w:tabs>
        <w:rPr>
          <w:b/>
          <w:bCs/>
        </w:rPr>
      </w:pPr>
      <w:r>
        <w:rPr>
          <w:b/>
        </w:rPr>
        <w:t>29</w:t>
      </w:r>
      <w:r w:rsidR="00107B09">
        <w:rPr>
          <w:b/>
        </w:rPr>
        <w:t>.3.</w:t>
      </w:r>
      <w:r w:rsidR="00107B09" w:rsidRPr="00DF5D75">
        <w:rPr>
          <w:b/>
          <w:bCs/>
        </w:rPr>
        <w:t xml:space="preserve">Место дисциплины в структуре </w:t>
      </w:r>
      <w:r w:rsidR="00107B09">
        <w:rPr>
          <w:b/>
          <w:bCs/>
        </w:rPr>
        <w:t>образовательной программы</w:t>
      </w:r>
    </w:p>
    <w:p w:rsidR="00107B09" w:rsidRPr="00DF5D75" w:rsidRDefault="00107B09" w:rsidP="00107B09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107B09" w:rsidRPr="008343A6" w:rsidTr="00CD5635">
        <w:tc>
          <w:tcPr>
            <w:tcW w:w="1526" w:type="dxa"/>
            <w:vMerge w:val="restart"/>
          </w:tcPr>
          <w:p w:rsidR="00107B09" w:rsidRPr="008343A6" w:rsidRDefault="00107B09" w:rsidP="00CD5635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107B09" w:rsidRPr="008343A6" w:rsidRDefault="00107B09" w:rsidP="00CD5635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107B09" w:rsidRPr="008343A6" w:rsidRDefault="00107B09" w:rsidP="00CD5635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107B09" w:rsidRPr="008343A6" w:rsidRDefault="00107B09" w:rsidP="00CD5635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107B09" w:rsidRPr="008343A6" w:rsidTr="00CD5635">
        <w:tc>
          <w:tcPr>
            <w:tcW w:w="1526" w:type="dxa"/>
            <w:vMerge/>
          </w:tcPr>
          <w:p w:rsidR="00107B09" w:rsidRPr="008343A6" w:rsidRDefault="00107B09" w:rsidP="00CD5635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107B09" w:rsidRPr="008343A6" w:rsidRDefault="00107B09" w:rsidP="00CD5635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107B09" w:rsidRPr="008343A6" w:rsidRDefault="00107B09" w:rsidP="00CD5635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107B09" w:rsidRPr="008343A6" w:rsidRDefault="00107B09" w:rsidP="00CD563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7B09" w:rsidRPr="008343A6" w:rsidRDefault="00107B09" w:rsidP="00CD563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7B09" w:rsidRPr="008343A6" w:rsidTr="00CD5635">
        <w:trPr>
          <w:trHeight w:val="1139"/>
        </w:trPr>
        <w:tc>
          <w:tcPr>
            <w:tcW w:w="1526" w:type="dxa"/>
          </w:tcPr>
          <w:p w:rsidR="00107B09" w:rsidRPr="008343A6" w:rsidRDefault="00F85897" w:rsidP="00E67A96">
            <w:pPr>
              <w:pStyle w:val="aff6"/>
              <w:ind w:left="0" w:firstLine="0"/>
            </w:pPr>
            <w:r>
              <w:t>Б1.Б.29</w:t>
            </w:r>
          </w:p>
        </w:tc>
        <w:tc>
          <w:tcPr>
            <w:tcW w:w="1984" w:type="dxa"/>
          </w:tcPr>
          <w:p w:rsidR="00107B09" w:rsidRDefault="00107B09" w:rsidP="00CD5635">
            <w:r>
              <w:t>Аэрология горных предприятий</w:t>
            </w:r>
          </w:p>
          <w:p w:rsidR="00107B09" w:rsidRPr="008343A6" w:rsidRDefault="00107B09" w:rsidP="00107B09"/>
        </w:tc>
        <w:tc>
          <w:tcPr>
            <w:tcW w:w="1149" w:type="dxa"/>
          </w:tcPr>
          <w:p w:rsidR="00107B09" w:rsidRPr="008343A6" w:rsidRDefault="0042416E" w:rsidP="00CD5635">
            <w:pPr>
              <w:pStyle w:val="aff6"/>
              <w:ind w:left="0" w:firstLine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107B09" w:rsidRDefault="00FD6D4D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F85897">
              <w:t>.32</w:t>
            </w:r>
            <w:r w:rsidR="00107B09">
              <w:t>Основы гор</w:t>
            </w:r>
            <w:r w:rsidR="00F85897">
              <w:t>-</w:t>
            </w:r>
            <w:r w:rsidR="00107B09">
              <w:t>ного дела</w:t>
            </w:r>
          </w:p>
          <w:p w:rsidR="00107B09" w:rsidRDefault="00FD6D4D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F85897">
              <w:t>31</w:t>
            </w:r>
            <w:r w:rsidR="00107B09">
              <w:t>Геомеханика</w:t>
            </w:r>
          </w:p>
          <w:p w:rsidR="00107B09" w:rsidRPr="008343A6" w:rsidRDefault="00FD6D4D" w:rsidP="00F85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F85897">
              <w:t>35</w:t>
            </w:r>
            <w:r>
              <w:t xml:space="preserve">.03 </w:t>
            </w:r>
            <w:r w:rsidR="00107B09">
              <w:t>Процессы открытых горных работ</w:t>
            </w:r>
          </w:p>
        </w:tc>
        <w:tc>
          <w:tcPr>
            <w:tcW w:w="2562" w:type="dxa"/>
          </w:tcPr>
          <w:p w:rsidR="000244C0" w:rsidRDefault="00FD6D4D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0244C0">
              <w:t>.</w:t>
            </w:r>
            <w:r w:rsidR="00F85897">
              <w:t>35</w:t>
            </w:r>
            <w:r w:rsidR="000244C0">
              <w:t>Специализация</w:t>
            </w:r>
          </w:p>
          <w:p w:rsidR="000244C0" w:rsidRDefault="00FD6D4D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</w:t>
            </w:r>
            <w:r w:rsidR="000244C0">
              <w:t xml:space="preserve">.06(П) </w:t>
            </w:r>
          </w:p>
          <w:p w:rsidR="00107B09" w:rsidRDefault="000244C0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2-я технологическая практика</w:t>
            </w:r>
            <w:r w:rsidR="00D27F3B">
              <w:t>.</w:t>
            </w:r>
          </w:p>
          <w:p w:rsidR="00F04B32" w:rsidRDefault="00F04B32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Б3.Б.01(Д)</w:t>
            </w:r>
          </w:p>
          <w:p w:rsidR="000244C0" w:rsidRPr="008343A6" w:rsidRDefault="00F04B32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107B09" w:rsidRDefault="00107B09" w:rsidP="00107B09">
      <w:pPr>
        <w:jc w:val="both"/>
      </w:pPr>
    </w:p>
    <w:p w:rsidR="00107B09" w:rsidRDefault="00107B09" w:rsidP="00107B09">
      <w:pPr>
        <w:jc w:val="both"/>
      </w:pPr>
    </w:p>
    <w:p w:rsidR="00107B09" w:rsidRDefault="00F85897" w:rsidP="00107B09">
      <w:pPr>
        <w:shd w:val="clear" w:color="auto" w:fill="FFFFFF"/>
        <w:rPr>
          <w:spacing w:val="-5"/>
        </w:rPr>
      </w:pPr>
      <w:r>
        <w:rPr>
          <w:b/>
          <w:spacing w:val="-5"/>
        </w:rPr>
        <w:t>29</w:t>
      </w:r>
      <w:r w:rsidR="00107B09" w:rsidRPr="00424EFF">
        <w:rPr>
          <w:b/>
          <w:spacing w:val="-5"/>
        </w:rPr>
        <w:t>.4. Язык преподавания</w:t>
      </w:r>
      <w:r w:rsidR="00107B09">
        <w:rPr>
          <w:b/>
          <w:spacing w:val="-5"/>
        </w:rPr>
        <w:t>:</w:t>
      </w:r>
      <w:r w:rsidR="00107B09" w:rsidRPr="00424EFF">
        <w:rPr>
          <w:spacing w:val="-5"/>
        </w:rPr>
        <w:t>русский</w:t>
      </w:r>
      <w:r w:rsidR="00107B09">
        <w:rPr>
          <w:spacing w:val="-5"/>
        </w:rPr>
        <w:t>.</w:t>
      </w:r>
    </w:p>
    <w:p w:rsidR="0064155B" w:rsidRDefault="0064155B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D4543C" w:rsidRDefault="00D4543C" w:rsidP="00107B09">
      <w:pPr>
        <w:shd w:val="clear" w:color="auto" w:fill="FFFFFF"/>
        <w:rPr>
          <w:spacing w:val="-5"/>
        </w:rPr>
      </w:pPr>
    </w:p>
    <w:p w:rsidR="00006EB0" w:rsidRDefault="00006EB0" w:rsidP="00107B09">
      <w:pPr>
        <w:shd w:val="clear" w:color="auto" w:fill="FFFFFF"/>
        <w:rPr>
          <w:spacing w:val="-5"/>
        </w:rPr>
      </w:pPr>
    </w:p>
    <w:p w:rsidR="000E609F" w:rsidRDefault="000E609F" w:rsidP="00107B09">
      <w:pPr>
        <w:shd w:val="clear" w:color="auto" w:fill="FFFFFF"/>
        <w:rPr>
          <w:spacing w:val="-5"/>
        </w:rPr>
      </w:pPr>
    </w:p>
    <w:p w:rsidR="00006EB0" w:rsidRPr="000D5CE0" w:rsidRDefault="004B2E25" w:rsidP="00006EB0">
      <w:pPr>
        <w:jc w:val="center"/>
        <w:rPr>
          <w:b/>
        </w:rPr>
      </w:pPr>
      <w:r>
        <w:rPr>
          <w:b/>
        </w:rPr>
        <w:lastRenderedPageBreak/>
        <w:t>30</w:t>
      </w:r>
      <w:r w:rsidR="00006EB0">
        <w:rPr>
          <w:b/>
        </w:rPr>
        <w:t xml:space="preserve">. </w:t>
      </w:r>
      <w:r w:rsidR="00006EB0" w:rsidRPr="000D5CE0">
        <w:rPr>
          <w:b/>
        </w:rPr>
        <w:t>АННОТАЦИЯ</w:t>
      </w:r>
    </w:p>
    <w:p w:rsidR="00006EB0" w:rsidRDefault="00006EB0" w:rsidP="00006EB0">
      <w:pPr>
        <w:jc w:val="center"/>
      </w:pPr>
      <w:r>
        <w:t>к рабочей программе дисциплины</w:t>
      </w:r>
    </w:p>
    <w:p w:rsidR="00006EB0" w:rsidRDefault="00006EB0" w:rsidP="00006EB0">
      <w:pPr>
        <w:jc w:val="center"/>
        <w:rPr>
          <w:b/>
          <w:i/>
        </w:rPr>
      </w:pPr>
    </w:p>
    <w:p w:rsidR="00006EB0" w:rsidRPr="00433061" w:rsidRDefault="00006EB0" w:rsidP="00006EB0">
      <w:pPr>
        <w:jc w:val="center"/>
        <w:rPr>
          <w:b/>
        </w:rPr>
      </w:pPr>
      <w:r>
        <w:rPr>
          <w:b/>
        </w:rPr>
        <w:t>Б1.Б</w:t>
      </w:r>
      <w:r w:rsidR="004B2E25">
        <w:rPr>
          <w:b/>
        </w:rPr>
        <w:t xml:space="preserve">.30 </w:t>
      </w:r>
      <w:r>
        <w:rPr>
          <w:b/>
        </w:rPr>
        <w:t>Технология и безопасность взрывных работ</w:t>
      </w:r>
    </w:p>
    <w:p w:rsidR="00006EB0" w:rsidRDefault="00EB1EA8" w:rsidP="00006EB0">
      <w:pPr>
        <w:jc w:val="center"/>
      </w:pPr>
      <w:r>
        <w:t xml:space="preserve">Трудоемкость </w:t>
      </w:r>
      <w:r w:rsidR="00006EB0">
        <w:t xml:space="preserve">8 </w:t>
      </w:r>
      <w:r w:rsidR="00006EB0" w:rsidRPr="00C87F6A">
        <w:t>з.е.</w:t>
      </w:r>
    </w:p>
    <w:p w:rsidR="00006EB0" w:rsidRDefault="00006EB0" w:rsidP="00006EB0">
      <w:pPr>
        <w:rPr>
          <w:b/>
          <w:bCs/>
        </w:rPr>
      </w:pPr>
    </w:p>
    <w:p w:rsidR="00006EB0" w:rsidRPr="00107B09" w:rsidRDefault="004B2E25" w:rsidP="00006EB0">
      <w:pPr>
        <w:rPr>
          <w:b/>
          <w:bCs/>
          <w:color w:val="000000"/>
          <w:sz w:val="22"/>
        </w:rPr>
      </w:pPr>
      <w:r>
        <w:rPr>
          <w:b/>
          <w:bCs/>
        </w:rPr>
        <w:t>30</w:t>
      </w:r>
      <w:r w:rsidR="00006EB0">
        <w:rPr>
          <w:b/>
          <w:bCs/>
        </w:rPr>
        <w:t xml:space="preserve">. </w:t>
      </w:r>
      <w:r w:rsidR="00006EB0" w:rsidRPr="00A92BC1">
        <w:rPr>
          <w:b/>
          <w:bCs/>
        </w:rPr>
        <w:t>1.Цель освоения и краткое содержание дисциплины</w:t>
      </w:r>
    </w:p>
    <w:p w:rsidR="005768DD" w:rsidRDefault="00006EB0" w:rsidP="005768DD">
      <w:pPr>
        <w:jc w:val="both"/>
      </w:pPr>
      <w:r w:rsidRPr="00EF5C84">
        <w:rPr>
          <w:i/>
        </w:rPr>
        <w:t>Цель:</w:t>
      </w:r>
      <w:r w:rsidR="005768DD">
        <w:t>приобретение необходимых знаний по основным вопросам технологии и безопасному ведению взрывных работ, с усвоением основных понятий, правил, способов и закономерностей и средств взрывного разрушения горных пород.</w:t>
      </w:r>
    </w:p>
    <w:p w:rsidR="00006EB0" w:rsidRPr="0064155B" w:rsidRDefault="00006EB0" w:rsidP="006415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11C97">
        <w:rPr>
          <w:i/>
        </w:rPr>
        <w:t>Краткое содержание:</w:t>
      </w:r>
    </w:p>
    <w:p w:rsidR="005768DD" w:rsidRDefault="005768DD" w:rsidP="005768DD">
      <w:pPr>
        <w:ind w:firstLine="720"/>
        <w:jc w:val="both"/>
      </w:pPr>
      <w:r>
        <w:t>основные понятия; классификация и общая характеристика способов бурения взрывных шпуров и скважин; основы теории взрыва; классификация и общая характеристика промышленных взрывчатых веществ (ВВ); основные компоненты промышленных ВВ; методы оценки эффективности и качества ВВ; средства и способы инициирования зарядов ВВ; технология огневого, электроогневого и электрического взрывания; сущность короткозамедленного взрывания; требования к качеству взрыва; классификация массивов горных пород по взрываемости; общие принципы расчета шпуровых, скважинных и камерных зарядов ВВ; схемы и средства механизации взрывных работ; безопасность работ при перевозке и хранении взрывчатых материалов; безопасность взрывных работ; техническая документация и ответственность при производстве промышленных взрывных работ</w:t>
      </w:r>
    </w:p>
    <w:p w:rsidR="005768DD" w:rsidRDefault="005768DD" w:rsidP="00006EB0"/>
    <w:p w:rsidR="00006EB0" w:rsidRDefault="004B2E25" w:rsidP="00006EB0">
      <w:pPr>
        <w:rPr>
          <w:b/>
          <w:bCs/>
        </w:rPr>
      </w:pPr>
      <w:r>
        <w:rPr>
          <w:b/>
          <w:bCs/>
        </w:rPr>
        <w:t>30</w:t>
      </w:r>
      <w:r w:rsidR="00006EB0">
        <w:rPr>
          <w:b/>
          <w:bCs/>
        </w:rPr>
        <w:t xml:space="preserve">.2. </w:t>
      </w:r>
      <w:r w:rsidR="00006EB0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06EB0" w:rsidRDefault="00006EB0" w:rsidP="00006EB0">
      <w:pPr>
        <w:jc w:val="both"/>
        <w:rPr>
          <w:iCs/>
        </w:rPr>
      </w:pPr>
    </w:p>
    <w:tbl>
      <w:tblPr>
        <w:tblStyle w:val="aff1"/>
        <w:tblW w:w="9465" w:type="dxa"/>
        <w:tblLook w:val="04A0"/>
      </w:tblPr>
      <w:tblGrid>
        <w:gridCol w:w="6204"/>
        <w:gridCol w:w="3261"/>
      </w:tblGrid>
      <w:tr w:rsidR="00006EB0" w:rsidRPr="00B10078" w:rsidTr="00FD6D4D">
        <w:tc>
          <w:tcPr>
            <w:tcW w:w="6204" w:type="dxa"/>
          </w:tcPr>
          <w:p w:rsidR="00006EB0" w:rsidRPr="00B10078" w:rsidRDefault="00006EB0" w:rsidP="00CD5635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3261" w:type="dxa"/>
          </w:tcPr>
          <w:p w:rsidR="00006EB0" w:rsidRPr="00B10078" w:rsidRDefault="00006EB0" w:rsidP="00CD5635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006EB0" w:rsidRPr="00B10078" w:rsidTr="00FD6D4D">
        <w:tc>
          <w:tcPr>
            <w:tcW w:w="6204" w:type="dxa"/>
          </w:tcPr>
          <w:p w:rsidR="00FD6D4D" w:rsidRDefault="00FD6D4D" w:rsidP="00FD6D4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FD6D4D" w:rsidRDefault="0040770A" w:rsidP="004077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способностью решать задачи профессиональной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на основе информационной и библиогра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фической культуры с применением информационно-ком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муникационных технологий и с учетом основных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D6D4D"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 информационной безопасности</w:t>
            </w:r>
            <w:r w:rsid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6EB0" w:rsidRDefault="00006EB0" w:rsidP="004077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  <w:p w:rsidR="00FD6D4D" w:rsidRPr="00D104A3" w:rsidRDefault="00FD6D4D" w:rsidP="004077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ительстве и эксплуатации подземных объектов, непос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редственно управлять процессами на производственных объектах, в том числе в условиях чрезвычайных ситу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6D4D" w:rsidRDefault="00006EB0" w:rsidP="004077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К-11</w:t>
            </w:r>
          </w:p>
          <w:p w:rsidR="00FD6D4D" w:rsidRDefault="00FD6D4D" w:rsidP="004077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разрабатывать и доводить до исполнителей наряды и задания на выполнение горных, горно-строи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тивные планы, инструкции, сметы, заявки на материалы и оборудование, заполнять необходимые отчетные доку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в соответствии с установленными формами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6EB0" w:rsidRDefault="00006EB0" w:rsidP="0040770A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ПК-20</w:t>
            </w:r>
          </w:p>
          <w:p w:rsidR="00FD6D4D" w:rsidRPr="00B10078" w:rsidRDefault="00FD6D4D" w:rsidP="0040770A">
            <w:pPr>
              <w:pStyle w:val="ConsPlusNormal0"/>
              <w:widowControl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разрабатывать необходимую техническую и нормативную документацию в составе творческих кол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согласовывать и утверждать в установленном по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 технические, методические и иные документы, рег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ламентирующие порядок, качество и безопасность вы</w:t>
            </w:r>
            <w:r w:rsidR="0040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горных, горно-строительных и взрывных работ</w:t>
            </w:r>
          </w:p>
        </w:tc>
        <w:tc>
          <w:tcPr>
            <w:tcW w:w="3261" w:type="dxa"/>
          </w:tcPr>
          <w:p w:rsidR="00006EB0" w:rsidRDefault="00006EB0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5768DD" w:rsidRDefault="0040770A" w:rsidP="005768DD">
            <w:pPr>
              <w:jc w:val="both"/>
            </w:pPr>
            <w:r>
              <w:t>-</w:t>
            </w:r>
            <w:r w:rsidR="005768DD">
              <w:t>основные способы ведения взрывных работ;</w:t>
            </w:r>
          </w:p>
          <w:p w:rsidR="005768DD" w:rsidRDefault="0040770A" w:rsidP="005768DD">
            <w:pPr>
              <w:jc w:val="both"/>
            </w:pPr>
            <w:r>
              <w:t>-</w:t>
            </w:r>
            <w:r w:rsidR="005768DD">
              <w:t>основные средства ини</w:t>
            </w:r>
            <w:r>
              <w:t>-</w:t>
            </w:r>
            <w:r w:rsidR="005768DD">
              <w:t>циирования при различных способах ведения взрывных работ;</w:t>
            </w:r>
          </w:p>
          <w:p w:rsidR="005768DD" w:rsidRDefault="0040770A" w:rsidP="005768DD">
            <w:pPr>
              <w:jc w:val="both"/>
            </w:pPr>
            <w:r>
              <w:t>-</w:t>
            </w:r>
            <w:r w:rsidR="005768DD">
              <w:t>основные типы промыш</w:t>
            </w:r>
            <w:r>
              <w:t>-</w:t>
            </w:r>
            <w:r w:rsidR="005768DD">
              <w:t>ленных ВВ и СВ;</w:t>
            </w:r>
          </w:p>
          <w:p w:rsidR="005768DD" w:rsidRDefault="005768DD" w:rsidP="005768DD">
            <w:pPr>
              <w:jc w:val="both"/>
            </w:pPr>
            <w:r>
              <w:t>основные методы ведения взрывных работ;</w:t>
            </w:r>
          </w:p>
          <w:p w:rsidR="0064155B" w:rsidRPr="005768DD" w:rsidRDefault="0040770A" w:rsidP="005768DD">
            <w:pPr>
              <w:jc w:val="both"/>
            </w:pPr>
            <w:r>
              <w:t>-</w:t>
            </w:r>
            <w:r w:rsidR="005768DD">
              <w:t>об ответственности за на</w:t>
            </w:r>
            <w:r>
              <w:t>-</w:t>
            </w:r>
            <w:r w:rsidR="005768DD">
              <w:t>рушение ЕПБ при взрывных работах.</w:t>
            </w:r>
          </w:p>
          <w:p w:rsidR="00006EB0" w:rsidRDefault="00006EB0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5768DD" w:rsidRDefault="0040770A" w:rsidP="005768DD">
            <w:pPr>
              <w:jc w:val="both"/>
            </w:pPr>
            <w:r>
              <w:t>-</w:t>
            </w:r>
            <w:r w:rsidR="005768DD">
              <w:t>производить необходимые расчеты при составлении паспорта и проекта БВР;</w:t>
            </w:r>
          </w:p>
          <w:p w:rsidR="005768DD" w:rsidRDefault="0040770A" w:rsidP="005768DD">
            <w:pPr>
              <w:jc w:val="both"/>
            </w:pPr>
            <w:r>
              <w:t>-</w:t>
            </w:r>
            <w:r w:rsidR="005768DD">
              <w:t>составлять необходимую производственную докумен</w:t>
            </w:r>
            <w:r>
              <w:t>-</w:t>
            </w:r>
            <w:r w:rsidR="005768DD">
              <w:t>тацию при хранении, по</w:t>
            </w:r>
            <w:r>
              <w:t>-</w:t>
            </w:r>
            <w:r w:rsidR="005768DD">
              <w:t>лучении, перевозке, унич</w:t>
            </w:r>
            <w:r>
              <w:t>-</w:t>
            </w:r>
            <w:r w:rsidR="005768DD">
              <w:t>тожению ВМ.</w:t>
            </w:r>
          </w:p>
          <w:p w:rsidR="0064155B" w:rsidRPr="005768DD" w:rsidRDefault="0064155B" w:rsidP="005768DD">
            <w:pPr>
              <w:jc w:val="both"/>
            </w:pPr>
          </w:p>
          <w:p w:rsidR="00006EB0" w:rsidRDefault="00006EB0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владеть:</w:t>
            </w:r>
          </w:p>
          <w:p w:rsidR="005768DD" w:rsidRDefault="005768DD" w:rsidP="005768DD">
            <w:pPr>
              <w:jc w:val="both"/>
            </w:pPr>
            <w:r>
              <w:t>горной и взрывной терми</w:t>
            </w:r>
            <w:r w:rsidR="0040770A">
              <w:t>-</w:t>
            </w:r>
            <w:r>
              <w:t>нологией;</w:t>
            </w:r>
          </w:p>
          <w:p w:rsidR="005768DD" w:rsidRDefault="0040770A" w:rsidP="005768DD">
            <w:pPr>
              <w:jc w:val="both"/>
            </w:pPr>
            <w:r>
              <w:t>-</w:t>
            </w:r>
            <w:r w:rsidR="005768DD">
              <w:t>навыками работы на ЭВМ;</w:t>
            </w:r>
          </w:p>
          <w:p w:rsidR="00006EB0" w:rsidRPr="00F85A68" w:rsidRDefault="0040770A" w:rsidP="005768DD">
            <w:pPr>
              <w:jc w:val="both"/>
            </w:pPr>
            <w:r>
              <w:t>-</w:t>
            </w:r>
            <w:r w:rsidR="005768DD">
              <w:t>основными нормативными документами (ЕПБВР, инструкции по хранению ВМ, перевозке ВМ и др.).</w:t>
            </w:r>
          </w:p>
        </w:tc>
      </w:tr>
    </w:tbl>
    <w:p w:rsidR="00C71C15" w:rsidRDefault="00C71C15" w:rsidP="00EA0FAC">
      <w:pPr>
        <w:tabs>
          <w:tab w:val="left" w:pos="0"/>
        </w:tabs>
        <w:rPr>
          <w:b/>
        </w:rPr>
      </w:pPr>
    </w:p>
    <w:p w:rsidR="00C71C15" w:rsidRDefault="00C71C15" w:rsidP="00EA0FAC">
      <w:pPr>
        <w:tabs>
          <w:tab w:val="left" w:pos="0"/>
        </w:tabs>
        <w:rPr>
          <w:b/>
        </w:rPr>
      </w:pPr>
    </w:p>
    <w:p w:rsidR="00006EB0" w:rsidRPr="00DF5D75" w:rsidRDefault="004B2E25" w:rsidP="00EA0FAC">
      <w:pPr>
        <w:tabs>
          <w:tab w:val="left" w:pos="0"/>
        </w:tabs>
      </w:pPr>
      <w:r>
        <w:rPr>
          <w:b/>
        </w:rPr>
        <w:t>30</w:t>
      </w:r>
      <w:r w:rsidR="00006EB0">
        <w:rPr>
          <w:b/>
        </w:rPr>
        <w:t>.3.</w:t>
      </w:r>
      <w:r w:rsidR="00006EB0" w:rsidRPr="00DF5D75">
        <w:rPr>
          <w:b/>
          <w:bCs/>
        </w:rPr>
        <w:t xml:space="preserve">Место дисциплины в структуре </w:t>
      </w:r>
      <w:r w:rsidR="00006EB0">
        <w:rPr>
          <w:b/>
          <w:bCs/>
        </w:rPr>
        <w:t>образовательной программы</w:t>
      </w: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006EB0" w:rsidRPr="008343A6" w:rsidTr="00CD5635">
        <w:tc>
          <w:tcPr>
            <w:tcW w:w="1526" w:type="dxa"/>
            <w:vMerge w:val="restart"/>
          </w:tcPr>
          <w:p w:rsidR="00006EB0" w:rsidRPr="008343A6" w:rsidRDefault="00006EB0" w:rsidP="00CD5635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006EB0" w:rsidRPr="008343A6" w:rsidRDefault="00006EB0" w:rsidP="008C4CB8">
            <w:pPr>
              <w:pStyle w:val="aff6"/>
              <w:ind w:left="0" w:firstLine="0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006EB0" w:rsidRPr="008343A6" w:rsidRDefault="00006EB0" w:rsidP="00CD5635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006EB0" w:rsidRPr="008343A6" w:rsidRDefault="00006EB0" w:rsidP="00CD5635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006EB0" w:rsidRPr="008343A6" w:rsidTr="00CD5635">
        <w:tc>
          <w:tcPr>
            <w:tcW w:w="1526" w:type="dxa"/>
            <w:vMerge/>
          </w:tcPr>
          <w:p w:rsidR="00006EB0" w:rsidRPr="008343A6" w:rsidRDefault="00006EB0" w:rsidP="00CD5635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006EB0" w:rsidRPr="008343A6" w:rsidRDefault="00006EB0" w:rsidP="00CD5635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006EB0" w:rsidRPr="008343A6" w:rsidRDefault="00006EB0" w:rsidP="00CD5635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006EB0" w:rsidRPr="008343A6" w:rsidRDefault="00006EB0" w:rsidP="00CD563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006EB0" w:rsidRPr="008343A6" w:rsidRDefault="00006EB0" w:rsidP="00CD563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06EB0" w:rsidRPr="008343A6" w:rsidTr="00CD5635">
        <w:trPr>
          <w:trHeight w:val="1139"/>
        </w:trPr>
        <w:tc>
          <w:tcPr>
            <w:tcW w:w="1526" w:type="dxa"/>
          </w:tcPr>
          <w:p w:rsidR="00006EB0" w:rsidRPr="008343A6" w:rsidRDefault="00006EB0" w:rsidP="004B2E25">
            <w:pPr>
              <w:pStyle w:val="aff6"/>
              <w:ind w:left="0" w:firstLine="0"/>
            </w:pPr>
            <w:r>
              <w:t>Б1.Б.</w:t>
            </w:r>
            <w:r w:rsidR="004B2E25">
              <w:t>30</w:t>
            </w:r>
          </w:p>
        </w:tc>
        <w:tc>
          <w:tcPr>
            <w:tcW w:w="1984" w:type="dxa"/>
          </w:tcPr>
          <w:p w:rsidR="00006EB0" w:rsidRPr="008343A6" w:rsidRDefault="00006EB0" w:rsidP="00006EB0">
            <w:r>
              <w:t>Технология и безопасность взрывных работ</w:t>
            </w:r>
          </w:p>
        </w:tc>
        <w:tc>
          <w:tcPr>
            <w:tcW w:w="1149" w:type="dxa"/>
          </w:tcPr>
          <w:p w:rsidR="00006EB0" w:rsidRPr="008343A6" w:rsidRDefault="001D5055" w:rsidP="00CD5635">
            <w:pPr>
              <w:pStyle w:val="aff6"/>
              <w:ind w:left="0" w:firstLine="0"/>
              <w:jc w:val="center"/>
            </w:pPr>
            <w:r>
              <w:t>А</w:t>
            </w:r>
            <w:r w:rsidR="00337849">
              <w:t xml:space="preserve"> (10)</w:t>
            </w:r>
          </w:p>
        </w:tc>
        <w:tc>
          <w:tcPr>
            <w:tcW w:w="2600" w:type="dxa"/>
          </w:tcPr>
          <w:p w:rsidR="00006EB0" w:rsidRDefault="001D505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4B2E25">
              <w:t>32</w:t>
            </w:r>
            <w:r w:rsidR="00006EB0">
              <w:t>Основы гор</w:t>
            </w:r>
            <w:r>
              <w:t>-</w:t>
            </w:r>
            <w:r w:rsidR="00006EB0">
              <w:t>ного дела</w:t>
            </w:r>
          </w:p>
          <w:p w:rsidR="00006EB0" w:rsidRDefault="001D505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4B2E25">
              <w:t>31</w:t>
            </w:r>
            <w:r w:rsidR="00006EB0">
              <w:t>Геомеханика</w:t>
            </w:r>
          </w:p>
          <w:p w:rsidR="00006EB0" w:rsidRDefault="001D505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4B2E25">
              <w:t>36</w:t>
            </w:r>
            <w:r w:rsidR="00D4543C">
              <w:t>Горные маши</w:t>
            </w:r>
            <w:r>
              <w:t>-</w:t>
            </w:r>
            <w:r w:rsidR="00006EB0">
              <w:t>ны и оборудование</w:t>
            </w:r>
          </w:p>
          <w:p w:rsidR="00006EB0" w:rsidRDefault="001D505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4B2E25">
              <w:t>35</w:t>
            </w:r>
            <w:r>
              <w:t xml:space="preserve">.03 </w:t>
            </w:r>
            <w:r w:rsidR="00006EB0">
              <w:t>Процессы открытых горных ра</w:t>
            </w:r>
            <w:r>
              <w:t>-</w:t>
            </w:r>
            <w:r w:rsidR="00006EB0">
              <w:t>бот</w:t>
            </w:r>
          </w:p>
          <w:p w:rsidR="00006EB0" w:rsidRPr="008343A6" w:rsidRDefault="001D5055" w:rsidP="004B2E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4B2E25">
              <w:t>35</w:t>
            </w:r>
            <w:r>
              <w:t xml:space="preserve">.04 </w:t>
            </w:r>
            <w:r w:rsidR="00006EB0">
              <w:t>Технология и комплексная механи</w:t>
            </w:r>
            <w:r>
              <w:t>-</w:t>
            </w:r>
            <w:r w:rsidR="00006EB0">
              <w:t>зация открытых гор</w:t>
            </w:r>
            <w:r>
              <w:t>-</w:t>
            </w:r>
            <w:r w:rsidR="00006EB0">
              <w:t>ных работ</w:t>
            </w:r>
          </w:p>
        </w:tc>
        <w:tc>
          <w:tcPr>
            <w:tcW w:w="2562" w:type="dxa"/>
          </w:tcPr>
          <w:p w:rsidR="000244C0" w:rsidRDefault="001D505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Дисциплины </w:t>
            </w:r>
          </w:p>
          <w:p w:rsidR="00006EB0" w:rsidRDefault="001D505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Б.1.Б.</w:t>
            </w:r>
            <w:r w:rsidR="004B2E25">
              <w:t>35</w:t>
            </w:r>
          </w:p>
          <w:p w:rsidR="001D5055" w:rsidRDefault="000244C0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Б2.Б.05(П),Б2.Б.06(П) Технологические п</w:t>
            </w:r>
            <w:r w:rsidR="001D5055">
              <w:t>рактики</w:t>
            </w:r>
          </w:p>
          <w:p w:rsidR="000244C0" w:rsidRDefault="000244C0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Б2.Б.07(Пр)</w:t>
            </w:r>
          </w:p>
          <w:p w:rsidR="000244C0" w:rsidRDefault="000244C0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Преддипломная практика</w:t>
            </w:r>
          </w:p>
          <w:p w:rsidR="004B2E25" w:rsidRDefault="004B2E25" w:rsidP="004B2E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Б3.Б.01(Д)</w:t>
            </w:r>
          </w:p>
          <w:p w:rsidR="000244C0" w:rsidRPr="008343A6" w:rsidRDefault="004B2E25" w:rsidP="004B2E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006EB0" w:rsidRDefault="00006EB0" w:rsidP="00006EB0">
      <w:pPr>
        <w:jc w:val="both"/>
      </w:pPr>
    </w:p>
    <w:p w:rsidR="00006EB0" w:rsidRDefault="00006EB0" w:rsidP="00006EB0">
      <w:pPr>
        <w:jc w:val="both"/>
      </w:pPr>
    </w:p>
    <w:p w:rsidR="00006EB0" w:rsidRDefault="004B2E25" w:rsidP="00006EB0">
      <w:pPr>
        <w:shd w:val="clear" w:color="auto" w:fill="FFFFFF"/>
        <w:rPr>
          <w:spacing w:val="-5"/>
        </w:rPr>
      </w:pPr>
      <w:r>
        <w:rPr>
          <w:b/>
          <w:spacing w:val="-5"/>
        </w:rPr>
        <w:t>30</w:t>
      </w:r>
      <w:r w:rsidR="00006EB0" w:rsidRPr="00424EFF">
        <w:rPr>
          <w:b/>
          <w:spacing w:val="-5"/>
        </w:rPr>
        <w:t>.4. Язык преподавания</w:t>
      </w:r>
      <w:r w:rsidR="00006EB0">
        <w:rPr>
          <w:b/>
          <w:spacing w:val="-5"/>
        </w:rPr>
        <w:t>:</w:t>
      </w:r>
      <w:r w:rsidR="00006EB0" w:rsidRPr="00424EFF">
        <w:rPr>
          <w:spacing w:val="-5"/>
        </w:rPr>
        <w:t>русский</w:t>
      </w:r>
      <w:r w:rsidR="00006EB0">
        <w:rPr>
          <w:spacing w:val="-5"/>
        </w:rPr>
        <w:t>.</w:t>
      </w:r>
    </w:p>
    <w:p w:rsidR="00C25044" w:rsidRDefault="00C25044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D4543C" w:rsidRDefault="00D4543C" w:rsidP="00006EB0">
      <w:pPr>
        <w:shd w:val="clear" w:color="auto" w:fill="FFFFFF"/>
        <w:rPr>
          <w:spacing w:val="-5"/>
        </w:rPr>
      </w:pPr>
    </w:p>
    <w:p w:rsidR="00F84379" w:rsidRDefault="00F84379" w:rsidP="00006EB0">
      <w:pPr>
        <w:shd w:val="clear" w:color="auto" w:fill="FFFFFF"/>
        <w:rPr>
          <w:spacing w:val="-5"/>
        </w:rPr>
      </w:pPr>
    </w:p>
    <w:p w:rsidR="00C42BF1" w:rsidRDefault="00C42BF1" w:rsidP="00006EB0">
      <w:pPr>
        <w:shd w:val="clear" w:color="auto" w:fill="FFFFFF"/>
        <w:rPr>
          <w:spacing w:val="-5"/>
        </w:rPr>
      </w:pPr>
    </w:p>
    <w:p w:rsidR="007A6A57" w:rsidRDefault="007A6A57" w:rsidP="007A6A57">
      <w:pPr>
        <w:jc w:val="center"/>
        <w:rPr>
          <w:b/>
        </w:rPr>
      </w:pPr>
      <w:r>
        <w:rPr>
          <w:b/>
        </w:rPr>
        <w:lastRenderedPageBreak/>
        <w:t xml:space="preserve">31. </w:t>
      </w:r>
      <w:r w:rsidRPr="000D5CE0">
        <w:rPr>
          <w:b/>
        </w:rPr>
        <w:t>АННОТАЦИЯ</w:t>
      </w:r>
    </w:p>
    <w:p w:rsidR="007A6A57" w:rsidRPr="00950935" w:rsidRDefault="007A6A57" w:rsidP="007A6A57">
      <w:pPr>
        <w:jc w:val="center"/>
      </w:pPr>
      <w:r w:rsidRPr="00924809">
        <w:t xml:space="preserve">к </w:t>
      </w:r>
      <w:r>
        <w:t>рабочей программе дисциплины</w:t>
      </w:r>
    </w:p>
    <w:p w:rsidR="007A6A57" w:rsidRPr="00433061" w:rsidRDefault="007A6A57" w:rsidP="007A6A57">
      <w:pPr>
        <w:jc w:val="center"/>
        <w:rPr>
          <w:b/>
        </w:rPr>
      </w:pPr>
      <w:r>
        <w:rPr>
          <w:b/>
        </w:rPr>
        <w:t>Б1.Б.31 Геомеханика</w:t>
      </w:r>
    </w:p>
    <w:p w:rsidR="007A6A57" w:rsidRPr="00EA4410" w:rsidRDefault="007A6A57" w:rsidP="007A6A57">
      <w:pPr>
        <w:jc w:val="center"/>
      </w:pPr>
      <w:r>
        <w:t xml:space="preserve">Трудоемкость 7 </w:t>
      </w:r>
      <w:r w:rsidRPr="00C87F6A">
        <w:t>з.е.</w:t>
      </w:r>
    </w:p>
    <w:p w:rsidR="007A6A57" w:rsidRPr="00107B09" w:rsidRDefault="007A6A57" w:rsidP="007A6A57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31. </w:t>
      </w:r>
      <w:r w:rsidRPr="00A92BC1">
        <w:rPr>
          <w:b/>
          <w:bCs/>
        </w:rPr>
        <w:t>1.Цель освоения и краткое содержание дисциплины</w:t>
      </w:r>
    </w:p>
    <w:p w:rsidR="007A6A57" w:rsidRDefault="007A6A57" w:rsidP="007A6A57">
      <w:pPr>
        <w:jc w:val="both"/>
      </w:pPr>
      <w:r w:rsidRPr="00EF5C84">
        <w:rPr>
          <w:i/>
        </w:rPr>
        <w:t>Цель:</w:t>
      </w:r>
      <w:r>
        <w:t>п</w:t>
      </w:r>
      <w:r w:rsidRPr="00602B68">
        <w:t>олучение знаний фундаментальных принципов и закономерностей возникновения и развития геомеханических процессов в земной коре при ведении горных работ; системное изучение свойств горных пород и влияния изменения их под воздействием природных процессов и горных работ; изучение методов определения физико-механических свойств горных пород; приобретение навыков моделирования геомеханических процессов</w:t>
      </w:r>
    </w:p>
    <w:p w:rsidR="007A6A57" w:rsidRDefault="007A6A57" w:rsidP="007A6A57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7A6A57" w:rsidRPr="00C71C15" w:rsidRDefault="007A6A57" w:rsidP="007A6A57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C25044">
        <w:rPr>
          <w:bCs/>
        </w:rPr>
        <w:t>естественное напряженное состояние массива горных пород;</w:t>
      </w:r>
      <w:r w:rsidRPr="00C25044">
        <w:t xml:space="preserve"> изменение напряженного состояния массива горных пород при ведении открытых горных работ;</w:t>
      </w:r>
      <w:r w:rsidRPr="00C25044">
        <w:rPr>
          <w:bCs/>
        </w:rPr>
        <w:t xml:space="preserve"> деформаций</w:t>
      </w:r>
      <w:r w:rsidRPr="00C25044">
        <w:t xml:space="preserve"> массивов горных пород при открытой разработке месторождений; условия предельного равновесия массива горных пород в откосах; призма возможного обрушения, виды поверхностей скольжения; коэффициент запаса устойчивости инженерные методы расчета устойчивости откосов; устойчивость откосов, нагруженных весом тяжелого оборудования.</w:t>
      </w:r>
    </w:p>
    <w:p w:rsidR="007A6A57" w:rsidRPr="00C71C15" w:rsidRDefault="007A6A57" w:rsidP="007A6A57">
      <w:pPr>
        <w:rPr>
          <w:b/>
          <w:bCs/>
        </w:rPr>
      </w:pPr>
      <w:r>
        <w:rPr>
          <w:b/>
          <w:bCs/>
        </w:rPr>
        <w:t xml:space="preserve">31.2.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A6A57" w:rsidRDefault="007A6A57" w:rsidP="007A6A57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4644"/>
        <w:gridCol w:w="4962"/>
      </w:tblGrid>
      <w:tr w:rsidR="007A6A57" w:rsidRPr="00B10078" w:rsidTr="004B0A77">
        <w:tc>
          <w:tcPr>
            <w:tcW w:w="4644" w:type="dxa"/>
          </w:tcPr>
          <w:p w:rsidR="007A6A57" w:rsidRPr="00B10078" w:rsidRDefault="007A6A57" w:rsidP="004B0A77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962" w:type="dxa"/>
          </w:tcPr>
          <w:p w:rsidR="007A6A57" w:rsidRPr="00B10078" w:rsidRDefault="007A6A57" w:rsidP="004B0A77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7A6A57" w:rsidRPr="00B10078" w:rsidTr="004B0A77">
        <w:tc>
          <w:tcPr>
            <w:tcW w:w="4644" w:type="dxa"/>
          </w:tcPr>
          <w:p w:rsidR="007A6A57" w:rsidRDefault="007A6A57" w:rsidP="004B0A7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7A6A57" w:rsidRDefault="007A6A57" w:rsidP="004B0A7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деятельности на основе информационной и библиографической культуры с применением информационно-ком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муникационных технологий и с учетом основных требований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D6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6A57" w:rsidRDefault="007A6A57" w:rsidP="004B0A7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  <w:p w:rsidR="007A6A57" w:rsidRPr="00C25044" w:rsidRDefault="007A6A57" w:rsidP="004B0A7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твердых полезных ископаемых, а также при строительстве и эксплуатации подзем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6A57" w:rsidRDefault="007A6A57" w:rsidP="004B0A7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  <w:p w:rsidR="007A6A57" w:rsidRPr="00C25044" w:rsidRDefault="007A6A57" w:rsidP="004B0A7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рационального и комплексного освоения георесурсного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4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недр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6A57" w:rsidRPr="00B10078" w:rsidRDefault="007A6A57" w:rsidP="004B0A77">
            <w:pPr>
              <w:pStyle w:val="ConsPlusNormal0"/>
              <w:widowControl/>
              <w:ind w:firstLine="0"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:rsidR="007A6A5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7A6A57" w:rsidRPr="0044063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0637">
              <w:t>горную терминологию по всем разделам дисциплины;</w:t>
            </w:r>
          </w:p>
          <w:p w:rsidR="007A6A57" w:rsidRPr="0044063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0637">
              <w:t>основные нормативные документы;</w:t>
            </w:r>
          </w:p>
          <w:p w:rsidR="007A6A57" w:rsidRPr="0044063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0637">
              <w:t>физическую суть основных понятий в геомеханике: «напряжение», «горное давление», физические модели деформирования массива, процессы разрушения массива, виды динамического проявления «горного давления»;</w:t>
            </w:r>
          </w:p>
          <w:p w:rsidR="007A6A57" w:rsidRPr="0044063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0637">
              <w:t>прочностные и деформационные свойства массива горных пород и методы их определения;</w:t>
            </w:r>
          </w:p>
          <w:p w:rsidR="007A6A57" w:rsidRPr="0044063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0637">
              <w:t>процессы формирования напряжений и деформации горных пород в зонах влияния горных выработок и ведения добычных работ.</w:t>
            </w:r>
          </w:p>
          <w:p w:rsidR="007A6A5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7A6A57" w:rsidRPr="00D97950" w:rsidRDefault="007A6A57" w:rsidP="004B0A77">
            <w:pPr>
              <w:jc w:val="both"/>
            </w:pPr>
            <w:r w:rsidRPr="00D97950">
              <w:t>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7A6A57" w:rsidRPr="00D97950" w:rsidRDefault="007A6A57" w:rsidP="004B0A77">
            <w:pPr>
              <w:jc w:val="both"/>
            </w:pPr>
            <w:r w:rsidRPr="00D97950">
              <w:t>использовать методики по прогнозу сдвижения горных пород и динамическому проявлению горного давления.</w:t>
            </w:r>
          </w:p>
          <w:p w:rsidR="007A6A57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7A6A57" w:rsidRPr="00D97950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7950">
              <w:t xml:space="preserve">навыками обработки геомеханической информации, и её интерпретации в связи с </w:t>
            </w:r>
            <w:r w:rsidRPr="00D97950">
              <w:lastRenderedPageBreak/>
              <w:t>развитием горных работ на предприятии;</w:t>
            </w:r>
          </w:p>
          <w:p w:rsidR="007A6A57" w:rsidRPr="00F85A68" w:rsidRDefault="007A6A57" w:rsidP="004B0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97950">
              <w:t>навыками применения способов и мероприятий по вопросам разгрузки массива, предупреждению горных ударов и внезапных выбросов пород.</w:t>
            </w:r>
          </w:p>
        </w:tc>
      </w:tr>
    </w:tbl>
    <w:p w:rsidR="007A6A57" w:rsidRDefault="007A6A57" w:rsidP="007A6A57">
      <w:pPr>
        <w:tabs>
          <w:tab w:val="left" w:pos="0"/>
        </w:tabs>
        <w:rPr>
          <w:b/>
        </w:rPr>
      </w:pPr>
    </w:p>
    <w:p w:rsidR="007A6A57" w:rsidRDefault="007A6A57" w:rsidP="007A6A57">
      <w:pPr>
        <w:tabs>
          <w:tab w:val="left" w:pos="0"/>
        </w:tabs>
        <w:rPr>
          <w:b/>
        </w:rPr>
      </w:pPr>
    </w:p>
    <w:p w:rsidR="007A6A57" w:rsidRPr="00DF5D75" w:rsidRDefault="007A6A57" w:rsidP="007A6A57">
      <w:pPr>
        <w:tabs>
          <w:tab w:val="left" w:pos="0"/>
        </w:tabs>
        <w:rPr>
          <w:b/>
          <w:bCs/>
        </w:rPr>
      </w:pPr>
      <w:r>
        <w:rPr>
          <w:b/>
        </w:rPr>
        <w:t>31.3.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7A6A57" w:rsidRPr="00DF5D75" w:rsidRDefault="007A6A57" w:rsidP="007A6A57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7A6A57" w:rsidRPr="008343A6" w:rsidTr="004B0A77">
        <w:tc>
          <w:tcPr>
            <w:tcW w:w="1526" w:type="dxa"/>
            <w:vMerge w:val="restart"/>
          </w:tcPr>
          <w:p w:rsidR="007A6A57" w:rsidRPr="008343A6" w:rsidRDefault="007A6A57" w:rsidP="004B0A77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7A6A57" w:rsidRPr="008343A6" w:rsidRDefault="007A6A57" w:rsidP="004B0A7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7A6A57" w:rsidRPr="008343A6" w:rsidRDefault="007A6A57" w:rsidP="004B0A77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7A6A57" w:rsidRPr="008343A6" w:rsidRDefault="007A6A57" w:rsidP="004B0A7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A6A57" w:rsidRPr="008343A6" w:rsidTr="004B0A77">
        <w:tc>
          <w:tcPr>
            <w:tcW w:w="1526" w:type="dxa"/>
            <w:vMerge/>
          </w:tcPr>
          <w:p w:rsidR="007A6A57" w:rsidRPr="008343A6" w:rsidRDefault="007A6A57" w:rsidP="004B0A77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7A6A57" w:rsidRPr="008343A6" w:rsidRDefault="007A6A57" w:rsidP="004B0A77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7A6A57" w:rsidRPr="008343A6" w:rsidRDefault="007A6A57" w:rsidP="004B0A77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A6A57" w:rsidRPr="008343A6" w:rsidRDefault="007A6A57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7A6A57" w:rsidRPr="008343A6" w:rsidRDefault="007A6A57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A6A57" w:rsidRPr="008343A6" w:rsidTr="004B0A77">
        <w:trPr>
          <w:trHeight w:val="1139"/>
        </w:trPr>
        <w:tc>
          <w:tcPr>
            <w:tcW w:w="1526" w:type="dxa"/>
          </w:tcPr>
          <w:p w:rsidR="007A6A57" w:rsidRPr="008343A6" w:rsidRDefault="007A6A57" w:rsidP="004B0A77">
            <w:pPr>
              <w:pStyle w:val="aff6"/>
              <w:ind w:left="0" w:firstLine="0"/>
            </w:pPr>
            <w:r>
              <w:t>Б1.Б.31</w:t>
            </w:r>
          </w:p>
        </w:tc>
        <w:tc>
          <w:tcPr>
            <w:tcW w:w="1984" w:type="dxa"/>
          </w:tcPr>
          <w:p w:rsidR="007A6A57" w:rsidRPr="008343A6" w:rsidRDefault="007A6A57" w:rsidP="004B0A77">
            <w:r>
              <w:t>Геомеханика</w:t>
            </w:r>
          </w:p>
        </w:tc>
        <w:tc>
          <w:tcPr>
            <w:tcW w:w="1149" w:type="dxa"/>
          </w:tcPr>
          <w:p w:rsidR="007A6A57" w:rsidRPr="008343A6" w:rsidRDefault="007A6A57" w:rsidP="004B0A77">
            <w:pPr>
              <w:pStyle w:val="aff6"/>
              <w:ind w:left="0" w:firstLine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7A6A57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Б1.Б27 Геология</w:t>
            </w:r>
          </w:p>
          <w:p w:rsidR="007A6A57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Б1.Б.32 Основы гор-ного дела</w:t>
            </w:r>
          </w:p>
          <w:p w:rsidR="007A6A57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Б1.В.07 Физика гор-ных пород</w:t>
            </w:r>
          </w:p>
          <w:p w:rsidR="007A6A57" w:rsidRPr="008343A6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Б1.Б.22.03 Сопротив-ление материалов</w:t>
            </w:r>
          </w:p>
        </w:tc>
        <w:tc>
          <w:tcPr>
            <w:tcW w:w="2562" w:type="dxa"/>
          </w:tcPr>
          <w:p w:rsidR="007A6A57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Б1.Б.32 Специализация </w:t>
            </w:r>
          </w:p>
          <w:p w:rsidR="007A6A57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Б2.Б Практики.</w:t>
            </w:r>
          </w:p>
          <w:p w:rsidR="007A6A57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Б1.В.06 Планирование ОГР</w:t>
            </w:r>
          </w:p>
          <w:p w:rsidR="007A6A57" w:rsidRPr="008343A6" w:rsidRDefault="007A6A57" w:rsidP="004B0A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Б1.Б.34.02 Маркшейдерия</w:t>
            </w:r>
          </w:p>
        </w:tc>
      </w:tr>
    </w:tbl>
    <w:p w:rsidR="007A6A57" w:rsidRDefault="007A6A57" w:rsidP="007A6A57">
      <w:pPr>
        <w:jc w:val="both"/>
      </w:pPr>
    </w:p>
    <w:p w:rsidR="007A6A57" w:rsidRDefault="007A6A57" w:rsidP="007A6A57">
      <w:pPr>
        <w:shd w:val="clear" w:color="auto" w:fill="FFFFFF"/>
        <w:rPr>
          <w:spacing w:val="-5"/>
        </w:rPr>
      </w:pPr>
      <w:r>
        <w:rPr>
          <w:b/>
          <w:spacing w:val="-5"/>
        </w:rPr>
        <w:t>31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A6A57" w:rsidRDefault="007A6A57" w:rsidP="007A6A57"/>
    <w:p w:rsidR="00C25EC4" w:rsidRDefault="00C25EC4" w:rsidP="00924809">
      <w:pPr>
        <w:jc w:val="center"/>
        <w:rPr>
          <w:b/>
        </w:rPr>
      </w:pPr>
    </w:p>
    <w:p w:rsidR="00C25EC4" w:rsidRDefault="00C25EC4" w:rsidP="00924809">
      <w:pPr>
        <w:jc w:val="center"/>
        <w:rPr>
          <w:b/>
        </w:rPr>
      </w:pPr>
    </w:p>
    <w:p w:rsidR="00C25EC4" w:rsidRDefault="00C25EC4" w:rsidP="00924809">
      <w:pPr>
        <w:jc w:val="center"/>
        <w:rPr>
          <w:b/>
        </w:rPr>
      </w:pPr>
    </w:p>
    <w:p w:rsidR="00C25EC4" w:rsidRDefault="00C25EC4" w:rsidP="00924809">
      <w:pPr>
        <w:jc w:val="center"/>
        <w:rPr>
          <w:b/>
        </w:rPr>
      </w:pPr>
    </w:p>
    <w:p w:rsidR="00C25EC4" w:rsidRDefault="00C25EC4" w:rsidP="00924809">
      <w:pPr>
        <w:jc w:val="center"/>
        <w:rPr>
          <w:b/>
        </w:rPr>
      </w:pPr>
    </w:p>
    <w:p w:rsidR="00C25EC4" w:rsidRDefault="00C25EC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25EC4" w:rsidRPr="000D5CE0" w:rsidRDefault="001E227C" w:rsidP="00C25EC4">
      <w:pPr>
        <w:jc w:val="center"/>
        <w:rPr>
          <w:b/>
        </w:rPr>
      </w:pPr>
      <w:r>
        <w:rPr>
          <w:b/>
        </w:rPr>
        <w:lastRenderedPageBreak/>
        <w:t>32</w:t>
      </w:r>
      <w:r w:rsidR="00C25EC4">
        <w:rPr>
          <w:b/>
        </w:rPr>
        <w:t xml:space="preserve">. </w:t>
      </w:r>
      <w:r w:rsidR="00C25EC4" w:rsidRPr="000D5CE0">
        <w:rPr>
          <w:b/>
        </w:rPr>
        <w:t>АННОТАЦИЯ</w:t>
      </w:r>
    </w:p>
    <w:p w:rsidR="00924809" w:rsidRDefault="00924809" w:rsidP="00924809">
      <w:pPr>
        <w:jc w:val="center"/>
        <w:rPr>
          <w:b/>
        </w:rPr>
      </w:pPr>
      <w:r w:rsidRPr="00924809">
        <w:rPr>
          <w:b/>
        </w:rPr>
        <w:t xml:space="preserve">к модулю </w:t>
      </w:r>
      <w:r w:rsidR="00EA4410">
        <w:rPr>
          <w:b/>
        </w:rPr>
        <w:t>Б1.Б.</w:t>
      </w:r>
      <w:r w:rsidR="004B2E25">
        <w:rPr>
          <w:b/>
        </w:rPr>
        <w:t>3</w:t>
      </w:r>
      <w:r w:rsidR="001E227C">
        <w:rPr>
          <w:b/>
        </w:rPr>
        <w:t>2</w:t>
      </w:r>
      <w:r w:rsidR="004B2E25">
        <w:rPr>
          <w:b/>
        </w:rPr>
        <w:t xml:space="preserve"> Основы горного дела</w:t>
      </w:r>
    </w:p>
    <w:p w:rsidR="00924809" w:rsidRDefault="00EB1EA8" w:rsidP="00EA4410">
      <w:pPr>
        <w:jc w:val="center"/>
        <w:rPr>
          <w:b/>
        </w:rPr>
      </w:pPr>
      <w:r>
        <w:t>Трудоемкость</w:t>
      </w:r>
      <w:r w:rsidR="00901F7F">
        <w:rPr>
          <w:b/>
        </w:rPr>
        <w:t>13</w:t>
      </w:r>
      <w:r w:rsidR="00924809">
        <w:rPr>
          <w:b/>
        </w:rPr>
        <w:t>з.е.</w:t>
      </w:r>
    </w:p>
    <w:p w:rsidR="00924809" w:rsidRPr="00924809" w:rsidRDefault="00924809" w:rsidP="00924809">
      <w:pPr>
        <w:jc w:val="center"/>
        <w:rPr>
          <w:b/>
          <w:i/>
        </w:rPr>
      </w:pPr>
    </w:p>
    <w:p w:rsidR="00924809" w:rsidRPr="00C25EC4" w:rsidRDefault="001E227C" w:rsidP="001E227C">
      <w:pPr>
        <w:pStyle w:val="aff6"/>
        <w:ind w:left="0" w:firstLine="0"/>
        <w:jc w:val="center"/>
        <w:rPr>
          <w:i/>
        </w:rPr>
      </w:pPr>
      <w:r w:rsidRPr="001E227C">
        <w:rPr>
          <w:i/>
        </w:rPr>
        <w:t>Б1.Б.32.01</w:t>
      </w:r>
      <w:r w:rsidR="00EA4410" w:rsidRPr="00C25EC4">
        <w:rPr>
          <w:i/>
        </w:rPr>
        <w:t>Открытая геотехнология</w:t>
      </w:r>
    </w:p>
    <w:p w:rsidR="00924809" w:rsidRDefault="00EB1EA8" w:rsidP="001E227C">
      <w:pPr>
        <w:jc w:val="center"/>
      </w:pPr>
      <w:r>
        <w:t xml:space="preserve">Трудоемкость </w:t>
      </w:r>
      <w:r w:rsidR="00901F7F">
        <w:t xml:space="preserve">4 </w:t>
      </w:r>
      <w:r w:rsidR="00924809" w:rsidRPr="00C87F6A">
        <w:t>з.е.</w:t>
      </w:r>
    </w:p>
    <w:p w:rsidR="00924809" w:rsidRDefault="00924809" w:rsidP="00924809">
      <w:pPr>
        <w:rPr>
          <w:b/>
          <w:bCs/>
        </w:rPr>
      </w:pPr>
    </w:p>
    <w:p w:rsidR="00D9267C" w:rsidRPr="00423875" w:rsidRDefault="00EA4410" w:rsidP="00423875">
      <w:pPr>
        <w:rPr>
          <w:b/>
          <w:bCs/>
          <w:color w:val="000000"/>
          <w:sz w:val="22"/>
        </w:rPr>
      </w:pPr>
      <w:r>
        <w:rPr>
          <w:b/>
          <w:bCs/>
        </w:rPr>
        <w:t>1.</w:t>
      </w:r>
      <w:r w:rsidR="00924809" w:rsidRPr="00A92BC1">
        <w:rPr>
          <w:b/>
          <w:bCs/>
        </w:rPr>
        <w:t>1.Цель освоения и краткое содержание дисциплины</w:t>
      </w:r>
    </w:p>
    <w:p w:rsidR="00D9267C" w:rsidRDefault="00924809" w:rsidP="00423875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  <w:r w:rsidR="00E451F4">
        <w:t>формирование у студентов представления о будущей профессии, получение базовых знаний об основных принципах добычи п</w:t>
      </w:r>
      <w:r w:rsidR="00D9267C">
        <w:t>о</w:t>
      </w:r>
      <w:r w:rsidR="00E451F4">
        <w:t>лезных ископаемых открытым способом.</w:t>
      </w:r>
    </w:p>
    <w:p w:rsidR="00924809" w:rsidRPr="0064155B" w:rsidRDefault="00924809" w:rsidP="009248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11C97">
        <w:rPr>
          <w:i/>
        </w:rPr>
        <w:t>Краткое содержание:</w:t>
      </w:r>
    </w:p>
    <w:p w:rsidR="009127BC" w:rsidRPr="00CD159A" w:rsidRDefault="009127BC" w:rsidP="009127BC">
      <w:pPr>
        <w:ind w:firstLine="709"/>
        <w:jc w:val="both"/>
      </w:pPr>
      <w:r w:rsidRPr="00CD159A">
        <w:t>Сущность, преимущества и недостатки открытого способа добычи полезных ископаемых, основная терминология.Объекты и условия применения открытых горных работ. Понятия о карьерном поле, горном и земельном отводах. Периоды и этапы открытых горных работ. Элементы карьера. Главные параметры карьера. Элементы уступа. Понятие о вскрышных породах и коэффициентах вскрыши. Конструкция рабочих и нерабочих бортов, устойчивость откосов бортов. Унифицированные изображения элементов карьера. Понятие о комплексной механизации открытых горных работ. Способы подготовки горных пород к выемке. Технологическая характеристика оценка основных видов выемочного оборудования. Забои выемочно-погрузочных машин. Основные виды карьерного транспорта и их технологическая характеристика. Отвалообразование и складирование полезного ископаемого. Вскрытие карьерных полей. Вскрывающие горные выработки. Понятие о системах открытой разработки месторождений полезных ископаемых. Основные мероприятия по защите окружающей среды при ведении открытых горных работ. Рекультивация нарушенных земель.</w:t>
      </w:r>
    </w:p>
    <w:p w:rsidR="00924809" w:rsidRDefault="00924809" w:rsidP="00924809"/>
    <w:p w:rsidR="00924809" w:rsidRDefault="00EA4410" w:rsidP="00924809">
      <w:pPr>
        <w:rPr>
          <w:b/>
          <w:bCs/>
        </w:rPr>
      </w:pPr>
      <w:r>
        <w:rPr>
          <w:b/>
          <w:bCs/>
        </w:rPr>
        <w:t>1</w:t>
      </w:r>
      <w:r w:rsidR="00924809">
        <w:rPr>
          <w:b/>
          <w:bCs/>
        </w:rPr>
        <w:t xml:space="preserve">.2. </w:t>
      </w:r>
      <w:r w:rsidR="00924809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24809" w:rsidRDefault="00924809" w:rsidP="00924809">
      <w:pPr>
        <w:jc w:val="both"/>
        <w:rPr>
          <w:iCs/>
        </w:rPr>
      </w:pPr>
    </w:p>
    <w:tbl>
      <w:tblPr>
        <w:tblStyle w:val="aff1"/>
        <w:tblW w:w="9180" w:type="dxa"/>
        <w:tblLook w:val="04A0"/>
      </w:tblPr>
      <w:tblGrid>
        <w:gridCol w:w="4644"/>
        <w:gridCol w:w="4536"/>
      </w:tblGrid>
      <w:tr w:rsidR="00924809" w:rsidRPr="00B10078" w:rsidTr="00CD5635">
        <w:tc>
          <w:tcPr>
            <w:tcW w:w="4644" w:type="dxa"/>
          </w:tcPr>
          <w:p w:rsidR="00924809" w:rsidRPr="00B10078" w:rsidRDefault="00924809" w:rsidP="00CD5635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536" w:type="dxa"/>
          </w:tcPr>
          <w:p w:rsidR="00924809" w:rsidRPr="00B10078" w:rsidRDefault="00924809" w:rsidP="00CD5635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924809" w:rsidRPr="00B10078" w:rsidTr="00F72998">
        <w:tc>
          <w:tcPr>
            <w:tcW w:w="4644" w:type="dxa"/>
          </w:tcPr>
          <w:p w:rsidR="00924809" w:rsidRDefault="009127BC" w:rsidP="00F7299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  <w:p w:rsidR="00F72998" w:rsidRPr="009127BC" w:rsidRDefault="00F72998" w:rsidP="00F7299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твердых полезных ископаемых, а также при строительстве и эксплуатации подзем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127BC" w:rsidRDefault="009127BC" w:rsidP="00F7299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F72998" w:rsidRPr="00B10078" w:rsidRDefault="00F72998" w:rsidP="00F72998">
            <w:pPr>
              <w:pStyle w:val="ConsPlusNormal0"/>
              <w:widowControl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основными принципами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 эксплуатационной разведки,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бычи, переработки твердых полезных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копаемых, строительства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24809" w:rsidRDefault="00924809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ED6655" w:rsidRDefault="00ED6655" w:rsidP="00CD5635">
            <w:pPr>
              <w:jc w:val="both"/>
            </w:pPr>
            <w:r w:rsidRPr="008538C8">
              <w:t xml:space="preserve">сущность, основные понятия и используемую терминологию при ведении открытых горных работ; </w:t>
            </w:r>
          </w:p>
          <w:p w:rsidR="00924809" w:rsidRDefault="00ED6655" w:rsidP="00CD5635">
            <w:pPr>
              <w:jc w:val="both"/>
            </w:pPr>
            <w:r w:rsidRPr="008538C8">
              <w:t>этапы открытой разработки месторождений полезных ископаемых</w:t>
            </w:r>
            <w:r>
              <w:t>;</w:t>
            </w:r>
          </w:p>
          <w:p w:rsidR="00ED6655" w:rsidRDefault="00ED6655" w:rsidP="00CD5635">
            <w:pPr>
              <w:jc w:val="both"/>
            </w:pPr>
            <w:r w:rsidRPr="008538C8">
              <w:t>системы разработки, способы и схемы вскрытия месторождений полезных ископаемых в различных горно-геологических условиях;</w:t>
            </w:r>
          </w:p>
          <w:p w:rsidR="00ED6655" w:rsidRDefault="00ED6655" w:rsidP="00CD5635">
            <w:pPr>
              <w:jc w:val="both"/>
            </w:pPr>
            <w:r w:rsidRPr="008538C8">
              <w:t>общие сведения об основных технологических и вспомогательных процессах открытых горных работ и их механизации;</w:t>
            </w:r>
          </w:p>
          <w:p w:rsidR="00ED6655" w:rsidRPr="005768DD" w:rsidRDefault="00ED6655" w:rsidP="00CD5635">
            <w:pPr>
              <w:jc w:val="both"/>
            </w:pPr>
            <w:r w:rsidRPr="008538C8">
              <w:t>унифицированные изображения элементов карьера, уступа применяемые на чертежах открытых горных работ.</w:t>
            </w:r>
          </w:p>
          <w:p w:rsidR="00924809" w:rsidRDefault="00924809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924809" w:rsidRDefault="006A4A35" w:rsidP="00CD5635">
            <w:pPr>
              <w:jc w:val="both"/>
            </w:pPr>
            <w:r w:rsidRPr="008538C8">
              <w:t xml:space="preserve">определять главные параметры карьера и </w:t>
            </w:r>
            <w:r w:rsidRPr="008538C8">
              <w:lastRenderedPageBreak/>
              <w:t>параметры системы разработки для простых природных условий;</w:t>
            </w:r>
          </w:p>
          <w:p w:rsidR="006A4A35" w:rsidRDefault="006A4A35" w:rsidP="00CD5635">
            <w:pPr>
              <w:jc w:val="both"/>
            </w:pPr>
            <w:r w:rsidRPr="008538C8">
              <w:t>определять параметры вскрывающих и подготовительных горных выработок;</w:t>
            </w:r>
          </w:p>
          <w:p w:rsidR="006A4A35" w:rsidRDefault="006A4A35" w:rsidP="00CD5635">
            <w:pPr>
              <w:jc w:val="both"/>
            </w:pPr>
            <w:r w:rsidRPr="008538C8">
              <w:t>обосновывать вскрытие и систему разработки месторождения в простых природных условиях</w:t>
            </w:r>
            <w:r>
              <w:t>;</w:t>
            </w:r>
          </w:p>
          <w:p w:rsidR="006A4A35" w:rsidRPr="005768DD" w:rsidRDefault="006A4A35" w:rsidP="00CD5635">
            <w:pPr>
              <w:jc w:val="both"/>
            </w:pPr>
            <w:r w:rsidRPr="008538C8">
              <w:t>графически изображать элементы карьера, уступа и системы разработки.</w:t>
            </w:r>
          </w:p>
          <w:p w:rsidR="00924809" w:rsidRDefault="00924809" w:rsidP="00CD56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924809" w:rsidRDefault="000F490F" w:rsidP="00CD5635">
            <w:pPr>
              <w:jc w:val="both"/>
            </w:pPr>
            <w:r w:rsidRPr="008538C8">
              <w:t>горной терминологией;</w:t>
            </w:r>
          </w:p>
          <w:p w:rsidR="000F490F" w:rsidRPr="00F85A68" w:rsidRDefault="000F490F" w:rsidP="00CD5635">
            <w:pPr>
              <w:jc w:val="both"/>
            </w:pPr>
            <w:r w:rsidRPr="008538C8">
              <w:t>методами и навыками решения задач открытых горных работ для простых природных условий.</w:t>
            </w:r>
          </w:p>
        </w:tc>
      </w:tr>
    </w:tbl>
    <w:p w:rsidR="00924809" w:rsidRPr="00DF5D75" w:rsidRDefault="00EA4410" w:rsidP="00924809">
      <w:pPr>
        <w:tabs>
          <w:tab w:val="left" w:pos="0"/>
        </w:tabs>
        <w:rPr>
          <w:b/>
          <w:bCs/>
        </w:rPr>
      </w:pPr>
      <w:r>
        <w:rPr>
          <w:b/>
        </w:rPr>
        <w:lastRenderedPageBreak/>
        <w:t>1</w:t>
      </w:r>
      <w:r w:rsidR="00924809">
        <w:rPr>
          <w:b/>
        </w:rPr>
        <w:t>.3.</w:t>
      </w:r>
      <w:r w:rsidR="00924809" w:rsidRPr="00DF5D75">
        <w:rPr>
          <w:b/>
          <w:bCs/>
        </w:rPr>
        <w:t xml:space="preserve">Место дисциплины в структуре </w:t>
      </w:r>
      <w:r w:rsidR="00924809">
        <w:rPr>
          <w:b/>
          <w:bCs/>
        </w:rPr>
        <w:t>образовательной программы</w:t>
      </w:r>
    </w:p>
    <w:p w:rsidR="00924809" w:rsidRPr="00DF5D75" w:rsidRDefault="00924809" w:rsidP="00924809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924809" w:rsidRPr="008343A6" w:rsidTr="00CD5635">
        <w:tc>
          <w:tcPr>
            <w:tcW w:w="1526" w:type="dxa"/>
            <w:vMerge w:val="restart"/>
          </w:tcPr>
          <w:p w:rsidR="00924809" w:rsidRPr="008343A6" w:rsidRDefault="00924809" w:rsidP="00CD5635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924809" w:rsidRPr="008343A6" w:rsidRDefault="00924809" w:rsidP="00CD5635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924809" w:rsidRPr="008343A6" w:rsidRDefault="00924809" w:rsidP="00CD5635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924809" w:rsidRPr="008343A6" w:rsidRDefault="00924809" w:rsidP="00CD5635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924809" w:rsidRPr="008343A6" w:rsidTr="00CD5635">
        <w:tc>
          <w:tcPr>
            <w:tcW w:w="1526" w:type="dxa"/>
            <w:vMerge/>
          </w:tcPr>
          <w:p w:rsidR="00924809" w:rsidRPr="008343A6" w:rsidRDefault="00924809" w:rsidP="00CD5635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924809" w:rsidRPr="008343A6" w:rsidRDefault="00924809" w:rsidP="00CD5635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924809" w:rsidRPr="008343A6" w:rsidRDefault="00924809" w:rsidP="00CD5635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24809" w:rsidRPr="008343A6" w:rsidRDefault="00924809" w:rsidP="00CD563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924809" w:rsidRPr="008343A6" w:rsidRDefault="00924809" w:rsidP="00CD5635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24809" w:rsidRPr="008343A6" w:rsidTr="00CD5635">
        <w:trPr>
          <w:trHeight w:val="1139"/>
        </w:trPr>
        <w:tc>
          <w:tcPr>
            <w:tcW w:w="1526" w:type="dxa"/>
          </w:tcPr>
          <w:p w:rsidR="00924809" w:rsidRPr="008343A6" w:rsidRDefault="00DC1751" w:rsidP="004B2E25">
            <w:pPr>
              <w:pStyle w:val="aff6"/>
              <w:ind w:left="0" w:firstLine="0"/>
              <w:jc w:val="center"/>
            </w:pPr>
            <w:r>
              <w:t>Б1.Б.</w:t>
            </w:r>
            <w:r w:rsidR="004B2E25">
              <w:t>32</w:t>
            </w:r>
            <w:r>
              <w:t>.</w:t>
            </w:r>
            <w:r w:rsidR="00FA52FC">
              <w:t>0</w:t>
            </w:r>
            <w:r>
              <w:t>1</w:t>
            </w:r>
          </w:p>
        </w:tc>
        <w:tc>
          <w:tcPr>
            <w:tcW w:w="1984" w:type="dxa"/>
          </w:tcPr>
          <w:p w:rsidR="00924809" w:rsidRPr="008343A6" w:rsidRDefault="00DC1751" w:rsidP="00CD5635">
            <w:r>
              <w:t>Открытая геотехнология</w:t>
            </w:r>
          </w:p>
        </w:tc>
        <w:tc>
          <w:tcPr>
            <w:tcW w:w="1149" w:type="dxa"/>
          </w:tcPr>
          <w:p w:rsidR="00924809" w:rsidRPr="008343A6" w:rsidRDefault="00F72998" w:rsidP="00CD5635">
            <w:pPr>
              <w:pStyle w:val="aff6"/>
              <w:ind w:left="0" w:firstLine="0"/>
              <w:jc w:val="center"/>
            </w:pPr>
            <w:r>
              <w:t>4</w:t>
            </w:r>
            <w:r w:rsidR="00901F7F">
              <w:t>-5</w:t>
            </w:r>
          </w:p>
        </w:tc>
        <w:tc>
          <w:tcPr>
            <w:tcW w:w="2600" w:type="dxa"/>
          </w:tcPr>
          <w:p w:rsidR="00924809" w:rsidRDefault="004B2E2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Б1.Б.27</w:t>
            </w:r>
            <w:r w:rsidR="00DC1751">
              <w:t>Геология</w:t>
            </w:r>
          </w:p>
          <w:p w:rsidR="00DC1751" w:rsidRDefault="004B2E2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DC1751">
              <w:t>Физика</w:t>
            </w:r>
          </w:p>
          <w:p w:rsidR="00DC1751" w:rsidRPr="008343A6" w:rsidRDefault="00A14A47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</w:t>
            </w:r>
            <w:r w:rsidR="004B2E25">
              <w:t>.21</w:t>
            </w:r>
            <w:r w:rsidR="00DC1751">
              <w:t>Начертательная геометрия и инже</w:t>
            </w:r>
            <w:r w:rsidR="00CA40FA">
              <w:t>-</w:t>
            </w:r>
            <w:r w:rsidR="00DC1751">
              <w:t>ненрная графика</w:t>
            </w:r>
          </w:p>
        </w:tc>
        <w:tc>
          <w:tcPr>
            <w:tcW w:w="2562" w:type="dxa"/>
          </w:tcPr>
          <w:p w:rsidR="00924809" w:rsidRDefault="000244C0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Б2.Б.01(У) Геологическая практика</w:t>
            </w:r>
          </w:p>
          <w:p w:rsidR="000244C0" w:rsidRDefault="000244C0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Б2.Б.02(У) Геодезическая практика</w:t>
            </w:r>
          </w:p>
          <w:p w:rsidR="000244C0" w:rsidRDefault="000244C0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Б2.Б.03</w:t>
            </w:r>
            <w:r w:rsidR="006D21D5">
              <w:t>(Н) НИР</w:t>
            </w:r>
          </w:p>
          <w:p w:rsidR="006D21D5" w:rsidRPr="008343A6" w:rsidRDefault="006D21D5" w:rsidP="00CD56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Б2.Б.04(П) Горная практика</w:t>
            </w:r>
          </w:p>
        </w:tc>
      </w:tr>
    </w:tbl>
    <w:p w:rsidR="00924809" w:rsidRDefault="00924809" w:rsidP="00924809">
      <w:pPr>
        <w:jc w:val="both"/>
      </w:pPr>
    </w:p>
    <w:p w:rsidR="00924809" w:rsidRDefault="00EA4410" w:rsidP="00924809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="00924809" w:rsidRPr="00424EFF">
        <w:rPr>
          <w:b/>
          <w:spacing w:val="-5"/>
        </w:rPr>
        <w:t>.4. Язык преподавания</w:t>
      </w:r>
      <w:r w:rsidR="00924809">
        <w:rPr>
          <w:b/>
          <w:spacing w:val="-5"/>
        </w:rPr>
        <w:t>:</w:t>
      </w:r>
      <w:r w:rsidR="00924809" w:rsidRPr="00424EFF">
        <w:rPr>
          <w:spacing w:val="-5"/>
        </w:rPr>
        <w:t>русский</w:t>
      </w:r>
      <w:r w:rsidR="00924809">
        <w:rPr>
          <w:spacing w:val="-5"/>
        </w:rPr>
        <w:t>.</w:t>
      </w:r>
    </w:p>
    <w:p w:rsidR="00FA52FC" w:rsidRPr="00924809" w:rsidRDefault="00FA52FC" w:rsidP="0020035B">
      <w:pPr>
        <w:rPr>
          <w:b/>
          <w:i/>
        </w:rPr>
      </w:pPr>
    </w:p>
    <w:p w:rsidR="00D9267C" w:rsidRPr="00C71C15" w:rsidRDefault="00D6711C" w:rsidP="00C71C15">
      <w:pPr>
        <w:jc w:val="center"/>
        <w:rPr>
          <w:i/>
        </w:rPr>
      </w:pPr>
      <w:r w:rsidRPr="001E227C">
        <w:rPr>
          <w:i/>
        </w:rPr>
        <w:t>Б1.Б.32.0</w:t>
      </w:r>
      <w:r w:rsidR="00D9267C" w:rsidRPr="00C71C15">
        <w:rPr>
          <w:i/>
        </w:rPr>
        <w:t>2</w:t>
      </w:r>
      <w:r w:rsidR="00C71C15" w:rsidRPr="00C71C15">
        <w:rPr>
          <w:i/>
        </w:rPr>
        <w:t>.</w:t>
      </w:r>
      <w:r w:rsidR="00D9267C" w:rsidRPr="00C71C15">
        <w:rPr>
          <w:i/>
        </w:rPr>
        <w:t xml:space="preserve"> Подземная геотехнология</w:t>
      </w:r>
    </w:p>
    <w:p w:rsidR="00D9267C" w:rsidRDefault="00EB1EA8" w:rsidP="00D9267C">
      <w:pPr>
        <w:jc w:val="center"/>
      </w:pPr>
      <w:r>
        <w:t xml:space="preserve">Трудоемкость </w:t>
      </w:r>
      <w:r w:rsidR="00D6711C">
        <w:t xml:space="preserve">6 </w:t>
      </w:r>
      <w:r w:rsidR="00D9267C" w:rsidRPr="00C87F6A">
        <w:t>з.е.</w:t>
      </w:r>
    </w:p>
    <w:p w:rsidR="00D9267C" w:rsidRDefault="00D9267C" w:rsidP="00D9267C">
      <w:pPr>
        <w:rPr>
          <w:b/>
          <w:bCs/>
        </w:rPr>
      </w:pPr>
    </w:p>
    <w:p w:rsidR="00D9267C" w:rsidRPr="00107B09" w:rsidRDefault="00D9267C" w:rsidP="00D9267C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2. </w:t>
      </w:r>
      <w:r w:rsidRPr="00A92BC1">
        <w:rPr>
          <w:b/>
          <w:bCs/>
        </w:rPr>
        <w:t>1.Цель освоения и краткое содержание дисциплины</w:t>
      </w:r>
    </w:p>
    <w:p w:rsidR="00D9267C" w:rsidRDefault="00D9267C" w:rsidP="00D9267C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  <w:r>
        <w:t>формирование у студентов представления о будущей профессии, получение базо-вых знаний об основных принципах добычи полезных ископаемых открытым способом.</w:t>
      </w:r>
    </w:p>
    <w:p w:rsidR="00D9267C" w:rsidRPr="00D225A7" w:rsidRDefault="00D9267C" w:rsidP="00D9267C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p w:rsidR="00D9267C" w:rsidRDefault="00D9267C" w:rsidP="00D9267C">
      <w:pPr>
        <w:jc w:val="both"/>
      </w:pPr>
      <w:r>
        <w:t xml:space="preserve">сущность добычи полезных ископаемых подземным способом; элементы подземных горных разработок, деление шахтных полей на части, подземные горные выработки, вскрытие пластовых и рудных месторождений, системы разработки пластовых и рудных месторождений; горнопроходческие работы; технология и организация очистных работ; процессы охраны и поддержания подземных выработок, крепи горных выработок; очистные и проходческие комбайны, угольные струги, бурильные машины; погрузочные машины; внутришахтный транспорт; шахтный водоотлив; процессы в околоствольном дворе; рудничный подъем, комплексы поверхности шахт и рудников; состав атмосферы горных выработок; допустимые уровни концентрации компонентов рудничной </w:t>
      </w:r>
      <w:r>
        <w:lastRenderedPageBreak/>
        <w:t>атмосферы, законы движения воздуха в горных выработках, способы и схемы вентиляции подземных горных выработок</w:t>
      </w:r>
    </w:p>
    <w:p w:rsidR="00D9267C" w:rsidRPr="004B2E25" w:rsidRDefault="00D9267C" w:rsidP="004B2E25">
      <w:pPr>
        <w:rPr>
          <w:b/>
          <w:bCs/>
        </w:rPr>
      </w:pPr>
      <w:r>
        <w:rPr>
          <w:b/>
          <w:bCs/>
        </w:rPr>
        <w:t xml:space="preserve">2.2.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464" w:type="dxa"/>
        <w:tblLook w:val="04A0"/>
      </w:tblPr>
      <w:tblGrid>
        <w:gridCol w:w="4077"/>
        <w:gridCol w:w="5387"/>
      </w:tblGrid>
      <w:tr w:rsidR="00D9267C" w:rsidRPr="00B10078" w:rsidTr="00C71C15">
        <w:tc>
          <w:tcPr>
            <w:tcW w:w="4077" w:type="dxa"/>
          </w:tcPr>
          <w:p w:rsidR="00D9267C" w:rsidRPr="00B10078" w:rsidRDefault="00D9267C" w:rsidP="00D225A7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387" w:type="dxa"/>
          </w:tcPr>
          <w:p w:rsidR="00D9267C" w:rsidRPr="00B10078" w:rsidRDefault="00D9267C" w:rsidP="00D225A7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D9267C" w:rsidRPr="00B10078" w:rsidTr="008D60C6">
        <w:tc>
          <w:tcPr>
            <w:tcW w:w="4077" w:type="dxa"/>
          </w:tcPr>
          <w:p w:rsidR="008D60C6" w:rsidRDefault="008D60C6" w:rsidP="008D60C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  <w:p w:rsidR="008D60C6" w:rsidRPr="009127BC" w:rsidRDefault="008D60C6" w:rsidP="008D60C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анализа,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закономерностей поведения и управления свойствами горных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и состоянием массива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 добычи и переработки твердых полезных ископаемых, а также при строительстве и эксплуатации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60C6" w:rsidRDefault="008D60C6" w:rsidP="008D60C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D9267C" w:rsidRPr="00B10078" w:rsidRDefault="008D60C6" w:rsidP="008D60C6">
            <w:pPr>
              <w:pStyle w:val="ConsPlusNormal0"/>
              <w:widowControl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основными принципами технологий эксплуатационной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ведки, добычи, переработки твердых полезных ископаемых, строительства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9267C" w:rsidRDefault="00D9267C" w:rsidP="00D2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 xml:space="preserve">сущность, основные понятия и используемую терминологию при ведении подземных горных работ; 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>этапы подземной разработки месторождений полезных ископаемых;</w:t>
            </w:r>
          </w:p>
          <w:p w:rsidR="00D9267C" w:rsidRPr="00D9267C" w:rsidRDefault="00D9267C" w:rsidP="00D9267C">
            <w:pPr>
              <w:jc w:val="both"/>
            </w:pPr>
            <w:r>
              <w:t>-</w:t>
            </w:r>
            <w:r w:rsidRPr="00582216">
              <w:t>системы разработки, способы и схемы вскрытия месторождений полезных ископаемых в различных горно-геологических условиях;</w:t>
            </w:r>
          </w:p>
          <w:p w:rsidR="00D9267C" w:rsidRDefault="00D9267C" w:rsidP="00D2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>подсчитать запасы полезного ископаемого;</w:t>
            </w:r>
          </w:p>
          <w:p w:rsidR="00D9267C" w:rsidRPr="00582216" w:rsidRDefault="00D9267C" w:rsidP="00D9267C">
            <w:pPr>
              <w:jc w:val="both"/>
              <w:rPr>
                <w:b/>
              </w:rPr>
            </w:pPr>
            <w:r>
              <w:t>-</w:t>
            </w:r>
            <w:r w:rsidRPr="00582216">
              <w:t>выбрать способ разработки месторождения;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 xml:space="preserve">определять параметры вскрывающих и подготовительных горных выработок; 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>обосновывать вскрытие и систему разработки месторождения впростых природных условиях</w:t>
            </w:r>
            <w:r>
              <w:t>;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>производить расчеты основных произво</w:t>
            </w:r>
            <w:r w:rsidR="00C71C15">
              <w:t>-</w:t>
            </w:r>
            <w:r w:rsidRPr="00582216">
              <w:t>дственных процессов подземных горных работ;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>выбор средств комплексной механизации и т.д.</w:t>
            </w:r>
            <w:r>
              <w:t>;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>графически изображать элементы шахтного поля, вскрывающих выработок и системы раз</w:t>
            </w:r>
            <w:r w:rsidR="00C71C15">
              <w:t>-</w:t>
            </w:r>
            <w:r w:rsidRPr="00582216">
              <w:t>работки.</w:t>
            </w:r>
          </w:p>
          <w:p w:rsidR="00D9267C" w:rsidRDefault="00D9267C" w:rsidP="00D22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D9267C" w:rsidRPr="00582216" w:rsidRDefault="00D9267C" w:rsidP="00D9267C">
            <w:pPr>
              <w:jc w:val="both"/>
            </w:pPr>
            <w:r>
              <w:t>-</w:t>
            </w:r>
            <w:r w:rsidRPr="00582216">
              <w:t>горной терминологией</w:t>
            </w:r>
            <w:r>
              <w:t>;</w:t>
            </w:r>
          </w:p>
          <w:p w:rsidR="00D9267C" w:rsidRPr="00F85A68" w:rsidRDefault="00D9267C" w:rsidP="00D225A7">
            <w:pPr>
              <w:jc w:val="both"/>
            </w:pPr>
            <w:r>
              <w:t>-</w:t>
            </w:r>
            <w:r w:rsidRPr="00582216">
              <w:t>методами и навыками решения задач подземных горных рабо</w:t>
            </w:r>
            <w:r>
              <w:t>т.</w:t>
            </w:r>
          </w:p>
        </w:tc>
      </w:tr>
    </w:tbl>
    <w:p w:rsidR="00D9267C" w:rsidRPr="004B2E25" w:rsidRDefault="00D9267C" w:rsidP="004B2E25">
      <w:pPr>
        <w:tabs>
          <w:tab w:val="left" w:pos="0"/>
        </w:tabs>
        <w:rPr>
          <w:b/>
          <w:bCs/>
        </w:rPr>
      </w:pPr>
      <w:r>
        <w:rPr>
          <w:b/>
        </w:rPr>
        <w:t>2.3.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D9267C" w:rsidRPr="008343A6" w:rsidTr="00D225A7">
        <w:tc>
          <w:tcPr>
            <w:tcW w:w="1526" w:type="dxa"/>
            <w:vMerge w:val="restart"/>
          </w:tcPr>
          <w:p w:rsidR="00D9267C" w:rsidRPr="008343A6" w:rsidRDefault="00D9267C" w:rsidP="00D225A7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D9267C" w:rsidRPr="008343A6" w:rsidRDefault="00D9267C" w:rsidP="00D225A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D9267C" w:rsidRPr="008343A6" w:rsidRDefault="00D9267C" w:rsidP="00D225A7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D9267C" w:rsidRPr="008343A6" w:rsidRDefault="00D9267C" w:rsidP="00D225A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9267C" w:rsidRPr="008343A6" w:rsidTr="00D225A7">
        <w:tc>
          <w:tcPr>
            <w:tcW w:w="1526" w:type="dxa"/>
            <w:vMerge/>
          </w:tcPr>
          <w:p w:rsidR="00D9267C" w:rsidRPr="008343A6" w:rsidRDefault="00D9267C" w:rsidP="00D225A7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D9267C" w:rsidRPr="008343A6" w:rsidRDefault="00D9267C" w:rsidP="00D225A7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D9267C" w:rsidRPr="008343A6" w:rsidRDefault="00D9267C" w:rsidP="00D225A7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D9267C" w:rsidRPr="008343A6" w:rsidRDefault="00D9267C" w:rsidP="00D225A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D9267C" w:rsidRPr="008343A6" w:rsidRDefault="00D9267C" w:rsidP="00D225A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D21D5" w:rsidRPr="008343A6" w:rsidTr="00D225A7">
        <w:trPr>
          <w:trHeight w:val="1139"/>
        </w:trPr>
        <w:tc>
          <w:tcPr>
            <w:tcW w:w="1526" w:type="dxa"/>
          </w:tcPr>
          <w:p w:rsidR="006D21D5" w:rsidRPr="008343A6" w:rsidRDefault="006D21D5" w:rsidP="004B2E25">
            <w:pPr>
              <w:pStyle w:val="aff6"/>
              <w:ind w:left="0" w:firstLine="0"/>
              <w:jc w:val="center"/>
            </w:pPr>
            <w:r>
              <w:t>Б1.Б.</w:t>
            </w:r>
            <w:r w:rsidR="004B2E25">
              <w:t>32</w:t>
            </w:r>
            <w:r>
              <w:t>.02</w:t>
            </w:r>
          </w:p>
        </w:tc>
        <w:tc>
          <w:tcPr>
            <w:tcW w:w="1984" w:type="dxa"/>
          </w:tcPr>
          <w:p w:rsidR="006D21D5" w:rsidRPr="008343A6" w:rsidRDefault="006D21D5" w:rsidP="00D225A7">
            <w:r>
              <w:t>Подземная геотехнология</w:t>
            </w:r>
          </w:p>
        </w:tc>
        <w:tc>
          <w:tcPr>
            <w:tcW w:w="1149" w:type="dxa"/>
          </w:tcPr>
          <w:p w:rsidR="006D21D5" w:rsidRPr="008343A6" w:rsidRDefault="006D21D5" w:rsidP="00D225A7">
            <w:pPr>
              <w:pStyle w:val="aff6"/>
              <w:ind w:left="0" w:firstLine="0"/>
              <w:jc w:val="center"/>
            </w:pPr>
            <w:r>
              <w:t>3,4</w:t>
            </w:r>
          </w:p>
        </w:tc>
        <w:tc>
          <w:tcPr>
            <w:tcW w:w="2600" w:type="dxa"/>
          </w:tcPr>
          <w:p w:rsidR="006D21D5" w:rsidRDefault="004B2E2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Б1.Б.27</w:t>
            </w:r>
            <w:r w:rsidR="006D21D5">
              <w:t xml:space="preserve"> Геология</w:t>
            </w:r>
          </w:p>
          <w:p w:rsidR="006D21D5" w:rsidRDefault="004B2E2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6D21D5">
              <w:t xml:space="preserve"> Физика</w:t>
            </w:r>
          </w:p>
          <w:p w:rsidR="006D21D5" w:rsidRPr="008343A6" w:rsidRDefault="004B2E2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</w:t>
            </w:r>
            <w:r w:rsidR="006D21D5">
              <w:t xml:space="preserve"> Начертательная геометрия и инже-ненрная графика</w:t>
            </w:r>
          </w:p>
        </w:tc>
        <w:tc>
          <w:tcPr>
            <w:tcW w:w="2562" w:type="dxa"/>
          </w:tcPr>
          <w:p w:rsidR="006D21D5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Б2.Б.01(У) Геологическая практика</w:t>
            </w:r>
          </w:p>
          <w:p w:rsidR="006D21D5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Б2.Б.02(У) Геодезическая практика</w:t>
            </w:r>
          </w:p>
          <w:p w:rsidR="006D21D5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Б2.Б.03(Н) НИР</w:t>
            </w:r>
          </w:p>
          <w:p w:rsidR="006D21D5" w:rsidRPr="008343A6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Б2.Б.04(П) Горная практика</w:t>
            </w:r>
          </w:p>
        </w:tc>
      </w:tr>
    </w:tbl>
    <w:p w:rsidR="00D9267C" w:rsidRDefault="00D9267C" w:rsidP="00D9267C">
      <w:pPr>
        <w:jc w:val="both"/>
      </w:pPr>
    </w:p>
    <w:p w:rsidR="00D9267C" w:rsidRPr="004B2E25" w:rsidRDefault="00D9267C" w:rsidP="004B2E25">
      <w:pPr>
        <w:shd w:val="clear" w:color="auto" w:fill="FFFFFF"/>
        <w:rPr>
          <w:spacing w:val="-5"/>
        </w:rPr>
      </w:pPr>
      <w:r>
        <w:rPr>
          <w:b/>
          <w:spacing w:val="-5"/>
        </w:rPr>
        <w:t>2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>: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423875" w:rsidRDefault="00423875" w:rsidP="00DE1D4C">
      <w:pPr>
        <w:jc w:val="center"/>
        <w:rPr>
          <w:i/>
        </w:rPr>
      </w:pPr>
    </w:p>
    <w:p w:rsidR="00DE1D4C" w:rsidRPr="00C71C15" w:rsidRDefault="00D6711C" w:rsidP="00DE1D4C">
      <w:pPr>
        <w:jc w:val="center"/>
        <w:rPr>
          <w:i/>
        </w:rPr>
      </w:pPr>
      <w:r w:rsidRPr="001E227C">
        <w:rPr>
          <w:i/>
        </w:rPr>
        <w:lastRenderedPageBreak/>
        <w:t>Б1.Б.32.0</w:t>
      </w:r>
      <w:r w:rsidR="00DE1D4C" w:rsidRPr="00C71C15">
        <w:rPr>
          <w:i/>
        </w:rPr>
        <w:t>3</w:t>
      </w:r>
      <w:r w:rsidR="00C71C15" w:rsidRPr="00C71C15">
        <w:rPr>
          <w:i/>
        </w:rPr>
        <w:t>.</w:t>
      </w:r>
      <w:r w:rsidR="00DE1D4C" w:rsidRPr="00C71C15">
        <w:rPr>
          <w:i/>
        </w:rPr>
        <w:t xml:space="preserve"> Строительнаягеотехнология</w:t>
      </w:r>
    </w:p>
    <w:p w:rsidR="00DE1D4C" w:rsidRDefault="00EB1EA8" w:rsidP="00DE1D4C">
      <w:pPr>
        <w:jc w:val="center"/>
      </w:pPr>
      <w:r>
        <w:t xml:space="preserve">Трудоемкость </w:t>
      </w:r>
      <w:r w:rsidR="008D60C6">
        <w:t>3</w:t>
      </w:r>
      <w:r w:rsidR="00DE1D4C" w:rsidRPr="00C87F6A">
        <w:t>з.е.</w:t>
      </w:r>
    </w:p>
    <w:p w:rsidR="00DE1D4C" w:rsidRDefault="00DE1D4C" w:rsidP="00DE1D4C">
      <w:pPr>
        <w:rPr>
          <w:b/>
          <w:bCs/>
        </w:rPr>
      </w:pPr>
    </w:p>
    <w:p w:rsidR="00DE1D4C" w:rsidRPr="00107B09" w:rsidRDefault="00DE1D4C" w:rsidP="00DE1D4C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3. </w:t>
      </w:r>
      <w:r w:rsidRPr="00A92BC1">
        <w:rPr>
          <w:b/>
          <w:bCs/>
        </w:rPr>
        <w:t>1.Цель освоения и краткое содержание дисциплины</w:t>
      </w:r>
    </w:p>
    <w:p w:rsidR="00DE1D4C" w:rsidRPr="00C71C15" w:rsidRDefault="00DE1D4C" w:rsidP="00C71C15">
      <w:pPr>
        <w:pStyle w:val="Style5"/>
        <w:spacing w:before="67"/>
        <w:rPr>
          <w:rFonts w:ascii="Times New Roman" w:hAnsi="Times New Roman"/>
          <w:color w:val="000000"/>
          <w:sz w:val="26"/>
          <w:szCs w:val="26"/>
        </w:rPr>
      </w:pPr>
      <w:r w:rsidRPr="00EF5C84">
        <w:rPr>
          <w:i/>
        </w:rPr>
        <w:t>Цель:</w:t>
      </w:r>
      <w:r w:rsidR="000460D4" w:rsidRPr="000460D4">
        <w:rPr>
          <w:rStyle w:val="FontStyle37"/>
          <w:sz w:val="24"/>
          <w:szCs w:val="24"/>
        </w:rPr>
        <w:t>являютсяформирование устудентовпредставления обудущейпрофессиииполучениибазовых знаний об основных принципах строительной геотехнологии и роли горных машин и оборудования в реализации процессов строительной геотехнологии.</w:t>
      </w:r>
    </w:p>
    <w:p w:rsidR="00DE1D4C" w:rsidRPr="00D225A7" w:rsidRDefault="00DE1D4C" w:rsidP="00DE1D4C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0460D4" w:rsidRPr="00472E75" w:rsidTr="00883027">
        <w:tc>
          <w:tcPr>
            <w:tcW w:w="10135" w:type="dxa"/>
            <w:tcBorders>
              <w:top w:val="nil"/>
              <w:left w:val="nil"/>
              <w:bottom w:val="nil"/>
            </w:tcBorders>
          </w:tcPr>
          <w:p w:rsidR="000460D4" w:rsidRPr="000460D4" w:rsidRDefault="000460D4" w:rsidP="00883027">
            <w:pPr>
              <w:autoSpaceDE w:val="0"/>
              <w:autoSpaceDN w:val="0"/>
              <w:adjustRightInd w:val="0"/>
            </w:pPr>
            <w:r w:rsidRPr="000460D4">
              <w:t>Способы и схемы строительства горных выработок. Основные влияющие факторы. Выбор</w:t>
            </w:r>
          </w:p>
          <w:p w:rsidR="000460D4" w:rsidRPr="000460D4" w:rsidRDefault="000460D4" w:rsidP="00883027">
            <w:pPr>
              <w:autoSpaceDE w:val="0"/>
              <w:autoSpaceDN w:val="0"/>
              <w:adjustRightInd w:val="0"/>
            </w:pPr>
            <w:r w:rsidRPr="000460D4">
              <w:t>и обоснование формы и размеров поперечного сечения горных выработок. Требования к разме-рам поперечного сечения выработок.</w:t>
            </w:r>
          </w:p>
        </w:tc>
      </w:tr>
      <w:tr w:rsidR="000460D4" w:rsidRPr="00472E75" w:rsidTr="00883027">
        <w:tc>
          <w:tcPr>
            <w:tcW w:w="10135" w:type="dxa"/>
            <w:tcBorders>
              <w:top w:val="nil"/>
              <w:left w:val="nil"/>
              <w:bottom w:val="nil"/>
            </w:tcBorders>
          </w:tcPr>
          <w:p w:rsidR="000460D4" w:rsidRPr="000460D4" w:rsidRDefault="000460D4" w:rsidP="00883027">
            <w:pPr>
              <w:autoSpaceDE w:val="0"/>
              <w:autoSpaceDN w:val="0"/>
              <w:adjustRightInd w:val="0"/>
            </w:pPr>
            <w:r w:rsidRPr="000460D4">
              <w:t>Строительство горизонтальных выработок в однородной крепкой породе буровзрывным спо-собом. Технологический процесс СГВ. Средства механизации бурения шпуров и их классифи-кация. Факторы, влияющие на эффективность БВР.</w:t>
            </w:r>
          </w:p>
          <w:p w:rsidR="000460D4" w:rsidRPr="000460D4" w:rsidRDefault="000460D4" w:rsidP="00883027">
            <w:pPr>
              <w:autoSpaceDE w:val="0"/>
              <w:autoSpaceDN w:val="0"/>
              <w:adjustRightInd w:val="0"/>
            </w:pPr>
            <w:r w:rsidRPr="000460D4">
              <w:t>Основные расчеты параметров БВР. Основные расчеты параметров БВР. Погрузка породы. Крепление горных выработок. Особенности проведения штреков по неоднородным породам БВС. Технологические схемы СГВ.</w:t>
            </w:r>
          </w:p>
        </w:tc>
      </w:tr>
    </w:tbl>
    <w:p w:rsidR="00DE1D4C" w:rsidRDefault="00DE1D4C" w:rsidP="00DE1D4C">
      <w:pPr>
        <w:rPr>
          <w:b/>
          <w:bCs/>
        </w:rPr>
      </w:pPr>
      <w:r>
        <w:rPr>
          <w:b/>
          <w:bCs/>
        </w:rPr>
        <w:t xml:space="preserve">3.2.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E1D4C" w:rsidRDefault="00DE1D4C" w:rsidP="00DE1D4C">
      <w:pPr>
        <w:jc w:val="both"/>
        <w:rPr>
          <w:iCs/>
        </w:rPr>
      </w:pPr>
    </w:p>
    <w:tbl>
      <w:tblPr>
        <w:tblStyle w:val="aff1"/>
        <w:tblW w:w="9464" w:type="dxa"/>
        <w:tblLook w:val="04A0"/>
      </w:tblPr>
      <w:tblGrid>
        <w:gridCol w:w="4077"/>
        <w:gridCol w:w="5387"/>
      </w:tblGrid>
      <w:tr w:rsidR="00DE1D4C" w:rsidRPr="00B10078" w:rsidTr="00C71C15">
        <w:tc>
          <w:tcPr>
            <w:tcW w:w="4077" w:type="dxa"/>
          </w:tcPr>
          <w:p w:rsidR="00DE1D4C" w:rsidRPr="00B10078" w:rsidRDefault="00DE1D4C" w:rsidP="00883027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387" w:type="dxa"/>
          </w:tcPr>
          <w:p w:rsidR="00DE1D4C" w:rsidRPr="00B10078" w:rsidRDefault="00DE1D4C" w:rsidP="00883027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DE1D4C" w:rsidRPr="00B10078" w:rsidTr="00C71C15">
        <w:tc>
          <w:tcPr>
            <w:tcW w:w="4077" w:type="dxa"/>
            <w:vAlign w:val="center"/>
          </w:tcPr>
          <w:p w:rsidR="00AC511C" w:rsidRDefault="00AC511C" w:rsidP="00AC511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  <w:p w:rsidR="00AC511C" w:rsidRPr="009127BC" w:rsidRDefault="00AC511C" w:rsidP="00AC511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анализа,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закономерностей поведения и управления свойствами горных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и состоянием массива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 добычи и переработки твердых полезных ископаемых, а также при строительстве и эксплуатации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511C" w:rsidRDefault="00AC511C" w:rsidP="00AC511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DE1D4C" w:rsidRPr="00B10078" w:rsidRDefault="00AC511C" w:rsidP="00AC511C">
            <w:pPr>
              <w:pStyle w:val="ConsPlusNormal0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основными принципами технологий эксплуатационной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72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ведки, добычи, переработки твердых полезных ископаемых, строительства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E1D4C" w:rsidRDefault="00DE1D4C" w:rsidP="00883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67308B" w:rsidRDefault="0067308B" w:rsidP="0067308B">
            <w:pPr>
              <w:autoSpaceDE w:val="0"/>
              <w:autoSpaceDN w:val="0"/>
              <w:adjustRightInd w:val="0"/>
            </w:pPr>
            <w:r w:rsidRPr="001F22C9">
              <w:t>классификацию объектов строительной геотех</w:t>
            </w:r>
            <w:r w:rsidR="00C71C15">
              <w:t>-</w:t>
            </w:r>
            <w:r w:rsidRPr="001F22C9">
              <w:t>нологии и способы строительствагорных выра</w:t>
            </w:r>
            <w:r w:rsidR="00C71C15">
              <w:t>-</w:t>
            </w:r>
            <w:r w:rsidRPr="001F22C9">
              <w:t>боток;</w:t>
            </w:r>
          </w:p>
          <w:p w:rsidR="0067308B" w:rsidRDefault="0067308B" w:rsidP="0067308B">
            <w:pPr>
              <w:autoSpaceDE w:val="0"/>
              <w:autoSpaceDN w:val="0"/>
              <w:adjustRightInd w:val="0"/>
            </w:pPr>
            <w:r w:rsidRPr="001F22C9">
              <w:t xml:space="preserve"> основы разрушения горных пород; процессы и технологии строительствагорныхвыработок;</w:t>
            </w:r>
          </w:p>
          <w:p w:rsidR="00DE1D4C" w:rsidRPr="00D9267C" w:rsidRDefault="0067308B" w:rsidP="0067308B">
            <w:pPr>
              <w:jc w:val="both"/>
            </w:pPr>
            <w:r w:rsidRPr="001F22C9">
              <w:t>осуществлять выбор и обоснование средств механизации и расчет графиковорганизации горно</w:t>
            </w:r>
            <w:r>
              <w:t>-</w:t>
            </w:r>
            <w:r w:rsidRPr="001F22C9">
              <w:t>проходческих работ.</w:t>
            </w:r>
          </w:p>
          <w:p w:rsidR="00DE1D4C" w:rsidRDefault="00DE1D4C" w:rsidP="00883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DE1D4C" w:rsidRPr="00582216" w:rsidRDefault="0067308B" w:rsidP="0067308B">
            <w:pPr>
              <w:autoSpaceDE w:val="0"/>
              <w:autoSpaceDN w:val="0"/>
              <w:adjustRightInd w:val="0"/>
            </w:pPr>
            <w:r w:rsidRPr="001F22C9">
              <w:t>ориентироваться в научно-технической литера</w:t>
            </w:r>
            <w:r w:rsidR="00C71C15">
              <w:t>-</w:t>
            </w:r>
            <w:r w:rsidRPr="001F22C9">
              <w:t>туре по технологии строительствагорных выра</w:t>
            </w:r>
            <w:r w:rsidR="00C71C15">
              <w:t>-</w:t>
            </w:r>
            <w:r w:rsidRPr="001F22C9">
              <w:t>боток; 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состояния породного массива на выбор технологии и </w:t>
            </w:r>
            <w:r w:rsidR="00C71C15">
              <w:t>меха-ни</w:t>
            </w:r>
            <w:r>
              <w:t>зации процессов строитель</w:t>
            </w:r>
            <w:r w:rsidRPr="001F22C9">
              <w:t>ной геотехнологии.</w:t>
            </w:r>
          </w:p>
          <w:p w:rsidR="00DE1D4C" w:rsidRDefault="00DE1D4C" w:rsidP="00883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67308B" w:rsidRDefault="0067308B" w:rsidP="0067308B">
            <w:pPr>
              <w:autoSpaceDE w:val="0"/>
              <w:autoSpaceDN w:val="0"/>
              <w:adjustRightInd w:val="0"/>
            </w:pPr>
            <w:r w:rsidRPr="001F22C9">
              <w:t xml:space="preserve">отраслевыми правилами безопасности ; </w:t>
            </w:r>
          </w:p>
          <w:p w:rsidR="0067308B" w:rsidRPr="001F22C9" w:rsidRDefault="0067308B" w:rsidP="0067308B">
            <w:pPr>
              <w:autoSpaceDE w:val="0"/>
              <w:autoSpaceDN w:val="0"/>
              <w:adjustRightInd w:val="0"/>
            </w:pPr>
            <w:r w:rsidRPr="001F22C9">
              <w:t>м</w:t>
            </w:r>
            <w:r>
              <w:t>етодами расчета параметров орга</w:t>
            </w:r>
            <w:r w:rsidRPr="001F22C9">
              <w:t>низации горно</w:t>
            </w:r>
            <w:r w:rsidR="00C71C15">
              <w:t>-</w:t>
            </w:r>
            <w:r w:rsidRPr="001F22C9">
              <w:t>проходческих работ; методиками расчета крепей горных выработок;</w:t>
            </w:r>
          </w:p>
          <w:p w:rsidR="00DE1D4C" w:rsidRPr="00F85A68" w:rsidRDefault="0067308B" w:rsidP="0067308B">
            <w:pPr>
              <w:jc w:val="both"/>
            </w:pPr>
            <w:r w:rsidRPr="001F22C9">
              <w:t>способами и методами проведения горных выработок и определения их основных параметров</w:t>
            </w:r>
            <w:r>
              <w:t>.</w:t>
            </w:r>
          </w:p>
        </w:tc>
      </w:tr>
    </w:tbl>
    <w:p w:rsidR="00DE1D4C" w:rsidRDefault="00DE1D4C" w:rsidP="00DE1D4C">
      <w:pPr>
        <w:jc w:val="both"/>
      </w:pPr>
    </w:p>
    <w:p w:rsidR="00C71C15" w:rsidRDefault="00C71C15" w:rsidP="00DE1D4C">
      <w:pPr>
        <w:tabs>
          <w:tab w:val="left" w:pos="0"/>
        </w:tabs>
        <w:rPr>
          <w:b/>
        </w:rPr>
      </w:pPr>
    </w:p>
    <w:p w:rsidR="00C71C15" w:rsidRDefault="00C71C15" w:rsidP="00DE1D4C">
      <w:pPr>
        <w:tabs>
          <w:tab w:val="left" w:pos="0"/>
        </w:tabs>
        <w:rPr>
          <w:b/>
        </w:rPr>
      </w:pPr>
    </w:p>
    <w:p w:rsidR="00D54387" w:rsidRDefault="00D54387" w:rsidP="00DE1D4C">
      <w:pPr>
        <w:tabs>
          <w:tab w:val="left" w:pos="0"/>
        </w:tabs>
        <w:rPr>
          <w:b/>
        </w:rPr>
      </w:pPr>
    </w:p>
    <w:p w:rsidR="00E10652" w:rsidRDefault="00E10652" w:rsidP="00DE1D4C">
      <w:pPr>
        <w:tabs>
          <w:tab w:val="left" w:pos="0"/>
        </w:tabs>
        <w:rPr>
          <w:b/>
        </w:rPr>
      </w:pPr>
    </w:p>
    <w:p w:rsidR="00DE1D4C" w:rsidRPr="00DF5D75" w:rsidRDefault="00DE1D4C" w:rsidP="00DE1D4C">
      <w:pPr>
        <w:tabs>
          <w:tab w:val="left" w:pos="0"/>
        </w:tabs>
        <w:rPr>
          <w:b/>
          <w:bCs/>
        </w:rPr>
      </w:pPr>
      <w:r>
        <w:rPr>
          <w:b/>
        </w:rPr>
        <w:t>3.3.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DE1D4C" w:rsidRPr="00DF5D75" w:rsidRDefault="00DE1D4C" w:rsidP="00DE1D4C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DE1D4C" w:rsidRPr="008343A6" w:rsidTr="00883027">
        <w:tc>
          <w:tcPr>
            <w:tcW w:w="1526" w:type="dxa"/>
            <w:vMerge w:val="restart"/>
          </w:tcPr>
          <w:p w:rsidR="00DE1D4C" w:rsidRPr="008343A6" w:rsidRDefault="00DE1D4C" w:rsidP="00883027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DE1D4C" w:rsidRPr="008343A6" w:rsidRDefault="00DE1D4C" w:rsidP="0088302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DE1D4C" w:rsidRPr="008343A6" w:rsidRDefault="00DE1D4C" w:rsidP="00883027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DE1D4C" w:rsidRPr="008343A6" w:rsidRDefault="00DE1D4C" w:rsidP="0088302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E1D4C" w:rsidRPr="008343A6" w:rsidTr="00883027">
        <w:tc>
          <w:tcPr>
            <w:tcW w:w="1526" w:type="dxa"/>
            <w:vMerge/>
          </w:tcPr>
          <w:p w:rsidR="00DE1D4C" w:rsidRPr="008343A6" w:rsidRDefault="00DE1D4C" w:rsidP="00883027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DE1D4C" w:rsidRPr="008343A6" w:rsidRDefault="00DE1D4C" w:rsidP="00883027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DE1D4C" w:rsidRPr="008343A6" w:rsidRDefault="00DE1D4C" w:rsidP="00883027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DE1D4C" w:rsidRPr="008343A6" w:rsidRDefault="00DE1D4C" w:rsidP="0088302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DE1D4C" w:rsidRPr="008343A6" w:rsidRDefault="00DE1D4C" w:rsidP="0088302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D21D5" w:rsidRPr="008343A6" w:rsidTr="00883027">
        <w:trPr>
          <w:trHeight w:val="1139"/>
        </w:trPr>
        <w:tc>
          <w:tcPr>
            <w:tcW w:w="1526" w:type="dxa"/>
          </w:tcPr>
          <w:p w:rsidR="006D21D5" w:rsidRPr="008343A6" w:rsidRDefault="006D21D5" w:rsidP="004B2E25">
            <w:pPr>
              <w:pStyle w:val="aff6"/>
              <w:ind w:left="0" w:firstLine="0"/>
              <w:jc w:val="center"/>
            </w:pPr>
            <w:r>
              <w:t>Б1.Б.</w:t>
            </w:r>
            <w:r w:rsidR="004B2E25">
              <w:t>32</w:t>
            </w:r>
            <w:r>
              <w:t>.03</w:t>
            </w:r>
          </w:p>
        </w:tc>
        <w:tc>
          <w:tcPr>
            <w:tcW w:w="1984" w:type="dxa"/>
          </w:tcPr>
          <w:p w:rsidR="006D21D5" w:rsidRDefault="006D21D5" w:rsidP="00883027">
            <w:r>
              <w:t>Строительная</w:t>
            </w:r>
          </w:p>
          <w:p w:rsidR="006D21D5" w:rsidRPr="008343A6" w:rsidRDefault="006D21D5" w:rsidP="00883027">
            <w:r>
              <w:t>геотехнология</w:t>
            </w:r>
          </w:p>
        </w:tc>
        <w:tc>
          <w:tcPr>
            <w:tcW w:w="1149" w:type="dxa"/>
          </w:tcPr>
          <w:p w:rsidR="006D21D5" w:rsidRPr="008343A6" w:rsidRDefault="006D21D5" w:rsidP="00883027">
            <w:pPr>
              <w:pStyle w:val="aff6"/>
              <w:ind w:left="0" w:firstLine="0"/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6D21D5" w:rsidRDefault="004B2E2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Б1.Б.27</w:t>
            </w:r>
            <w:r w:rsidR="006D21D5">
              <w:t xml:space="preserve"> Геология</w:t>
            </w:r>
          </w:p>
          <w:p w:rsidR="006D21D5" w:rsidRDefault="004B2E2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Б1.Б.18</w:t>
            </w:r>
            <w:r w:rsidR="006D21D5">
              <w:t xml:space="preserve"> Физика</w:t>
            </w:r>
          </w:p>
          <w:p w:rsidR="006D21D5" w:rsidRPr="008343A6" w:rsidRDefault="006D21D5" w:rsidP="004B2E2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4B2E25">
              <w:t>21</w:t>
            </w:r>
            <w:r>
              <w:t>Начертательная геометрия и инже-ненрная графика</w:t>
            </w:r>
          </w:p>
        </w:tc>
        <w:tc>
          <w:tcPr>
            <w:tcW w:w="2562" w:type="dxa"/>
          </w:tcPr>
          <w:p w:rsidR="006D21D5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Б2.Б.01(У) Геологическая практика</w:t>
            </w:r>
          </w:p>
          <w:p w:rsidR="006D21D5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Б2.Б.02(У) Геодезическая практика</w:t>
            </w:r>
          </w:p>
          <w:p w:rsidR="006D21D5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Б2.Б.03(Н) НИР</w:t>
            </w:r>
          </w:p>
          <w:p w:rsidR="006D21D5" w:rsidRPr="008343A6" w:rsidRDefault="006D21D5" w:rsidP="00BE395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Б2.Б.04(П) Горная практика</w:t>
            </w:r>
          </w:p>
        </w:tc>
      </w:tr>
    </w:tbl>
    <w:p w:rsidR="00DE1D4C" w:rsidRDefault="00DE1D4C" w:rsidP="00DE1D4C">
      <w:pPr>
        <w:jc w:val="both"/>
      </w:pPr>
    </w:p>
    <w:p w:rsidR="00DE1D4C" w:rsidRDefault="00DE1D4C" w:rsidP="00DE1D4C">
      <w:pPr>
        <w:shd w:val="clear" w:color="auto" w:fill="FFFFFF"/>
        <w:rPr>
          <w:spacing w:val="-5"/>
        </w:rPr>
      </w:pPr>
      <w:r>
        <w:rPr>
          <w:b/>
          <w:spacing w:val="-5"/>
        </w:rPr>
        <w:t>3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>: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236299" w:rsidRDefault="00236299" w:rsidP="00DE1D4C">
      <w:pPr>
        <w:shd w:val="clear" w:color="auto" w:fill="FFFFFF"/>
        <w:rPr>
          <w:spacing w:val="-5"/>
        </w:rPr>
      </w:pPr>
    </w:p>
    <w:p w:rsidR="00107B09" w:rsidRDefault="00107B09" w:rsidP="003478AA">
      <w:pPr>
        <w:jc w:val="center"/>
        <w:rPr>
          <w:b/>
        </w:rPr>
      </w:pPr>
    </w:p>
    <w:p w:rsidR="00FA52FC" w:rsidRDefault="00FA52FC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DE69FB" w:rsidRDefault="00DE69FB" w:rsidP="003478AA">
      <w:pPr>
        <w:jc w:val="center"/>
        <w:rPr>
          <w:b/>
        </w:rPr>
      </w:pPr>
    </w:p>
    <w:p w:rsidR="004B2E25" w:rsidRDefault="004B2E25" w:rsidP="003478AA">
      <w:pPr>
        <w:jc w:val="center"/>
        <w:rPr>
          <w:b/>
        </w:rPr>
      </w:pPr>
    </w:p>
    <w:p w:rsidR="004B2E25" w:rsidRDefault="004B2E25" w:rsidP="003478AA">
      <w:pPr>
        <w:jc w:val="center"/>
        <w:rPr>
          <w:b/>
        </w:rPr>
      </w:pPr>
    </w:p>
    <w:p w:rsidR="004B2E25" w:rsidRDefault="004B2E25" w:rsidP="003478AA">
      <w:pPr>
        <w:jc w:val="center"/>
        <w:rPr>
          <w:b/>
        </w:rPr>
      </w:pPr>
    </w:p>
    <w:p w:rsidR="004B2E25" w:rsidRDefault="004B2E25" w:rsidP="003478AA">
      <w:pPr>
        <w:jc w:val="center"/>
        <w:rPr>
          <w:b/>
        </w:rPr>
      </w:pPr>
    </w:p>
    <w:p w:rsidR="004B2E25" w:rsidRDefault="004B2E25" w:rsidP="003478AA">
      <w:pPr>
        <w:jc w:val="center"/>
        <w:rPr>
          <w:b/>
        </w:rPr>
      </w:pPr>
    </w:p>
    <w:p w:rsidR="004B2E25" w:rsidRDefault="004B2E25" w:rsidP="003478AA">
      <w:pPr>
        <w:jc w:val="center"/>
        <w:rPr>
          <w:b/>
        </w:rPr>
      </w:pPr>
    </w:p>
    <w:p w:rsidR="004B2E25" w:rsidRDefault="004B2E25" w:rsidP="003478AA">
      <w:pPr>
        <w:jc w:val="center"/>
        <w:rPr>
          <w:b/>
        </w:rPr>
      </w:pPr>
    </w:p>
    <w:p w:rsidR="004B2E25" w:rsidRDefault="004B2E25" w:rsidP="00543317">
      <w:pPr>
        <w:rPr>
          <w:b/>
        </w:rPr>
      </w:pPr>
    </w:p>
    <w:p w:rsidR="00543317" w:rsidRDefault="00543317" w:rsidP="00543317">
      <w:pPr>
        <w:jc w:val="center"/>
        <w:rPr>
          <w:b/>
        </w:rPr>
      </w:pPr>
      <w:r>
        <w:rPr>
          <w:b/>
        </w:rPr>
        <w:t xml:space="preserve">33. </w:t>
      </w:r>
      <w:r w:rsidRPr="000D5CE0">
        <w:rPr>
          <w:b/>
        </w:rPr>
        <w:t>АННОТАЦИЯ</w:t>
      </w:r>
    </w:p>
    <w:p w:rsidR="000E609F" w:rsidRPr="000E609F" w:rsidRDefault="000E609F" w:rsidP="00543317">
      <w:pPr>
        <w:jc w:val="center"/>
      </w:pPr>
      <w:r w:rsidRPr="000E609F">
        <w:t>к рабочей программе</w:t>
      </w:r>
    </w:p>
    <w:p w:rsidR="009F4109" w:rsidRPr="000D5CE0" w:rsidRDefault="009F4109" w:rsidP="00543317">
      <w:pPr>
        <w:jc w:val="center"/>
        <w:rPr>
          <w:b/>
        </w:rPr>
      </w:pPr>
      <w:r>
        <w:rPr>
          <w:b/>
        </w:rPr>
        <w:t xml:space="preserve">Дисциплины Б1.Б.33 </w:t>
      </w:r>
      <w:r w:rsidR="00EE2C9D">
        <w:rPr>
          <w:b/>
        </w:rPr>
        <w:t>Обогащение полезных ископаемых</w:t>
      </w:r>
    </w:p>
    <w:p w:rsidR="00543317" w:rsidRDefault="00543317" w:rsidP="00543317">
      <w:pPr>
        <w:jc w:val="center"/>
        <w:rPr>
          <w:b/>
        </w:rPr>
      </w:pPr>
      <w:r>
        <w:t xml:space="preserve">Трудоемкость </w:t>
      </w:r>
      <w:r w:rsidR="00EE2C9D">
        <w:t>5</w:t>
      </w:r>
      <w:r>
        <w:rPr>
          <w:b/>
        </w:rPr>
        <w:t>з.е</w:t>
      </w:r>
    </w:p>
    <w:p w:rsidR="00B45FBD" w:rsidRDefault="00B45FBD" w:rsidP="00B45FBD">
      <w:pPr>
        <w:shd w:val="clear" w:color="auto" w:fill="FFFFFF"/>
        <w:rPr>
          <w:spacing w:val="-5"/>
        </w:rPr>
      </w:pPr>
    </w:p>
    <w:p w:rsidR="00FB00B7" w:rsidRPr="002F7276" w:rsidRDefault="00FB00B7" w:rsidP="00FB00B7">
      <w:pPr>
        <w:rPr>
          <w:b/>
          <w:bCs/>
        </w:rPr>
      </w:pPr>
      <w:r w:rsidRPr="002F7276">
        <w:rPr>
          <w:b/>
          <w:bCs/>
        </w:rPr>
        <w:t>1</w:t>
      </w:r>
      <w:r>
        <w:rPr>
          <w:b/>
          <w:bCs/>
        </w:rPr>
        <w:t>.</w:t>
      </w:r>
      <w:r w:rsidRPr="002F7276">
        <w:rPr>
          <w:b/>
          <w:bCs/>
        </w:rPr>
        <w:t>1.Цель освоения и краткое содержание дисциплины</w:t>
      </w:r>
    </w:p>
    <w:p w:rsidR="00FB00B7" w:rsidRPr="002F7276" w:rsidRDefault="00FB00B7" w:rsidP="00FB00B7">
      <w:pPr>
        <w:jc w:val="both"/>
        <w:rPr>
          <w:b/>
          <w:bCs/>
        </w:rPr>
      </w:pPr>
      <w:r w:rsidRPr="002F7276">
        <w:rPr>
          <w:i/>
        </w:rPr>
        <w:t xml:space="preserve">Цели: </w:t>
      </w:r>
      <w:r w:rsidRPr="002F7276">
        <w:rPr>
          <w:rStyle w:val="FontStyle37"/>
        </w:rPr>
        <w:t xml:space="preserve">изучение закономерностей разделения полезных </w:t>
      </w:r>
      <w:r w:rsidRPr="002F7276">
        <w:rPr>
          <w:rStyle w:val="FontStyle38"/>
        </w:rPr>
        <w:t xml:space="preserve">ископаемых </w:t>
      </w:r>
      <w:r w:rsidRPr="002F7276">
        <w:rPr>
          <w:rStyle w:val="FontStyle37"/>
        </w:rPr>
        <w:t xml:space="preserve">в соответствии с </w:t>
      </w:r>
      <w:r w:rsidRPr="002F7276">
        <w:rPr>
          <w:rStyle w:val="FontStyle38"/>
        </w:rPr>
        <w:t xml:space="preserve">их </w:t>
      </w:r>
      <w:r w:rsidRPr="002F7276">
        <w:rPr>
          <w:rStyle w:val="FontStyle37"/>
        </w:rPr>
        <w:t xml:space="preserve">минералогическим составом на ценные компоненты и пустую </w:t>
      </w:r>
      <w:r w:rsidRPr="002F7276">
        <w:rPr>
          <w:rStyle w:val="FontStyle38"/>
        </w:rPr>
        <w:t xml:space="preserve">породу, </w:t>
      </w:r>
      <w:r w:rsidRPr="002F7276">
        <w:rPr>
          <w:rStyle w:val="FontStyle37"/>
        </w:rPr>
        <w:t xml:space="preserve">а также производственных процессов </w:t>
      </w:r>
      <w:r w:rsidRPr="002F7276">
        <w:rPr>
          <w:rStyle w:val="FontStyle34"/>
          <w:i w:val="0"/>
        </w:rPr>
        <w:t xml:space="preserve">и </w:t>
      </w:r>
      <w:r w:rsidRPr="002F7276">
        <w:rPr>
          <w:rStyle w:val="FontStyle37"/>
        </w:rPr>
        <w:t xml:space="preserve">аппаратуры </w:t>
      </w:r>
      <w:r w:rsidRPr="002F7276">
        <w:rPr>
          <w:rStyle w:val="FontStyle34"/>
          <w:i w:val="0"/>
        </w:rPr>
        <w:t xml:space="preserve">для </w:t>
      </w:r>
      <w:r w:rsidRPr="002F7276">
        <w:rPr>
          <w:rStyle w:val="FontStyle37"/>
        </w:rPr>
        <w:t>этого разделения.</w:t>
      </w:r>
    </w:p>
    <w:p w:rsidR="00FB00B7" w:rsidRPr="002F7276" w:rsidRDefault="00FB00B7" w:rsidP="00FB00B7">
      <w:pPr>
        <w:tabs>
          <w:tab w:val="left" w:pos="953"/>
        </w:tabs>
        <w:jc w:val="both"/>
        <w:rPr>
          <w:i/>
        </w:rPr>
      </w:pPr>
      <w:r w:rsidRPr="002F7276">
        <w:rPr>
          <w:i/>
        </w:rPr>
        <w:t>Краткое содержание дисциплины:</w:t>
      </w:r>
    </w:p>
    <w:p w:rsidR="00FB00B7" w:rsidRPr="002F7276" w:rsidRDefault="00FB00B7" w:rsidP="00FB00B7">
      <w:pPr>
        <w:tabs>
          <w:tab w:val="left" w:pos="953"/>
        </w:tabs>
        <w:jc w:val="both"/>
      </w:pPr>
      <w:r w:rsidRPr="002F7276">
        <w:t>Сущность обогащения полезных ископаемых</w:t>
      </w:r>
      <w:r w:rsidRPr="002F7276">
        <w:rPr>
          <w:u w:val="single"/>
        </w:rPr>
        <w:t>;</w:t>
      </w:r>
      <w:r w:rsidRPr="002F7276">
        <w:t xml:space="preserve"> взаимосвязь производственных процессов добычи и переработки полезных ископаемых; методы и схемы обогащения, показатели обогащения, характеристики обогатимости; усреднение качества полезного ископаемого на обогатительных  фабриках; дробление, измельчение, грохочение, ситовой анализ, характеристики крупности; типы грохотов и их эксплуатация; типы дробилок, область их применения и расчет производительности, типы мельниц; гравитационные, магнитные и электрические методы обогащения, флотация; водовоздушное и хвостовое хозяйство; обезвоживание; водоснабжение; гидравлический и пневматический транспорт обогатительных фабрик; потери в отходах; требование обогатительной фабрики к качеству добываемого сырья.</w:t>
      </w:r>
    </w:p>
    <w:p w:rsidR="00FB00B7" w:rsidRPr="002F7276" w:rsidRDefault="00FB00B7" w:rsidP="00FB00B7">
      <w:pPr>
        <w:jc w:val="both"/>
        <w:rPr>
          <w:b/>
          <w:bCs/>
        </w:rPr>
      </w:pPr>
      <w:r>
        <w:rPr>
          <w:b/>
          <w:bCs/>
        </w:rPr>
        <w:t>1.</w:t>
      </w:r>
      <w:r w:rsidRPr="002F7276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B00B7" w:rsidRPr="002F7276" w:rsidRDefault="00FB00B7" w:rsidP="00FB00B7">
      <w:pPr>
        <w:jc w:val="both"/>
        <w:rPr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103"/>
      </w:tblGrid>
      <w:tr w:rsidR="00FB00B7" w:rsidRPr="002F7276" w:rsidTr="00FB00B7">
        <w:tc>
          <w:tcPr>
            <w:tcW w:w="4644" w:type="dxa"/>
          </w:tcPr>
          <w:p w:rsidR="00FB00B7" w:rsidRPr="002F7276" w:rsidRDefault="00FB00B7" w:rsidP="00FB00B7">
            <w:pPr>
              <w:jc w:val="center"/>
              <w:rPr>
                <w:iCs/>
              </w:rPr>
            </w:pPr>
            <w:r w:rsidRPr="002F727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103" w:type="dxa"/>
          </w:tcPr>
          <w:p w:rsidR="00FB00B7" w:rsidRPr="002F7276" w:rsidRDefault="00FB00B7" w:rsidP="00FB00B7">
            <w:pPr>
              <w:jc w:val="center"/>
              <w:rPr>
                <w:iCs/>
              </w:rPr>
            </w:pPr>
            <w:r w:rsidRPr="002F7276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FB00B7" w:rsidRPr="002F7276" w:rsidTr="00FB00B7">
        <w:tc>
          <w:tcPr>
            <w:tcW w:w="4644" w:type="dxa"/>
          </w:tcPr>
          <w:p w:rsidR="00FB00B7" w:rsidRPr="002F7276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76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  <w:p w:rsidR="00FB00B7" w:rsidRPr="002F7276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76">
              <w:rPr>
                <w:rFonts w:ascii="Times New Roman" w:hAnsi="Times New Roman" w:cs="Times New Roman"/>
                <w:sz w:val="24"/>
                <w:szCs w:val="24"/>
              </w:rPr>
              <w:t>-разрабатывать обеспечение интегриро-ванных технологических систем эксплу-атационной разведки, добычи и перера-ботки твердых полезных ископаемых, а также предприятий по строительству и эксплуатации подземных объектов тех-ническими средствами с высоким уровнем автоматизации управления;</w:t>
            </w:r>
          </w:p>
          <w:p w:rsidR="00FB00B7" w:rsidRPr="002F7276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7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276">
              <w:rPr>
                <w:rFonts w:ascii="Times New Roman" w:hAnsi="Times New Roman" w:cs="Times New Roman"/>
                <w:sz w:val="24"/>
                <w:szCs w:val="24"/>
              </w:rPr>
              <w:t>-владением основными принципами тех-нологий эксплуатационной разведки, до-бычи, переработки твердых полезных ископаемых, строительства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ксплуата-ции подземных объектов;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FB00B7" w:rsidRPr="002F7276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722">
              <w:rPr>
                <w:rFonts w:ascii="Times New Roman" w:hAnsi="Times New Roman" w:cs="Times New Roman"/>
                <w:sz w:val="24"/>
                <w:szCs w:val="24"/>
              </w:rPr>
              <w:t>готовностью демонстрировать навыки разработки планов мероприятий по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722">
              <w:rPr>
                <w:rFonts w:ascii="Times New Roman" w:hAnsi="Times New Roman" w:cs="Times New Roman"/>
                <w:sz w:val="24"/>
                <w:szCs w:val="24"/>
              </w:rPr>
              <w:t>жению техногенной нагрузки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722">
              <w:rPr>
                <w:rFonts w:ascii="Times New Roman" w:hAnsi="Times New Roman" w:cs="Times New Roman"/>
                <w:sz w:val="24"/>
                <w:szCs w:val="24"/>
              </w:rPr>
              <w:t>ства на окружающую среду при 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722">
              <w:rPr>
                <w:rFonts w:ascii="Times New Roman" w:hAnsi="Times New Roman" w:cs="Times New Roman"/>
                <w:sz w:val="24"/>
                <w:szCs w:val="24"/>
              </w:rPr>
              <w:t>тационной разведке, добыче и переработке твердых полезных ископаемых, а также при строительстве и эксплуатации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722">
              <w:rPr>
                <w:rFonts w:ascii="Times New Roman" w:hAnsi="Times New Roman" w:cs="Times New Roman"/>
                <w:sz w:val="24"/>
                <w:szCs w:val="24"/>
              </w:rPr>
              <w:t>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0B7" w:rsidRPr="002F7276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00B7" w:rsidRPr="002F7276" w:rsidRDefault="00FB00B7" w:rsidP="00FB00B7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2F7276">
              <w:rPr>
                <w:i/>
              </w:rPr>
              <w:t>Знать:</w:t>
            </w:r>
          </w:p>
          <w:p w:rsidR="00FB00B7" w:rsidRPr="002F7276" w:rsidRDefault="00FB00B7" w:rsidP="00FB00B7">
            <w:pPr>
              <w:autoSpaceDE w:val="0"/>
              <w:autoSpaceDN w:val="0"/>
              <w:adjustRightInd w:val="0"/>
              <w:jc w:val="both"/>
            </w:pPr>
            <w:r w:rsidRPr="002F7276">
              <w:t>-роль и место методов обогащения при переработке углей, руд черных, цветных и редких металлов, строительного минерального и горно-химического сырья, продуктов техногенного происхождения;</w:t>
            </w:r>
          </w:p>
          <w:p w:rsidR="00FB00B7" w:rsidRPr="002F7276" w:rsidRDefault="00FB00B7" w:rsidP="00FB00B7">
            <w:pPr>
              <w:autoSpaceDE w:val="0"/>
              <w:autoSpaceDN w:val="0"/>
              <w:adjustRightInd w:val="0"/>
              <w:jc w:val="both"/>
            </w:pPr>
            <w:r w:rsidRPr="002F7276">
              <w:t>-теоретические основы методов обогащения;</w:t>
            </w:r>
          </w:p>
          <w:p w:rsidR="00FB00B7" w:rsidRPr="002F7276" w:rsidRDefault="00FB00B7" w:rsidP="00FB00B7">
            <w:pPr>
              <w:autoSpaceDE w:val="0"/>
              <w:autoSpaceDN w:val="0"/>
              <w:adjustRightInd w:val="0"/>
              <w:jc w:val="both"/>
            </w:pPr>
            <w:r w:rsidRPr="002F7276">
              <w:t>конструкции, технические характеристики, эксплуатационные данные оборудования и аппаратов, применяемых при обогащении полезных ископаемых;</w:t>
            </w:r>
          </w:p>
          <w:p w:rsidR="00FB00B7" w:rsidRPr="002F7276" w:rsidRDefault="00FB00B7" w:rsidP="00FB00B7">
            <w:pPr>
              <w:autoSpaceDE w:val="0"/>
              <w:autoSpaceDN w:val="0"/>
              <w:adjustRightInd w:val="0"/>
              <w:jc w:val="both"/>
            </w:pPr>
            <w:r w:rsidRPr="002F7276">
              <w:t>-принципы построения технологических схем с учетом особенностей вещественного состава различного сырья, экономических и экологических факторов.</w:t>
            </w:r>
          </w:p>
          <w:p w:rsidR="00FB00B7" w:rsidRPr="002F7276" w:rsidRDefault="00FB00B7" w:rsidP="00FB00B7">
            <w:pPr>
              <w:jc w:val="both"/>
              <w:rPr>
                <w:i/>
              </w:rPr>
            </w:pPr>
            <w:r w:rsidRPr="002F7276">
              <w:rPr>
                <w:i/>
              </w:rPr>
              <w:t>Уметь:</w:t>
            </w:r>
          </w:p>
          <w:p w:rsidR="00FB00B7" w:rsidRPr="002F7276" w:rsidRDefault="00FB00B7" w:rsidP="00FB00B7">
            <w:pPr>
              <w:jc w:val="both"/>
            </w:pPr>
            <w:r w:rsidRPr="002F7276">
              <w:t>-составлять технологические схемы обогащения полезных ископаемых;</w:t>
            </w:r>
          </w:p>
          <w:p w:rsidR="00FB00B7" w:rsidRPr="002F7276" w:rsidRDefault="00FB00B7" w:rsidP="00FB00B7">
            <w:pPr>
              <w:jc w:val="both"/>
            </w:pPr>
            <w:r w:rsidRPr="002F7276">
              <w:t>-производить расчет показателей качества обогащения.</w:t>
            </w:r>
          </w:p>
          <w:p w:rsidR="00FB00B7" w:rsidRPr="002F7276" w:rsidRDefault="00FB00B7" w:rsidP="00FB00B7">
            <w:pPr>
              <w:jc w:val="both"/>
              <w:rPr>
                <w:i/>
              </w:rPr>
            </w:pPr>
            <w:r w:rsidRPr="002F7276">
              <w:rPr>
                <w:i/>
              </w:rPr>
              <w:t>Владеть:</w:t>
            </w:r>
          </w:p>
          <w:p w:rsidR="00FB00B7" w:rsidRPr="002F7276" w:rsidRDefault="00FB00B7" w:rsidP="00FB00B7">
            <w:pPr>
              <w:widowControl w:val="0"/>
              <w:jc w:val="both"/>
              <w:rPr>
                <w:snapToGrid w:val="0"/>
              </w:rPr>
            </w:pPr>
            <w:r w:rsidRPr="002F7276">
              <w:rPr>
                <w:snapToGrid w:val="0"/>
              </w:rPr>
              <w:t>-теорией процессов обогащения;</w:t>
            </w:r>
          </w:p>
          <w:p w:rsidR="00FB00B7" w:rsidRPr="002F7276" w:rsidRDefault="00FB00B7" w:rsidP="00FB00B7">
            <w:pPr>
              <w:jc w:val="both"/>
            </w:pPr>
            <w:r w:rsidRPr="002F7276">
              <w:rPr>
                <w:snapToGrid w:val="0"/>
              </w:rPr>
              <w:t>-технологией применения различных методов обогащения.</w:t>
            </w:r>
          </w:p>
        </w:tc>
      </w:tr>
    </w:tbl>
    <w:p w:rsidR="00FB00B7" w:rsidRDefault="00FB00B7" w:rsidP="00FB00B7">
      <w:pPr>
        <w:tabs>
          <w:tab w:val="left" w:pos="0"/>
        </w:tabs>
        <w:rPr>
          <w:b/>
          <w:bCs/>
        </w:rPr>
      </w:pPr>
    </w:p>
    <w:p w:rsidR="00FB00B7" w:rsidRPr="002F7276" w:rsidRDefault="00FB00B7" w:rsidP="00FB00B7">
      <w:pPr>
        <w:tabs>
          <w:tab w:val="left" w:pos="0"/>
        </w:tabs>
        <w:rPr>
          <w:b/>
          <w:bCs/>
        </w:rPr>
      </w:pPr>
      <w:r>
        <w:rPr>
          <w:b/>
          <w:bCs/>
        </w:rPr>
        <w:t>1.</w:t>
      </w:r>
      <w:r w:rsidRPr="002F7276">
        <w:rPr>
          <w:b/>
          <w:bCs/>
        </w:rPr>
        <w:t>3.Место дисциплины в структуре образовательной программы</w:t>
      </w:r>
    </w:p>
    <w:p w:rsidR="00FB00B7" w:rsidRPr="002F7276" w:rsidRDefault="00FB00B7" w:rsidP="00FB00B7">
      <w:pPr>
        <w:tabs>
          <w:tab w:val="left" w:pos="0"/>
        </w:tabs>
        <w:rPr>
          <w:b/>
          <w:bCs/>
        </w:rPr>
      </w:pPr>
    </w:p>
    <w:p w:rsidR="00FB00B7" w:rsidRPr="002F7276" w:rsidRDefault="00FB00B7" w:rsidP="00FB00B7">
      <w:pPr>
        <w:tabs>
          <w:tab w:val="left" w:pos="0"/>
        </w:tabs>
        <w:rPr>
          <w:b/>
          <w:bCs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1134"/>
        <w:gridCol w:w="2600"/>
        <w:gridCol w:w="2562"/>
      </w:tblGrid>
      <w:tr w:rsidR="00FB00B7" w:rsidRPr="002F7276" w:rsidTr="00FB00B7">
        <w:tc>
          <w:tcPr>
            <w:tcW w:w="1321" w:type="dxa"/>
            <w:vMerge w:val="restart"/>
          </w:tcPr>
          <w:p w:rsidR="00FB00B7" w:rsidRPr="002F7276" w:rsidRDefault="00FB00B7" w:rsidP="00FB00B7">
            <w:pPr>
              <w:pStyle w:val="aff6"/>
              <w:ind w:left="0"/>
            </w:pPr>
            <w:r w:rsidRPr="002F7276">
              <w:t>Индекс</w:t>
            </w:r>
          </w:p>
        </w:tc>
        <w:tc>
          <w:tcPr>
            <w:tcW w:w="2189" w:type="dxa"/>
            <w:vMerge w:val="restart"/>
          </w:tcPr>
          <w:p w:rsidR="00FB00B7" w:rsidRPr="002F7276" w:rsidRDefault="00FB00B7" w:rsidP="00FB00B7">
            <w:pPr>
              <w:pStyle w:val="aff6"/>
              <w:ind w:left="0"/>
              <w:jc w:val="center"/>
            </w:pPr>
            <w:r w:rsidRPr="002F727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34" w:type="dxa"/>
            <w:vMerge w:val="restart"/>
          </w:tcPr>
          <w:p w:rsidR="00FB00B7" w:rsidRPr="002F7276" w:rsidRDefault="00FB00B7" w:rsidP="00FB00B7">
            <w:pPr>
              <w:pStyle w:val="aff6"/>
              <w:ind w:left="0"/>
              <w:jc w:val="center"/>
            </w:pPr>
            <w:r w:rsidRPr="002F7276">
              <w:t>Се-местр</w:t>
            </w:r>
          </w:p>
          <w:p w:rsidR="00FB00B7" w:rsidRPr="002F7276" w:rsidRDefault="00FB00B7" w:rsidP="00FB00B7">
            <w:pPr>
              <w:pStyle w:val="aff6"/>
              <w:ind w:left="0"/>
              <w:jc w:val="center"/>
            </w:pPr>
            <w:r w:rsidRPr="002F7276">
              <w:t>изуче-ния</w:t>
            </w:r>
          </w:p>
        </w:tc>
        <w:tc>
          <w:tcPr>
            <w:tcW w:w="5162" w:type="dxa"/>
            <w:gridSpan w:val="2"/>
          </w:tcPr>
          <w:p w:rsidR="00FB00B7" w:rsidRPr="002F7276" w:rsidRDefault="00FB00B7" w:rsidP="00FB00B7">
            <w:pPr>
              <w:pStyle w:val="aff6"/>
              <w:ind w:left="0"/>
              <w:jc w:val="center"/>
            </w:pPr>
            <w:r w:rsidRPr="002F727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B00B7" w:rsidRPr="002F7276" w:rsidTr="00FB00B7">
        <w:tc>
          <w:tcPr>
            <w:tcW w:w="1321" w:type="dxa"/>
            <w:vMerge/>
          </w:tcPr>
          <w:p w:rsidR="00FB00B7" w:rsidRPr="002F7276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FB00B7" w:rsidRPr="002F7276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1134" w:type="dxa"/>
            <w:vMerge/>
          </w:tcPr>
          <w:p w:rsidR="00FB00B7" w:rsidRPr="002F7276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FB00B7" w:rsidRPr="002F7276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F727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B00B7" w:rsidRPr="002F7276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F727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B00B7" w:rsidRPr="002F7276" w:rsidTr="00FB00B7">
        <w:tc>
          <w:tcPr>
            <w:tcW w:w="1321" w:type="dxa"/>
          </w:tcPr>
          <w:p w:rsidR="00FB00B7" w:rsidRPr="002F7276" w:rsidRDefault="00FB00B7" w:rsidP="00FB00B7">
            <w:r w:rsidRPr="002F7276">
              <w:t>Б1.Б.</w:t>
            </w:r>
            <w:r>
              <w:t>33</w:t>
            </w:r>
          </w:p>
        </w:tc>
        <w:tc>
          <w:tcPr>
            <w:tcW w:w="2189" w:type="dxa"/>
          </w:tcPr>
          <w:p w:rsidR="00FB00B7" w:rsidRPr="002F7276" w:rsidRDefault="00FB00B7" w:rsidP="00FB00B7">
            <w:pPr>
              <w:pStyle w:val="aff6"/>
              <w:ind w:left="0"/>
            </w:pPr>
            <w:r w:rsidRPr="002F7276">
              <w:t>Обогащение полезных ископаемых</w:t>
            </w:r>
          </w:p>
        </w:tc>
        <w:tc>
          <w:tcPr>
            <w:tcW w:w="1134" w:type="dxa"/>
          </w:tcPr>
          <w:p w:rsidR="00FB00B7" w:rsidRPr="002F7276" w:rsidRDefault="00FB00B7" w:rsidP="00FB00B7">
            <w:pPr>
              <w:pStyle w:val="aff6"/>
              <w:ind w:left="0"/>
              <w:jc w:val="center"/>
            </w:pPr>
            <w:r w:rsidRPr="002F7276">
              <w:t>8</w:t>
            </w:r>
          </w:p>
        </w:tc>
        <w:tc>
          <w:tcPr>
            <w:tcW w:w="2600" w:type="dxa"/>
          </w:tcPr>
          <w:p w:rsidR="00FB00B7" w:rsidRPr="002F7276" w:rsidRDefault="00FB00B7" w:rsidP="00FB00B7">
            <w:pPr>
              <w:pStyle w:val="aff6"/>
              <w:ind w:left="0"/>
            </w:pPr>
            <w:r>
              <w:t>Б1.Б.19</w:t>
            </w:r>
            <w:r w:rsidRPr="002F7276">
              <w:t xml:space="preserve"> Химия</w:t>
            </w:r>
          </w:p>
          <w:p w:rsidR="00FB00B7" w:rsidRPr="002F7276" w:rsidRDefault="00FB00B7" w:rsidP="00FB00B7">
            <w:pPr>
              <w:pStyle w:val="aff6"/>
              <w:ind w:left="0"/>
            </w:pPr>
            <w:r w:rsidRPr="002F7276">
              <w:t>Б1.Б.</w:t>
            </w:r>
            <w:r>
              <w:t>32</w:t>
            </w:r>
            <w:r w:rsidRPr="002F7276">
              <w:t xml:space="preserve"> Основы горного дела</w:t>
            </w:r>
          </w:p>
          <w:p w:rsidR="00FB00B7" w:rsidRPr="002F7276" w:rsidRDefault="00FB00B7" w:rsidP="00FB00B7">
            <w:pPr>
              <w:pStyle w:val="aff6"/>
              <w:ind w:left="0"/>
            </w:pPr>
            <w:r w:rsidRPr="002F7276">
              <w:t>Б1.В.07 Физика горных пород</w:t>
            </w:r>
          </w:p>
        </w:tc>
        <w:tc>
          <w:tcPr>
            <w:tcW w:w="2562" w:type="dxa"/>
          </w:tcPr>
          <w:p w:rsidR="00FB00B7" w:rsidRPr="002F7276" w:rsidRDefault="00FB00B7" w:rsidP="00FB00B7">
            <w:pPr>
              <w:pStyle w:val="aff6"/>
              <w:ind w:left="0"/>
            </w:pPr>
            <w:r>
              <w:t>Б1.Б.38</w:t>
            </w:r>
            <w:r w:rsidRPr="002F7276">
              <w:t xml:space="preserve"> Экономика и менеджмент горного производства</w:t>
            </w:r>
          </w:p>
          <w:p w:rsidR="00FB00B7" w:rsidRPr="002F7276" w:rsidRDefault="00FB00B7" w:rsidP="00FB00B7">
            <w:pPr>
              <w:pStyle w:val="aff6"/>
              <w:ind w:left="0"/>
            </w:pPr>
            <w:r>
              <w:t>Б1.Б.37</w:t>
            </w:r>
            <w:r w:rsidRPr="002F7276">
              <w:t>Горно-промышленная эко-логия</w:t>
            </w:r>
          </w:p>
          <w:p w:rsidR="00FB00B7" w:rsidRPr="002F7276" w:rsidRDefault="00FB00B7" w:rsidP="00FB00B7">
            <w:pPr>
              <w:pStyle w:val="aff6"/>
              <w:ind w:left="0"/>
            </w:pPr>
            <w:r w:rsidRPr="002F7276">
              <w:t>Б2.Б.04(П) Практика по получению пер-вичных профессио-нальных умений и навыков(горная)</w:t>
            </w:r>
          </w:p>
          <w:p w:rsidR="00FB00B7" w:rsidRPr="002F7276" w:rsidRDefault="00FB00B7" w:rsidP="00FB00B7">
            <w:pPr>
              <w:shd w:val="clear" w:color="auto" w:fill="FFFFFF"/>
              <w:autoSpaceDE w:val="0"/>
              <w:autoSpaceDN w:val="0"/>
              <w:adjustRightInd w:val="0"/>
            </w:pPr>
            <w:r w:rsidRPr="002F7276">
              <w:t>Б3.Б.01(Д)</w:t>
            </w:r>
          </w:p>
          <w:p w:rsidR="00FB00B7" w:rsidRPr="002F7276" w:rsidRDefault="00FB00B7" w:rsidP="00FB00B7">
            <w:pPr>
              <w:shd w:val="clear" w:color="auto" w:fill="FFFFFF"/>
              <w:autoSpaceDE w:val="0"/>
              <w:autoSpaceDN w:val="0"/>
              <w:adjustRightInd w:val="0"/>
            </w:pPr>
            <w:r w:rsidRPr="002F7276">
              <w:t>Защита выпускной квалификационной работы. включая под-готовку к процедуре защиты и процедуру защиты</w:t>
            </w:r>
          </w:p>
        </w:tc>
      </w:tr>
    </w:tbl>
    <w:p w:rsidR="00FB00B7" w:rsidRPr="002F7276" w:rsidRDefault="00FB00B7" w:rsidP="00FB00B7">
      <w:pPr>
        <w:rPr>
          <w:b/>
        </w:rPr>
      </w:pPr>
    </w:p>
    <w:p w:rsidR="00FB00B7" w:rsidRPr="002F7276" w:rsidRDefault="00FB00B7" w:rsidP="00FB00B7">
      <w:r>
        <w:rPr>
          <w:b/>
        </w:rPr>
        <w:t>1.</w:t>
      </w:r>
      <w:r w:rsidRPr="002F7276">
        <w:rPr>
          <w:b/>
        </w:rPr>
        <w:t xml:space="preserve">4. Язык преподавания: </w:t>
      </w:r>
      <w:r w:rsidRPr="002F7276">
        <w:t>русский.</w:t>
      </w:r>
    </w:p>
    <w:p w:rsidR="00B45FBD" w:rsidRDefault="00B45FBD" w:rsidP="00543317"/>
    <w:p w:rsidR="00B45FBD" w:rsidRDefault="00B45FBD" w:rsidP="00543317"/>
    <w:p w:rsidR="00B45FBD" w:rsidRDefault="00B45FBD" w:rsidP="00543317"/>
    <w:p w:rsidR="00B45FBD" w:rsidRDefault="00B45FBD" w:rsidP="00543317"/>
    <w:p w:rsidR="00B45FBD" w:rsidRDefault="00B45FB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EE2C9D" w:rsidRDefault="00EE2C9D" w:rsidP="00543317"/>
    <w:p w:rsidR="00B45FBD" w:rsidRPr="00543317" w:rsidRDefault="00B45FBD" w:rsidP="00543317"/>
    <w:p w:rsidR="00270150" w:rsidRPr="000D5CE0" w:rsidRDefault="00B45FBD" w:rsidP="00270150">
      <w:pPr>
        <w:jc w:val="center"/>
        <w:rPr>
          <w:b/>
        </w:rPr>
      </w:pPr>
      <w:r>
        <w:rPr>
          <w:b/>
        </w:rPr>
        <w:t>34</w:t>
      </w:r>
      <w:r w:rsidR="00270150">
        <w:rPr>
          <w:b/>
        </w:rPr>
        <w:t xml:space="preserve">. </w:t>
      </w:r>
      <w:r w:rsidR="00270150" w:rsidRPr="000D5CE0">
        <w:rPr>
          <w:b/>
        </w:rPr>
        <w:t>АННОТАЦИЯ</w:t>
      </w:r>
    </w:p>
    <w:p w:rsidR="00270150" w:rsidRDefault="00270150" w:rsidP="00270150">
      <w:pPr>
        <w:jc w:val="center"/>
        <w:rPr>
          <w:b/>
        </w:rPr>
      </w:pPr>
      <w:r w:rsidRPr="00924809">
        <w:rPr>
          <w:b/>
        </w:rPr>
        <w:t xml:space="preserve">к модулю </w:t>
      </w:r>
      <w:r>
        <w:rPr>
          <w:b/>
        </w:rPr>
        <w:t>Б1.Б.</w:t>
      </w:r>
      <w:r w:rsidR="00B45FBD">
        <w:rPr>
          <w:b/>
        </w:rPr>
        <w:t>34</w:t>
      </w:r>
      <w:r w:rsidR="00EE2C9D">
        <w:rPr>
          <w:b/>
        </w:rPr>
        <w:t xml:space="preserve"> </w:t>
      </w:r>
      <w:r>
        <w:rPr>
          <w:b/>
        </w:rPr>
        <w:t>Геодезия и маркшейдерия</w:t>
      </w:r>
    </w:p>
    <w:p w:rsidR="00270150" w:rsidRPr="0098341C" w:rsidRDefault="00EB1EA8" w:rsidP="0098341C">
      <w:pPr>
        <w:jc w:val="center"/>
        <w:rPr>
          <w:b/>
        </w:rPr>
      </w:pPr>
      <w:r>
        <w:t>Трудоемкость</w:t>
      </w:r>
      <w:r w:rsidR="006072C2">
        <w:rPr>
          <w:b/>
        </w:rPr>
        <w:t>7</w:t>
      </w:r>
      <w:r w:rsidR="00270150">
        <w:rPr>
          <w:b/>
        </w:rPr>
        <w:t>з.е.</w:t>
      </w:r>
    </w:p>
    <w:p w:rsidR="00270150" w:rsidRPr="00C71C15" w:rsidRDefault="006077BB" w:rsidP="00270150">
      <w:pPr>
        <w:jc w:val="center"/>
        <w:rPr>
          <w:i/>
        </w:rPr>
      </w:pPr>
      <w:r w:rsidRPr="006077BB">
        <w:rPr>
          <w:i/>
        </w:rPr>
        <w:t>Б1.Б.34.0</w:t>
      </w:r>
      <w:r w:rsidR="00270150" w:rsidRPr="006077BB">
        <w:rPr>
          <w:i/>
        </w:rPr>
        <w:t>1</w:t>
      </w:r>
      <w:r w:rsidR="00C71C15" w:rsidRPr="006077BB">
        <w:rPr>
          <w:i/>
        </w:rPr>
        <w:t>.</w:t>
      </w:r>
      <w:r w:rsidR="00270150" w:rsidRPr="00C71C15">
        <w:rPr>
          <w:i/>
        </w:rPr>
        <w:t>Геодезия</w:t>
      </w:r>
    </w:p>
    <w:p w:rsidR="00270150" w:rsidRDefault="00EB1EA8" w:rsidP="00270150">
      <w:pPr>
        <w:jc w:val="center"/>
      </w:pPr>
      <w:r>
        <w:t xml:space="preserve">Трудоемкость </w:t>
      </w:r>
      <w:r w:rsidR="00270150">
        <w:t xml:space="preserve">3 </w:t>
      </w:r>
      <w:r w:rsidR="00270150" w:rsidRPr="00C87F6A">
        <w:t>з.е.</w:t>
      </w:r>
    </w:p>
    <w:p w:rsidR="00270150" w:rsidRDefault="00270150" w:rsidP="00270150">
      <w:pPr>
        <w:rPr>
          <w:b/>
          <w:bCs/>
        </w:rPr>
      </w:pPr>
    </w:p>
    <w:p w:rsidR="00270150" w:rsidRPr="00107B09" w:rsidRDefault="00270150" w:rsidP="00270150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1. </w:t>
      </w:r>
      <w:r w:rsidRPr="00A92BC1">
        <w:rPr>
          <w:b/>
          <w:bCs/>
        </w:rPr>
        <w:t>1.Цель освоения и краткое содержание дисциплины</w:t>
      </w:r>
    </w:p>
    <w:p w:rsidR="00270150" w:rsidRDefault="00270150" w:rsidP="00270150">
      <w:pPr>
        <w:pStyle w:val="Style11"/>
        <w:widowControl/>
        <w:spacing w:before="34" w:line="269" w:lineRule="exact"/>
        <w:ind w:right="5" w:firstLine="0"/>
      </w:pPr>
      <w:r w:rsidRPr="00EF5C84">
        <w:rPr>
          <w:i/>
        </w:rPr>
        <w:t>Цель:</w:t>
      </w:r>
    </w:p>
    <w:p w:rsidR="00027154" w:rsidRPr="00903517" w:rsidRDefault="008109D4" w:rsidP="004E25D3">
      <w:pPr>
        <w:pStyle w:val="Style19"/>
        <w:widowControl/>
        <w:spacing w:before="34" w:line="240" w:lineRule="auto"/>
        <w:jc w:val="both"/>
        <w:rPr>
          <w:rFonts w:ascii="Times New Roman" w:hAnsi="Times New Roman"/>
          <w:color w:val="000000"/>
        </w:rPr>
      </w:pPr>
      <w:r>
        <w:rPr>
          <w:rStyle w:val="FontStyle47"/>
          <w:sz w:val="24"/>
        </w:rPr>
        <w:t>ф</w:t>
      </w:r>
      <w:r w:rsidRPr="00C87B29">
        <w:rPr>
          <w:rStyle w:val="FontStyle47"/>
          <w:sz w:val="24"/>
        </w:rPr>
        <w:t>ормировать общее представление о средствах и методах геодезических работ при топо</w:t>
      </w:r>
      <w:r w:rsidR="00903517">
        <w:rPr>
          <w:rStyle w:val="FontStyle47"/>
          <w:sz w:val="24"/>
        </w:rPr>
        <w:t>-</w:t>
      </w:r>
      <w:r w:rsidRPr="00C87B29">
        <w:rPr>
          <w:rStyle w:val="FontStyle47"/>
          <w:sz w:val="24"/>
        </w:rPr>
        <w:t>графо-геодезических изысканиях, об использовании готовых планово-картографических материалов при эксплуатационной разведке, добыче и переработке по</w:t>
      </w:r>
      <w:r w:rsidRPr="00C87B29">
        <w:rPr>
          <w:rStyle w:val="FontStyle47"/>
          <w:sz w:val="24"/>
        </w:rPr>
        <w:softHyphen/>
        <w:t>лезных ископаемых, строительстве подземных объектов и эксплуатации горнодобываю</w:t>
      </w:r>
      <w:r w:rsidRPr="00C87B29">
        <w:rPr>
          <w:rStyle w:val="FontStyle47"/>
          <w:sz w:val="24"/>
        </w:rPr>
        <w:softHyphen/>
        <w:t>щих предприятий в про</w:t>
      </w:r>
      <w:r w:rsidR="00903517">
        <w:rPr>
          <w:rStyle w:val="FontStyle47"/>
          <w:sz w:val="24"/>
        </w:rPr>
        <w:t>-</w:t>
      </w:r>
      <w:r w:rsidRPr="00C87B29">
        <w:rPr>
          <w:rStyle w:val="FontStyle47"/>
          <w:sz w:val="24"/>
        </w:rPr>
        <w:t>изводственно-технологической, проектно-изыскательной, органи</w:t>
      </w:r>
      <w:r w:rsidRPr="00C87B29">
        <w:rPr>
          <w:rStyle w:val="FontStyle47"/>
          <w:sz w:val="24"/>
        </w:rPr>
        <w:softHyphen/>
        <w:t>зационно-управленческой и научно-исследовательской деятельности.</w:t>
      </w:r>
    </w:p>
    <w:p w:rsidR="00270150" w:rsidRPr="0064155B" w:rsidRDefault="00270150" w:rsidP="002701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</w:rPr>
      </w:pPr>
      <w:r w:rsidRPr="00311C97">
        <w:rPr>
          <w:i/>
        </w:rPr>
        <w:t>Краткое содержание:</w:t>
      </w:r>
    </w:p>
    <w:p w:rsidR="00903517" w:rsidRPr="00C52173" w:rsidRDefault="00961552" w:rsidP="004E25D3">
      <w:pPr>
        <w:jc w:val="both"/>
      </w:pPr>
      <w:r w:rsidRPr="00961552">
        <w:t>определение положения точки на земной поверхности и ориентирование линий; угловые и линейные измерения; погрешности измерений; геодезические сети и съемка; теодолитная съемка; геометрическое нивелирование; топографические съемки; топографические задачи, решаемые по топографическому плану; геодезические работы при строительстве сооружений и горных предприятий.</w:t>
      </w:r>
    </w:p>
    <w:p w:rsidR="00270150" w:rsidRPr="00961552" w:rsidRDefault="00270150" w:rsidP="00961552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464" w:type="dxa"/>
        <w:tblLook w:val="04A0"/>
      </w:tblPr>
      <w:tblGrid>
        <w:gridCol w:w="3369"/>
        <w:gridCol w:w="6095"/>
      </w:tblGrid>
      <w:tr w:rsidR="00270150" w:rsidRPr="00B10078" w:rsidTr="00961552">
        <w:tc>
          <w:tcPr>
            <w:tcW w:w="3369" w:type="dxa"/>
          </w:tcPr>
          <w:p w:rsidR="00270150" w:rsidRPr="00B10078" w:rsidRDefault="00270150" w:rsidP="00883027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6095" w:type="dxa"/>
          </w:tcPr>
          <w:p w:rsidR="00270150" w:rsidRPr="00B10078" w:rsidRDefault="00270150" w:rsidP="00883027">
            <w:pPr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270150" w:rsidRPr="00B10078" w:rsidTr="0098341C">
        <w:tc>
          <w:tcPr>
            <w:tcW w:w="3369" w:type="dxa"/>
          </w:tcPr>
          <w:p w:rsidR="0098341C" w:rsidRDefault="0098341C" w:rsidP="0098341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  <w:p w:rsidR="0098341C" w:rsidRDefault="0098341C" w:rsidP="0098341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умением пользоваться компьютером как средством управления и обработки ин</w:t>
            </w:r>
            <w:r w:rsid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массивов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0150" w:rsidRDefault="00270150" w:rsidP="0098341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8341C" w:rsidRPr="00B10078" w:rsidRDefault="0098341C" w:rsidP="0098341C">
            <w:pPr>
              <w:pStyle w:val="ConsPlusNormal0"/>
              <w:widowControl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3791" w:rsidRP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определять прост</w:t>
            </w:r>
            <w:r w:rsid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3791" w:rsidRP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ранственно-геометрическое положение объектов, осу</w:t>
            </w:r>
            <w:r w:rsid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3791" w:rsidRP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необходимые гео</w:t>
            </w:r>
            <w:r w:rsid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3791" w:rsidRP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дезические и маркшейдерские измерения, обрабатывать и интерпретировать их резуль</w:t>
            </w:r>
            <w:r w:rsid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3791" w:rsidRP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</w:t>
            </w:r>
            <w:r w:rsidR="00E8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83791" w:rsidRDefault="00270150" w:rsidP="0096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8109D4" w:rsidRPr="00961552" w:rsidRDefault="00E83791" w:rsidP="00961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7"/>
                <w:i/>
                <w:color w:val="auto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основные понятия о форме и размерах Земли;</w:t>
            </w:r>
          </w:p>
          <w:p w:rsidR="008109D4" w:rsidRPr="00C87B29" w:rsidRDefault="00E83791" w:rsidP="008109D4">
            <w:pPr>
              <w:pStyle w:val="Style24"/>
              <w:widowControl/>
              <w:tabs>
                <w:tab w:val="left" w:pos="691"/>
              </w:tabs>
              <w:rPr>
                <w:rStyle w:val="FontStyle47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использование карт и планов при решении инженерных задач;</w:t>
            </w:r>
          </w:p>
          <w:p w:rsidR="008109D4" w:rsidRDefault="00E83791" w:rsidP="008109D4">
            <w:pPr>
              <w:pStyle w:val="Style24"/>
              <w:widowControl/>
              <w:tabs>
                <w:tab w:val="left" w:pos="691"/>
              </w:tabs>
              <w:rPr>
                <w:rStyle w:val="FontStyle47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 xml:space="preserve">методы построения опорных </w:t>
            </w:r>
            <w:r w:rsidR="008109D4">
              <w:rPr>
                <w:rStyle w:val="FontStyle47"/>
                <w:sz w:val="24"/>
              </w:rPr>
              <w:t>геодези</w:t>
            </w:r>
            <w:r w:rsidR="008109D4" w:rsidRPr="00C87B29">
              <w:rPr>
                <w:rStyle w:val="FontStyle47"/>
                <w:sz w:val="24"/>
              </w:rPr>
              <w:t>ческих сетей;</w:t>
            </w:r>
          </w:p>
          <w:p w:rsidR="008109D4" w:rsidRPr="00C87B29" w:rsidRDefault="00E83791" w:rsidP="008109D4">
            <w:pPr>
              <w:pStyle w:val="Style24"/>
              <w:widowControl/>
              <w:tabs>
                <w:tab w:val="left" w:pos="691"/>
              </w:tabs>
              <w:rPr>
                <w:rStyle w:val="FontStyle47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геодезические приборы, методы выполнения измерений с ними;</w:t>
            </w:r>
          </w:p>
          <w:p w:rsidR="008109D4" w:rsidRPr="008109D4" w:rsidRDefault="00E83791" w:rsidP="008109D4">
            <w:pPr>
              <w:pStyle w:val="Style30"/>
              <w:widowControl/>
              <w:tabs>
                <w:tab w:val="left" w:pos="826"/>
              </w:tabs>
              <w:spacing w:before="24"/>
              <w:rPr>
                <w:color w:val="000000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способы определения площадей участков местности.</w:t>
            </w:r>
          </w:p>
          <w:p w:rsidR="00270150" w:rsidRDefault="00270150" w:rsidP="00883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8109D4" w:rsidRPr="00C87B29" w:rsidRDefault="00E83791" w:rsidP="008109D4">
            <w:pPr>
              <w:pStyle w:val="Style30"/>
              <w:widowControl/>
              <w:tabs>
                <w:tab w:val="left" w:pos="821"/>
              </w:tabs>
              <w:rPr>
                <w:rStyle w:val="FontStyle47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решать геодезические задачи по планам и картам;</w:t>
            </w:r>
          </w:p>
          <w:p w:rsidR="008109D4" w:rsidRPr="00C87B29" w:rsidRDefault="00E83791" w:rsidP="008109D4">
            <w:pPr>
              <w:pStyle w:val="Style30"/>
              <w:widowControl/>
              <w:tabs>
                <w:tab w:val="left" w:pos="821"/>
              </w:tabs>
              <w:rPr>
                <w:rStyle w:val="FontStyle47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использовать геодезическую аппаратуру для проведе</w:t>
            </w: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ния геодезических измерений и оценивать точность результатов изме</w:t>
            </w:r>
            <w:r w:rsidR="00961552">
              <w:rPr>
                <w:rStyle w:val="FontStyle47"/>
                <w:sz w:val="24"/>
              </w:rPr>
              <w:t>рений;</w:t>
            </w:r>
          </w:p>
          <w:p w:rsidR="00270150" w:rsidRPr="005768DD" w:rsidRDefault="00E83791" w:rsidP="008109D4">
            <w:pPr>
              <w:jc w:val="both"/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определять площади земельных участков</w:t>
            </w:r>
            <w:r w:rsidR="008109D4">
              <w:rPr>
                <w:rStyle w:val="FontStyle47"/>
                <w:sz w:val="24"/>
              </w:rPr>
              <w:t>.</w:t>
            </w:r>
          </w:p>
          <w:p w:rsidR="00270150" w:rsidRDefault="00270150" w:rsidP="00883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8109D4" w:rsidRPr="00C87B29" w:rsidRDefault="00E83791" w:rsidP="008109D4">
            <w:pPr>
              <w:pStyle w:val="Style30"/>
              <w:widowControl/>
              <w:tabs>
                <w:tab w:val="left" w:pos="816"/>
              </w:tabs>
              <w:spacing w:before="24"/>
              <w:rPr>
                <w:rStyle w:val="FontStyle47"/>
                <w:sz w:val="24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терминологией и основными понятиями в области гео</w:t>
            </w:r>
            <w:r w:rsidR="00961552"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дезии;</w:t>
            </w:r>
          </w:p>
          <w:p w:rsidR="00270150" w:rsidRPr="008109D4" w:rsidRDefault="00E83791" w:rsidP="008109D4">
            <w:pPr>
              <w:pStyle w:val="Style30"/>
              <w:widowControl/>
              <w:tabs>
                <w:tab w:val="left" w:pos="816"/>
              </w:tabs>
              <w:rPr>
                <w:rFonts w:ascii="Times New Roman" w:hAnsi="Times New Roman"/>
                <w:color w:val="000000"/>
              </w:rPr>
            </w:pPr>
            <w:r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методами и средствами пространственно-геометричес</w:t>
            </w:r>
            <w:r w:rsidR="00961552">
              <w:rPr>
                <w:rStyle w:val="FontStyle47"/>
                <w:sz w:val="24"/>
              </w:rPr>
              <w:t>-</w:t>
            </w:r>
            <w:r w:rsidR="008109D4" w:rsidRPr="00C87B29">
              <w:rPr>
                <w:rStyle w:val="FontStyle47"/>
                <w:sz w:val="24"/>
              </w:rPr>
              <w:t>ких измерений на земной по</w:t>
            </w:r>
            <w:r w:rsidR="008109D4" w:rsidRPr="00C87B29">
              <w:rPr>
                <w:rStyle w:val="FontStyle47"/>
                <w:sz w:val="24"/>
              </w:rPr>
              <w:softHyphen/>
              <w:t>верхности и горных объектов.</w:t>
            </w:r>
          </w:p>
        </w:tc>
      </w:tr>
    </w:tbl>
    <w:p w:rsidR="00270150" w:rsidRDefault="00270150" w:rsidP="00270150">
      <w:pPr>
        <w:jc w:val="both"/>
      </w:pPr>
    </w:p>
    <w:p w:rsidR="0020035B" w:rsidRDefault="0020035B" w:rsidP="00270150">
      <w:pPr>
        <w:tabs>
          <w:tab w:val="left" w:pos="0"/>
        </w:tabs>
        <w:rPr>
          <w:b/>
        </w:rPr>
      </w:pPr>
    </w:p>
    <w:p w:rsidR="0020035B" w:rsidRDefault="0020035B" w:rsidP="00270150">
      <w:pPr>
        <w:tabs>
          <w:tab w:val="left" w:pos="0"/>
        </w:tabs>
        <w:rPr>
          <w:b/>
        </w:rPr>
      </w:pPr>
    </w:p>
    <w:p w:rsidR="00E83791" w:rsidRDefault="00E83791" w:rsidP="00270150">
      <w:pPr>
        <w:tabs>
          <w:tab w:val="left" w:pos="0"/>
        </w:tabs>
        <w:rPr>
          <w:b/>
        </w:rPr>
      </w:pPr>
    </w:p>
    <w:p w:rsidR="002464FE" w:rsidRDefault="002464FE" w:rsidP="00270150">
      <w:pPr>
        <w:tabs>
          <w:tab w:val="left" w:pos="0"/>
        </w:tabs>
        <w:rPr>
          <w:b/>
        </w:rPr>
      </w:pPr>
    </w:p>
    <w:p w:rsidR="002A01C3" w:rsidRDefault="002A01C3" w:rsidP="00270150">
      <w:pPr>
        <w:tabs>
          <w:tab w:val="left" w:pos="0"/>
        </w:tabs>
        <w:rPr>
          <w:b/>
        </w:rPr>
      </w:pPr>
    </w:p>
    <w:p w:rsidR="00270150" w:rsidRPr="00DF5D75" w:rsidRDefault="00270150" w:rsidP="00270150">
      <w:pPr>
        <w:tabs>
          <w:tab w:val="left" w:pos="0"/>
        </w:tabs>
        <w:rPr>
          <w:b/>
          <w:bCs/>
        </w:rPr>
      </w:pPr>
      <w:r>
        <w:rPr>
          <w:b/>
        </w:rPr>
        <w:t>1.3.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270150" w:rsidRPr="00DF5D75" w:rsidRDefault="00270150" w:rsidP="00270150">
      <w:pPr>
        <w:pStyle w:val="aff6"/>
        <w:ind w:left="0"/>
      </w:pPr>
    </w:p>
    <w:tbl>
      <w:tblPr>
        <w:tblStyle w:val="aff1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270150" w:rsidRPr="008343A6" w:rsidTr="00883027">
        <w:tc>
          <w:tcPr>
            <w:tcW w:w="1526" w:type="dxa"/>
            <w:vMerge w:val="restart"/>
          </w:tcPr>
          <w:p w:rsidR="00270150" w:rsidRPr="008343A6" w:rsidRDefault="00270150" w:rsidP="00883027">
            <w:pPr>
              <w:pStyle w:val="aff6"/>
              <w:ind w:left="0" w:firstLine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270150" w:rsidRPr="008343A6" w:rsidRDefault="00270150" w:rsidP="0088302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270150" w:rsidRPr="008343A6" w:rsidRDefault="00270150" w:rsidP="00883027">
            <w:pPr>
              <w:pStyle w:val="aff6"/>
              <w:ind w:left="0" w:firstLine="0"/>
            </w:pPr>
            <w:r w:rsidRPr="008343A6">
              <w:t>Се-местр изуче-ния</w:t>
            </w:r>
          </w:p>
        </w:tc>
        <w:tc>
          <w:tcPr>
            <w:tcW w:w="5162" w:type="dxa"/>
            <w:gridSpan w:val="2"/>
          </w:tcPr>
          <w:p w:rsidR="00270150" w:rsidRPr="008343A6" w:rsidRDefault="00270150" w:rsidP="0088302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70150" w:rsidRPr="008343A6" w:rsidTr="00883027">
        <w:tc>
          <w:tcPr>
            <w:tcW w:w="1526" w:type="dxa"/>
            <w:vMerge/>
          </w:tcPr>
          <w:p w:rsidR="00270150" w:rsidRPr="008343A6" w:rsidRDefault="00270150" w:rsidP="00883027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270150" w:rsidRPr="008343A6" w:rsidRDefault="00270150" w:rsidP="00883027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270150" w:rsidRPr="008343A6" w:rsidRDefault="00270150" w:rsidP="00883027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270150" w:rsidRPr="008343A6" w:rsidRDefault="00270150" w:rsidP="0088302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70150" w:rsidRPr="008343A6" w:rsidRDefault="00270150" w:rsidP="0088302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70150" w:rsidRPr="008343A6" w:rsidTr="00883027">
        <w:trPr>
          <w:trHeight w:val="1139"/>
        </w:trPr>
        <w:tc>
          <w:tcPr>
            <w:tcW w:w="1526" w:type="dxa"/>
          </w:tcPr>
          <w:p w:rsidR="00270150" w:rsidRPr="008343A6" w:rsidRDefault="00270150" w:rsidP="00B45FBD">
            <w:pPr>
              <w:pStyle w:val="aff6"/>
              <w:ind w:left="0" w:firstLine="0"/>
              <w:jc w:val="center"/>
            </w:pPr>
            <w:r>
              <w:t>Б1.Б.</w:t>
            </w:r>
            <w:r w:rsidR="00B45FBD">
              <w:t>34</w:t>
            </w:r>
            <w:r>
              <w:t>.</w:t>
            </w:r>
            <w:r w:rsidR="00FA52FC">
              <w:t>0</w:t>
            </w:r>
            <w:r>
              <w:t>1</w:t>
            </w:r>
          </w:p>
        </w:tc>
        <w:tc>
          <w:tcPr>
            <w:tcW w:w="1984" w:type="dxa"/>
          </w:tcPr>
          <w:p w:rsidR="00270150" w:rsidRPr="008343A6" w:rsidRDefault="00270150" w:rsidP="00883027">
            <w:r>
              <w:t>Геодезия</w:t>
            </w:r>
          </w:p>
        </w:tc>
        <w:tc>
          <w:tcPr>
            <w:tcW w:w="1149" w:type="dxa"/>
          </w:tcPr>
          <w:p w:rsidR="00270150" w:rsidRPr="008343A6" w:rsidRDefault="00E83791" w:rsidP="00883027">
            <w:pPr>
              <w:pStyle w:val="aff6"/>
              <w:ind w:left="0" w:firstLine="0"/>
              <w:jc w:val="center"/>
            </w:pPr>
            <w:r>
              <w:t>4</w:t>
            </w:r>
          </w:p>
        </w:tc>
        <w:tc>
          <w:tcPr>
            <w:tcW w:w="2600" w:type="dxa"/>
          </w:tcPr>
          <w:p w:rsidR="00270150" w:rsidRDefault="00E83791" w:rsidP="00270150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</w:t>
            </w:r>
            <w:r w:rsidR="00B45FBD">
              <w:t>32</w:t>
            </w:r>
            <w:r w:rsidR="00FA52FC">
              <w:t>Основы гор</w:t>
            </w:r>
            <w:r w:rsidR="00270150">
              <w:t>ного дела</w:t>
            </w:r>
          </w:p>
          <w:p w:rsidR="00270150" w:rsidRPr="008343A6" w:rsidRDefault="00E83791" w:rsidP="00B45FBD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Б1.Б.</w:t>
            </w:r>
            <w:r w:rsidR="00B45FBD">
              <w:t>21</w:t>
            </w:r>
            <w:r w:rsidR="00270150">
              <w:t>Начертательная геометр</w:t>
            </w:r>
            <w:r w:rsidR="00FA52FC">
              <w:t>ия и инжене</w:t>
            </w:r>
            <w:r w:rsidR="00270150">
              <w:t>р</w:t>
            </w:r>
            <w:r w:rsidR="00FA52FC">
              <w:t>-</w:t>
            </w:r>
            <w:r w:rsidR="00270150">
              <w:t>ная графика</w:t>
            </w:r>
          </w:p>
        </w:tc>
        <w:tc>
          <w:tcPr>
            <w:tcW w:w="2562" w:type="dxa"/>
          </w:tcPr>
          <w:p w:rsidR="00270150" w:rsidRDefault="00E83791" w:rsidP="008830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B45FBD">
              <w:t>34</w:t>
            </w:r>
            <w:r>
              <w:t>.02 Маркшейдерия</w:t>
            </w:r>
          </w:p>
          <w:p w:rsidR="00E83791" w:rsidRDefault="00B45FBD" w:rsidP="008830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</w:t>
            </w:r>
            <w:r w:rsidR="00E83791">
              <w:t>2</w:t>
            </w:r>
            <w:r>
              <w:t>.Б</w:t>
            </w:r>
            <w:r w:rsidR="00E83791">
              <w:t>Практики</w:t>
            </w:r>
          </w:p>
          <w:p w:rsidR="00E83791" w:rsidRPr="008343A6" w:rsidRDefault="00E83791" w:rsidP="0088302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270150" w:rsidRPr="007B43E8" w:rsidRDefault="00270150" w:rsidP="007B43E8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>: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FB00B7" w:rsidRPr="00FB00B7" w:rsidRDefault="00FB00B7" w:rsidP="00FB00B7">
      <w:pPr>
        <w:jc w:val="center"/>
        <w:rPr>
          <w:i/>
        </w:rPr>
      </w:pPr>
      <w:r>
        <w:rPr>
          <w:i/>
        </w:rPr>
        <w:t xml:space="preserve">2. </w:t>
      </w:r>
      <w:r w:rsidRPr="00FB00B7">
        <w:rPr>
          <w:i/>
        </w:rPr>
        <w:t>Б1.Б.34.02 Маркшейдерско-геодезические приборы</w:t>
      </w:r>
    </w:p>
    <w:p w:rsidR="00FB00B7" w:rsidRPr="008A3DE7" w:rsidRDefault="00FB00B7" w:rsidP="00FB00B7">
      <w:pPr>
        <w:jc w:val="center"/>
      </w:pPr>
      <w:r w:rsidRPr="008A3DE7">
        <w:t xml:space="preserve">Трудоемкость </w:t>
      </w:r>
      <w:r>
        <w:t>3</w:t>
      </w:r>
      <w:r w:rsidRPr="008A3DE7">
        <w:t>з.е.</w:t>
      </w:r>
    </w:p>
    <w:p w:rsidR="00FB00B7" w:rsidRPr="00380783" w:rsidRDefault="00FB00B7" w:rsidP="00FB00B7">
      <w:pPr>
        <w:rPr>
          <w:b/>
          <w:bCs/>
          <w:color w:val="000000"/>
        </w:rPr>
      </w:pPr>
      <w:r w:rsidRPr="00380783">
        <w:rPr>
          <w:b/>
          <w:bCs/>
        </w:rPr>
        <w:t>1</w:t>
      </w:r>
      <w:r>
        <w:rPr>
          <w:b/>
          <w:bCs/>
        </w:rPr>
        <w:t>.</w:t>
      </w:r>
      <w:r w:rsidRPr="00380783">
        <w:rPr>
          <w:b/>
          <w:bCs/>
        </w:rPr>
        <w:t>1.Цель освоения и краткое содержание дисциплины</w:t>
      </w:r>
    </w:p>
    <w:p w:rsidR="00FB00B7" w:rsidRPr="00380783" w:rsidRDefault="00FB00B7" w:rsidP="00FB00B7">
      <w:pPr>
        <w:ind w:firstLine="709"/>
        <w:jc w:val="both"/>
        <w:rPr>
          <w:rStyle w:val="FontStyle48"/>
          <w:b w:val="0"/>
        </w:rPr>
      </w:pPr>
      <w:r w:rsidRPr="00380783">
        <w:t>Получение студентами знаний и сведений о современных маркшейдерско-геодезических приборах, которые являются сложными оптико-механическими и электронными приборами. В настоящее время выпускается большое разнообразие этих приборов, предназначенных для решения практических и научных задач. Целью изучения дисциплины является ознакомление студентов с видами и конструкцией маркшейдерских и геодезических приборов.</w:t>
      </w:r>
    </w:p>
    <w:p w:rsidR="00FB00B7" w:rsidRPr="00380783" w:rsidRDefault="00FB00B7" w:rsidP="00FB00B7">
      <w:pPr>
        <w:pStyle w:val="a"/>
        <w:ind w:left="0" w:firstLine="709"/>
      </w:pPr>
      <w:r w:rsidRPr="00380783">
        <w:t>Задачи дисциплины: изучить принципиальное устройство маркшейдерских и геодезических приборов, знать их основные технические характеристики, уметь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приборов.</w:t>
      </w:r>
    </w:p>
    <w:p w:rsidR="00FB00B7" w:rsidRPr="00380783" w:rsidRDefault="00FB00B7" w:rsidP="00FB00B7">
      <w:pPr>
        <w:jc w:val="both"/>
      </w:pPr>
      <w:r w:rsidRPr="00380783">
        <w:rPr>
          <w:i/>
        </w:rPr>
        <w:t>Краткое содержание:</w:t>
      </w:r>
      <w:r w:rsidRPr="00380783">
        <w:rPr>
          <w:lang w:bidi="ru-RU"/>
        </w:rPr>
        <w:t>.</w:t>
      </w:r>
    </w:p>
    <w:p w:rsidR="00FB00B7" w:rsidRPr="00C56C1A" w:rsidRDefault="00FB00B7" w:rsidP="00FB00B7">
      <w:pPr>
        <w:shd w:val="clear" w:color="auto" w:fill="FFFFFF"/>
        <w:jc w:val="both"/>
        <w:rPr>
          <w:spacing w:val="-2"/>
        </w:rPr>
      </w:pPr>
      <w:r w:rsidRPr="00380783">
        <w:rPr>
          <w:spacing w:val="-3"/>
        </w:rPr>
        <w:t>сведения из геометрической и физической оптики;</w:t>
      </w:r>
      <w:r w:rsidRPr="00380783">
        <w:t xml:space="preserve"> основные положения и законы геометрической оптики; правила знаков; показатель преломления; полное внутреннее отражение; оптические детали и системы в маркшейдерско-геодезических приборах; плоское зеркало и системы зеркал; отражательные призмы; у</w:t>
      </w:r>
      <w:r w:rsidRPr="00380783">
        <w:rPr>
          <w:spacing w:val="-2"/>
        </w:rPr>
        <w:t>стройство зрительных труб;</w:t>
      </w:r>
      <w:r w:rsidRPr="00380783">
        <w:t xml:space="preserve"> исследование оптических характеристик зрительных труб; </w:t>
      </w:r>
      <w:r w:rsidRPr="00380783">
        <w:rPr>
          <w:spacing w:val="-2"/>
        </w:rPr>
        <w:t xml:space="preserve"> отсчётные устройства и уровни; осевые системы; т</w:t>
      </w:r>
      <w:r w:rsidRPr="00380783">
        <w:t>ипы и конструкции закрепительных и наводящих устройств; штативы и консоли; уход за осевыми системами и механическими частями приборов.</w:t>
      </w:r>
    </w:p>
    <w:p w:rsidR="00FB00B7" w:rsidRPr="00380783" w:rsidRDefault="00FB00B7" w:rsidP="00FB00B7">
      <w:pPr>
        <w:rPr>
          <w:iCs/>
        </w:rPr>
      </w:pPr>
      <w:r>
        <w:rPr>
          <w:b/>
          <w:bCs/>
        </w:rPr>
        <w:t>1.</w:t>
      </w:r>
      <w:r w:rsidRPr="00380783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237"/>
      </w:tblGrid>
      <w:tr w:rsidR="00FB00B7" w:rsidRPr="00380783" w:rsidTr="00FB00B7">
        <w:tc>
          <w:tcPr>
            <w:tcW w:w="3510" w:type="dxa"/>
          </w:tcPr>
          <w:p w:rsidR="00FB00B7" w:rsidRPr="00380783" w:rsidRDefault="00FB00B7" w:rsidP="00FB00B7">
            <w:pPr>
              <w:jc w:val="center"/>
              <w:rPr>
                <w:b/>
                <w:color w:val="000000"/>
              </w:rPr>
            </w:pPr>
            <w:r w:rsidRPr="00380783">
              <w:rPr>
                <w:b/>
                <w:color w:val="000000"/>
              </w:rPr>
              <w:t>Планируемые результаты освоения программы</w:t>
            </w:r>
          </w:p>
          <w:p w:rsidR="00FB00B7" w:rsidRPr="00380783" w:rsidRDefault="00FB00B7" w:rsidP="00FB00B7">
            <w:pPr>
              <w:jc w:val="center"/>
              <w:rPr>
                <w:b/>
                <w:color w:val="000000"/>
              </w:rPr>
            </w:pPr>
            <w:r w:rsidRPr="00380783">
              <w:rPr>
                <w:b/>
                <w:color w:val="000000"/>
              </w:rPr>
              <w:t>(содержаниеи коды компетенций)</w:t>
            </w:r>
          </w:p>
        </w:tc>
        <w:tc>
          <w:tcPr>
            <w:tcW w:w="6237" w:type="dxa"/>
            <w:vAlign w:val="center"/>
          </w:tcPr>
          <w:p w:rsidR="00FB00B7" w:rsidRPr="00380783" w:rsidRDefault="00FB00B7" w:rsidP="00FB00B7">
            <w:pPr>
              <w:jc w:val="center"/>
              <w:rPr>
                <w:b/>
                <w:iCs/>
              </w:rPr>
            </w:pPr>
            <w:r w:rsidRPr="00380783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FB00B7" w:rsidRPr="00380783" w:rsidTr="00FB00B7">
        <w:tc>
          <w:tcPr>
            <w:tcW w:w="3510" w:type="dxa"/>
            <w:vAlign w:val="center"/>
          </w:tcPr>
          <w:p w:rsidR="00FB00B7" w:rsidRPr="00C708BD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  <w:p w:rsidR="00FB00B7" w:rsidRPr="00380783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-умением пользоваться компь-ютером как средством управ-ления и обработки информационных массивов </w:t>
            </w:r>
            <w:r w:rsidRPr="0038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-умением определять прост-ранственно-геометрическое положение объектов, осущес-</w:t>
            </w:r>
            <w:r w:rsidRPr="0038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твлять необходимые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геодезии</w:t>
            </w:r>
            <w:r w:rsidRPr="0038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-ческие и маркшейдерские измерения, обрабатывать и интерпретировать их результаты;</w:t>
            </w:r>
          </w:p>
          <w:p w:rsidR="00FB00B7" w:rsidRPr="00380783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0B7" w:rsidRPr="00380783" w:rsidRDefault="00FB00B7" w:rsidP="00FB00B7">
            <w:pPr>
              <w:pStyle w:val="affe"/>
            </w:pPr>
            <w:r w:rsidRPr="00380783">
              <w:rPr>
                <w:color w:val="000000"/>
              </w:rPr>
              <w:t>.</w:t>
            </w:r>
          </w:p>
        </w:tc>
        <w:tc>
          <w:tcPr>
            <w:tcW w:w="6237" w:type="dxa"/>
          </w:tcPr>
          <w:p w:rsidR="00FB00B7" w:rsidRPr="00380783" w:rsidRDefault="00FB00B7" w:rsidP="00FB00B7">
            <w:pPr>
              <w:pStyle w:val="affe"/>
              <w:rPr>
                <w:i/>
              </w:rPr>
            </w:pPr>
            <w:r w:rsidRPr="00380783">
              <w:rPr>
                <w:i/>
              </w:rPr>
              <w:lastRenderedPageBreak/>
              <w:t>Должен знать: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наиболее распространенные типы маркшейдерских и геоде</w:t>
            </w:r>
            <w:r>
              <w:rPr>
                <w:lang w:val="en-US"/>
              </w:rPr>
              <w:t>p</w:t>
            </w:r>
            <w:r w:rsidRPr="00380783">
              <w:t>ических приборов;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конструкцию и принципиальное устройство  маркшейдерских и геодезических приборов;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принципы функционирования узлов маркшейдерских и геодезических приборов;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технические характеристики и порядок проведения метрологических поверок.</w:t>
            </w:r>
          </w:p>
          <w:p w:rsidR="00FB00B7" w:rsidRPr="00380783" w:rsidRDefault="00FB00B7" w:rsidP="00FB00B7">
            <w:pPr>
              <w:pStyle w:val="affe"/>
              <w:rPr>
                <w:i/>
              </w:rPr>
            </w:pPr>
            <w:r w:rsidRPr="00380783">
              <w:rPr>
                <w:i/>
              </w:rPr>
              <w:lastRenderedPageBreak/>
              <w:t>Должен уметь: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проводить регламентные работы и юстировку маркшейдерских и геодезических приборов;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работать с маркшейдерскими и геодезическими приборами;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осуществлять правильный выбор маркшейдерских и геодезических приборов в соответствии с планируемыми видами работ</w:t>
            </w:r>
          </w:p>
          <w:p w:rsidR="00FB00B7" w:rsidRPr="00380783" w:rsidRDefault="00FB00B7" w:rsidP="00FB00B7">
            <w:pPr>
              <w:pStyle w:val="affe"/>
              <w:rPr>
                <w:i/>
              </w:rPr>
            </w:pPr>
            <w:r w:rsidRPr="00380783">
              <w:rPr>
                <w:i/>
              </w:rPr>
              <w:t>Должен владеть: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приёмами производства маркшейдерских работ;</w:t>
            </w:r>
          </w:p>
          <w:p w:rsidR="00FB00B7" w:rsidRPr="00380783" w:rsidRDefault="00FB00B7" w:rsidP="00FB00B7">
            <w:pPr>
              <w:pStyle w:val="affe"/>
            </w:pPr>
            <w:r w:rsidRPr="00380783">
              <w:t>-  приёмами производства геодезических работ.</w:t>
            </w:r>
          </w:p>
        </w:tc>
      </w:tr>
    </w:tbl>
    <w:p w:rsidR="00FB00B7" w:rsidRPr="00380783" w:rsidRDefault="00FB00B7" w:rsidP="00FB00B7">
      <w:pPr>
        <w:tabs>
          <w:tab w:val="left" w:pos="0"/>
        </w:tabs>
        <w:rPr>
          <w:b/>
        </w:rPr>
      </w:pPr>
    </w:p>
    <w:p w:rsidR="00FB00B7" w:rsidRDefault="00FB00B7" w:rsidP="00FB00B7">
      <w:pPr>
        <w:tabs>
          <w:tab w:val="left" w:pos="0"/>
        </w:tabs>
        <w:rPr>
          <w:b/>
        </w:rPr>
      </w:pPr>
    </w:p>
    <w:p w:rsidR="00FB00B7" w:rsidRDefault="00FB00B7" w:rsidP="00FB00B7">
      <w:pPr>
        <w:tabs>
          <w:tab w:val="left" w:pos="0"/>
        </w:tabs>
        <w:rPr>
          <w:b/>
        </w:rPr>
      </w:pPr>
    </w:p>
    <w:p w:rsidR="00FB00B7" w:rsidRPr="00380783" w:rsidRDefault="00FB00B7" w:rsidP="00FB00B7">
      <w:pPr>
        <w:tabs>
          <w:tab w:val="left" w:pos="0"/>
        </w:tabs>
        <w:rPr>
          <w:b/>
          <w:bCs/>
        </w:rPr>
      </w:pPr>
      <w:r>
        <w:rPr>
          <w:b/>
        </w:rPr>
        <w:t>1.</w:t>
      </w:r>
      <w:r w:rsidRPr="00380783">
        <w:rPr>
          <w:b/>
        </w:rPr>
        <w:t xml:space="preserve">3.  </w:t>
      </w:r>
      <w:r w:rsidRPr="00380783">
        <w:rPr>
          <w:b/>
          <w:bCs/>
        </w:rPr>
        <w:t>Место дисциплины в структуре образовательной программы</w:t>
      </w:r>
    </w:p>
    <w:p w:rsidR="00FB00B7" w:rsidRPr="00380783" w:rsidRDefault="00FB00B7" w:rsidP="00FB00B7">
      <w:pPr>
        <w:pStyle w:val="aff6"/>
        <w:ind w:left="0"/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FB00B7" w:rsidRPr="00380783" w:rsidTr="00FB00B7">
        <w:tc>
          <w:tcPr>
            <w:tcW w:w="1526" w:type="dxa"/>
            <w:vMerge w:val="restart"/>
          </w:tcPr>
          <w:p w:rsidR="00FB00B7" w:rsidRPr="00380783" w:rsidRDefault="00FB00B7" w:rsidP="00FB00B7">
            <w:pPr>
              <w:pStyle w:val="aff6"/>
              <w:ind w:left="0"/>
            </w:pPr>
            <w:r w:rsidRPr="00380783">
              <w:t>Индекс</w:t>
            </w:r>
          </w:p>
        </w:tc>
        <w:tc>
          <w:tcPr>
            <w:tcW w:w="1984" w:type="dxa"/>
            <w:vMerge w:val="restart"/>
          </w:tcPr>
          <w:p w:rsidR="00FB00B7" w:rsidRPr="00380783" w:rsidRDefault="00FB00B7" w:rsidP="00FB00B7">
            <w:pPr>
              <w:pStyle w:val="aff6"/>
              <w:ind w:left="0"/>
              <w:jc w:val="center"/>
            </w:pPr>
            <w:r w:rsidRPr="00380783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FB00B7" w:rsidRPr="00380783" w:rsidRDefault="00FB00B7" w:rsidP="00FB00B7">
            <w:pPr>
              <w:pStyle w:val="aff6"/>
              <w:ind w:left="0"/>
              <w:jc w:val="center"/>
            </w:pPr>
            <w:r w:rsidRPr="00380783">
              <w:t>Семестр изуче-ния</w:t>
            </w:r>
          </w:p>
        </w:tc>
        <w:tc>
          <w:tcPr>
            <w:tcW w:w="5162" w:type="dxa"/>
            <w:gridSpan w:val="2"/>
          </w:tcPr>
          <w:p w:rsidR="00FB00B7" w:rsidRPr="00380783" w:rsidRDefault="00FB00B7" w:rsidP="00FB00B7">
            <w:pPr>
              <w:pStyle w:val="aff6"/>
              <w:ind w:left="0"/>
              <w:jc w:val="center"/>
            </w:pPr>
            <w:r w:rsidRPr="00380783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B00B7" w:rsidRPr="00380783" w:rsidTr="00FB00B7">
        <w:tc>
          <w:tcPr>
            <w:tcW w:w="1526" w:type="dxa"/>
            <w:vMerge/>
          </w:tcPr>
          <w:p w:rsidR="00FB00B7" w:rsidRPr="00380783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FB00B7" w:rsidRPr="00380783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FB00B7" w:rsidRPr="00380783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FB00B7" w:rsidRPr="00380783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80783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B00B7" w:rsidRPr="00380783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80783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B00B7" w:rsidRPr="00380783" w:rsidTr="00FB00B7">
        <w:trPr>
          <w:trHeight w:val="1139"/>
        </w:trPr>
        <w:tc>
          <w:tcPr>
            <w:tcW w:w="1526" w:type="dxa"/>
          </w:tcPr>
          <w:p w:rsidR="00FB00B7" w:rsidRPr="00380783" w:rsidRDefault="00FB00B7" w:rsidP="00FB00B7">
            <w:pPr>
              <w:pStyle w:val="aff6"/>
              <w:ind w:left="0" w:firstLine="0"/>
            </w:pPr>
            <w:r w:rsidRPr="00380783">
              <w:t>Б1.Б.</w:t>
            </w:r>
            <w:r>
              <w:t>34</w:t>
            </w:r>
            <w:r w:rsidRPr="00380783">
              <w:t>.02</w:t>
            </w:r>
          </w:p>
        </w:tc>
        <w:tc>
          <w:tcPr>
            <w:tcW w:w="1984" w:type="dxa"/>
          </w:tcPr>
          <w:p w:rsidR="00FB00B7" w:rsidRPr="00380783" w:rsidRDefault="00FB00B7" w:rsidP="00FB00B7">
            <w:r>
              <w:t>Маркшейдерско-</w:t>
            </w:r>
            <w:r w:rsidRPr="00380783">
              <w:t>геодезические приборы</w:t>
            </w:r>
          </w:p>
        </w:tc>
        <w:tc>
          <w:tcPr>
            <w:tcW w:w="1149" w:type="dxa"/>
          </w:tcPr>
          <w:p w:rsidR="00FB00B7" w:rsidRPr="00380783" w:rsidRDefault="00FB00B7" w:rsidP="00FB00B7">
            <w:pPr>
              <w:pStyle w:val="aff6"/>
              <w:ind w:left="0"/>
              <w:jc w:val="center"/>
            </w:pPr>
            <w:r w:rsidRPr="00380783">
              <w:t>6</w:t>
            </w:r>
          </w:p>
        </w:tc>
        <w:tc>
          <w:tcPr>
            <w:tcW w:w="2600" w:type="dxa"/>
          </w:tcPr>
          <w:p w:rsidR="00FB00B7" w:rsidRPr="00380783" w:rsidRDefault="00FB00B7" w:rsidP="00FB00B7">
            <w:pPr>
              <w:shd w:val="clear" w:color="auto" w:fill="FFFFFF"/>
            </w:pPr>
            <w:r w:rsidRPr="00380783">
              <w:t>Б1.Б.</w:t>
            </w:r>
            <w:r>
              <w:t>32</w:t>
            </w:r>
            <w:r w:rsidRPr="00380783">
              <w:t xml:space="preserve"> Основы горного дела</w:t>
            </w:r>
          </w:p>
          <w:p w:rsidR="00FB00B7" w:rsidRPr="00380783" w:rsidRDefault="00FB00B7" w:rsidP="00FB00B7">
            <w:pPr>
              <w:shd w:val="clear" w:color="auto" w:fill="FFFFFF"/>
            </w:pPr>
            <w:r w:rsidRPr="00380783">
              <w:t>Б1.Б.</w:t>
            </w:r>
            <w:r>
              <w:t>21</w:t>
            </w:r>
            <w:r w:rsidRPr="00380783">
              <w:t xml:space="preserve"> Начертательная гео-метрия и инженерная </w:t>
            </w:r>
            <w:r>
              <w:t xml:space="preserve">и копьютерная </w:t>
            </w:r>
            <w:r w:rsidRPr="00380783">
              <w:t>гра</w:t>
            </w:r>
            <w:r>
              <w:t>-</w:t>
            </w:r>
            <w:r w:rsidRPr="00380783">
              <w:t>фика</w:t>
            </w:r>
          </w:p>
        </w:tc>
        <w:tc>
          <w:tcPr>
            <w:tcW w:w="2562" w:type="dxa"/>
          </w:tcPr>
          <w:p w:rsidR="00FB00B7" w:rsidRPr="00380783" w:rsidRDefault="00FB00B7" w:rsidP="00FB00B7">
            <w:pPr>
              <w:shd w:val="clear" w:color="auto" w:fill="FFFFFF"/>
              <w:jc w:val="both"/>
            </w:pPr>
            <w:r>
              <w:t>Б1.Б.35</w:t>
            </w:r>
            <w:r w:rsidRPr="00380783">
              <w:t xml:space="preserve"> Специализация</w:t>
            </w:r>
          </w:p>
          <w:p w:rsidR="00FB00B7" w:rsidRDefault="00FB00B7" w:rsidP="00FB00B7">
            <w:pPr>
              <w:shd w:val="clear" w:color="auto" w:fill="FFFFFF"/>
              <w:jc w:val="both"/>
            </w:pPr>
            <w:r>
              <w:t>Б2.Б.05 (П)</w:t>
            </w:r>
          </w:p>
          <w:p w:rsidR="00FB00B7" w:rsidRDefault="00FB00B7" w:rsidP="00FB00B7">
            <w:pPr>
              <w:shd w:val="clear" w:color="auto" w:fill="FFFFFF"/>
              <w:jc w:val="both"/>
            </w:pPr>
            <w:r w:rsidRPr="00C708BD">
              <w:t>Производственная технологическая практика (открытые горные работы)</w:t>
            </w:r>
          </w:p>
          <w:p w:rsidR="00FB00B7" w:rsidRDefault="00FB00B7" w:rsidP="00FB00B7">
            <w:pPr>
              <w:shd w:val="clear" w:color="auto" w:fill="FFFFFF"/>
              <w:jc w:val="both"/>
            </w:pPr>
            <w:r>
              <w:t>Б2.Б.06(П)</w:t>
            </w:r>
          </w:p>
          <w:p w:rsidR="00FB00B7" w:rsidRDefault="00FB00B7" w:rsidP="00FB00B7">
            <w:pPr>
              <w:shd w:val="clear" w:color="auto" w:fill="FFFFFF"/>
              <w:jc w:val="both"/>
            </w:pPr>
            <w:r w:rsidRPr="00C708BD">
              <w:t>Производственная технологическая практика (подземные горные работы)</w:t>
            </w:r>
          </w:p>
          <w:p w:rsidR="00FB00B7" w:rsidRDefault="00FB00B7" w:rsidP="00FB00B7">
            <w:pPr>
              <w:shd w:val="clear" w:color="auto" w:fill="FFFFFF"/>
              <w:jc w:val="both"/>
            </w:pPr>
            <w:r>
              <w:t>Б2.Б.07(Пд)</w:t>
            </w:r>
          </w:p>
          <w:p w:rsidR="00FB00B7" w:rsidRDefault="00FB00B7" w:rsidP="00FB00B7">
            <w:pPr>
              <w:shd w:val="clear" w:color="auto" w:fill="FFFFFF"/>
              <w:jc w:val="both"/>
            </w:pPr>
            <w:r w:rsidRPr="00C708BD">
              <w:t>Производственная преддипломная практика для выполнения выпускной квалификационной работы</w:t>
            </w:r>
          </w:p>
          <w:p w:rsidR="00FB00B7" w:rsidRDefault="00FB00B7" w:rsidP="00FB00B7">
            <w:pPr>
              <w:shd w:val="clear" w:color="auto" w:fill="FFFFFF"/>
              <w:jc w:val="both"/>
            </w:pPr>
            <w:r>
              <w:t>Б3.Б.01(Д)</w:t>
            </w:r>
          </w:p>
          <w:p w:rsidR="00FB00B7" w:rsidRPr="00380783" w:rsidRDefault="00FB00B7" w:rsidP="00FB00B7">
            <w:pPr>
              <w:shd w:val="clear" w:color="auto" w:fill="FFFFFF"/>
              <w:jc w:val="both"/>
            </w:pPr>
            <w:r w:rsidRPr="00C708BD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FB00B7" w:rsidRPr="00380783" w:rsidRDefault="00FB00B7" w:rsidP="00FB00B7">
      <w:pPr>
        <w:jc w:val="both"/>
      </w:pPr>
    </w:p>
    <w:p w:rsidR="00FB00B7" w:rsidRPr="00380783" w:rsidRDefault="00FB00B7" w:rsidP="00FB00B7">
      <w:pPr>
        <w:jc w:val="both"/>
      </w:pPr>
    </w:p>
    <w:p w:rsidR="00FB00B7" w:rsidRPr="00FB00B7" w:rsidRDefault="00FB00B7" w:rsidP="00FB00B7">
      <w:pPr>
        <w:pStyle w:val="aff6"/>
        <w:numPr>
          <w:ilvl w:val="1"/>
          <w:numId w:val="2"/>
        </w:numPr>
        <w:shd w:val="clear" w:color="auto" w:fill="FFFFFF"/>
        <w:rPr>
          <w:spacing w:val="-5"/>
        </w:rPr>
      </w:pPr>
      <w:r w:rsidRPr="00FB00B7">
        <w:rPr>
          <w:b/>
          <w:spacing w:val="-5"/>
        </w:rPr>
        <w:t xml:space="preserve">Язык преподавания: </w:t>
      </w:r>
      <w:r w:rsidRPr="00FB00B7">
        <w:rPr>
          <w:spacing w:val="-5"/>
        </w:rPr>
        <w:t>русский</w:t>
      </w:r>
    </w:p>
    <w:p w:rsidR="00FB00B7" w:rsidRPr="00FB00B7" w:rsidRDefault="00FB00B7" w:rsidP="00FB00B7">
      <w:pPr>
        <w:pStyle w:val="a"/>
        <w:pageBreakBefore/>
        <w:numPr>
          <w:ilvl w:val="0"/>
          <w:numId w:val="26"/>
        </w:numPr>
        <w:jc w:val="center"/>
        <w:rPr>
          <w:b/>
        </w:rPr>
      </w:pPr>
      <w:r>
        <w:rPr>
          <w:b/>
        </w:rPr>
        <w:lastRenderedPageBreak/>
        <w:t>Специализация</w:t>
      </w:r>
    </w:p>
    <w:p w:rsidR="00FB00B7" w:rsidRDefault="00FB00B7" w:rsidP="00FB00B7">
      <w:pPr>
        <w:jc w:val="center"/>
        <w:rPr>
          <w:b/>
          <w:bCs/>
        </w:rPr>
      </w:pPr>
      <w:r>
        <w:rPr>
          <w:b/>
        </w:rPr>
        <w:t>Аннотация кк рабочей программе дисциплины</w:t>
      </w:r>
    </w:p>
    <w:p w:rsidR="00FB00B7" w:rsidRPr="007B6E61" w:rsidRDefault="00FB00B7" w:rsidP="00FB00B7">
      <w:pPr>
        <w:rPr>
          <w:b/>
        </w:rPr>
      </w:pPr>
    </w:p>
    <w:p w:rsidR="00FB00B7" w:rsidRPr="00FB00B7" w:rsidRDefault="00FB00B7" w:rsidP="00FB00B7">
      <w:pPr>
        <w:jc w:val="center"/>
        <w:rPr>
          <w:i/>
        </w:rPr>
      </w:pPr>
      <w:r w:rsidRPr="00FB00B7">
        <w:rPr>
          <w:i/>
        </w:rPr>
        <w:t>Б1.Б.35.01Маркшейдерские работы на открытых горных работах</w:t>
      </w:r>
    </w:p>
    <w:p w:rsidR="00FB00B7" w:rsidRPr="000B4302" w:rsidRDefault="00FB00B7" w:rsidP="00FB00B7">
      <w:pPr>
        <w:jc w:val="center"/>
      </w:pPr>
      <w:r>
        <w:t>Трудоемкость 5</w:t>
      </w:r>
      <w:r w:rsidRPr="00C87F6A">
        <w:t>з.е.</w:t>
      </w:r>
    </w:p>
    <w:p w:rsidR="00FB00B7" w:rsidRPr="00107B09" w:rsidRDefault="00FB00B7" w:rsidP="00FB00B7">
      <w:pPr>
        <w:rPr>
          <w:b/>
          <w:bCs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FB00B7" w:rsidRPr="007E39C9" w:rsidRDefault="00FB00B7" w:rsidP="00FB00B7">
      <w:pPr>
        <w:pStyle w:val="Style11"/>
        <w:widowControl/>
        <w:spacing w:before="34" w:line="269" w:lineRule="exact"/>
        <w:ind w:right="5" w:firstLine="0"/>
        <w:rPr>
          <w:sz w:val="22"/>
        </w:rPr>
      </w:pPr>
      <w:r w:rsidRPr="007E39C9">
        <w:rPr>
          <w:i/>
        </w:rPr>
        <w:t>Цель:</w:t>
      </w:r>
      <w:r>
        <w:rPr>
          <w:i/>
        </w:rPr>
        <w:t xml:space="preserve"> </w:t>
      </w:r>
      <w:r w:rsidRPr="007E39C9">
        <w:rPr>
          <w:rStyle w:val="FontStyle48"/>
        </w:rPr>
        <w:t>изу</w:t>
      </w:r>
      <w:r w:rsidRPr="007E39C9">
        <w:rPr>
          <w:rStyle w:val="FontStyle48"/>
        </w:rPr>
        <w:softHyphen/>
        <w:t>чить основные виды маркшейдерских съёмок на открытых горных работахи овладеть приёмами их вы</w:t>
      </w:r>
      <w:r w:rsidRPr="007E39C9">
        <w:rPr>
          <w:rStyle w:val="FontStyle48"/>
        </w:rPr>
        <w:softHyphen/>
        <w:t>полнения.</w:t>
      </w:r>
    </w:p>
    <w:p w:rsidR="00FB00B7" w:rsidRPr="00F70EF3" w:rsidRDefault="00FB00B7" w:rsidP="00FB00B7">
      <w:pPr>
        <w:autoSpaceDE w:val="0"/>
        <w:autoSpaceDN w:val="0"/>
        <w:adjustRightInd w:val="0"/>
        <w:jc w:val="both"/>
      </w:pPr>
      <w:r w:rsidRPr="007E39C9">
        <w:rPr>
          <w:i/>
        </w:rPr>
        <w:t>Краткое содержание:</w:t>
      </w:r>
      <w:r>
        <w:rPr>
          <w:i/>
        </w:rPr>
        <w:t xml:space="preserve"> </w:t>
      </w:r>
      <w:r w:rsidRPr="007E39C9">
        <w:rPr>
          <w:spacing w:val="-2"/>
        </w:rPr>
        <w:t xml:space="preserve">Предмет и содержание курса. </w:t>
      </w:r>
      <w:r w:rsidRPr="007E39C9">
        <w:rPr>
          <w:spacing w:val="-3"/>
        </w:rPr>
        <w:t>О</w:t>
      </w:r>
      <w:r w:rsidRPr="007E39C9">
        <w:t>бъекты маркшейдерских съемок; методы и средства производства маркшейдерских измерений, их анализ и обработка; опорные и съемочные сети; ориентирно-соединительные съемки; спутниковые и лазерные системы для производства маркшейдерских измерений, их анализ и обработка;  ведение маркшейдерской документации; перенос геометрических элементов с проекта в натуру, маркшейдерский контроль за их осуществлением; маркшейдерское обеспечение охраны недр и экологической безопасности при недропользовании; анализ точности маркшейдерских съемок; погрешность измерений горизонтальных и вертикальных углов и линий; определение погрешности геометрического и тригонометрического нивелирования; накоплению погрешности в полигонометрических и нивелированных ходах;  предрасчет погрешности  съемок; сдвижение горных пород и земной поверхности под влиянием горных разработок.</w:t>
      </w:r>
    </w:p>
    <w:p w:rsidR="00FB00B7" w:rsidRPr="00F70EF3" w:rsidRDefault="00FB00B7" w:rsidP="00FB00B7">
      <w:pPr>
        <w:jc w:val="both"/>
        <w:rPr>
          <w:b/>
          <w:bCs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10490" w:type="dxa"/>
        <w:tblInd w:w="-459" w:type="dxa"/>
        <w:tblLook w:val="04A0"/>
      </w:tblPr>
      <w:tblGrid>
        <w:gridCol w:w="6521"/>
        <w:gridCol w:w="3969"/>
      </w:tblGrid>
      <w:tr w:rsidR="00FB00B7" w:rsidRPr="00B10078" w:rsidTr="00FB00B7">
        <w:tc>
          <w:tcPr>
            <w:tcW w:w="6521" w:type="dxa"/>
          </w:tcPr>
          <w:p w:rsidR="00FB00B7" w:rsidRPr="00B10078" w:rsidRDefault="00FB00B7" w:rsidP="00FB00B7">
            <w:pPr>
              <w:jc w:val="center"/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3969" w:type="dxa"/>
          </w:tcPr>
          <w:p w:rsidR="00FB00B7" w:rsidRDefault="00FB00B7" w:rsidP="00FB00B7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 xml:space="preserve">Планируемые результаты обучения </w:t>
            </w:r>
          </w:p>
          <w:p w:rsidR="00FB00B7" w:rsidRPr="00B10078" w:rsidRDefault="00FB00B7" w:rsidP="00FB00B7">
            <w:pPr>
              <w:jc w:val="center"/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по дисциплине</w:t>
            </w:r>
          </w:p>
        </w:tc>
      </w:tr>
      <w:tr w:rsidR="00FB00B7" w:rsidRPr="00B10078" w:rsidTr="00FB00B7">
        <w:tc>
          <w:tcPr>
            <w:tcW w:w="6521" w:type="dxa"/>
          </w:tcPr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готовностью использовать научные законы и методы при геолого-промышленной оценке месторождений твердых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лезных ископаемых и горных отводов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FB00B7" w:rsidRPr="0091328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определять пространственно-геометрическое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объектов, осуществлять необходимые геодезичес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и маркшейдерские измерения, обрабатывать и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тировать их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принимать участие во внедрении автомати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зированных систем управления производством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геолого-промышленной оценки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рождений полезных ископаемых, горных отводов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ПСК-4-1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осуществлять производство маркшейдерско-геодезических работ, определять пространственно-времен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характеристики состояния земной поверхности и недр, горно-технических систем, подземных и наземных сооруже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отображать информацию в соответствии с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нормативными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ПСК-4-2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4B91">
              <w:rPr>
                <w:rStyle w:val="FontStyle41"/>
              </w:rPr>
              <w:t xml:space="preserve"> </w:t>
            </w:r>
            <w:r w:rsidRPr="00C72DE1">
              <w:rPr>
                <w:rStyle w:val="FontStyle41"/>
                <w:sz w:val="24"/>
                <w:szCs w:val="24"/>
              </w:rPr>
              <w:t>готовностью осуществлять планирование развития горных работ и маркшейдерский контроль состояния горных выра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C72DE1">
              <w:rPr>
                <w:rStyle w:val="FontStyle41"/>
                <w:sz w:val="24"/>
                <w:szCs w:val="24"/>
              </w:rPr>
              <w:t>боток, зданий, сооружений и земной поверхности на всех этапах освоения и охраны недр с обеспечением промышлен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C72DE1">
              <w:rPr>
                <w:rStyle w:val="FontStyle41"/>
                <w:sz w:val="24"/>
                <w:szCs w:val="24"/>
              </w:rPr>
              <w:lastRenderedPageBreak/>
              <w:t xml:space="preserve">ной и экологической безопасности </w:t>
            </w:r>
            <w:r>
              <w:rPr>
                <w:rStyle w:val="FontStyle41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ПСК-4-3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составлять проекты маркшейдерских и геоде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ПСК-4-5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 типизировать условия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работки месторождений полезных ископаемых для их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лексного использования, выполнять различные оценки нед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ПСК-4-6</w:t>
            </w:r>
          </w:p>
          <w:p w:rsidR="00FB00B7" w:rsidRPr="00B10078" w:rsidRDefault="00FB00B7" w:rsidP="00FB00B7">
            <w:pPr>
              <w:pStyle w:val="ConsPlusNormal0"/>
              <w:widowControl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организовывать деятельность подразделений маркшейдерского обеспечения недропользования,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в режиме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-с</w:t>
            </w:r>
            <w:r w:rsidRPr="009162AD">
              <w:t xml:space="preserve">истемы координат и высот и системы ориентирования;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разграфку  маркшейдерских планов;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>способы изображения рельефа на топо</w:t>
            </w:r>
            <w:r>
              <w:t>-</w:t>
            </w:r>
            <w:r w:rsidRPr="009162AD">
              <w:t xml:space="preserve">графических планах;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>принципы и методы построения марк</w:t>
            </w:r>
            <w:r>
              <w:t>-</w:t>
            </w:r>
            <w:r w:rsidRPr="009162AD">
              <w:t xml:space="preserve">шейдерских опорных и съемочных сетей на поверхности;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методы топографических съемок; горизонтальные соединительные съемки; вертикальные соединительные съемки;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методы задания направлений горным выработкам в горизонтальной и вертикальной плоскости;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методы маркшейдерских съемок горных выработок; </w:t>
            </w:r>
          </w:p>
          <w:p w:rsidR="00FB00B7" w:rsidRPr="00EB2A1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>методы определения объемов выполненных горных работ; методы проведения горных выработок;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уметь: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-о</w:t>
            </w:r>
            <w:r w:rsidRPr="009162AD">
              <w:t xml:space="preserve">пределять координаты и высоты объектов по топографическим  планам;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вычислять координаты объектов по результатам измерений;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выполнять поверки геодезических приборов;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выполнять измерения углов, расстояний, превышений и обрабатывать их результаты; 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 xml:space="preserve">производить тахеометрическую съемку и наносить ее результаты на план; составлять проекты ответственных маркшейдерских работ; выполнять исполнительную съемку; </w:t>
            </w:r>
          </w:p>
          <w:p w:rsidR="00FB00B7" w:rsidRPr="00EB2A1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9162AD">
              <w:t>определять объемы выполненных гор</w:t>
            </w:r>
            <w:r>
              <w:t>ных работ.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FB00B7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/>
              </w:rPr>
              <w:t>-</w:t>
            </w:r>
            <w:r>
              <w:t>п</w:t>
            </w:r>
            <w:r w:rsidRPr="0025553E">
              <w:t xml:space="preserve">риборами для измерения углов, длин линий, превышений; </w:t>
            </w:r>
          </w:p>
          <w:p w:rsidR="00FB00B7" w:rsidRPr="00F85A68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25553E">
              <w:t>умение</w:t>
            </w:r>
            <w:r>
              <w:t>м</w:t>
            </w:r>
            <w:r w:rsidRPr="0025553E">
              <w:t xml:space="preserve"> обрабатывать результаты измерений.</w:t>
            </w:r>
          </w:p>
        </w:tc>
      </w:tr>
    </w:tbl>
    <w:p w:rsidR="00FB00B7" w:rsidRDefault="00FB00B7" w:rsidP="00FB00B7">
      <w:pPr>
        <w:tabs>
          <w:tab w:val="left" w:pos="0"/>
        </w:tabs>
        <w:rPr>
          <w:b/>
        </w:rPr>
      </w:pPr>
    </w:p>
    <w:p w:rsidR="00FB00B7" w:rsidRPr="00DF5D75" w:rsidRDefault="00FB00B7" w:rsidP="00FB00B7">
      <w:pPr>
        <w:tabs>
          <w:tab w:val="left" w:pos="0"/>
        </w:tabs>
        <w:rPr>
          <w:b/>
          <w:bCs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FB00B7" w:rsidRPr="00DF5D75" w:rsidRDefault="00FB00B7" w:rsidP="00FB00B7">
      <w:pPr>
        <w:pStyle w:val="aff6"/>
        <w:ind w:left="0"/>
      </w:pPr>
    </w:p>
    <w:tbl>
      <w:tblPr>
        <w:tblStyle w:val="aff1"/>
        <w:tblW w:w="9606" w:type="dxa"/>
        <w:tblLayout w:type="fixed"/>
        <w:tblLook w:val="04A0"/>
      </w:tblPr>
      <w:tblGrid>
        <w:gridCol w:w="1526"/>
        <w:gridCol w:w="1984"/>
        <w:gridCol w:w="1149"/>
        <w:gridCol w:w="2112"/>
        <w:gridCol w:w="2835"/>
      </w:tblGrid>
      <w:tr w:rsidR="00FB00B7" w:rsidRPr="008343A6" w:rsidTr="00FB00B7">
        <w:tc>
          <w:tcPr>
            <w:tcW w:w="1526" w:type="dxa"/>
            <w:vMerge w:val="restart"/>
          </w:tcPr>
          <w:p w:rsidR="00FB00B7" w:rsidRPr="008343A6" w:rsidRDefault="00FB00B7" w:rsidP="00FB00B7">
            <w:pPr>
              <w:pStyle w:val="aff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FB00B7" w:rsidRPr="008343A6" w:rsidRDefault="00FB00B7" w:rsidP="00FB00B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FB00B7" w:rsidRPr="008343A6" w:rsidRDefault="00FB00B7" w:rsidP="00FB00B7">
            <w:pPr>
              <w:pStyle w:val="aff6"/>
              <w:ind w:left="0"/>
              <w:jc w:val="center"/>
            </w:pPr>
            <w:r w:rsidRPr="008343A6">
              <w:t>Семестр изуче</w:t>
            </w:r>
            <w:r>
              <w:t>-</w:t>
            </w:r>
            <w:r w:rsidRPr="008343A6">
              <w:t>ния</w:t>
            </w:r>
          </w:p>
        </w:tc>
        <w:tc>
          <w:tcPr>
            <w:tcW w:w="4947" w:type="dxa"/>
            <w:gridSpan w:val="2"/>
          </w:tcPr>
          <w:p w:rsidR="00FB00B7" w:rsidRPr="008343A6" w:rsidRDefault="00FB00B7" w:rsidP="00FB00B7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B00B7" w:rsidRPr="008343A6" w:rsidTr="00FB00B7">
        <w:tc>
          <w:tcPr>
            <w:tcW w:w="1526" w:type="dxa"/>
            <w:vMerge/>
          </w:tcPr>
          <w:p w:rsidR="00FB00B7" w:rsidRPr="008343A6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FB00B7" w:rsidRPr="008343A6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FB00B7" w:rsidRPr="008343A6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FB00B7" w:rsidRPr="008343A6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835" w:type="dxa"/>
            <w:vAlign w:val="center"/>
          </w:tcPr>
          <w:p w:rsidR="00FB00B7" w:rsidRPr="008343A6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B00B7" w:rsidRPr="008343A6" w:rsidTr="00FB00B7">
        <w:trPr>
          <w:trHeight w:val="1139"/>
        </w:trPr>
        <w:tc>
          <w:tcPr>
            <w:tcW w:w="1526" w:type="dxa"/>
          </w:tcPr>
          <w:p w:rsidR="00FB00B7" w:rsidRPr="008343A6" w:rsidRDefault="00FB00B7" w:rsidP="00FB00B7">
            <w:pPr>
              <w:pStyle w:val="aff6"/>
              <w:ind w:left="0" w:firstLine="0"/>
            </w:pPr>
            <w:r>
              <w:t>Б1.Б.35.01</w:t>
            </w:r>
          </w:p>
        </w:tc>
        <w:tc>
          <w:tcPr>
            <w:tcW w:w="1984" w:type="dxa"/>
          </w:tcPr>
          <w:p w:rsidR="00FB00B7" w:rsidRPr="008343A6" w:rsidRDefault="00FB00B7" w:rsidP="00FB00B7">
            <w:r>
              <w:t>Маркшейдерские работы на открытых горных работах</w:t>
            </w:r>
          </w:p>
        </w:tc>
        <w:tc>
          <w:tcPr>
            <w:tcW w:w="1149" w:type="dxa"/>
          </w:tcPr>
          <w:p w:rsidR="00FB00B7" w:rsidRPr="008343A6" w:rsidRDefault="00FB00B7" w:rsidP="00FB00B7">
            <w:pPr>
              <w:pStyle w:val="aff6"/>
              <w:ind w:left="0"/>
              <w:jc w:val="center"/>
            </w:pPr>
            <w:r>
              <w:t>7,8</w:t>
            </w:r>
          </w:p>
        </w:tc>
        <w:tc>
          <w:tcPr>
            <w:tcW w:w="2112" w:type="dxa"/>
          </w:tcPr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 Начертательная геометрия,инженерная и компьютер-ная графика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Б1.Б.34.01 Геодезия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Б1.Б.31 Геомеханика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Б1.В.07 Физика горных пород</w:t>
            </w:r>
          </w:p>
          <w:p w:rsidR="00FB00B7" w:rsidRPr="008343A6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Б1.Б.36 Горные машины и обору-дование</w:t>
            </w:r>
          </w:p>
        </w:tc>
        <w:tc>
          <w:tcPr>
            <w:tcW w:w="2835" w:type="dxa"/>
          </w:tcPr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E39C9">
              <w:t>Б1.В.01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E39C9">
              <w:t>Компьютерные техно</w:t>
            </w:r>
            <w:r>
              <w:t>-</w:t>
            </w:r>
            <w:r w:rsidRPr="007E39C9">
              <w:t>логии в решении марк</w:t>
            </w:r>
            <w:r>
              <w:t>-</w:t>
            </w:r>
            <w:r w:rsidRPr="007E39C9">
              <w:t>шейдерских задач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Б2.Б.05(П) Производственная техно-логическая практика (открытые горные работы)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Б2.Б.06(П) Производственная техно-логическая практика (подземные горные рабо-ты)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Б2.Б.07(Пд) Преддипломная практика для </w:t>
            </w:r>
            <w:r>
              <w:lastRenderedPageBreak/>
              <w:t>выполнения ВКР</w:t>
            </w:r>
          </w:p>
          <w:p w:rsidR="00FB00B7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FB00B7" w:rsidRPr="008343A6" w:rsidRDefault="00FB00B7" w:rsidP="00FB00B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7C7B">
              <w:t>Защита выпускной квалификационной ра</w:t>
            </w:r>
            <w:r>
              <w:t>-</w:t>
            </w:r>
            <w:r w:rsidRPr="00237C7B">
              <w:t>боты, включая подготовку к процедуре защиты и процедуру защиты</w:t>
            </w:r>
          </w:p>
        </w:tc>
      </w:tr>
    </w:tbl>
    <w:p w:rsidR="00FB00B7" w:rsidRDefault="00FB00B7" w:rsidP="00FB00B7">
      <w:pPr>
        <w:jc w:val="both"/>
      </w:pPr>
    </w:p>
    <w:p w:rsidR="00FB00B7" w:rsidRDefault="00FB00B7" w:rsidP="00FB00B7">
      <w:pPr>
        <w:jc w:val="both"/>
      </w:pPr>
    </w:p>
    <w:p w:rsidR="00FB00B7" w:rsidRDefault="00FB00B7" w:rsidP="00FB00B7">
      <w:pPr>
        <w:pStyle w:val="Style19"/>
        <w:widowControl/>
        <w:rPr>
          <w:rStyle w:val="FontStyle64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A278B" w:rsidRDefault="006A278B" w:rsidP="00FB00B7">
      <w:pPr>
        <w:rPr>
          <w:b/>
        </w:rPr>
      </w:pPr>
    </w:p>
    <w:p w:rsidR="00FB00B7" w:rsidRPr="00EE6FE1" w:rsidRDefault="00FB00B7" w:rsidP="00FB00B7">
      <w:pPr>
        <w:jc w:val="center"/>
        <w:rPr>
          <w:i/>
        </w:rPr>
      </w:pPr>
      <w:r w:rsidRPr="00EE6FE1">
        <w:rPr>
          <w:i/>
        </w:rPr>
        <w:t xml:space="preserve">Б1.Б.35.02 </w:t>
      </w:r>
      <w:r w:rsidRPr="00EE6FE1">
        <w:rPr>
          <w:i/>
          <w:color w:val="000000"/>
        </w:rPr>
        <w:t>Маркшейдерские работы на подземных горных работах</w:t>
      </w:r>
      <w:r w:rsidRPr="00EE6FE1">
        <w:rPr>
          <w:i/>
        </w:rPr>
        <w:t xml:space="preserve"> </w:t>
      </w:r>
    </w:p>
    <w:p w:rsidR="00FB00B7" w:rsidRDefault="00FB00B7" w:rsidP="00FB00B7">
      <w:pPr>
        <w:jc w:val="center"/>
      </w:pPr>
      <w:r w:rsidRPr="00022BA1">
        <w:t xml:space="preserve">Трудоемкость </w:t>
      </w:r>
      <w:r>
        <w:t xml:space="preserve">11 </w:t>
      </w:r>
      <w:r w:rsidRPr="00022BA1">
        <w:t>з.е.</w:t>
      </w:r>
    </w:p>
    <w:p w:rsidR="00FB00B7" w:rsidRPr="007B5264" w:rsidRDefault="00FB00B7" w:rsidP="00FB00B7">
      <w:pPr>
        <w:rPr>
          <w:b/>
          <w:bCs/>
          <w:color w:val="000000"/>
        </w:rPr>
      </w:pPr>
      <w:r>
        <w:rPr>
          <w:b/>
          <w:bCs/>
        </w:rPr>
        <w:t>1.</w:t>
      </w:r>
      <w:r w:rsidRPr="007B5264">
        <w:rPr>
          <w:b/>
          <w:bCs/>
        </w:rPr>
        <w:t>1.Цель освоения и краткое содержание дисциплины</w:t>
      </w:r>
    </w:p>
    <w:p w:rsidR="00FB00B7" w:rsidRPr="007B5264" w:rsidRDefault="00FB00B7" w:rsidP="00FB00B7">
      <w:pPr>
        <w:pStyle w:val="Style11"/>
        <w:widowControl/>
        <w:spacing w:before="34" w:line="269" w:lineRule="exact"/>
        <w:ind w:right="5" w:firstLine="0"/>
        <w:jc w:val="both"/>
        <w:rPr>
          <w:rFonts w:ascii="Times New Roman" w:hAnsi="Times New Roman"/>
          <w:color w:val="000000"/>
        </w:rPr>
      </w:pPr>
      <w:r w:rsidRPr="007B5264">
        <w:rPr>
          <w:rFonts w:ascii="Times New Roman" w:hAnsi="Times New Roman"/>
          <w:i/>
        </w:rPr>
        <w:t xml:space="preserve">Цель: </w:t>
      </w:r>
      <w:r w:rsidRPr="007B5264">
        <w:rPr>
          <w:rStyle w:val="FontStyle48"/>
          <w:b w:val="0"/>
        </w:rPr>
        <w:t>изу</w:t>
      </w:r>
      <w:r w:rsidRPr="007B5264">
        <w:rPr>
          <w:rStyle w:val="FontStyle48"/>
          <w:b w:val="0"/>
        </w:rPr>
        <w:softHyphen/>
        <w:t>чить основные виды маркшейдерских съёмок и овладеть приёмами их вы</w:t>
      </w:r>
      <w:r w:rsidRPr="007B5264">
        <w:rPr>
          <w:rStyle w:val="FontStyle48"/>
          <w:b w:val="0"/>
        </w:rPr>
        <w:softHyphen/>
        <w:t>полнения при подземной разработке полезных ископаемых.</w:t>
      </w:r>
    </w:p>
    <w:p w:rsidR="00FB00B7" w:rsidRPr="007B5264" w:rsidRDefault="00FB00B7" w:rsidP="00FB00B7">
      <w:pPr>
        <w:jc w:val="both"/>
        <w:rPr>
          <w:bCs/>
        </w:rPr>
      </w:pPr>
      <w:r w:rsidRPr="007B5264">
        <w:rPr>
          <w:i/>
        </w:rPr>
        <w:t xml:space="preserve">Краткое содержание: </w:t>
      </w:r>
      <w:r w:rsidRPr="007B5264">
        <w:rPr>
          <w:spacing w:val="-2"/>
        </w:rPr>
        <w:t xml:space="preserve">Предмет и содержание курса. </w:t>
      </w:r>
      <w:r w:rsidRPr="007B5264">
        <w:rPr>
          <w:rStyle w:val="FontStyle48"/>
          <w:b w:val="0"/>
        </w:rPr>
        <w:t>Общие положения. Виды подземных теодолитных ходов. Построение подземных маркшейдерских опорных сетей. Рекогносцировка и закрепление пунктов. Тригонометрическое нивелирование в подземных горных выработках.  Съемка подробностей. Правила безопасности при проведении маркшейдерских съемок. Подземные маркшейдерские съемочные сети. Ориентирование съемочных сетей. Угловые и линейные измерения. Камеральная обработка. Допуски. Вертикальная съемка. Маркшейдерские работы при проведении горных выработок. Задание направления выработкам, проходимым с земной поверхности. Общие понятия о проведении выработок встречными за</w:t>
      </w:r>
      <w:r w:rsidRPr="007B5264">
        <w:rPr>
          <w:rStyle w:val="FontStyle48"/>
          <w:b w:val="0"/>
        </w:rPr>
        <w:softHyphen/>
        <w:t>боями. Задание направления горной выработки в горизонтальной и вертикальной плоскостях.</w:t>
      </w:r>
    </w:p>
    <w:p w:rsidR="00FB00B7" w:rsidRPr="007B5264" w:rsidRDefault="00FB00B7" w:rsidP="00FB00B7">
      <w:pPr>
        <w:rPr>
          <w:b/>
          <w:bCs/>
        </w:rPr>
      </w:pPr>
      <w:r>
        <w:rPr>
          <w:b/>
        </w:rPr>
        <w:t>1.</w:t>
      </w:r>
      <w:r w:rsidRPr="007B5264">
        <w:rPr>
          <w:b/>
        </w:rPr>
        <w:t>2</w:t>
      </w:r>
      <w:r w:rsidRPr="007B5264">
        <w:t>.</w:t>
      </w:r>
      <w:r w:rsidRPr="007B5264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FB00B7" w:rsidRPr="007B5264" w:rsidTr="00FB00B7">
        <w:tc>
          <w:tcPr>
            <w:tcW w:w="4928" w:type="dxa"/>
          </w:tcPr>
          <w:p w:rsidR="00FB00B7" w:rsidRPr="007B5264" w:rsidRDefault="00FB00B7" w:rsidP="00FB00B7">
            <w:pPr>
              <w:jc w:val="center"/>
              <w:rPr>
                <w:b/>
                <w:color w:val="000000"/>
              </w:rPr>
            </w:pPr>
            <w:r w:rsidRPr="007B5264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678" w:type="dxa"/>
          </w:tcPr>
          <w:p w:rsidR="00FB00B7" w:rsidRPr="007B5264" w:rsidRDefault="00FB00B7" w:rsidP="00FB00B7">
            <w:pPr>
              <w:jc w:val="center"/>
              <w:rPr>
                <w:b/>
                <w:iCs/>
              </w:rPr>
            </w:pPr>
            <w:r w:rsidRPr="007B5264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FB00B7" w:rsidRPr="007B5264" w:rsidTr="00FB00B7">
        <w:tc>
          <w:tcPr>
            <w:tcW w:w="4928" w:type="dxa"/>
          </w:tcPr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готовностью использовать научные законы и методы при геолого-промышленной оценке месторождений твердых полезных ископа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и горных отводов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FB00B7" w:rsidRPr="0091328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определять пространственно-гео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метрическое положение объектов,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влять необходимые геодезические и 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шейдерские измерения, обрабатывать и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терпретировать их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принимать участие во внедре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автоматизированных систем управления производством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геолого-промышлен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оценки месторождений полезных иско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паемых, горных отводов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ПСК-4-1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осуществлять производство маркшейдерско-геодезических работ, опре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делять пространственно-временные характе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ристики состояния земной поверхности и недр, горно-технических систем, подземных и наземных сооружений и отображать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 в соответствии с современными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мативными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ПСК-4-2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4B91">
              <w:rPr>
                <w:rStyle w:val="FontStyle41"/>
              </w:rPr>
              <w:t xml:space="preserve"> </w:t>
            </w:r>
            <w:r w:rsidRPr="00C72DE1">
              <w:rPr>
                <w:rStyle w:val="FontStyle41"/>
                <w:sz w:val="24"/>
                <w:szCs w:val="24"/>
              </w:rPr>
              <w:t>готовностью осуществлять планирование развития горных работ и маркшейдерский контроль состояния горных выработок, зда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C72DE1">
              <w:rPr>
                <w:rStyle w:val="FontStyle41"/>
                <w:sz w:val="24"/>
                <w:szCs w:val="24"/>
              </w:rPr>
              <w:t>ний, сооружений и земной поверхности на всех этапах освоения и охраны недр с обес</w:t>
            </w:r>
            <w:r>
              <w:rPr>
                <w:rStyle w:val="FontStyle41"/>
                <w:sz w:val="24"/>
                <w:szCs w:val="24"/>
              </w:rPr>
              <w:t>-</w:t>
            </w:r>
            <w:r w:rsidRPr="00C72DE1">
              <w:rPr>
                <w:rStyle w:val="FontStyle41"/>
                <w:sz w:val="24"/>
                <w:szCs w:val="24"/>
              </w:rPr>
              <w:t xml:space="preserve">печением промышленной и экологической безопасности </w:t>
            </w:r>
            <w:r>
              <w:rPr>
                <w:rStyle w:val="FontStyle41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ПСК-4-3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составлять проекты маркшей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2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дерских и геодезических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ПСК-4-5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и типизиро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условия разработки месторождений полезных ископаемых для их комплексного использования, выполнять различные оценки недропользования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00B7" w:rsidRDefault="00FB00B7" w:rsidP="00FB00B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ПСК-4-6</w:t>
            </w:r>
          </w:p>
          <w:p w:rsidR="00FB00B7" w:rsidRPr="007B5264" w:rsidRDefault="00FB00B7" w:rsidP="00FB00B7">
            <w:pPr>
              <w:pStyle w:val="ConsPlusNormal0"/>
              <w:widowControl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организовывать деятельность подразделений маркшейдерского 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недропользования, в том числе в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B5264">
              <w:rPr>
                <w:i/>
              </w:rPr>
              <w:lastRenderedPageBreak/>
              <w:t>Должен знать: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>-системы координат и высот и системы ориентирования</w:t>
            </w:r>
            <w:r>
              <w:t>; разграфку  маркшей-дерских пла</w:t>
            </w:r>
            <w:r w:rsidRPr="007B5264">
              <w:t xml:space="preserve">нов;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-способы изображения рельефа на топо-графических планах;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-принципы и методы построения маркшейдерских опорных и съемочных сетей на поверхности;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-устройство приборов для измерения углов, расстояний и превышений; основные источники погрешностей при измерениях;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-методы топографических съемок; горизонтальные соединительные съемки; вертикальные соединительные съемки;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-методы задания направлений горным выработкам в горизонтальной и вертикальной плоскости;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-методы маркшейдерских съемок горных выработок;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-методы определения объемов </w:t>
            </w:r>
            <w:r w:rsidRPr="007B5264">
              <w:lastRenderedPageBreak/>
              <w:t>выполненных горных работ; методы проведения горных выработок;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B5264">
              <w:rPr>
                <w:i/>
              </w:rPr>
              <w:t>Должен уметь: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-определять координаты и высоты объектов по топографическим  планам;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-вычислять координаты объектов по результатам измерений;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-выполнять поверки геодезических приборов;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-выполнять измерения углов, расстояний, превышений и обрабатывать их результаты;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 xml:space="preserve">-производить тахеометрическую съемку и наносить ее результаты на план; составлять проекты ответственных маркшейдерских работ; выполнять исполнительную съемку; 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t>-определять объемы выполненных горных работ.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B5264">
              <w:rPr>
                <w:i/>
              </w:rPr>
              <w:t>Должен владеть:</w:t>
            </w:r>
          </w:p>
          <w:p w:rsidR="00FB00B7" w:rsidRPr="007B5264" w:rsidRDefault="00FB00B7" w:rsidP="00FB0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5264">
              <w:rPr>
                <w:i/>
              </w:rPr>
              <w:t>-</w:t>
            </w:r>
            <w:r w:rsidRPr="007B5264">
              <w:t xml:space="preserve">приборами для измерения углов, длин линий, превышений; </w:t>
            </w:r>
          </w:p>
          <w:p w:rsidR="00FB00B7" w:rsidRPr="007B5264" w:rsidRDefault="00FB00B7" w:rsidP="00FB00B7">
            <w:pPr>
              <w:jc w:val="both"/>
            </w:pPr>
            <w:r w:rsidRPr="007B5264">
              <w:t>-умением обрабатывать результаты измерений.</w:t>
            </w:r>
          </w:p>
        </w:tc>
      </w:tr>
    </w:tbl>
    <w:p w:rsidR="00FB00B7" w:rsidRPr="007B5264" w:rsidRDefault="00FB00B7" w:rsidP="00FB00B7">
      <w:pPr>
        <w:tabs>
          <w:tab w:val="left" w:pos="0"/>
        </w:tabs>
        <w:rPr>
          <w:b/>
        </w:rPr>
      </w:pPr>
    </w:p>
    <w:p w:rsidR="00FB00B7" w:rsidRPr="007B5264" w:rsidRDefault="00FB00B7" w:rsidP="00FB00B7">
      <w:pPr>
        <w:tabs>
          <w:tab w:val="left" w:pos="0"/>
        </w:tabs>
        <w:rPr>
          <w:b/>
          <w:bCs/>
        </w:rPr>
      </w:pPr>
      <w:r>
        <w:rPr>
          <w:b/>
        </w:rPr>
        <w:t>1.</w:t>
      </w:r>
      <w:r w:rsidRPr="007B5264">
        <w:rPr>
          <w:b/>
        </w:rPr>
        <w:t xml:space="preserve">3.  </w:t>
      </w:r>
      <w:r w:rsidRPr="007B5264">
        <w:rPr>
          <w:b/>
          <w:bCs/>
        </w:rPr>
        <w:t>Место дисциплины в структуре образовательной программы</w:t>
      </w:r>
    </w:p>
    <w:p w:rsidR="00FB00B7" w:rsidRPr="007B5264" w:rsidRDefault="00FB00B7" w:rsidP="00FB00B7">
      <w:pPr>
        <w:pStyle w:val="aff6"/>
        <w:ind w:left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4"/>
        <w:gridCol w:w="1149"/>
        <w:gridCol w:w="2600"/>
        <w:gridCol w:w="3197"/>
      </w:tblGrid>
      <w:tr w:rsidR="00FB00B7" w:rsidRPr="007B5264" w:rsidTr="00FB00B7">
        <w:tc>
          <w:tcPr>
            <w:tcW w:w="1277" w:type="dxa"/>
            <w:vMerge w:val="restart"/>
          </w:tcPr>
          <w:p w:rsidR="00FB00B7" w:rsidRPr="007B5264" w:rsidRDefault="00FB00B7" w:rsidP="00FB00B7">
            <w:pPr>
              <w:pStyle w:val="aff6"/>
              <w:ind w:left="0" w:firstLine="0"/>
            </w:pPr>
            <w:r w:rsidRPr="007B5264">
              <w:t>Индекс</w:t>
            </w:r>
          </w:p>
        </w:tc>
        <w:tc>
          <w:tcPr>
            <w:tcW w:w="1984" w:type="dxa"/>
            <w:vMerge w:val="restart"/>
          </w:tcPr>
          <w:p w:rsidR="00FB00B7" w:rsidRPr="007B5264" w:rsidRDefault="00FB00B7" w:rsidP="00FB00B7">
            <w:pPr>
              <w:pStyle w:val="aff6"/>
              <w:ind w:left="0"/>
              <w:jc w:val="center"/>
            </w:pPr>
            <w:r w:rsidRPr="007B526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FB00B7" w:rsidRPr="007B5264" w:rsidRDefault="00FB00B7" w:rsidP="00FB00B7">
            <w:pPr>
              <w:pStyle w:val="aff6"/>
              <w:ind w:left="0"/>
              <w:jc w:val="center"/>
            </w:pPr>
            <w:r w:rsidRPr="007B5264">
              <w:t>Семестр изуче-ния</w:t>
            </w:r>
          </w:p>
        </w:tc>
        <w:tc>
          <w:tcPr>
            <w:tcW w:w="5797" w:type="dxa"/>
            <w:gridSpan w:val="2"/>
          </w:tcPr>
          <w:p w:rsidR="00FB00B7" w:rsidRPr="007B5264" w:rsidRDefault="00FB00B7" w:rsidP="00FB00B7">
            <w:pPr>
              <w:pStyle w:val="aff6"/>
              <w:ind w:left="0"/>
              <w:jc w:val="center"/>
            </w:pPr>
            <w:r w:rsidRPr="007B526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B00B7" w:rsidRPr="007B5264" w:rsidTr="00FB00B7">
        <w:tc>
          <w:tcPr>
            <w:tcW w:w="1277" w:type="dxa"/>
            <w:vMerge/>
          </w:tcPr>
          <w:p w:rsidR="00FB00B7" w:rsidRPr="007B5264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FB00B7" w:rsidRPr="007B5264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FB00B7" w:rsidRPr="007B5264" w:rsidRDefault="00FB00B7" w:rsidP="00FB00B7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FB00B7" w:rsidRPr="007B5264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B5264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197" w:type="dxa"/>
            <w:vAlign w:val="center"/>
          </w:tcPr>
          <w:p w:rsidR="00FB00B7" w:rsidRPr="007B5264" w:rsidRDefault="00FB00B7" w:rsidP="00FB00B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B5264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B00B7" w:rsidRPr="007B5264" w:rsidTr="00FB00B7">
        <w:trPr>
          <w:trHeight w:val="1139"/>
        </w:trPr>
        <w:tc>
          <w:tcPr>
            <w:tcW w:w="1277" w:type="dxa"/>
          </w:tcPr>
          <w:p w:rsidR="00FB00B7" w:rsidRPr="00843ABF" w:rsidRDefault="00FB00B7" w:rsidP="00FB00B7">
            <w:pPr>
              <w:pStyle w:val="aff6"/>
              <w:ind w:left="0" w:firstLine="0"/>
            </w:pPr>
            <w:r w:rsidRPr="00843ABF">
              <w:t>Б1.Б.35.0</w:t>
            </w:r>
            <w:r>
              <w:t>2</w:t>
            </w:r>
          </w:p>
        </w:tc>
        <w:tc>
          <w:tcPr>
            <w:tcW w:w="1984" w:type="dxa"/>
          </w:tcPr>
          <w:p w:rsidR="00FB00B7" w:rsidRPr="00843ABF" w:rsidRDefault="00FB00B7" w:rsidP="00FB00B7">
            <w:r w:rsidRPr="00843ABF">
              <w:t>Маркшейдерс</w:t>
            </w:r>
            <w:r>
              <w:t>-</w:t>
            </w:r>
            <w:r w:rsidRPr="00843ABF">
              <w:t xml:space="preserve">кие работы на </w:t>
            </w:r>
            <w:r>
              <w:t xml:space="preserve">подземных </w:t>
            </w:r>
            <w:r w:rsidRPr="00843ABF">
              <w:t>гор</w:t>
            </w:r>
            <w:r>
              <w:t>-</w:t>
            </w:r>
            <w:r w:rsidRPr="00843ABF">
              <w:t>ных работах</w:t>
            </w:r>
          </w:p>
        </w:tc>
        <w:tc>
          <w:tcPr>
            <w:tcW w:w="1149" w:type="dxa"/>
          </w:tcPr>
          <w:p w:rsidR="00FB00B7" w:rsidRPr="00843ABF" w:rsidRDefault="00FB00B7" w:rsidP="00FB00B7">
            <w:pPr>
              <w:pStyle w:val="aff6"/>
              <w:ind w:left="0"/>
              <w:jc w:val="center"/>
            </w:pPr>
            <w:r w:rsidRPr="00843ABF">
              <w:t>7,8</w:t>
            </w:r>
          </w:p>
        </w:tc>
        <w:tc>
          <w:tcPr>
            <w:tcW w:w="2600" w:type="dxa"/>
          </w:tcPr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Б1.Б.21 Начертательная гео</w:t>
            </w:r>
            <w:r>
              <w:t>-метрия, ин</w:t>
            </w:r>
            <w:r w:rsidRPr="00843ABF">
              <w:t xml:space="preserve">женерная </w:t>
            </w:r>
            <w:r>
              <w:t>и ком</w:t>
            </w:r>
            <w:r w:rsidRPr="00843ABF">
              <w:t>пьютерная графика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Б1.Б.34.01 Геодезия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Б1.Б.31 Геомеханика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Б1.В.07 Физика горных пород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Б1.Б.36 Горные маши</w:t>
            </w:r>
            <w:r>
              <w:t>-ны и обору</w:t>
            </w:r>
            <w:r w:rsidRPr="00843ABF">
              <w:t>дование</w:t>
            </w:r>
          </w:p>
        </w:tc>
        <w:tc>
          <w:tcPr>
            <w:tcW w:w="3197" w:type="dxa"/>
          </w:tcPr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Б1.В.01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Компьютерные технологии в решении маркшейдерских задач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 xml:space="preserve">Б2.Б.05(П) </w:t>
            </w:r>
            <w:r>
              <w:t>Производственная техно</w:t>
            </w:r>
            <w:r w:rsidRPr="00843ABF">
              <w:t>логическая практика (открытые горные работы)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Б2</w:t>
            </w:r>
            <w:r>
              <w:t>.Б.06(П) Производственная техно</w:t>
            </w:r>
            <w:r w:rsidRPr="00843ABF">
              <w:t xml:space="preserve">логическая </w:t>
            </w:r>
            <w:r>
              <w:t>практика (подземные горные рабо</w:t>
            </w:r>
            <w:r w:rsidRPr="00843ABF">
              <w:t>ты)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Б2.Б.07(Пд) Преддипломная практика для выполнения ВКР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t>Б3.Б.01(Д)</w:t>
            </w:r>
          </w:p>
          <w:p w:rsidR="00FB00B7" w:rsidRPr="00843ABF" w:rsidRDefault="00FB00B7" w:rsidP="00FB00B7">
            <w:pPr>
              <w:shd w:val="clear" w:color="auto" w:fill="FFFFFF"/>
              <w:jc w:val="both"/>
            </w:pPr>
            <w:r w:rsidRPr="00843ABF">
              <w:lastRenderedPageBreak/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FB00B7" w:rsidRPr="007B5264" w:rsidRDefault="00FB00B7" w:rsidP="00FB00B7">
      <w:pPr>
        <w:shd w:val="clear" w:color="auto" w:fill="FFFFFF"/>
        <w:rPr>
          <w:b/>
          <w:spacing w:val="-5"/>
        </w:rPr>
      </w:pPr>
    </w:p>
    <w:p w:rsidR="00EE6FE1" w:rsidRDefault="00FB00B7" w:rsidP="00EE6FE1">
      <w:pPr>
        <w:pStyle w:val="aff6"/>
        <w:numPr>
          <w:ilvl w:val="1"/>
          <w:numId w:val="27"/>
        </w:numPr>
        <w:shd w:val="clear" w:color="auto" w:fill="FFFFFF"/>
        <w:rPr>
          <w:spacing w:val="-5"/>
        </w:rPr>
      </w:pPr>
      <w:r w:rsidRPr="007B5264">
        <w:rPr>
          <w:b/>
          <w:spacing w:val="-5"/>
        </w:rPr>
        <w:t xml:space="preserve">Язык преподавания: </w:t>
      </w:r>
      <w:r w:rsidRPr="007B5264">
        <w:rPr>
          <w:spacing w:val="-5"/>
        </w:rPr>
        <w:t>русский</w:t>
      </w:r>
      <w:r w:rsidR="00EE6FE1">
        <w:rPr>
          <w:spacing w:val="-5"/>
        </w:rPr>
        <w:t>.</w:t>
      </w:r>
    </w:p>
    <w:p w:rsidR="00EE6FE1" w:rsidRDefault="00EE6FE1" w:rsidP="00EE6FE1">
      <w:pPr>
        <w:pStyle w:val="aff6"/>
        <w:ind w:left="360" w:firstLine="0"/>
        <w:rPr>
          <w:b/>
        </w:rPr>
      </w:pPr>
    </w:p>
    <w:p w:rsidR="00EE6FE1" w:rsidRPr="00EE6FE1" w:rsidRDefault="00EE6FE1" w:rsidP="00EE6FE1">
      <w:pPr>
        <w:pStyle w:val="aff6"/>
        <w:ind w:left="360" w:firstLine="0"/>
        <w:rPr>
          <w:i/>
        </w:rPr>
      </w:pPr>
      <w:r w:rsidRPr="00EE6FE1">
        <w:rPr>
          <w:i/>
        </w:rPr>
        <w:t xml:space="preserve">Б1.Б.35.03 </w:t>
      </w:r>
      <w:r w:rsidRPr="00EE6FE1">
        <w:rPr>
          <w:i/>
          <w:color w:val="000000"/>
        </w:rPr>
        <w:t>Маркшейдерские работы при строительстве горных предприятий</w:t>
      </w:r>
    </w:p>
    <w:p w:rsidR="00EE6FE1" w:rsidRPr="005A3567" w:rsidRDefault="00EE6FE1" w:rsidP="00EE6FE1">
      <w:pPr>
        <w:pStyle w:val="aff6"/>
        <w:ind w:left="360" w:firstLine="0"/>
        <w:jc w:val="center"/>
      </w:pPr>
      <w:r w:rsidRPr="00022BA1">
        <w:t xml:space="preserve">Трудоемкость </w:t>
      </w:r>
      <w:r>
        <w:t xml:space="preserve">5 </w:t>
      </w:r>
      <w:r w:rsidRPr="00022BA1">
        <w:t>з.е.</w:t>
      </w:r>
    </w:p>
    <w:p w:rsidR="00EE6FE1" w:rsidRPr="00EE6FE1" w:rsidRDefault="00EE6FE1" w:rsidP="00EE6FE1">
      <w:pPr>
        <w:pStyle w:val="aff6"/>
        <w:ind w:left="360" w:firstLine="0"/>
        <w:rPr>
          <w:b/>
          <w:bCs/>
          <w:color w:val="000000"/>
        </w:rPr>
      </w:pPr>
      <w:r w:rsidRPr="00EE6FE1">
        <w:rPr>
          <w:b/>
          <w:bCs/>
        </w:rPr>
        <w:t>1.1.Цель освоения и краткое содержание дисциплины</w:t>
      </w:r>
    </w:p>
    <w:p w:rsidR="00EE6FE1" w:rsidRPr="005A3567" w:rsidRDefault="00EE6FE1" w:rsidP="00EE6FE1">
      <w:pPr>
        <w:pStyle w:val="Style11"/>
        <w:widowControl/>
        <w:spacing w:before="34" w:line="269" w:lineRule="exact"/>
        <w:ind w:left="360" w:right="5" w:firstLine="0"/>
        <w:jc w:val="both"/>
        <w:rPr>
          <w:i/>
        </w:rPr>
      </w:pPr>
      <w:r w:rsidRPr="005A3567">
        <w:rPr>
          <w:i/>
        </w:rPr>
        <w:t>Цель:</w:t>
      </w:r>
    </w:p>
    <w:p w:rsidR="00EE6FE1" w:rsidRPr="005A3567" w:rsidRDefault="00EE6FE1" w:rsidP="00EE6FE1">
      <w:pPr>
        <w:pStyle w:val="Style11"/>
        <w:widowControl/>
        <w:spacing w:before="34" w:line="269" w:lineRule="exact"/>
        <w:ind w:left="360" w:right="5" w:firstLine="0"/>
        <w:jc w:val="both"/>
        <w:rPr>
          <w:rFonts w:ascii="Times New Roman" w:hAnsi="Times New Roman"/>
          <w:color w:val="000000"/>
        </w:rPr>
      </w:pPr>
      <w:r w:rsidRPr="005A3567">
        <w:rPr>
          <w:rStyle w:val="FontStyle48"/>
          <w:b w:val="0"/>
        </w:rPr>
        <w:t>изу</w:t>
      </w:r>
      <w:r w:rsidRPr="005A3567">
        <w:rPr>
          <w:rStyle w:val="FontStyle48"/>
          <w:b w:val="0"/>
        </w:rPr>
        <w:softHyphen/>
        <w:t>чить основные виды маркшейдерских съёмок и овладеть приёмами их вы</w:t>
      </w:r>
      <w:r w:rsidRPr="005A3567">
        <w:rPr>
          <w:rStyle w:val="FontStyle48"/>
          <w:b w:val="0"/>
        </w:rPr>
        <w:softHyphen/>
        <w:t>полнения при строительстве горных предприятий.</w:t>
      </w:r>
    </w:p>
    <w:p w:rsidR="00EE6FE1" w:rsidRPr="00EE6FE1" w:rsidRDefault="00EE6FE1" w:rsidP="00EE6FE1">
      <w:pPr>
        <w:pStyle w:val="aff6"/>
        <w:ind w:left="360" w:firstLine="0"/>
        <w:rPr>
          <w:i/>
        </w:rPr>
      </w:pPr>
      <w:r w:rsidRPr="00EE6FE1">
        <w:rPr>
          <w:i/>
        </w:rPr>
        <w:t>Краткое содержание:</w:t>
      </w:r>
    </w:p>
    <w:p w:rsidR="00EE6FE1" w:rsidRPr="00EE6FE1" w:rsidRDefault="00EE6FE1" w:rsidP="00EE6FE1">
      <w:pPr>
        <w:pStyle w:val="aff6"/>
        <w:ind w:left="360" w:firstLine="0"/>
        <w:rPr>
          <w:bCs/>
          <w:color w:val="000000"/>
        </w:rPr>
      </w:pPr>
      <w:r w:rsidRPr="00EE6FE1">
        <w:rPr>
          <w:spacing w:val="-2"/>
        </w:rPr>
        <w:t xml:space="preserve">Предмет и содержание курса. </w:t>
      </w:r>
      <w:r w:rsidRPr="00EE6FE1">
        <w:rPr>
          <w:rStyle w:val="FontStyle48"/>
          <w:b w:val="0"/>
        </w:rPr>
        <w:t>Общие положения. Виды теодолитных ходов. Построение маркшейдерских опорных сетей. Рекогносцировка и закрепление пунктов. Тригонометрическое нивелирование.  Съемка подробностей. Правила безопасности при проведении маркшейдерских съемок. Ориентирование съемочных сетей. Угловые и линейные измерения. Камеральная обработка. Допуски. Вертикальная съемка.</w:t>
      </w:r>
    </w:p>
    <w:p w:rsidR="00EE6FE1" w:rsidRPr="00EE6FE1" w:rsidRDefault="00EE6FE1" w:rsidP="00EE6FE1">
      <w:pPr>
        <w:pStyle w:val="aff6"/>
        <w:ind w:left="360" w:firstLine="0"/>
        <w:rPr>
          <w:b/>
          <w:bCs/>
        </w:rPr>
      </w:pPr>
      <w:r w:rsidRPr="00EE6FE1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53"/>
      </w:tblGrid>
      <w:tr w:rsidR="00EE6FE1" w:rsidRPr="005A3567" w:rsidTr="006D68A1">
        <w:tc>
          <w:tcPr>
            <w:tcW w:w="4786" w:type="dxa"/>
          </w:tcPr>
          <w:p w:rsidR="00EE6FE1" w:rsidRPr="005A3567" w:rsidRDefault="00EE6FE1" w:rsidP="006D68A1">
            <w:pPr>
              <w:rPr>
                <w:b/>
                <w:color w:val="000000"/>
              </w:rPr>
            </w:pPr>
            <w:r w:rsidRPr="005A3567">
              <w:rPr>
                <w:b/>
                <w:color w:val="000000"/>
              </w:rPr>
              <w:t>Планируемые результаты освоения программы (содержаниеи коды компетенций)</w:t>
            </w:r>
          </w:p>
        </w:tc>
        <w:tc>
          <w:tcPr>
            <w:tcW w:w="4653" w:type="dxa"/>
          </w:tcPr>
          <w:p w:rsidR="00EE6FE1" w:rsidRPr="005A3567" w:rsidRDefault="00EE6FE1" w:rsidP="006D68A1">
            <w:pPr>
              <w:rPr>
                <w:b/>
                <w:iCs/>
              </w:rPr>
            </w:pPr>
            <w:r w:rsidRPr="005A3567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EE6FE1" w:rsidRPr="005A3567" w:rsidTr="006D68A1">
        <w:tc>
          <w:tcPr>
            <w:tcW w:w="4786" w:type="dxa"/>
          </w:tcPr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готовностью использовать научные за-коны и методы при геолого-промышлен-ной оценке месторождений твердых полезных ископаемых и горных отводов;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определять пространственно-геометрическое положение объектов,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3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 необходимые геодезические и маркшейдерские измерения, обрабатывать и интерпретировать их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-готовностью принимать участие во внедре-нии автоматизированных систем управления производством;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-владением методами геолого-промышлен-ной оценки месторождений полезных иско-паемых, горных отводов;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ПСК-4-1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-готовностью осуществлять производство маркшейдерско-геодезических работ, опре-делять пространственно-временные характеристики состояния земной поверх-ности и недр,  горно-технических систем, подземных и наземных сооружений и ото-бражать информацию в соответствии с сов-</w:t>
            </w: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ременными нормативными требованиями;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ПСК-4-2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3567">
              <w:rPr>
                <w:rStyle w:val="FontStyle41"/>
                <w:sz w:val="24"/>
                <w:szCs w:val="24"/>
              </w:rPr>
              <w:t xml:space="preserve"> готовностью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экологи-ческой безопасности ;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ПСК-4-3</w:t>
            </w:r>
          </w:p>
          <w:p w:rsidR="00EE6FE1" w:rsidRPr="005A3567" w:rsidRDefault="00EE6FE1" w:rsidP="006D68A1">
            <w:pPr>
              <w:pStyle w:val="ConsPlusNormal0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5A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-способностью составлять проекты марк-шейдерских и геодезических работ.</w:t>
            </w:r>
          </w:p>
        </w:tc>
        <w:tc>
          <w:tcPr>
            <w:tcW w:w="4653" w:type="dxa"/>
          </w:tcPr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3567">
              <w:rPr>
                <w:i/>
              </w:rPr>
              <w:lastRenderedPageBreak/>
              <w:t>Должен знать: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t xml:space="preserve">-системы координат и высот и системы ориентирования;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t xml:space="preserve">-разграфку  маркшейдерских планов;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t xml:space="preserve">-способы изображения рельефа на топо-графических планах;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t xml:space="preserve">-принципы и методы построения маркшейдерских опорных и съемочных сетей на поверхности;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8"/>
                <w:b w:val="0"/>
              </w:rPr>
            </w:pPr>
            <w:r w:rsidRPr="005A3567">
              <w:rPr>
                <w:i/>
              </w:rPr>
              <w:t>-</w:t>
            </w:r>
            <w:r w:rsidRPr="005A3567">
              <w:rPr>
                <w:rStyle w:val="FontStyle48"/>
                <w:b w:val="0"/>
              </w:rPr>
              <w:t>виды маркшейдерских съёмок по их назначению и способам измерений и требования "Инструкции по производст</w:t>
            </w:r>
            <w:r w:rsidRPr="005A3567">
              <w:rPr>
                <w:rStyle w:val="FontStyle48"/>
                <w:b w:val="0"/>
              </w:rPr>
              <w:softHyphen/>
              <w:t xml:space="preserve">ву маркшейдерских работ".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rPr>
                <w:rStyle w:val="FontStyle48"/>
                <w:b w:val="0"/>
              </w:rPr>
              <w:t>-маркшейдерские чертежи и обязательную горно</w:t>
            </w:r>
            <w:r w:rsidRPr="005A3567">
              <w:rPr>
                <w:rStyle w:val="FontStyle48"/>
                <w:b w:val="0"/>
              </w:rPr>
              <w:softHyphen/>
              <w:t>графическую документацию.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3567">
              <w:rPr>
                <w:i/>
              </w:rPr>
              <w:t>Должен уметь: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t xml:space="preserve">определять координаты и высоты объектов по топографическим  планам;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t xml:space="preserve">-вычислять координаты объектов по результатам измерений;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rPr>
                <w:i/>
              </w:rPr>
              <w:t>-</w:t>
            </w:r>
            <w:r w:rsidRPr="005A3567">
              <w:rPr>
                <w:rStyle w:val="FontStyle48"/>
                <w:b w:val="0"/>
              </w:rPr>
              <w:t>уметь выполнять горизонтальные теодолитные и вер</w:t>
            </w:r>
            <w:r w:rsidRPr="005A3567">
              <w:rPr>
                <w:rStyle w:val="FontStyle48"/>
                <w:b w:val="0"/>
              </w:rPr>
              <w:softHyphen/>
              <w:t>тикальные съёмки при строительстве горных предприятий.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3567">
              <w:rPr>
                <w:i/>
              </w:rPr>
              <w:t>Должен владеть: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rPr>
                <w:i/>
              </w:rPr>
              <w:t>-</w:t>
            </w:r>
            <w:r w:rsidRPr="005A3567">
              <w:t xml:space="preserve">приборами для измерения углов, длин линий, превышений; 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3567">
              <w:t>-умением обрабатывать результаты измерений.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48"/>
                <w:b w:val="0"/>
              </w:rPr>
            </w:pPr>
            <w:r w:rsidRPr="005A3567">
              <w:rPr>
                <w:rStyle w:val="FontStyle48"/>
                <w:b w:val="0"/>
              </w:rPr>
              <w:lastRenderedPageBreak/>
              <w:t>-маркшейдерскими работами при строительстве горных предприятий;</w:t>
            </w:r>
          </w:p>
          <w:p w:rsidR="00EE6FE1" w:rsidRPr="005A3567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EE6FE1" w:rsidRPr="00EE6FE1" w:rsidRDefault="00EE6FE1" w:rsidP="00EE6FE1">
      <w:pPr>
        <w:pStyle w:val="aff6"/>
        <w:tabs>
          <w:tab w:val="left" w:pos="0"/>
        </w:tabs>
        <w:ind w:left="360" w:firstLine="0"/>
        <w:rPr>
          <w:b/>
        </w:rPr>
      </w:pPr>
    </w:p>
    <w:p w:rsidR="00EE6FE1" w:rsidRPr="00EE6FE1" w:rsidRDefault="00EE6FE1" w:rsidP="00EE6FE1">
      <w:pPr>
        <w:pStyle w:val="aff6"/>
        <w:tabs>
          <w:tab w:val="left" w:pos="0"/>
        </w:tabs>
        <w:ind w:left="360" w:firstLine="0"/>
        <w:rPr>
          <w:b/>
          <w:bCs/>
        </w:rPr>
      </w:pPr>
      <w:r w:rsidRPr="00EE6FE1">
        <w:rPr>
          <w:b/>
        </w:rPr>
        <w:t xml:space="preserve">1.3.  </w:t>
      </w:r>
      <w:r w:rsidRPr="00EE6FE1">
        <w:rPr>
          <w:b/>
          <w:bCs/>
        </w:rPr>
        <w:t>Место дисциплины в структуре образовательной программы</w:t>
      </w:r>
    </w:p>
    <w:p w:rsidR="00EE6FE1" w:rsidRPr="005A3567" w:rsidRDefault="00EE6FE1" w:rsidP="00EE6FE1">
      <w:pPr>
        <w:pStyle w:val="aff6"/>
        <w:ind w:left="360" w:firstLine="0"/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EE6FE1" w:rsidRPr="005A3567" w:rsidTr="006D68A1">
        <w:tc>
          <w:tcPr>
            <w:tcW w:w="1526" w:type="dxa"/>
            <w:vMerge w:val="restart"/>
          </w:tcPr>
          <w:p w:rsidR="00EE6FE1" w:rsidRPr="005A3567" w:rsidRDefault="00EE6FE1" w:rsidP="006D68A1">
            <w:pPr>
              <w:pStyle w:val="aff6"/>
              <w:ind w:left="0"/>
            </w:pPr>
            <w:r w:rsidRPr="005A3567">
              <w:t>Индекс</w:t>
            </w:r>
          </w:p>
        </w:tc>
        <w:tc>
          <w:tcPr>
            <w:tcW w:w="1984" w:type="dxa"/>
            <w:vMerge w:val="restart"/>
          </w:tcPr>
          <w:p w:rsidR="00EE6FE1" w:rsidRPr="005A3567" w:rsidRDefault="00EE6FE1" w:rsidP="006D68A1">
            <w:pPr>
              <w:pStyle w:val="aff6"/>
              <w:ind w:left="0"/>
            </w:pPr>
            <w:r w:rsidRPr="005A3567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EE6FE1" w:rsidRPr="005A3567" w:rsidRDefault="00EE6FE1" w:rsidP="00EE6FE1">
            <w:pPr>
              <w:pStyle w:val="aff6"/>
              <w:ind w:left="0" w:firstLine="0"/>
            </w:pPr>
            <w:r w:rsidRPr="005A3567">
              <w:t>Семестр изуче-ния</w:t>
            </w:r>
          </w:p>
        </w:tc>
        <w:tc>
          <w:tcPr>
            <w:tcW w:w="5162" w:type="dxa"/>
            <w:gridSpan w:val="2"/>
          </w:tcPr>
          <w:p w:rsidR="00EE6FE1" w:rsidRPr="005A3567" w:rsidRDefault="00EE6FE1" w:rsidP="006D68A1">
            <w:pPr>
              <w:pStyle w:val="aff6"/>
              <w:ind w:left="0"/>
              <w:jc w:val="center"/>
            </w:pPr>
            <w:r w:rsidRPr="005A3567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E6FE1" w:rsidRPr="005A3567" w:rsidTr="006D68A1">
        <w:tc>
          <w:tcPr>
            <w:tcW w:w="1526" w:type="dxa"/>
            <w:vMerge/>
          </w:tcPr>
          <w:p w:rsidR="00EE6FE1" w:rsidRPr="005A3567" w:rsidRDefault="00EE6FE1" w:rsidP="006D68A1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EE6FE1" w:rsidRPr="005A3567" w:rsidRDefault="00EE6FE1" w:rsidP="006D68A1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EE6FE1" w:rsidRPr="005A3567" w:rsidRDefault="00EE6FE1" w:rsidP="006D68A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EE6FE1" w:rsidRPr="005A3567" w:rsidRDefault="00EE6FE1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A3567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E6FE1" w:rsidRPr="005A3567" w:rsidRDefault="00EE6FE1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A3567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E6FE1" w:rsidRPr="005A3567" w:rsidTr="006D68A1">
        <w:trPr>
          <w:trHeight w:val="1139"/>
        </w:trPr>
        <w:tc>
          <w:tcPr>
            <w:tcW w:w="1526" w:type="dxa"/>
          </w:tcPr>
          <w:p w:rsidR="00EE6FE1" w:rsidRPr="005A3567" w:rsidRDefault="00EE6FE1" w:rsidP="00EE6FE1">
            <w:pPr>
              <w:pStyle w:val="aff6"/>
              <w:ind w:left="0" w:firstLine="0"/>
            </w:pPr>
            <w:r>
              <w:t>Б1.Б.35</w:t>
            </w:r>
            <w:r w:rsidRPr="005A3567">
              <w:t>.03</w:t>
            </w:r>
          </w:p>
        </w:tc>
        <w:tc>
          <w:tcPr>
            <w:tcW w:w="1984" w:type="dxa"/>
          </w:tcPr>
          <w:p w:rsidR="00EE6FE1" w:rsidRPr="005A3567" w:rsidRDefault="00EE6FE1" w:rsidP="006D68A1">
            <w:r w:rsidRPr="005A3567">
              <w:t>Маркшейдерс</w:t>
            </w:r>
            <w:r>
              <w:t>-</w:t>
            </w:r>
            <w:r w:rsidRPr="005A3567">
              <w:t>кие работы при строительстве горных предприятий</w:t>
            </w:r>
          </w:p>
        </w:tc>
        <w:tc>
          <w:tcPr>
            <w:tcW w:w="1149" w:type="dxa"/>
          </w:tcPr>
          <w:p w:rsidR="00EE6FE1" w:rsidRPr="005A3567" w:rsidRDefault="00EE6FE1" w:rsidP="00EE6FE1">
            <w:pPr>
              <w:pStyle w:val="aff6"/>
              <w:ind w:left="0"/>
            </w:pPr>
            <w:r w:rsidRPr="005A3567">
              <w:t>9</w:t>
            </w:r>
          </w:p>
        </w:tc>
        <w:tc>
          <w:tcPr>
            <w:tcW w:w="2600" w:type="dxa"/>
          </w:tcPr>
          <w:p w:rsidR="00EE6FE1" w:rsidRPr="005A3567" w:rsidRDefault="00EE6FE1" w:rsidP="006D68A1">
            <w:pPr>
              <w:shd w:val="clear" w:color="auto" w:fill="FFFFFF"/>
            </w:pPr>
            <w:r w:rsidRPr="005A3567">
              <w:t>Б1.Б.</w:t>
            </w:r>
            <w:r>
              <w:t>21 Начертательная гео-метрия ,</w:t>
            </w:r>
            <w:r w:rsidRPr="005A3567">
              <w:t xml:space="preserve"> инженерная </w:t>
            </w:r>
            <w:r>
              <w:t xml:space="preserve">и компьютерная </w:t>
            </w:r>
            <w:r w:rsidRPr="005A3567">
              <w:t>графика</w:t>
            </w:r>
          </w:p>
          <w:p w:rsidR="00EE6FE1" w:rsidRPr="005A3567" w:rsidRDefault="00EE6FE1" w:rsidP="006D68A1">
            <w:pPr>
              <w:shd w:val="clear" w:color="auto" w:fill="FFFFFF"/>
            </w:pPr>
            <w:r w:rsidRPr="005A3567">
              <w:t>Б1.Б.</w:t>
            </w:r>
            <w:r>
              <w:t>34</w:t>
            </w:r>
            <w:r w:rsidRPr="005A3567">
              <w:t>.01 Геодезия</w:t>
            </w:r>
          </w:p>
          <w:p w:rsidR="00EE6FE1" w:rsidRPr="005A3567" w:rsidRDefault="00EE6FE1" w:rsidP="006D68A1">
            <w:pPr>
              <w:shd w:val="clear" w:color="auto" w:fill="FFFFFF"/>
            </w:pPr>
          </w:p>
        </w:tc>
        <w:tc>
          <w:tcPr>
            <w:tcW w:w="2562" w:type="dxa"/>
          </w:tcPr>
          <w:p w:rsidR="00EE6FE1" w:rsidRPr="005A3567" w:rsidRDefault="00EE6FE1" w:rsidP="006D68A1">
            <w:pPr>
              <w:shd w:val="clear" w:color="auto" w:fill="FFFFFF"/>
              <w:jc w:val="both"/>
            </w:pPr>
            <w:r w:rsidRPr="005A3567">
              <w:t>Б2.Б.07(П) Преддипломная практика для выполнения выпускной квалификационной работы</w:t>
            </w:r>
          </w:p>
          <w:p w:rsidR="00EE6FE1" w:rsidRPr="005A3567" w:rsidRDefault="00EE6FE1" w:rsidP="006D68A1">
            <w:pPr>
              <w:shd w:val="clear" w:color="auto" w:fill="FFFFFF"/>
              <w:jc w:val="both"/>
            </w:pPr>
            <w:r w:rsidRPr="005A3567">
              <w:t>Б3.Б.01(Д)</w:t>
            </w:r>
          </w:p>
          <w:p w:rsidR="00EE6FE1" w:rsidRPr="005A3567" w:rsidRDefault="00EE6FE1" w:rsidP="006D68A1">
            <w:pPr>
              <w:shd w:val="clear" w:color="auto" w:fill="FFFFFF"/>
              <w:jc w:val="both"/>
            </w:pPr>
            <w:r w:rsidRPr="005A3567">
              <w:t>Защита выпускной квалификационной ра-боты, включая подго-товку к процедуре защи-ты и процедуру защиты</w:t>
            </w:r>
          </w:p>
        </w:tc>
      </w:tr>
    </w:tbl>
    <w:p w:rsidR="00EE6FE1" w:rsidRPr="00EE6FE1" w:rsidRDefault="00EE6FE1" w:rsidP="00EE6FE1">
      <w:pPr>
        <w:pStyle w:val="aff6"/>
        <w:shd w:val="clear" w:color="auto" w:fill="FFFFFF"/>
        <w:ind w:left="360" w:firstLine="0"/>
        <w:rPr>
          <w:b/>
          <w:spacing w:val="-5"/>
        </w:rPr>
      </w:pPr>
    </w:p>
    <w:p w:rsidR="00EE6FE1" w:rsidRDefault="00EE6FE1" w:rsidP="00EE6FE1">
      <w:pPr>
        <w:pStyle w:val="aff6"/>
        <w:shd w:val="clear" w:color="auto" w:fill="FFFFFF"/>
        <w:ind w:left="360" w:firstLine="0"/>
        <w:rPr>
          <w:spacing w:val="-5"/>
        </w:rPr>
      </w:pPr>
      <w:r w:rsidRPr="00EE6FE1">
        <w:rPr>
          <w:b/>
          <w:spacing w:val="-5"/>
          <w:lang w:val="en-US"/>
        </w:rPr>
        <w:t>1.</w:t>
      </w:r>
      <w:r w:rsidRPr="00EE6FE1">
        <w:rPr>
          <w:b/>
          <w:spacing w:val="-5"/>
        </w:rPr>
        <w:t xml:space="preserve">4. Язык преподавания: </w:t>
      </w:r>
      <w:r w:rsidRPr="00EE6FE1">
        <w:rPr>
          <w:spacing w:val="-5"/>
        </w:rPr>
        <w:t>русский.</w:t>
      </w:r>
    </w:p>
    <w:p w:rsidR="00EE6FE1" w:rsidRPr="00EE6FE1" w:rsidRDefault="00EE6FE1" w:rsidP="00EE6FE1">
      <w:pPr>
        <w:jc w:val="center"/>
        <w:rPr>
          <w:i/>
        </w:rPr>
      </w:pPr>
      <w:r w:rsidRPr="00EE6FE1">
        <w:rPr>
          <w:i/>
        </w:rPr>
        <w:t>Б1.Б.35.04 Геометрия недр</w:t>
      </w:r>
    </w:p>
    <w:p w:rsidR="00EE6FE1" w:rsidRDefault="00EE6FE1" w:rsidP="00EE6FE1">
      <w:pPr>
        <w:jc w:val="center"/>
      </w:pPr>
      <w:r>
        <w:t>Трудоемкость 6</w:t>
      </w:r>
      <w:r w:rsidRPr="00C87F6A">
        <w:t>з.е.</w:t>
      </w:r>
    </w:p>
    <w:p w:rsidR="00EE6FE1" w:rsidRDefault="00EE6FE1" w:rsidP="00EE6FE1">
      <w:pPr>
        <w:rPr>
          <w:b/>
          <w:bCs/>
        </w:rPr>
      </w:pPr>
    </w:p>
    <w:p w:rsidR="00EE6FE1" w:rsidRPr="008A13C1" w:rsidRDefault="00EE6FE1" w:rsidP="00EE6FE1">
      <w:pPr>
        <w:jc w:val="both"/>
        <w:rPr>
          <w:b/>
          <w:bCs/>
          <w:color w:val="000000"/>
          <w:sz w:val="22"/>
        </w:rPr>
      </w:pPr>
      <w:r>
        <w:rPr>
          <w:b/>
          <w:bCs/>
        </w:rPr>
        <w:t>1.</w:t>
      </w:r>
      <w:r w:rsidRPr="008A13C1">
        <w:rPr>
          <w:b/>
          <w:bCs/>
        </w:rPr>
        <w:t>1.Цель освоения и краткое содержание дисциплины</w:t>
      </w:r>
    </w:p>
    <w:p w:rsidR="00EE6FE1" w:rsidRPr="008A13C1" w:rsidRDefault="00EE6FE1" w:rsidP="00EE6FE1">
      <w:pPr>
        <w:pStyle w:val="Style11"/>
        <w:widowControl/>
        <w:spacing w:before="34" w:line="269" w:lineRule="exact"/>
        <w:ind w:right="5" w:firstLine="0"/>
        <w:rPr>
          <w:color w:val="000000" w:themeColor="text1"/>
        </w:rPr>
      </w:pPr>
      <w:r w:rsidRPr="008A13C1">
        <w:rPr>
          <w:i/>
        </w:rPr>
        <w:t>Цель:</w:t>
      </w:r>
      <w:r>
        <w:rPr>
          <w:i/>
        </w:rPr>
        <w:t xml:space="preserve"> </w:t>
      </w:r>
      <w:r w:rsidRPr="008A13C1">
        <w:rPr>
          <w:color w:val="000000" w:themeColor="text1"/>
        </w:rPr>
        <w:t>обеспечение специальной подготовки по геометрии недр.</w:t>
      </w:r>
    </w:p>
    <w:p w:rsidR="00EE6FE1" w:rsidRPr="008A13C1" w:rsidRDefault="00EE6FE1" w:rsidP="00EE6F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13C1">
        <w:rPr>
          <w:i/>
        </w:rPr>
        <w:t>Краткое содержание:</w:t>
      </w:r>
      <w:r>
        <w:rPr>
          <w:i/>
        </w:rPr>
        <w:t xml:space="preserve"> </w:t>
      </w:r>
      <w:r w:rsidRPr="008A13C1">
        <w:rPr>
          <w:sz w:val="22"/>
          <w:szCs w:val="22"/>
        </w:rPr>
        <w:t>Сущность геометрии и геометризации недр. Этапы развития геометрии недр как науки. Состояние и перспективы развития геометризации месторождений минерального сырья в России и за рубежом с применением компьютерной технологии. Вероятностно – статистические и другие математические методы обработки и оценки исходных данных о массиве горных пород и залежах полезного ископаемого.</w:t>
      </w:r>
      <w:r>
        <w:rPr>
          <w:sz w:val="22"/>
          <w:szCs w:val="22"/>
        </w:rPr>
        <w:t xml:space="preserve"> </w:t>
      </w:r>
      <w:r w:rsidRPr="008A13C1">
        <w:rPr>
          <w:sz w:val="22"/>
          <w:szCs w:val="22"/>
        </w:rPr>
        <w:t>Проекции, применяемые при геометризации недр</w:t>
      </w:r>
    </w:p>
    <w:p w:rsidR="00EE6FE1" w:rsidRPr="00EC5FFE" w:rsidRDefault="00EE6FE1" w:rsidP="00EE6FE1">
      <w:pPr>
        <w:pStyle w:val="affe"/>
        <w:jc w:val="both"/>
        <w:rPr>
          <w:sz w:val="22"/>
          <w:szCs w:val="22"/>
        </w:rPr>
      </w:pPr>
      <w:r w:rsidRPr="008A13C1">
        <w:rPr>
          <w:sz w:val="22"/>
          <w:szCs w:val="22"/>
        </w:rPr>
        <w:t> Построение объемных изображений на компьютере.</w:t>
      </w:r>
      <w:r>
        <w:rPr>
          <w:sz w:val="22"/>
          <w:szCs w:val="22"/>
        </w:rPr>
        <w:t xml:space="preserve"> </w:t>
      </w:r>
      <w:r w:rsidRPr="008A13C1">
        <w:rPr>
          <w:sz w:val="22"/>
          <w:szCs w:val="22"/>
        </w:rPr>
        <w:t>Определение геометрических параметров залежи по данным разведочного бурения и каротажа.</w:t>
      </w:r>
      <w:r>
        <w:rPr>
          <w:sz w:val="22"/>
          <w:szCs w:val="22"/>
        </w:rPr>
        <w:t xml:space="preserve"> </w:t>
      </w:r>
      <w:r w:rsidRPr="008A13C1">
        <w:rPr>
          <w:sz w:val="22"/>
          <w:szCs w:val="22"/>
        </w:rPr>
        <w:t xml:space="preserve">Геометризация формы, условий залегания и положения залежи в недрах. Сущность, задачи и общая схема геометризации формы залежи. Выбор плоскости проекции, масштаба и высоты сечения поверхностей. Поверхности контактов различных пород и их геометризация. Геометризация разрывных нарушений (смещения, дизъюнктивы). Общие сведения. Первичная геолого-маркшейдерская документация и планы </w:t>
      </w:r>
      <w:r w:rsidRPr="008A13C1">
        <w:rPr>
          <w:sz w:val="22"/>
          <w:szCs w:val="22"/>
        </w:rPr>
        <w:lastRenderedPageBreak/>
        <w:t>опробования. Методы построения кривых изменения значений изучаемого показатели на линии. Способы нахождения вероятной (средней) кривой размещения изучаемого показателя. Методы сглаживания представительных реализаций. Методы определения площадей по планам: аналитический, графический и механический. Определение площадей криволинейных поверхностей.Оценка точности подсчета запасов.  Компьютерная технология подсчета запасов полезных ископаемых.</w:t>
      </w:r>
      <w:r>
        <w:rPr>
          <w:sz w:val="22"/>
          <w:szCs w:val="22"/>
        </w:rPr>
        <w:t xml:space="preserve"> </w:t>
      </w:r>
      <w:r w:rsidRPr="008A13C1">
        <w:rPr>
          <w:sz w:val="22"/>
          <w:szCs w:val="22"/>
        </w:rPr>
        <w:t xml:space="preserve">Маркшейдерский учет добычи полезных ископаемых. Задачи маркшейдерских замеров. Производство и документация замеров при открытом и подземном способах разработки. Замерные планы. Оперативный (статистический) учет добычи. </w:t>
      </w:r>
    </w:p>
    <w:p w:rsidR="00EE6FE1" w:rsidRPr="00EC5FFE" w:rsidRDefault="00EE6FE1" w:rsidP="00EE6FE1">
      <w:pPr>
        <w:jc w:val="both"/>
        <w:rPr>
          <w:b/>
          <w:bCs/>
        </w:rPr>
      </w:pPr>
      <w:r>
        <w:rPr>
          <w:b/>
          <w:bCs/>
        </w:rPr>
        <w:t>1.</w:t>
      </w:r>
      <w:r w:rsidRPr="008A13C1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581" w:type="dxa"/>
        <w:tblLook w:val="04A0"/>
      </w:tblPr>
      <w:tblGrid>
        <w:gridCol w:w="4786"/>
        <w:gridCol w:w="4795"/>
      </w:tblGrid>
      <w:tr w:rsidR="00EE6FE1" w:rsidRPr="00B10078" w:rsidTr="006D68A1">
        <w:tc>
          <w:tcPr>
            <w:tcW w:w="4786" w:type="dxa"/>
          </w:tcPr>
          <w:p w:rsidR="00EE6FE1" w:rsidRPr="00B10078" w:rsidRDefault="00EE6FE1" w:rsidP="006D68A1">
            <w:pPr>
              <w:jc w:val="center"/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4795" w:type="dxa"/>
          </w:tcPr>
          <w:p w:rsidR="00EE6FE1" w:rsidRPr="00B10078" w:rsidRDefault="00EE6FE1" w:rsidP="006D68A1">
            <w:pPr>
              <w:jc w:val="center"/>
              <w:rPr>
                <w:b/>
                <w:iCs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EE6FE1" w:rsidRPr="00B10078" w:rsidTr="006D68A1">
        <w:tc>
          <w:tcPr>
            <w:tcW w:w="4786" w:type="dxa"/>
          </w:tcPr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решать задачи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на основе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и библиографической культуры с применением информационно-коммуни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и с учетом основных требований информационной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умением пользоваться компьютером как средством управления и обработки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мационных массивов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ПСК-4-1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осуществлять техническое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ководство горными и взрывными работами при эксплуатационной разведке, добыче твердых полезных ископаемых, 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ПСК-4-3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составлять проекты марк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F1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шейдерских и геодезических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6FE1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ПСК-4-4</w:t>
            </w:r>
          </w:p>
          <w:p w:rsidR="00EE6FE1" w:rsidRPr="00A257F5" w:rsidRDefault="00EE6FE1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обосновывать и использовать методы геометризации и прогнозирования размещения показателей месторождения в пространстве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EE6FE1" w:rsidRPr="00EE6FE1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E6FE1">
              <w:rPr>
                <w:i/>
              </w:rPr>
              <w:t>Должен знать: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-виды моделей, применяемых при геометризации недр;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-основы теории геохимического поля П. К. Соболевского;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методы и технологии горно-геометрического моделирования месторождений</w:t>
            </w:r>
          </w:p>
          <w:p w:rsidR="00EE6FE1" w:rsidRPr="00EE6FE1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FE1">
              <w:rPr>
                <w:rFonts w:eastAsiaTheme="minorHAnsi"/>
                <w:lang w:eastAsia="en-US"/>
              </w:rPr>
              <w:t>твердых полезных ископаемых и горных отводов;</w:t>
            </w:r>
          </w:p>
          <w:p w:rsidR="00EE6FE1" w:rsidRPr="00EE6FE1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EE6FE1">
              <w:rPr>
                <w:i/>
              </w:rPr>
              <w:t>-</w:t>
            </w:r>
            <w:r w:rsidRPr="00EE6FE1">
              <w:rPr>
                <w:color w:val="000000" w:themeColor="text1"/>
              </w:rPr>
              <w:t>виды проекций, применяемых при геометризации недр;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-методы подсчета запасов и принципы их раз-деления по промышленной значимости;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-основные государственные и корпоративные требования к составу и к содержанию горно-геометрических моделей;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-методы анализа и классификации факторов, определяющих горно-геологические условия ведения горных работ;</w:t>
            </w:r>
          </w:p>
          <w:p w:rsidR="00EE6FE1" w:rsidRPr="00EE6FE1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FE1">
              <w:t>-методы практического применения геометризации при технически и экономически обоснованных решениях производственных задач на основе выявленных и геометрически выраженных закономерностях размещения геологических показателей с широким использованием компьютерной технологии.</w:t>
            </w:r>
          </w:p>
          <w:p w:rsidR="00EE6FE1" w:rsidRPr="00EE6FE1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E6FE1">
              <w:rPr>
                <w:i/>
              </w:rPr>
              <w:t>Должен уметь: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обосновывать методику геометризации для различных горно-геологических условий раз-рабатываемых месторождений полезных иско-паемых</w:t>
            </w:r>
            <w:r w:rsidRPr="00EE6FE1">
              <w:t>;</w:t>
            </w:r>
            <w:r w:rsidRPr="00EE6FE1">
              <w:rPr>
                <w:rFonts w:eastAsiaTheme="minorHAnsi"/>
                <w:lang w:eastAsia="en-US"/>
              </w:rPr>
              <w:t xml:space="preserve"> 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-классифицировать факторы, определяющие горно-геологические условия ведения горных работ;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-разделять запасы по степени их промышленной значимости;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lastRenderedPageBreak/>
              <w:t>-формировать требования к составу и к содер-жанию горно-геометрических моделей в усло-виях конкретного горного предприятия;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b/>
                <w:bCs/>
                <w:lang w:eastAsia="en-US"/>
              </w:rPr>
              <w:t xml:space="preserve">уметь: </w:t>
            </w:r>
            <w:r w:rsidRPr="00EE6FE1">
              <w:rPr>
                <w:rFonts w:eastAsiaTheme="minorHAnsi"/>
                <w:lang w:eastAsia="en-US"/>
              </w:rPr>
              <w:t>самостоятельно выбирать комплекс ме-тодов геометризации и прогнозирования раз-мещения показателей месторождения в прост-ранстве недр, обеспечивающих решение конк-ретных задач горного дела;</w:t>
            </w:r>
          </w:p>
          <w:p w:rsidR="00EE6FE1" w:rsidRPr="00EE6FE1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E6FE1">
              <w:rPr>
                <w:i/>
              </w:rPr>
              <w:t>Должен владеть:</w:t>
            </w:r>
          </w:p>
          <w:p w:rsidR="00EE6FE1" w:rsidRPr="00EE6FE1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lang w:eastAsia="en-US"/>
              </w:rPr>
            </w:pPr>
            <w:r w:rsidRPr="00EE6FE1">
              <w:rPr>
                <w:i/>
              </w:rPr>
              <w:t>-</w:t>
            </w:r>
            <w:r w:rsidRPr="00EE6FE1">
              <w:rPr>
                <w:rFonts w:eastAsiaTheme="minorHAnsi"/>
                <w:lang w:eastAsia="en-US"/>
              </w:rPr>
              <w:t xml:space="preserve"> навыками построения горно-геометрических моделей;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-навыками использования горно-геометричес-кого моделирования для оценки значений и классификации факторов, определяющих горно-геологические условия;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 навыками построения изолиний признаков – параметров кондиций разделяющими тела по-лезных ископаемых на группы запасов по сте-пени их промышленной значимости и навыками подсчета их количества;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rPr>
                <w:rFonts w:eastAsiaTheme="minorHAnsi"/>
                <w:lang w:eastAsia="en-US"/>
              </w:rPr>
              <w:t>- навыками подготовки документации по подс-чету запасов и горно-геометрическому моде-лированию, отвечающим требованиям стан-дартов и нормативных документов.</w:t>
            </w:r>
          </w:p>
          <w:p w:rsidR="00EE6FE1" w:rsidRPr="00EE6FE1" w:rsidRDefault="00EE6FE1" w:rsidP="006D68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6FE1">
              <w:t>-</w:t>
            </w:r>
            <w:r w:rsidRPr="00EE6FE1">
              <w:rPr>
                <w:rFonts w:eastAsiaTheme="minorHAnsi"/>
                <w:lang w:eastAsia="en-US"/>
              </w:rPr>
              <w:t xml:space="preserve"> навыками горно-геометрического моделиро-вания и прогнозирования горно-геологичес-</w:t>
            </w:r>
          </w:p>
          <w:p w:rsidR="00EE6FE1" w:rsidRPr="00F85A68" w:rsidRDefault="00EE6FE1" w:rsidP="006D6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E6FE1">
              <w:rPr>
                <w:rFonts w:eastAsiaTheme="minorHAnsi"/>
                <w:lang w:eastAsia="en-US"/>
              </w:rPr>
              <w:t>ких условий для обеспечения решения типовых задач горного дела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</w:t>
            </w:r>
          </w:p>
        </w:tc>
      </w:tr>
    </w:tbl>
    <w:p w:rsidR="00EE6FE1" w:rsidRDefault="00EE6FE1" w:rsidP="00EE6FE1">
      <w:pPr>
        <w:tabs>
          <w:tab w:val="left" w:pos="0"/>
        </w:tabs>
        <w:rPr>
          <w:b/>
        </w:rPr>
      </w:pPr>
    </w:p>
    <w:p w:rsidR="00EE6FE1" w:rsidRPr="00DF5D75" w:rsidRDefault="00EE6FE1" w:rsidP="00EE6FE1">
      <w:pPr>
        <w:tabs>
          <w:tab w:val="left" w:pos="0"/>
        </w:tabs>
        <w:rPr>
          <w:b/>
          <w:bCs/>
        </w:rPr>
      </w:pPr>
      <w:r>
        <w:rPr>
          <w:b/>
        </w:rPr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EE6FE1" w:rsidRPr="00DF5D75" w:rsidRDefault="00EE6FE1" w:rsidP="00EE6FE1">
      <w:pPr>
        <w:pStyle w:val="aff6"/>
        <w:ind w:left="0"/>
      </w:pPr>
    </w:p>
    <w:tbl>
      <w:tblPr>
        <w:tblStyle w:val="aff1"/>
        <w:tblW w:w="9464" w:type="dxa"/>
        <w:tblLayout w:type="fixed"/>
        <w:tblLook w:val="04A0"/>
      </w:tblPr>
      <w:tblGrid>
        <w:gridCol w:w="1384"/>
        <w:gridCol w:w="1559"/>
        <w:gridCol w:w="1134"/>
        <w:gridCol w:w="2600"/>
        <w:gridCol w:w="2787"/>
      </w:tblGrid>
      <w:tr w:rsidR="00EE6FE1" w:rsidRPr="008343A6" w:rsidTr="006D68A1">
        <w:tc>
          <w:tcPr>
            <w:tcW w:w="1384" w:type="dxa"/>
            <w:vMerge w:val="restart"/>
          </w:tcPr>
          <w:p w:rsidR="00EE6FE1" w:rsidRPr="008343A6" w:rsidRDefault="00EE6FE1" w:rsidP="00EE6FE1">
            <w:r w:rsidRPr="008343A6">
              <w:t>Индекс</w:t>
            </w:r>
          </w:p>
        </w:tc>
        <w:tc>
          <w:tcPr>
            <w:tcW w:w="1559" w:type="dxa"/>
            <w:vMerge w:val="restart"/>
          </w:tcPr>
          <w:p w:rsidR="00EE6FE1" w:rsidRPr="008343A6" w:rsidRDefault="00EE6FE1" w:rsidP="00EE6FE1">
            <w:pPr>
              <w:pStyle w:val="aff6"/>
              <w:ind w:left="0" w:firstLine="0"/>
            </w:pPr>
            <w:r w:rsidRPr="008343A6">
              <w:rPr>
                <w:bCs/>
              </w:rPr>
              <w:t>Наименова</w:t>
            </w:r>
            <w:r>
              <w:rPr>
                <w:bCs/>
              </w:rPr>
              <w:t>-</w:t>
            </w:r>
            <w:r w:rsidRPr="008343A6">
              <w:rPr>
                <w:bCs/>
              </w:rPr>
              <w:t>ние дисциплины (модуля), практики</w:t>
            </w:r>
          </w:p>
        </w:tc>
        <w:tc>
          <w:tcPr>
            <w:tcW w:w="1134" w:type="dxa"/>
            <w:vMerge w:val="restart"/>
          </w:tcPr>
          <w:p w:rsidR="00EE6FE1" w:rsidRPr="008343A6" w:rsidRDefault="00EE6FE1" w:rsidP="00EE6FE1">
            <w:pPr>
              <w:pStyle w:val="aff6"/>
              <w:ind w:left="0" w:firstLine="0"/>
            </w:pPr>
            <w:r w:rsidRPr="008343A6">
              <w:t>Семестр изуче</w:t>
            </w:r>
            <w:r>
              <w:t>-</w:t>
            </w:r>
            <w:r w:rsidRPr="008343A6">
              <w:t>ния</w:t>
            </w:r>
          </w:p>
        </w:tc>
        <w:tc>
          <w:tcPr>
            <w:tcW w:w="5387" w:type="dxa"/>
            <w:gridSpan w:val="2"/>
          </w:tcPr>
          <w:p w:rsidR="00EE6FE1" w:rsidRPr="008343A6" w:rsidRDefault="00EE6FE1" w:rsidP="006D68A1">
            <w:pPr>
              <w:pStyle w:val="aff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E6FE1" w:rsidRPr="008343A6" w:rsidTr="006D68A1">
        <w:tc>
          <w:tcPr>
            <w:tcW w:w="1384" w:type="dxa"/>
            <w:vMerge/>
          </w:tcPr>
          <w:p w:rsidR="00EE6FE1" w:rsidRPr="008343A6" w:rsidRDefault="00EE6FE1" w:rsidP="006D68A1">
            <w:pPr>
              <w:pStyle w:val="aff6"/>
              <w:ind w:left="0"/>
              <w:jc w:val="center"/>
            </w:pPr>
          </w:p>
        </w:tc>
        <w:tc>
          <w:tcPr>
            <w:tcW w:w="1559" w:type="dxa"/>
            <w:vMerge/>
          </w:tcPr>
          <w:p w:rsidR="00EE6FE1" w:rsidRPr="008343A6" w:rsidRDefault="00EE6FE1" w:rsidP="006D68A1">
            <w:pPr>
              <w:pStyle w:val="aff6"/>
              <w:ind w:left="0"/>
              <w:jc w:val="center"/>
            </w:pPr>
          </w:p>
        </w:tc>
        <w:tc>
          <w:tcPr>
            <w:tcW w:w="1134" w:type="dxa"/>
            <w:vMerge/>
          </w:tcPr>
          <w:p w:rsidR="00EE6FE1" w:rsidRPr="008343A6" w:rsidRDefault="00EE6FE1" w:rsidP="006D68A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EE6FE1" w:rsidRPr="008343A6" w:rsidRDefault="00EE6FE1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87" w:type="dxa"/>
            <w:vAlign w:val="center"/>
          </w:tcPr>
          <w:p w:rsidR="00EE6FE1" w:rsidRPr="008343A6" w:rsidRDefault="00EE6FE1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E6FE1" w:rsidRPr="008343A6" w:rsidTr="006D68A1">
        <w:trPr>
          <w:trHeight w:val="1139"/>
        </w:trPr>
        <w:tc>
          <w:tcPr>
            <w:tcW w:w="1384" w:type="dxa"/>
          </w:tcPr>
          <w:p w:rsidR="00EE6FE1" w:rsidRPr="008343A6" w:rsidRDefault="00EE6FE1" w:rsidP="00EE6FE1">
            <w:pPr>
              <w:pStyle w:val="aff6"/>
              <w:ind w:left="0" w:firstLine="0"/>
            </w:pPr>
            <w:r>
              <w:t>Б1.Б.35.04</w:t>
            </w:r>
          </w:p>
        </w:tc>
        <w:tc>
          <w:tcPr>
            <w:tcW w:w="1559" w:type="dxa"/>
          </w:tcPr>
          <w:p w:rsidR="00EE6FE1" w:rsidRPr="008343A6" w:rsidRDefault="00EE6FE1" w:rsidP="006D68A1">
            <w:r>
              <w:t>Геометрия недр</w:t>
            </w:r>
          </w:p>
        </w:tc>
        <w:tc>
          <w:tcPr>
            <w:tcW w:w="1134" w:type="dxa"/>
          </w:tcPr>
          <w:p w:rsidR="00EE6FE1" w:rsidRPr="008343A6" w:rsidRDefault="00EE6FE1" w:rsidP="006D68A1">
            <w:pPr>
              <w:pStyle w:val="aff6"/>
              <w:ind w:left="0"/>
              <w:jc w:val="center"/>
            </w:pPr>
            <w:r>
              <w:t>4,5,6</w:t>
            </w:r>
          </w:p>
        </w:tc>
        <w:tc>
          <w:tcPr>
            <w:tcW w:w="2600" w:type="dxa"/>
          </w:tcPr>
          <w:p w:rsidR="00EE6FE1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Б1.Б.27 Геология</w:t>
            </w:r>
          </w:p>
          <w:p w:rsidR="00EE6FE1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 Начертательная геометрия, инженерная и компьютерная графика</w:t>
            </w:r>
          </w:p>
          <w:p w:rsidR="00EE6FE1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Б1.Б.34.01 Геодезия</w:t>
            </w:r>
          </w:p>
          <w:p w:rsidR="00EE6FE1" w:rsidRPr="008343A6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7" w:type="dxa"/>
          </w:tcPr>
          <w:p w:rsidR="00EE6FE1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Б1.В.02 Компьютерные технологии в решении маркшейдерских задач</w:t>
            </w:r>
          </w:p>
          <w:p w:rsidR="00EE6FE1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Б1.В.03 Основы автома-тизированного проекти-рования в маркшей-дерском деле</w:t>
            </w:r>
          </w:p>
          <w:p w:rsidR="00EE6FE1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Б1.В.04 Анализ и точность маркшейдерских измерений</w:t>
            </w:r>
          </w:p>
          <w:p w:rsidR="00EE6FE1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Б2.Б.07(П) </w:t>
            </w:r>
            <w:r>
              <w:lastRenderedPageBreak/>
              <w:t>Преддипломная практика для ВКР работы</w:t>
            </w:r>
          </w:p>
          <w:p w:rsidR="00EE6FE1" w:rsidRPr="008343A6" w:rsidRDefault="00EE6FE1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  <w:r w:rsidRPr="00A257F5">
              <w:t>Защита вы</w:t>
            </w:r>
            <w:r>
              <w:t>-</w:t>
            </w:r>
            <w:r w:rsidRPr="00A257F5">
              <w:t>пускной квалифика</w:t>
            </w:r>
            <w:r>
              <w:t>-</w:t>
            </w:r>
            <w:r w:rsidRPr="00A257F5">
              <w:t>ционной работы, включая подготовку к процедуре защиты и процедуру защиты</w:t>
            </w:r>
          </w:p>
        </w:tc>
      </w:tr>
    </w:tbl>
    <w:p w:rsidR="00EE6FE1" w:rsidRDefault="00EE6FE1" w:rsidP="00EE6FE1">
      <w:pPr>
        <w:shd w:val="clear" w:color="auto" w:fill="FFFFFF"/>
        <w:rPr>
          <w:spacing w:val="-5"/>
        </w:rPr>
      </w:pPr>
      <w:r>
        <w:rPr>
          <w:b/>
          <w:spacing w:val="-5"/>
        </w:rPr>
        <w:lastRenderedPageBreak/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EE6FE1" w:rsidRDefault="00EE6FE1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Default="003822DA" w:rsidP="00EE6FE1">
      <w:pPr>
        <w:shd w:val="clear" w:color="auto" w:fill="FFFFFF"/>
        <w:rPr>
          <w:spacing w:val="-5"/>
        </w:rPr>
      </w:pPr>
    </w:p>
    <w:p w:rsidR="003822DA" w:rsidRPr="009A5B46" w:rsidRDefault="003822DA" w:rsidP="00EE6FE1">
      <w:pPr>
        <w:shd w:val="clear" w:color="auto" w:fill="FFFFFF"/>
        <w:rPr>
          <w:spacing w:val="-5"/>
        </w:rPr>
      </w:pPr>
    </w:p>
    <w:p w:rsidR="00EE6FE1" w:rsidRPr="00EE6FE1" w:rsidRDefault="00EE6FE1" w:rsidP="00EE6FE1">
      <w:pPr>
        <w:shd w:val="clear" w:color="auto" w:fill="FFFFFF"/>
        <w:rPr>
          <w:spacing w:val="-5"/>
        </w:rPr>
      </w:pPr>
    </w:p>
    <w:p w:rsidR="00EE6FE1" w:rsidRPr="00EE6FE1" w:rsidRDefault="00EE6FE1" w:rsidP="00EE6FE1">
      <w:pPr>
        <w:shd w:val="clear" w:color="auto" w:fill="FFFFFF"/>
        <w:rPr>
          <w:spacing w:val="-5"/>
        </w:rPr>
      </w:pPr>
    </w:p>
    <w:p w:rsidR="006A278B" w:rsidRDefault="006A278B" w:rsidP="00FB00B7">
      <w:pPr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6A278B" w:rsidRDefault="006A278B" w:rsidP="000E7C46">
      <w:pPr>
        <w:jc w:val="center"/>
        <w:rPr>
          <w:b/>
        </w:rPr>
      </w:pPr>
    </w:p>
    <w:p w:rsidR="009820D5" w:rsidRDefault="009820D5" w:rsidP="000E7C46">
      <w:pPr>
        <w:jc w:val="center"/>
        <w:rPr>
          <w:b/>
        </w:rPr>
      </w:pPr>
    </w:p>
    <w:p w:rsidR="00F84379" w:rsidRDefault="00F84379" w:rsidP="000E7C46">
      <w:pPr>
        <w:jc w:val="center"/>
        <w:rPr>
          <w:b/>
        </w:rPr>
      </w:pPr>
    </w:p>
    <w:p w:rsidR="00DC0F82" w:rsidRDefault="00DC0F82" w:rsidP="00694E94">
      <w:pPr>
        <w:rPr>
          <w:b/>
        </w:rPr>
      </w:pPr>
    </w:p>
    <w:p w:rsidR="00B4053C" w:rsidRPr="000D5CE0" w:rsidRDefault="007B3692" w:rsidP="00B4053C">
      <w:pPr>
        <w:jc w:val="center"/>
        <w:rPr>
          <w:b/>
        </w:rPr>
      </w:pPr>
      <w:r>
        <w:rPr>
          <w:b/>
        </w:rPr>
        <w:lastRenderedPageBreak/>
        <w:t>36</w:t>
      </w:r>
      <w:r w:rsidR="00B4053C">
        <w:rPr>
          <w:b/>
        </w:rPr>
        <w:t xml:space="preserve">. </w:t>
      </w:r>
      <w:r w:rsidR="00B4053C" w:rsidRPr="000D5CE0">
        <w:rPr>
          <w:b/>
        </w:rPr>
        <w:t>АННОТАЦИЯ</w:t>
      </w:r>
    </w:p>
    <w:p w:rsidR="00B4053C" w:rsidRDefault="00B4053C" w:rsidP="00B4053C">
      <w:pPr>
        <w:jc w:val="center"/>
      </w:pPr>
      <w:r>
        <w:t>к рабочей программе дисциплины</w:t>
      </w:r>
    </w:p>
    <w:p w:rsidR="00B4053C" w:rsidRPr="003B0AC3" w:rsidRDefault="00694E94" w:rsidP="00B4053C">
      <w:pPr>
        <w:jc w:val="center"/>
        <w:rPr>
          <w:b/>
        </w:rPr>
      </w:pPr>
      <w:r>
        <w:rPr>
          <w:b/>
        </w:rPr>
        <w:t>Б1.Б.36</w:t>
      </w:r>
      <w:r w:rsidR="00B4053C">
        <w:rPr>
          <w:b/>
        </w:rPr>
        <w:t xml:space="preserve"> Горные машины и оборудование</w:t>
      </w:r>
    </w:p>
    <w:p w:rsidR="00B4053C" w:rsidRPr="003822DA" w:rsidRDefault="00B4053C" w:rsidP="003822DA">
      <w:pPr>
        <w:jc w:val="center"/>
      </w:pPr>
      <w:r>
        <w:t>Трудоемкость 5 з.е.</w:t>
      </w:r>
    </w:p>
    <w:p w:rsidR="00B4053C" w:rsidRPr="00A92BC1" w:rsidRDefault="00694E94" w:rsidP="00B4053C">
      <w:pPr>
        <w:rPr>
          <w:b/>
          <w:bCs/>
        </w:rPr>
      </w:pPr>
      <w:r>
        <w:rPr>
          <w:b/>
          <w:bCs/>
        </w:rPr>
        <w:t>36</w:t>
      </w:r>
      <w:r w:rsidR="00B4053C" w:rsidRPr="00A92BC1">
        <w:rPr>
          <w:b/>
          <w:bCs/>
        </w:rPr>
        <w:t>.1.Цель освоения и краткое содержание дисциплины</w:t>
      </w:r>
    </w:p>
    <w:p w:rsidR="00B4053C" w:rsidRDefault="00B4053C" w:rsidP="00B4053C">
      <w:pPr>
        <w:pStyle w:val="af5"/>
        <w:rPr>
          <w:i/>
          <w:sz w:val="24"/>
          <w:szCs w:val="24"/>
        </w:rPr>
      </w:pPr>
      <w:r w:rsidRPr="00A92BC1">
        <w:rPr>
          <w:i/>
          <w:sz w:val="24"/>
          <w:szCs w:val="24"/>
        </w:rPr>
        <w:t>Цели</w:t>
      </w:r>
      <w:r>
        <w:rPr>
          <w:i/>
          <w:sz w:val="24"/>
          <w:szCs w:val="24"/>
        </w:rPr>
        <w:t xml:space="preserve">: </w:t>
      </w:r>
    </w:p>
    <w:p w:rsidR="00B4053C" w:rsidRPr="00EB1EA8" w:rsidRDefault="00B4053C" w:rsidP="00B4053C">
      <w:pPr>
        <w:pStyle w:val="Style22"/>
        <w:widowControl/>
        <w:spacing w:line="240" w:lineRule="auto"/>
        <w:jc w:val="both"/>
        <w:rPr>
          <w:rFonts w:ascii="Times New Roman" w:hAnsi="Times New Roman"/>
          <w:color w:val="000000"/>
        </w:rPr>
      </w:pPr>
      <w:r w:rsidRPr="00EB1EA8">
        <w:rPr>
          <w:rStyle w:val="FontStyle46"/>
          <w:sz w:val="24"/>
          <w:szCs w:val="24"/>
        </w:rPr>
        <w:t>расширение, углубление знаний, определяемых базовыми дисциплинами, подготовка специалиста к успешной производственно-технологической профессиональной деятельности. Специалист должен на основе отечественной и зарубежной научно-технической информации знать технические и конструктивные особенности современных горных машин и оборудования для комплексной механизации операций технологических процессов добычи открытым способом, что необходимо в профессиональной деятельности специалиста для эффективной организации производства.</w:t>
      </w:r>
    </w:p>
    <w:p w:rsidR="00B4053C" w:rsidRPr="00EB1EA8" w:rsidRDefault="00B4053C" w:rsidP="00B4053C">
      <w:pPr>
        <w:tabs>
          <w:tab w:val="left" w:pos="953"/>
        </w:tabs>
        <w:jc w:val="both"/>
        <w:rPr>
          <w:i/>
        </w:rPr>
      </w:pPr>
    </w:p>
    <w:p w:rsidR="00B4053C" w:rsidRDefault="00B4053C" w:rsidP="00B4053C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B4053C" w:rsidRPr="00302DBD" w:rsidRDefault="00B4053C" w:rsidP="00B4053C">
      <w:pPr>
        <w:shd w:val="clear" w:color="auto" w:fill="FFFFFF"/>
        <w:spacing w:line="276" w:lineRule="auto"/>
        <w:jc w:val="both"/>
      </w:pPr>
      <w:r>
        <w:t>Классификация машин по функциональному назначению; агрегаты, комплексы; типы и типоразмеры горных и транспортных машин; основные характеристики и принципы их действия; рабочие органы буровых и погрузочных машин; силовые установки; электрические и механические характеристики; механизмы управления, регулирования и контроля работы машин; техническое состояние и надежность машин; расчет основных показателей надежности; производительность и эффективность машин; основные методы аналитического расчета кинематики и динамики, моделирование работы и конструирование горных и транспортных машин.</w:t>
      </w:r>
    </w:p>
    <w:p w:rsidR="00B4053C" w:rsidRDefault="00B4053C" w:rsidP="00B4053C">
      <w:pPr>
        <w:rPr>
          <w:b/>
          <w:bCs/>
        </w:rPr>
      </w:pPr>
    </w:p>
    <w:p w:rsidR="00B4053C" w:rsidRDefault="00694E94" w:rsidP="00B4053C">
      <w:pPr>
        <w:rPr>
          <w:b/>
          <w:bCs/>
        </w:rPr>
      </w:pPr>
      <w:r>
        <w:rPr>
          <w:b/>
          <w:bCs/>
        </w:rPr>
        <w:t>36</w:t>
      </w:r>
      <w:r w:rsidR="00B4053C">
        <w:rPr>
          <w:b/>
          <w:bCs/>
        </w:rPr>
        <w:t xml:space="preserve">.2. </w:t>
      </w:r>
      <w:r w:rsidR="00B4053C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B4053C" w:rsidRDefault="00B4053C" w:rsidP="00B4053C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3652"/>
        <w:gridCol w:w="5954"/>
      </w:tblGrid>
      <w:tr w:rsidR="00B4053C" w:rsidTr="000C6BB8">
        <w:tc>
          <w:tcPr>
            <w:tcW w:w="3652" w:type="dxa"/>
          </w:tcPr>
          <w:p w:rsidR="00B4053C" w:rsidRPr="00E27BE1" w:rsidRDefault="00B4053C" w:rsidP="008C60D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954" w:type="dxa"/>
          </w:tcPr>
          <w:p w:rsidR="00B4053C" w:rsidRPr="00E27BE1" w:rsidRDefault="00B4053C" w:rsidP="008C60D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B4053C" w:rsidTr="000C6BB8">
        <w:tc>
          <w:tcPr>
            <w:tcW w:w="3652" w:type="dxa"/>
          </w:tcPr>
          <w:p w:rsidR="006E0A7D" w:rsidRDefault="006E0A7D" w:rsidP="006E0A7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6E0A7D" w:rsidRDefault="006E0A7D" w:rsidP="006E0A7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</w:t>
            </w:r>
            <w:r w:rsidR="00694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технологий и с учетом основных требований инфор</w:t>
            </w:r>
            <w:r w:rsidR="00694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мационнойбезопасности</w:t>
            </w:r>
            <w:r w:rsidR="00694E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A7D" w:rsidRDefault="006E0A7D" w:rsidP="006E0A7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  <w:p w:rsidR="006E0A7D" w:rsidRPr="00B16FDF" w:rsidRDefault="006E0A7D" w:rsidP="00694E9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тех</w:t>
            </w:r>
            <w:r w:rsidR="000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нические средства опытно-про</w:t>
            </w:r>
            <w:r w:rsidR="000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мышленных испытаний обору</w:t>
            </w:r>
            <w:r w:rsidR="000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дования и технологий при экс</w:t>
            </w:r>
            <w:r w:rsidR="000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плуатационной разведке, добы</w:t>
            </w:r>
            <w:r w:rsidR="000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че, переработке твердых полез</w:t>
            </w:r>
            <w:r w:rsidR="000C6B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>ных ископаемых, строительстве и эксплуатации подземных</w:t>
            </w:r>
            <w:r w:rsidR="000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4FE" w:rsidRPr="00DE44F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5954" w:type="dxa"/>
          </w:tcPr>
          <w:p w:rsidR="00B4053C" w:rsidRDefault="00B4053C" w:rsidP="008C60D1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EB1EA8">
              <w:rPr>
                <w:i/>
              </w:rPr>
              <w:t>Знать:</w:t>
            </w:r>
          </w:p>
          <w:p w:rsidR="00B4053C" w:rsidRDefault="00DE44FE" w:rsidP="000C6BB8">
            <w:pPr>
              <w:pStyle w:val="affe"/>
              <w:rPr>
                <w:spacing w:val="-1"/>
              </w:rPr>
            </w:pPr>
            <w:r>
              <w:t>-</w:t>
            </w:r>
            <w:r w:rsidR="00B4053C">
              <w:t xml:space="preserve">классификацию, </w:t>
            </w:r>
            <w:r w:rsidR="00B4053C" w:rsidRPr="00103090">
              <w:t>основные характеристики, конструк</w:t>
            </w:r>
            <w:r w:rsidR="00694E94">
              <w:t>-</w:t>
            </w:r>
            <w:r w:rsidR="00B4053C" w:rsidRPr="00103090">
              <w:t>ции и принципы</w:t>
            </w:r>
            <w:r w:rsidR="00B4053C">
              <w:t>э</w:t>
            </w:r>
            <w:r w:rsidR="00B4053C" w:rsidRPr="00103090">
              <w:t>ксплуа</w:t>
            </w:r>
            <w:r w:rsidR="00B4053C">
              <w:t>т</w:t>
            </w:r>
            <w:r w:rsidR="00B4053C" w:rsidRPr="00103090">
              <w:t>ации</w:t>
            </w:r>
            <w:r w:rsidR="00B4053C" w:rsidRPr="00103090">
              <w:rPr>
                <w:spacing w:val="-1"/>
              </w:rPr>
              <w:t>горных машин и обо</w:t>
            </w:r>
            <w:r w:rsidR="00694E94">
              <w:rPr>
                <w:spacing w:val="-1"/>
              </w:rPr>
              <w:t>-</w:t>
            </w:r>
            <w:r w:rsidR="00B4053C" w:rsidRPr="00103090">
              <w:rPr>
                <w:spacing w:val="-1"/>
              </w:rPr>
              <w:t>рудования, правила безопасности при их эксплуатации;</w:t>
            </w:r>
          </w:p>
          <w:p w:rsidR="00B4053C" w:rsidRPr="00646ED5" w:rsidRDefault="00DE44FE" w:rsidP="000C6BB8">
            <w:pPr>
              <w:pStyle w:val="affe"/>
            </w:pPr>
            <w:r>
              <w:rPr>
                <w:spacing w:val="1"/>
              </w:rPr>
              <w:t>-</w:t>
            </w:r>
            <w:r w:rsidR="00B4053C" w:rsidRPr="00103090">
              <w:rPr>
                <w:spacing w:val="1"/>
              </w:rPr>
              <w:t>роль и место обозначенных в программе знаний при освоении основной профессиональной</w:t>
            </w:r>
            <w:r w:rsidR="00B4053C" w:rsidRPr="00103090">
              <w:t>образователь</w:t>
            </w:r>
            <w:r w:rsidR="000C6BB8">
              <w:t>-</w:t>
            </w:r>
            <w:r w:rsidR="00B4053C" w:rsidRPr="00103090">
              <w:t>ной программы по специальности</w:t>
            </w:r>
            <w:r w:rsidR="00B4053C">
              <w:t>.</w:t>
            </w:r>
          </w:p>
          <w:p w:rsidR="00B4053C" w:rsidRDefault="00B4053C" w:rsidP="000C6BB8">
            <w:pPr>
              <w:pStyle w:val="affe"/>
              <w:rPr>
                <w:i/>
              </w:rPr>
            </w:pPr>
            <w:r w:rsidRPr="00EB1EA8">
              <w:rPr>
                <w:i/>
              </w:rPr>
              <w:t>Уметь:</w:t>
            </w:r>
          </w:p>
          <w:p w:rsidR="00B4053C" w:rsidRPr="00646ED5" w:rsidRDefault="00DE44FE" w:rsidP="000C6BB8">
            <w:pPr>
              <w:pStyle w:val="affe"/>
            </w:pPr>
            <w:r>
              <w:t>-</w:t>
            </w:r>
            <w:r w:rsidR="00B4053C" w:rsidRPr="00646ED5">
              <w:t>выбирать горные машины и комплексы для заданных горно-геологическихусловий и</w:t>
            </w:r>
            <w:r w:rsidR="000C6BB8">
              <w:t xml:space="preserve"> объектов горных работ </w:t>
            </w:r>
          </w:p>
          <w:p w:rsidR="00B4053C" w:rsidRPr="00646ED5" w:rsidRDefault="00DE44FE" w:rsidP="000C6BB8">
            <w:pPr>
              <w:pStyle w:val="affe"/>
              <w:rPr>
                <w:rStyle w:val="affb"/>
                <w:rFonts w:eastAsia="Calibri"/>
                <w:b w:val="0"/>
                <w:sz w:val="24"/>
                <w:szCs w:val="24"/>
              </w:rPr>
            </w:pPr>
            <w:r>
              <w:rPr>
                <w:rStyle w:val="affb"/>
                <w:rFonts w:eastAsia="Calibri"/>
                <w:b w:val="0"/>
                <w:sz w:val="24"/>
                <w:szCs w:val="24"/>
              </w:rPr>
              <w:t>-</w:t>
            </w:r>
            <w:r w:rsidR="00B4053C" w:rsidRPr="00646ED5">
              <w:rPr>
                <w:rStyle w:val="affb"/>
                <w:rFonts w:eastAsia="Calibri"/>
                <w:b w:val="0"/>
                <w:sz w:val="24"/>
                <w:szCs w:val="24"/>
              </w:rPr>
              <w:t>уметь в необходимом объеме проводить технические испытания и расчеты;</w:t>
            </w:r>
          </w:p>
          <w:p w:rsidR="000C6BB8" w:rsidRDefault="00B4053C" w:rsidP="000C6BB8">
            <w:pPr>
              <w:pStyle w:val="affe"/>
            </w:pPr>
            <w:r w:rsidRPr="00646ED5">
              <w:t>проводить технико-экономическое обоснова</w:t>
            </w:r>
            <w:r>
              <w:t>ние их применения.</w:t>
            </w:r>
          </w:p>
          <w:p w:rsidR="00B4053C" w:rsidRPr="000C6BB8" w:rsidRDefault="00B4053C" w:rsidP="000C6BB8">
            <w:pPr>
              <w:pStyle w:val="affe"/>
            </w:pPr>
            <w:r w:rsidRPr="00EB1EA8">
              <w:rPr>
                <w:i/>
              </w:rPr>
              <w:t>Владеть:</w:t>
            </w:r>
          </w:p>
          <w:p w:rsidR="00B4053C" w:rsidRDefault="00DE44FE" w:rsidP="000C6BB8">
            <w:pPr>
              <w:pStyle w:val="affe"/>
              <w:rPr>
                <w:spacing w:val="-3"/>
              </w:rPr>
            </w:pPr>
            <w:r>
              <w:t>-</w:t>
            </w:r>
            <w:r w:rsidR="00B4053C">
              <w:t>методами</w:t>
            </w:r>
            <w:r w:rsidR="00B4053C" w:rsidRPr="00103090">
              <w:t xml:space="preserve"> организации работы горных машин и обору</w:t>
            </w:r>
            <w:r w:rsidR="000C6BB8">
              <w:t>-</w:t>
            </w:r>
            <w:r w:rsidR="00B4053C" w:rsidRPr="00103090">
              <w:t>дования в структуре</w:t>
            </w:r>
            <w:r w:rsidR="00B4053C" w:rsidRPr="00103090">
              <w:rPr>
                <w:spacing w:val="3"/>
              </w:rPr>
              <w:t>подразделений г</w:t>
            </w:r>
            <w:r>
              <w:rPr>
                <w:spacing w:val="3"/>
              </w:rPr>
              <w:t>орного предпри</w:t>
            </w:r>
            <w:r w:rsidR="00B4053C">
              <w:rPr>
                <w:spacing w:val="3"/>
              </w:rPr>
              <w:t>я</w:t>
            </w:r>
            <w:r w:rsidR="000C6BB8">
              <w:rPr>
                <w:spacing w:val="3"/>
              </w:rPr>
              <w:t>-</w:t>
            </w:r>
            <w:r w:rsidR="00B4053C">
              <w:rPr>
                <w:spacing w:val="3"/>
              </w:rPr>
              <w:t xml:space="preserve">тия при </w:t>
            </w:r>
            <w:r w:rsidR="000C6BB8">
              <w:rPr>
                <w:spacing w:val="3"/>
              </w:rPr>
              <w:t>обогащении</w:t>
            </w:r>
            <w:r w:rsidR="00B4053C" w:rsidRPr="00103090">
              <w:rPr>
                <w:spacing w:val="3"/>
              </w:rPr>
              <w:t>полезных</w:t>
            </w:r>
            <w:r w:rsidR="00B4053C" w:rsidRPr="00103090">
              <w:rPr>
                <w:spacing w:val="-3"/>
              </w:rPr>
              <w:t>ископаемых</w:t>
            </w:r>
            <w:r w:rsidR="00B4053C">
              <w:rPr>
                <w:spacing w:val="-3"/>
              </w:rPr>
              <w:t>;</w:t>
            </w:r>
          </w:p>
          <w:p w:rsidR="00B4053C" w:rsidRPr="00553CCE" w:rsidRDefault="00DE44FE" w:rsidP="000C6BB8">
            <w:pPr>
              <w:pStyle w:val="affe"/>
              <w:rPr>
                <w:b/>
              </w:rPr>
            </w:pPr>
            <w:r>
              <w:rPr>
                <w:spacing w:val="-1"/>
              </w:rPr>
              <w:t xml:space="preserve">- </w:t>
            </w:r>
            <w:r w:rsidR="00B4053C" w:rsidRPr="00103090">
              <w:rPr>
                <w:spacing w:val="-1"/>
              </w:rPr>
              <w:t>измерительной техникой и методом эксперимента</w:t>
            </w:r>
            <w:r w:rsidR="00B4053C">
              <w:rPr>
                <w:spacing w:val="-1"/>
              </w:rPr>
              <w:t>.</w:t>
            </w:r>
          </w:p>
        </w:tc>
      </w:tr>
    </w:tbl>
    <w:p w:rsidR="00B4053C" w:rsidRDefault="00B4053C" w:rsidP="00B4053C">
      <w:pPr>
        <w:tabs>
          <w:tab w:val="left" w:pos="0"/>
        </w:tabs>
        <w:rPr>
          <w:b/>
          <w:bCs/>
        </w:rPr>
      </w:pPr>
    </w:p>
    <w:p w:rsidR="00B4053C" w:rsidRPr="00DF5D75" w:rsidRDefault="00AA1DA9" w:rsidP="00B4053C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36</w:t>
      </w:r>
      <w:r w:rsidR="00B4053C">
        <w:rPr>
          <w:b/>
          <w:bCs/>
        </w:rPr>
        <w:t>.3</w:t>
      </w:r>
      <w:r w:rsidR="00B4053C" w:rsidRPr="00DF5D75">
        <w:rPr>
          <w:b/>
          <w:bCs/>
        </w:rPr>
        <w:t xml:space="preserve">. Место дисциплины в структуре </w:t>
      </w:r>
      <w:r w:rsidR="00B4053C">
        <w:rPr>
          <w:b/>
          <w:bCs/>
        </w:rPr>
        <w:t>образовательной программы</w:t>
      </w:r>
    </w:p>
    <w:p w:rsidR="00B4053C" w:rsidRPr="00DF5D75" w:rsidRDefault="00B4053C" w:rsidP="00B4053C">
      <w:pPr>
        <w:pStyle w:val="aff6"/>
        <w:ind w:left="0"/>
      </w:pP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B4053C" w:rsidRPr="00105C44" w:rsidTr="008C60D1">
        <w:tc>
          <w:tcPr>
            <w:tcW w:w="1321" w:type="dxa"/>
            <w:vMerge w:val="restart"/>
          </w:tcPr>
          <w:p w:rsidR="00B4053C" w:rsidRPr="00E27BE1" w:rsidRDefault="00B4053C" w:rsidP="008C60D1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B4053C" w:rsidRPr="00E27BE1" w:rsidRDefault="00B4053C" w:rsidP="008C60D1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B4053C" w:rsidRPr="00E27BE1" w:rsidRDefault="00B4053C" w:rsidP="008C60D1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B4053C" w:rsidRPr="00E27BE1" w:rsidRDefault="00B4053C" w:rsidP="008C60D1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B4053C" w:rsidRPr="00105C44" w:rsidTr="008C60D1">
        <w:tc>
          <w:tcPr>
            <w:tcW w:w="1321" w:type="dxa"/>
            <w:vMerge/>
          </w:tcPr>
          <w:p w:rsidR="00B4053C" w:rsidRPr="00E27BE1" w:rsidRDefault="00B4053C" w:rsidP="008C60D1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B4053C" w:rsidRPr="00E27BE1" w:rsidRDefault="00B4053C" w:rsidP="008C60D1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B4053C" w:rsidRPr="00E27BE1" w:rsidRDefault="00B4053C" w:rsidP="008C60D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B4053C" w:rsidRPr="00E27BE1" w:rsidRDefault="00B4053C" w:rsidP="008C60D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4053C" w:rsidRPr="00E27BE1" w:rsidRDefault="00B4053C" w:rsidP="008C60D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B4053C" w:rsidRPr="00105C44" w:rsidTr="008C60D1">
        <w:tc>
          <w:tcPr>
            <w:tcW w:w="1321" w:type="dxa"/>
          </w:tcPr>
          <w:p w:rsidR="00B4053C" w:rsidRPr="00105C44" w:rsidRDefault="00AA1DA9" w:rsidP="008C60D1">
            <w:r>
              <w:t>Б1.Б.36</w:t>
            </w:r>
          </w:p>
        </w:tc>
        <w:tc>
          <w:tcPr>
            <w:tcW w:w="2189" w:type="dxa"/>
          </w:tcPr>
          <w:p w:rsidR="00B4053C" w:rsidRPr="00105C44" w:rsidRDefault="00B4053C" w:rsidP="008C60D1">
            <w:pPr>
              <w:pStyle w:val="aff6"/>
              <w:ind w:left="0" w:firstLine="0"/>
            </w:pPr>
            <w:r>
              <w:t>Горные машины и оборудование</w:t>
            </w:r>
          </w:p>
        </w:tc>
        <w:tc>
          <w:tcPr>
            <w:tcW w:w="944" w:type="dxa"/>
          </w:tcPr>
          <w:p w:rsidR="00B4053C" w:rsidRPr="00105C44" w:rsidRDefault="00DE44FE" w:rsidP="008C60D1">
            <w:pPr>
              <w:pStyle w:val="aff6"/>
              <w:ind w:left="0" w:firstLine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B4053C" w:rsidRDefault="00DE44FE" w:rsidP="008C60D1">
            <w:pPr>
              <w:pStyle w:val="aff6"/>
              <w:ind w:left="0" w:firstLine="0"/>
              <w:jc w:val="left"/>
            </w:pPr>
            <w:r>
              <w:t>Б1.Б.</w:t>
            </w:r>
            <w:r w:rsidR="00AA1DA9">
              <w:t>32</w:t>
            </w:r>
            <w:r w:rsidR="00B4053C">
              <w:t>Основы гор</w:t>
            </w:r>
            <w:r>
              <w:t>-</w:t>
            </w:r>
            <w:r w:rsidR="00B4053C">
              <w:t>ного дела</w:t>
            </w:r>
          </w:p>
          <w:p w:rsidR="00B4053C" w:rsidRPr="00105C44" w:rsidRDefault="00DE44FE" w:rsidP="00AA1DA9">
            <w:pPr>
              <w:pStyle w:val="aff6"/>
              <w:ind w:left="0" w:firstLine="0"/>
              <w:jc w:val="left"/>
            </w:pPr>
            <w:r>
              <w:t>Б1.Б.</w:t>
            </w:r>
            <w:r w:rsidR="00AA1DA9">
              <w:t>22</w:t>
            </w:r>
            <w:r>
              <w:t xml:space="preserve">.02 </w:t>
            </w:r>
            <w:r w:rsidR="00B4053C">
              <w:t>Прикладная механика</w:t>
            </w:r>
          </w:p>
        </w:tc>
        <w:tc>
          <w:tcPr>
            <w:tcW w:w="2562" w:type="dxa"/>
          </w:tcPr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AA1DA9">
              <w:t>35</w:t>
            </w:r>
            <w:r>
              <w:t>Специализация</w:t>
            </w:r>
          </w:p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Б2.Б.04(П) Горная практика</w:t>
            </w:r>
          </w:p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Б2.Б.05,06(П) Практики</w:t>
            </w:r>
          </w:p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Б2.Б.07(Пр)Преддип-ломная практика</w:t>
            </w:r>
          </w:p>
          <w:p w:rsidR="00AA1DA9" w:rsidRDefault="00AA1DA9" w:rsidP="00AA1DA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Б3.Б.01(Д)</w:t>
            </w:r>
          </w:p>
          <w:p w:rsidR="00B4053C" w:rsidRPr="00105C44" w:rsidRDefault="00AA1DA9" w:rsidP="00AA1DA9">
            <w:pPr>
              <w:pStyle w:val="aff6"/>
              <w:ind w:left="0" w:firstLine="0"/>
            </w:pPr>
            <w:r w:rsidRPr="00F04B32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B4053C" w:rsidRDefault="00B4053C" w:rsidP="00B4053C">
      <w:pPr>
        <w:pStyle w:val="aff6"/>
        <w:ind w:left="0"/>
      </w:pPr>
    </w:p>
    <w:p w:rsidR="00B4053C" w:rsidRDefault="00AA1DA9" w:rsidP="00B4053C">
      <w:pPr>
        <w:pStyle w:val="aff6"/>
        <w:ind w:left="0"/>
      </w:pPr>
      <w:r>
        <w:rPr>
          <w:b/>
        </w:rPr>
        <w:t>36</w:t>
      </w:r>
      <w:r w:rsidR="00B4053C" w:rsidRPr="00BE3CFB">
        <w:rPr>
          <w:b/>
        </w:rPr>
        <w:t>.4. Язык преподавания</w:t>
      </w:r>
      <w:r w:rsidR="00B4053C">
        <w:rPr>
          <w:b/>
        </w:rPr>
        <w:t xml:space="preserve">: </w:t>
      </w:r>
      <w:r w:rsidR="00B4053C">
        <w:t>русский.</w:t>
      </w: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B4053C" w:rsidRDefault="00B4053C" w:rsidP="00B4053C">
      <w:pPr>
        <w:pStyle w:val="aff6"/>
        <w:ind w:left="0"/>
      </w:pPr>
    </w:p>
    <w:p w:rsidR="006D21D5" w:rsidRDefault="006D21D5" w:rsidP="00B4053C">
      <w:pPr>
        <w:pStyle w:val="aff6"/>
        <w:ind w:left="0"/>
      </w:pPr>
    </w:p>
    <w:p w:rsidR="006D21D5" w:rsidRDefault="006D21D5" w:rsidP="00B4053C">
      <w:pPr>
        <w:pStyle w:val="aff6"/>
        <w:ind w:left="0"/>
      </w:pPr>
    </w:p>
    <w:p w:rsidR="006D21D5" w:rsidRDefault="006D21D5" w:rsidP="00B4053C">
      <w:pPr>
        <w:pStyle w:val="aff6"/>
        <w:ind w:left="0"/>
      </w:pPr>
    </w:p>
    <w:p w:rsidR="006D21D5" w:rsidRDefault="006D21D5" w:rsidP="00B4053C">
      <w:pPr>
        <w:pStyle w:val="aff6"/>
        <w:ind w:left="0"/>
      </w:pPr>
    </w:p>
    <w:p w:rsidR="006D21D5" w:rsidRDefault="006D21D5" w:rsidP="00B4053C">
      <w:pPr>
        <w:pStyle w:val="aff6"/>
        <w:ind w:left="0"/>
      </w:pPr>
    </w:p>
    <w:p w:rsidR="004815A5" w:rsidRDefault="004815A5" w:rsidP="00B4053C">
      <w:pPr>
        <w:pStyle w:val="aff6"/>
        <w:ind w:left="0"/>
      </w:pPr>
    </w:p>
    <w:p w:rsidR="004815A5" w:rsidRDefault="004815A5" w:rsidP="00B4053C">
      <w:pPr>
        <w:pStyle w:val="aff6"/>
        <w:ind w:left="0"/>
      </w:pPr>
    </w:p>
    <w:p w:rsidR="00AA1DA9" w:rsidRDefault="00AA1DA9" w:rsidP="00B4053C">
      <w:pPr>
        <w:pStyle w:val="aff6"/>
        <w:ind w:left="0"/>
      </w:pPr>
    </w:p>
    <w:p w:rsidR="00AA1DA9" w:rsidRDefault="00AA1DA9" w:rsidP="00B4053C">
      <w:pPr>
        <w:pStyle w:val="aff6"/>
        <w:ind w:left="0"/>
      </w:pPr>
    </w:p>
    <w:p w:rsidR="00AA1DA9" w:rsidRDefault="00AA1DA9" w:rsidP="00B4053C">
      <w:pPr>
        <w:pStyle w:val="aff6"/>
        <w:ind w:left="0"/>
      </w:pPr>
    </w:p>
    <w:p w:rsidR="00B4053C" w:rsidRDefault="00B4053C" w:rsidP="008C60D1">
      <w:pPr>
        <w:rPr>
          <w:b/>
        </w:rPr>
      </w:pPr>
    </w:p>
    <w:p w:rsidR="003822DA" w:rsidRDefault="003822DA" w:rsidP="000E7C46">
      <w:pPr>
        <w:jc w:val="center"/>
        <w:rPr>
          <w:b/>
        </w:rPr>
      </w:pPr>
    </w:p>
    <w:p w:rsidR="000E7C46" w:rsidRPr="000D5CE0" w:rsidRDefault="00AA1DA9" w:rsidP="000E7C46">
      <w:pPr>
        <w:jc w:val="center"/>
        <w:rPr>
          <w:b/>
        </w:rPr>
      </w:pPr>
      <w:r>
        <w:rPr>
          <w:b/>
        </w:rPr>
        <w:lastRenderedPageBreak/>
        <w:t>37</w:t>
      </w:r>
      <w:r w:rsidR="000E7C46">
        <w:rPr>
          <w:b/>
        </w:rPr>
        <w:t xml:space="preserve">. </w:t>
      </w:r>
      <w:r w:rsidR="000E7C46" w:rsidRPr="000D5CE0">
        <w:rPr>
          <w:b/>
        </w:rPr>
        <w:t>АННОТАЦИЯ</w:t>
      </w:r>
    </w:p>
    <w:p w:rsidR="000E7C46" w:rsidRDefault="000E7C46" w:rsidP="000E7C46">
      <w:pPr>
        <w:jc w:val="center"/>
      </w:pPr>
      <w:r>
        <w:t>к рабочей программе дисциплины</w:t>
      </w:r>
    </w:p>
    <w:p w:rsidR="000E7C46" w:rsidRPr="003B0AC3" w:rsidRDefault="00AA1DA9" w:rsidP="000E7C46">
      <w:pPr>
        <w:jc w:val="center"/>
        <w:rPr>
          <w:b/>
        </w:rPr>
      </w:pPr>
      <w:r>
        <w:rPr>
          <w:b/>
        </w:rPr>
        <w:t>Б1.Б.37</w:t>
      </w:r>
      <w:r w:rsidR="003D5F69">
        <w:rPr>
          <w:b/>
        </w:rPr>
        <w:t xml:space="preserve"> Горно</w:t>
      </w:r>
      <w:bookmarkStart w:id="0" w:name="_GoBack"/>
      <w:bookmarkEnd w:id="0"/>
      <w:r w:rsidR="000E7C46" w:rsidRPr="003B0AC3">
        <w:rPr>
          <w:b/>
        </w:rPr>
        <w:t>промышленная экология</w:t>
      </w:r>
    </w:p>
    <w:p w:rsidR="000E7C46" w:rsidRDefault="000E7C46" w:rsidP="000E7C46">
      <w:pPr>
        <w:jc w:val="center"/>
      </w:pPr>
      <w:r>
        <w:t>Трудоемкость 5 з.е.</w:t>
      </w:r>
    </w:p>
    <w:p w:rsidR="000E7C46" w:rsidRPr="00A92BC1" w:rsidRDefault="00AA1DA9" w:rsidP="000E7C46">
      <w:pPr>
        <w:rPr>
          <w:b/>
          <w:bCs/>
        </w:rPr>
      </w:pPr>
      <w:r>
        <w:rPr>
          <w:b/>
          <w:bCs/>
        </w:rPr>
        <w:t>37</w:t>
      </w:r>
      <w:r w:rsidR="000E7C46" w:rsidRPr="00A92BC1">
        <w:rPr>
          <w:b/>
          <w:bCs/>
        </w:rPr>
        <w:t>.1.Цель освоения и краткое содержание дисциплины</w:t>
      </w:r>
    </w:p>
    <w:p w:rsidR="000E7C46" w:rsidRDefault="000E7C46" w:rsidP="00D00664">
      <w:r w:rsidRPr="00A92BC1">
        <w:t>Цели</w:t>
      </w:r>
      <w:r>
        <w:t xml:space="preserve">: </w:t>
      </w:r>
    </w:p>
    <w:p w:rsidR="000E7C46" w:rsidRPr="00B36CFD" w:rsidRDefault="000E7C46" w:rsidP="00D00664">
      <w:pPr>
        <w:rPr>
          <w:rStyle w:val="FontStyle48"/>
          <w:b w:val="0"/>
        </w:rPr>
      </w:pPr>
      <w:r w:rsidRPr="0006311E">
        <w:t xml:space="preserve">сформировать у студентов знания </w:t>
      </w:r>
      <w:r w:rsidRPr="00EB5865">
        <w:t>по вопросам</w:t>
      </w:r>
      <w:r w:rsidRPr="00AC2848">
        <w:t xml:space="preserve">законов взаимодействия природы и </w:t>
      </w:r>
      <w:r>
        <w:t>горного производства</w:t>
      </w:r>
      <w:r w:rsidRPr="00AC2848">
        <w:t xml:space="preserve"> сформировать у студентов устойчивые представления о путях оптимизации такого взаимодействия</w:t>
      </w:r>
      <w:r w:rsidRPr="00EB5865">
        <w:t>.</w:t>
      </w:r>
    </w:p>
    <w:p w:rsidR="000E7C46" w:rsidRDefault="000E7C46" w:rsidP="000E7C46">
      <w:pPr>
        <w:pStyle w:val="affe"/>
      </w:pPr>
      <w:r>
        <w:t>- изучить строение</w:t>
      </w:r>
      <w:r w:rsidRPr="00472114">
        <w:t xml:space="preserve"> и свойств</w:t>
      </w:r>
      <w:r>
        <w:t>а</w:t>
      </w:r>
      <w:r w:rsidRPr="00472114">
        <w:t xml:space="preserve"> биосферы и экосистем</w:t>
      </w:r>
      <w:r>
        <w:t xml:space="preserve"> в горной промышленности;</w:t>
      </w:r>
    </w:p>
    <w:p w:rsidR="000E7C46" w:rsidRDefault="000E7C46" w:rsidP="000E7C46">
      <w:pPr>
        <w:pStyle w:val="affe"/>
      </w:pPr>
      <w:r>
        <w:t>- про</w:t>
      </w:r>
      <w:r w:rsidRPr="00472114">
        <w:t>анализ</w:t>
      </w:r>
      <w:r>
        <w:t>ировать нарушение</w:t>
      </w:r>
      <w:r w:rsidRPr="00472114">
        <w:t xml:space="preserve"> среды обитания в результате </w:t>
      </w:r>
      <w:r>
        <w:t>горных работ;</w:t>
      </w:r>
    </w:p>
    <w:p w:rsidR="000E7C46" w:rsidRDefault="000E7C46" w:rsidP="000E7C46">
      <w:pPr>
        <w:pStyle w:val="affe"/>
      </w:pPr>
      <w:r>
        <w:t xml:space="preserve">- </w:t>
      </w:r>
      <w:r w:rsidRPr="00472114">
        <w:t>рассмот</w:t>
      </w:r>
      <w:r>
        <w:t>реть глобальные</w:t>
      </w:r>
      <w:r w:rsidRPr="00472114">
        <w:t xml:space="preserve"> проблем</w:t>
      </w:r>
      <w:r>
        <w:t>ы</w:t>
      </w:r>
      <w:r w:rsidRPr="00472114">
        <w:t xml:space="preserve"> современности </w:t>
      </w:r>
      <w:r>
        <w:t>и путей их разрешения, состояние</w:t>
      </w:r>
      <w:r w:rsidRPr="00472114">
        <w:t xml:space="preserve"> и пу</w:t>
      </w:r>
      <w:r>
        <w:t>ти</w:t>
      </w:r>
      <w:r w:rsidRPr="00472114">
        <w:t xml:space="preserve"> охраны</w:t>
      </w:r>
      <w:r>
        <w:t xml:space="preserve"> природы, обсудить стратегию</w:t>
      </w:r>
      <w:r w:rsidRPr="00472114">
        <w:t xml:space="preserve"> ус</w:t>
      </w:r>
      <w:r>
        <w:t>тойчивого развития;</w:t>
      </w:r>
    </w:p>
    <w:p w:rsidR="000E7C46" w:rsidRPr="00745665" w:rsidRDefault="000E7C46" w:rsidP="000E7C46">
      <w:pPr>
        <w:pStyle w:val="affe"/>
      </w:pPr>
      <w:r>
        <w:t>- сформировать у специалиста современное представление</w:t>
      </w:r>
      <w:r w:rsidRPr="001A1638">
        <w:t xml:space="preserve"> о биосфере, о человеке, как части природы, о единстве и ценности всего живого</w:t>
      </w:r>
      <w:r>
        <w:t>.</w:t>
      </w:r>
    </w:p>
    <w:p w:rsidR="000E7C46" w:rsidRDefault="000E7C46" w:rsidP="000E7C46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0E7C46" w:rsidRPr="00D00664" w:rsidRDefault="000E7C46" w:rsidP="00D00664">
      <w:pPr>
        <w:tabs>
          <w:tab w:val="left" w:pos="953"/>
        </w:tabs>
        <w:jc w:val="both"/>
      </w:pPr>
      <w:r w:rsidRPr="000D6E44">
        <w:t>Биосфера и человек: структура биосферы; экосистемы; взаимоотношения организма и среды;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экозащитная техника и технологии; основы экологического права, профессиональная ответственность; международное сотрудничество в области окружающей среды</w:t>
      </w:r>
      <w:r>
        <w:t>.</w:t>
      </w:r>
    </w:p>
    <w:p w:rsidR="000E7C46" w:rsidRPr="00D00664" w:rsidRDefault="00AA1DA9" w:rsidP="00D00664">
      <w:pPr>
        <w:rPr>
          <w:b/>
          <w:bCs/>
        </w:rPr>
      </w:pPr>
      <w:r>
        <w:rPr>
          <w:b/>
          <w:bCs/>
        </w:rPr>
        <w:t>37</w:t>
      </w:r>
      <w:r w:rsidR="000E7C46">
        <w:rPr>
          <w:b/>
          <w:bCs/>
        </w:rPr>
        <w:t xml:space="preserve">.2. </w:t>
      </w:r>
      <w:r w:rsidR="000E7C46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10030" w:type="dxa"/>
        <w:tblLook w:val="04A0"/>
      </w:tblPr>
      <w:tblGrid>
        <w:gridCol w:w="6345"/>
        <w:gridCol w:w="3685"/>
      </w:tblGrid>
      <w:tr w:rsidR="000E7C46" w:rsidTr="00AA1DA9">
        <w:tc>
          <w:tcPr>
            <w:tcW w:w="6345" w:type="dxa"/>
          </w:tcPr>
          <w:p w:rsidR="000E7C46" w:rsidRPr="00E27BE1" w:rsidRDefault="000E7C46" w:rsidP="001746DC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685" w:type="dxa"/>
          </w:tcPr>
          <w:p w:rsidR="000E7C46" w:rsidRPr="00E27BE1" w:rsidRDefault="000E7C46" w:rsidP="001746DC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E7C46" w:rsidTr="00AA1DA9">
        <w:tc>
          <w:tcPr>
            <w:tcW w:w="6345" w:type="dxa"/>
          </w:tcPr>
          <w:p w:rsidR="00F71AFE" w:rsidRDefault="00AA1DA9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ОПК-6 </w:t>
            </w:r>
            <w:r w:rsidR="00F7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AFE" w:rsidRPr="00B8209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использовать научные законы и методы при оценке состояния окружающей среды в 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 w:rsidR="00F71A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E2D" w:rsidRPr="00AD7E2D" w:rsidRDefault="00AD7E2D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2D">
              <w:rPr>
                <w:rFonts w:ascii="Times New Roman" w:hAnsi="Times New Roman" w:cs="Times New Roman"/>
                <w:sz w:val="24"/>
                <w:szCs w:val="24"/>
              </w:rPr>
              <w:t xml:space="preserve">ОК-5 </w:t>
            </w:r>
          </w:p>
          <w:p w:rsidR="00AD7E2D" w:rsidRPr="00AD7E2D" w:rsidRDefault="00AD7E2D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2D">
              <w:rPr>
                <w:rFonts w:ascii="Times New Roman" w:hAnsi="Times New Roman" w:cs="Times New Roman"/>
                <w:sz w:val="24"/>
                <w:szCs w:val="24"/>
              </w:rPr>
              <w:t>-способностью использовать основы правовых знаний в различных сферах жизнедеятельности;</w:t>
            </w:r>
          </w:p>
          <w:p w:rsidR="00F71AFE" w:rsidRDefault="00F71AFE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F71AFE" w:rsidRDefault="00F71AFE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098">
              <w:rPr>
                <w:rFonts w:ascii="Times New Roman" w:hAnsi="Times New Roman" w:cs="Times New Roman"/>
                <w:sz w:val="24"/>
                <w:szCs w:val="24"/>
              </w:rPr>
              <w:t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AFE" w:rsidRDefault="00F71AFE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F71AFE" w:rsidRDefault="00F71AFE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098">
              <w:rPr>
                <w:rFonts w:ascii="Times New Roman" w:hAnsi="Times New Roman" w:cs="Times New Roman"/>
                <w:sz w:val="24"/>
                <w:szCs w:val="24"/>
              </w:rPr>
              <w:t>владением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AFE" w:rsidRDefault="00F71AFE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</w:t>
            </w:r>
            <w:r w:rsidR="00AA1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0E7C46" w:rsidRPr="00B16FDF" w:rsidRDefault="00AA1DA9" w:rsidP="00F71AF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A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анализировать и оптимизировать структуру, взаимосвязи, функциональное назначение комплексов по добыче, переработке и обогащению полезных ископаемых </w:t>
            </w:r>
            <w:r w:rsidRPr="00AA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соответствующих производственных объектов при строительстве и реконструкции с учетом требований промышленной и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E7C46" w:rsidRPr="00506136" w:rsidRDefault="000E7C46" w:rsidP="001746DC">
            <w:pPr>
              <w:pStyle w:val="affe"/>
              <w:rPr>
                <w:i/>
              </w:rPr>
            </w:pPr>
            <w:r w:rsidRPr="00506136">
              <w:rPr>
                <w:i/>
              </w:rPr>
              <w:lastRenderedPageBreak/>
              <w:t>Знать:</w:t>
            </w:r>
          </w:p>
          <w:p w:rsidR="000E7C46" w:rsidRPr="00E2780E" w:rsidRDefault="00F71AFE" w:rsidP="001746DC">
            <w:pPr>
              <w:pStyle w:val="affe"/>
            </w:pPr>
            <w:r>
              <w:t>-</w:t>
            </w:r>
            <w:r w:rsidR="000E7C46">
              <w:t>к</w:t>
            </w:r>
            <w:r w:rsidR="000E7C46" w:rsidRPr="00E2780E">
              <w:t>онцептуальные основы эколо</w:t>
            </w:r>
            <w:r w:rsidR="00AA1DA9">
              <w:t>-</w:t>
            </w:r>
            <w:r w:rsidR="000E7C46" w:rsidRPr="00E2780E">
              <w:t xml:space="preserve">гии; </w:t>
            </w:r>
          </w:p>
          <w:p w:rsidR="000E7C46" w:rsidRPr="00E2780E" w:rsidRDefault="000E7C46" w:rsidP="001746DC">
            <w:pPr>
              <w:pStyle w:val="affe"/>
            </w:pPr>
            <w:r>
              <w:t>о</w:t>
            </w:r>
            <w:r w:rsidRPr="00E2780E">
              <w:t>бщие черты современного эко</w:t>
            </w:r>
            <w:r w:rsidR="00AA1DA9">
              <w:t>-</w:t>
            </w:r>
            <w:r w:rsidRPr="00E2780E">
              <w:t xml:space="preserve">логического кризиса; </w:t>
            </w:r>
          </w:p>
          <w:p w:rsidR="000E7C46" w:rsidRPr="00F73FA5" w:rsidRDefault="00F71AFE" w:rsidP="001746DC">
            <w:pPr>
              <w:pStyle w:val="affe"/>
            </w:pPr>
            <w:r>
              <w:t>-</w:t>
            </w:r>
            <w:r w:rsidR="000E7C46">
              <w:t>п</w:t>
            </w:r>
            <w:r w:rsidR="000E7C46" w:rsidRPr="00E2780E">
              <w:t>ути выхода из экологического кризиса</w:t>
            </w:r>
            <w:r w:rsidR="000E7C46">
              <w:t>.</w:t>
            </w:r>
          </w:p>
          <w:p w:rsidR="000E7C46" w:rsidRPr="00506136" w:rsidRDefault="000E7C46" w:rsidP="001746DC">
            <w:pPr>
              <w:pStyle w:val="affe"/>
              <w:rPr>
                <w:i/>
              </w:rPr>
            </w:pPr>
            <w:r w:rsidRPr="00506136">
              <w:rPr>
                <w:i/>
              </w:rPr>
              <w:t>Уметь:</w:t>
            </w:r>
          </w:p>
          <w:p w:rsidR="000E7C46" w:rsidRPr="000406B4" w:rsidRDefault="00F71AFE" w:rsidP="001746DC">
            <w:pPr>
              <w:pStyle w:val="affe"/>
            </w:pPr>
            <w:r>
              <w:t>-</w:t>
            </w:r>
            <w:r w:rsidR="000E7C46">
              <w:t>п</w:t>
            </w:r>
            <w:r w:rsidR="000E7C46" w:rsidRPr="000406B4">
              <w:t>ользоваться литературными источниками по экологиче</w:t>
            </w:r>
            <w:r w:rsidR="000E7C46">
              <w:t>ским про</w:t>
            </w:r>
            <w:r w:rsidR="000E7C46" w:rsidRPr="000406B4">
              <w:t xml:space="preserve">блемам; </w:t>
            </w:r>
          </w:p>
          <w:p w:rsidR="000E7C46" w:rsidRPr="000406B4" w:rsidRDefault="00F71AFE" w:rsidP="001746DC">
            <w:pPr>
              <w:pStyle w:val="affe"/>
            </w:pPr>
            <w:r>
              <w:t>-</w:t>
            </w:r>
            <w:r w:rsidR="000E7C46">
              <w:t>а</w:t>
            </w:r>
            <w:r w:rsidR="000E7C46" w:rsidRPr="000406B4">
              <w:t>нализировать экологическую ситуацию, связанную с опреде</w:t>
            </w:r>
            <w:r w:rsidR="00AA1DA9">
              <w:t>-</w:t>
            </w:r>
            <w:r w:rsidR="000E7C46" w:rsidRPr="000406B4">
              <w:t xml:space="preserve">ленными производственными процессами; </w:t>
            </w:r>
          </w:p>
          <w:p w:rsidR="000E7C46" w:rsidRPr="00FA54C9" w:rsidRDefault="000E7C46" w:rsidP="001746DC">
            <w:pPr>
              <w:pStyle w:val="affe"/>
            </w:pPr>
            <w:r>
              <w:t>-п</w:t>
            </w:r>
            <w:r w:rsidRPr="000406B4">
              <w:t>роизводить</w:t>
            </w:r>
            <w:r>
              <w:t xml:space="preserve"> экологические рас</w:t>
            </w:r>
            <w:r w:rsidR="00AA1DA9">
              <w:t>-</w:t>
            </w:r>
            <w:r>
              <w:t>четы</w:t>
            </w:r>
            <w:r w:rsidRPr="000406B4">
              <w:t xml:space="preserve">. </w:t>
            </w:r>
          </w:p>
          <w:p w:rsidR="000E7C46" w:rsidRPr="00506136" w:rsidRDefault="000E7C46" w:rsidP="001746DC">
            <w:pPr>
              <w:pStyle w:val="affe"/>
              <w:rPr>
                <w:i/>
              </w:rPr>
            </w:pPr>
            <w:r w:rsidRPr="00506136">
              <w:rPr>
                <w:i/>
              </w:rPr>
              <w:t>Владеть:</w:t>
            </w:r>
          </w:p>
          <w:p w:rsidR="000E7C46" w:rsidRPr="00F73FA5" w:rsidRDefault="000E7C46" w:rsidP="001746DC">
            <w:pPr>
              <w:pStyle w:val="affe"/>
            </w:pPr>
            <w:r>
              <w:t>-анали</w:t>
            </w:r>
            <w:r w:rsidR="00D00664">
              <w:t>зом экологической ситуа</w:t>
            </w:r>
            <w:r w:rsidR="00AA1DA9">
              <w:t>-</w:t>
            </w:r>
            <w:r w:rsidR="00D00664">
              <w:t>ции и ос</w:t>
            </w:r>
            <w:r>
              <w:t>новных экологических расчетов;</w:t>
            </w:r>
          </w:p>
          <w:p w:rsidR="000E7C46" w:rsidRPr="00553CCE" w:rsidRDefault="00F71AFE" w:rsidP="001746DC">
            <w:pPr>
              <w:pStyle w:val="affe"/>
            </w:pPr>
            <w:r>
              <w:t>-</w:t>
            </w:r>
            <w:r w:rsidR="000E7C46">
              <w:t>владением методами ге</w:t>
            </w:r>
            <w:r w:rsidR="000E7C46" w:rsidRPr="009C4F6C">
              <w:t>олого-промышленной оценки место</w:t>
            </w:r>
            <w:r w:rsidR="00AA1DA9">
              <w:t>-</w:t>
            </w:r>
            <w:r w:rsidR="000E7C46" w:rsidRPr="009C4F6C">
              <w:t>рождений полезных ископаемых, горных отводов</w:t>
            </w:r>
            <w:r w:rsidR="000E7C46">
              <w:t>.</w:t>
            </w:r>
          </w:p>
        </w:tc>
      </w:tr>
    </w:tbl>
    <w:p w:rsidR="000E7C46" w:rsidRPr="00D00664" w:rsidRDefault="008D29A3" w:rsidP="00D00664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37</w:t>
      </w:r>
      <w:r w:rsidR="000E7C46">
        <w:rPr>
          <w:b/>
          <w:bCs/>
        </w:rPr>
        <w:t>.3</w:t>
      </w:r>
      <w:r w:rsidR="000E7C46" w:rsidRPr="00DF5D75">
        <w:rPr>
          <w:b/>
          <w:bCs/>
        </w:rPr>
        <w:t xml:space="preserve">. Место дисциплины в структуре </w:t>
      </w:r>
      <w:r w:rsidR="000E7C46">
        <w:rPr>
          <w:b/>
          <w:bCs/>
        </w:rPr>
        <w:t>образовательной программы</w:t>
      </w:r>
    </w:p>
    <w:tbl>
      <w:tblPr>
        <w:tblStyle w:val="aff1"/>
        <w:tblW w:w="9606" w:type="dxa"/>
        <w:tblLayout w:type="fixed"/>
        <w:tblLook w:val="04A0"/>
      </w:tblPr>
      <w:tblGrid>
        <w:gridCol w:w="1101"/>
        <w:gridCol w:w="1984"/>
        <w:gridCol w:w="709"/>
        <w:gridCol w:w="2410"/>
        <w:gridCol w:w="3402"/>
      </w:tblGrid>
      <w:tr w:rsidR="000E7C46" w:rsidRPr="00105C44" w:rsidTr="00D00664">
        <w:tc>
          <w:tcPr>
            <w:tcW w:w="1101" w:type="dxa"/>
            <w:vMerge w:val="restart"/>
          </w:tcPr>
          <w:p w:rsidR="000E7C46" w:rsidRPr="00E27BE1" w:rsidRDefault="000E7C46" w:rsidP="001746DC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0E7C46" w:rsidRPr="00E27BE1" w:rsidRDefault="000E7C46" w:rsidP="00D00664">
            <w:pPr>
              <w:pStyle w:val="aff6"/>
              <w:ind w:left="0" w:firstLine="0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709" w:type="dxa"/>
            <w:vMerge w:val="restart"/>
          </w:tcPr>
          <w:p w:rsidR="000E7C46" w:rsidRPr="00E25637" w:rsidRDefault="000E7C46" w:rsidP="001746DC">
            <w:pPr>
              <w:pStyle w:val="aff6"/>
              <w:ind w:left="0" w:firstLine="0"/>
              <w:rPr>
                <w:sz w:val="20"/>
                <w:szCs w:val="20"/>
              </w:rPr>
            </w:pPr>
            <w:r w:rsidRPr="00E25637">
              <w:rPr>
                <w:sz w:val="20"/>
                <w:szCs w:val="20"/>
              </w:rPr>
              <w:t>Се-местр изуче-ния</w:t>
            </w:r>
          </w:p>
        </w:tc>
        <w:tc>
          <w:tcPr>
            <w:tcW w:w="5812" w:type="dxa"/>
            <w:gridSpan w:val="2"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0E7C46" w:rsidRPr="00105C44" w:rsidTr="00D00664">
        <w:tc>
          <w:tcPr>
            <w:tcW w:w="1101" w:type="dxa"/>
            <w:vMerge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</w:p>
        </w:tc>
        <w:tc>
          <w:tcPr>
            <w:tcW w:w="709" w:type="dxa"/>
            <w:vMerge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0E7C46" w:rsidRPr="00E27BE1" w:rsidRDefault="000E7C46" w:rsidP="001746DC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402" w:type="dxa"/>
            <w:vAlign w:val="center"/>
          </w:tcPr>
          <w:p w:rsidR="000E7C46" w:rsidRPr="00E27BE1" w:rsidRDefault="000E7C46" w:rsidP="001746DC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E7C46" w:rsidRPr="00105C44" w:rsidTr="00D00664">
        <w:tc>
          <w:tcPr>
            <w:tcW w:w="1101" w:type="dxa"/>
          </w:tcPr>
          <w:p w:rsidR="000E7C46" w:rsidRPr="00105C44" w:rsidRDefault="000E7C46" w:rsidP="001746DC">
            <w:r>
              <w:t>Б1.Б.3</w:t>
            </w:r>
            <w:r w:rsidR="008D29A3">
              <w:t>7</w:t>
            </w:r>
          </w:p>
        </w:tc>
        <w:tc>
          <w:tcPr>
            <w:tcW w:w="1984" w:type="dxa"/>
          </w:tcPr>
          <w:p w:rsidR="000E7C46" w:rsidRPr="00105C44" w:rsidRDefault="000E7C46" w:rsidP="001746DC">
            <w:pPr>
              <w:pStyle w:val="aff6"/>
              <w:ind w:left="0" w:firstLine="0"/>
            </w:pPr>
            <w:r>
              <w:t>Горно-промыш-ленная экология</w:t>
            </w:r>
          </w:p>
        </w:tc>
        <w:tc>
          <w:tcPr>
            <w:tcW w:w="709" w:type="dxa"/>
          </w:tcPr>
          <w:p w:rsidR="000E7C46" w:rsidRPr="00105C44" w:rsidRDefault="008C60D1" w:rsidP="001746DC">
            <w:pPr>
              <w:pStyle w:val="aff6"/>
              <w:ind w:left="0" w:firstLine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71356C" w:rsidRDefault="008D29A3" w:rsidP="001746DC">
            <w:pPr>
              <w:pStyle w:val="aff6"/>
              <w:ind w:left="0" w:firstLine="0"/>
              <w:jc w:val="left"/>
            </w:pPr>
            <w:r>
              <w:t>Б1.Б18</w:t>
            </w:r>
            <w:r w:rsidR="0071356C">
              <w:t xml:space="preserve">Физика. </w:t>
            </w:r>
          </w:p>
          <w:p w:rsidR="000E7C46" w:rsidRDefault="008D29A3" w:rsidP="001746DC">
            <w:pPr>
              <w:pStyle w:val="aff6"/>
              <w:ind w:left="0" w:firstLine="0"/>
              <w:jc w:val="left"/>
            </w:pPr>
            <w:r>
              <w:t>Б1.Б.19</w:t>
            </w:r>
            <w:r w:rsidR="000E7C46">
              <w:t xml:space="preserve">Химия. </w:t>
            </w:r>
          </w:p>
          <w:p w:rsidR="000E7C46" w:rsidRDefault="008C60D1" w:rsidP="001746DC">
            <w:pPr>
              <w:pStyle w:val="aff6"/>
              <w:ind w:left="0" w:firstLine="0"/>
              <w:jc w:val="left"/>
            </w:pPr>
            <w:r>
              <w:t>Б1.Б.</w:t>
            </w:r>
            <w:r w:rsidR="008D29A3">
              <w:t>32</w:t>
            </w:r>
            <w:r w:rsidR="000E7C46">
              <w:t>Основы горного дела.</w:t>
            </w:r>
          </w:p>
          <w:p w:rsidR="0071356C" w:rsidRPr="00105C44" w:rsidRDefault="0071356C" w:rsidP="001746DC">
            <w:pPr>
              <w:pStyle w:val="aff6"/>
              <w:ind w:left="0" w:firstLine="0"/>
              <w:jc w:val="left"/>
            </w:pPr>
          </w:p>
        </w:tc>
        <w:tc>
          <w:tcPr>
            <w:tcW w:w="3402" w:type="dxa"/>
          </w:tcPr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8D29A3">
              <w:t>35</w:t>
            </w:r>
            <w:r>
              <w:t xml:space="preserve"> Специализация</w:t>
            </w:r>
          </w:p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Б2.Б.05,06(П) Практики</w:t>
            </w:r>
          </w:p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Б2.Б.07(Пр)Преддипломная практика</w:t>
            </w:r>
          </w:p>
          <w:p w:rsidR="008D29A3" w:rsidRDefault="008D29A3" w:rsidP="008D29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Б3.Б.01(Д)</w:t>
            </w:r>
          </w:p>
          <w:p w:rsidR="00AF3BC2" w:rsidRPr="00105C44" w:rsidRDefault="008D29A3" w:rsidP="008D29A3">
            <w:pPr>
              <w:pStyle w:val="aff6"/>
              <w:ind w:left="0" w:firstLine="0"/>
            </w:pPr>
            <w:r w:rsidRPr="00F04B32">
              <w:t>Защита выпускной квалификационной работы, включая подготовку к процедуре защиты и процедуру защиты</w:t>
            </w:r>
            <w:r>
              <w:t>.</w:t>
            </w:r>
          </w:p>
        </w:tc>
      </w:tr>
    </w:tbl>
    <w:p w:rsidR="000E7C46" w:rsidRDefault="008D29A3" w:rsidP="00D00664">
      <w:r>
        <w:rPr>
          <w:b/>
        </w:rPr>
        <w:t>37</w:t>
      </w:r>
      <w:r w:rsidR="000E7C46" w:rsidRPr="00D00664">
        <w:rPr>
          <w:b/>
        </w:rPr>
        <w:t xml:space="preserve">.4. Язык преподавания: </w:t>
      </w:r>
      <w:r w:rsidR="000E7C46">
        <w:t>русский.</w:t>
      </w:r>
    </w:p>
    <w:p w:rsidR="000E7C46" w:rsidRDefault="000E7C46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71356C" w:rsidRDefault="0071356C" w:rsidP="000E7C46">
      <w:pPr>
        <w:pStyle w:val="aff6"/>
        <w:ind w:left="0"/>
      </w:pPr>
    </w:p>
    <w:p w:rsidR="006D21D5" w:rsidRDefault="006D21D5" w:rsidP="000E7C46">
      <w:pPr>
        <w:jc w:val="center"/>
        <w:rPr>
          <w:b/>
        </w:rPr>
      </w:pPr>
    </w:p>
    <w:p w:rsidR="00E33F4B" w:rsidRDefault="00E33F4B" w:rsidP="008D29A3">
      <w:pPr>
        <w:rPr>
          <w:b/>
        </w:rPr>
      </w:pPr>
    </w:p>
    <w:p w:rsidR="000E7C46" w:rsidRPr="00B92A86" w:rsidRDefault="008D29A3" w:rsidP="000E7C46">
      <w:pPr>
        <w:jc w:val="center"/>
        <w:rPr>
          <w:b/>
        </w:rPr>
      </w:pPr>
      <w:r>
        <w:rPr>
          <w:b/>
        </w:rPr>
        <w:t>38</w:t>
      </w:r>
      <w:r w:rsidR="000E7C46">
        <w:rPr>
          <w:b/>
        </w:rPr>
        <w:t xml:space="preserve">. </w:t>
      </w:r>
      <w:r w:rsidR="000E7C46" w:rsidRPr="00B92A86">
        <w:rPr>
          <w:b/>
        </w:rPr>
        <w:t>АННОТАЦИЯ</w:t>
      </w:r>
    </w:p>
    <w:p w:rsidR="000E7C46" w:rsidRPr="00E47A38" w:rsidRDefault="000E7C46" w:rsidP="000E7C46">
      <w:pPr>
        <w:jc w:val="center"/>
      </w:pPr>
      <w:r w:rsidRPr="00E47A38">
        <w:t>к рабочей программе дисциплины</w:t>
      </w:r>
    </w:p>
    <w:p w:rsidR="000E7C46" w:rsidRPr="00E47A38" w:rsidRDefault="008D29A3" w:rsidP="000E7C46">
      <w:pPr>
        <w:jc w:val="center"/>
        <w:rPr>
          <w:b/>
        </w:rPr>
      </w:pPr>
      <w:r>
        <w:rPr>
          <w:b/>
        </w:rPr>
        <w:t>Б1.Б.38</w:t>
      </w:r>
      <w:r w:rsidR="000E7C46" w:rsidRPr="00E47A38">
        <w:rPr>
          <w:b/>
        </w:rPr>
        <w:t xml:space="preserve"> Экономика и менеджмент горного производства</w:t>
      </w:r>
    </w:p>
    <w:p w:rsidR="000E7C46" w:rsidRDefault="000E7C46" w:rsidP="000E7C46">
      <w:pPr>
        <w:jc w:val="center"/>
      </w:pPr>
      <w:r>
        <w:t>Трудоемкость 3 з.е.</w:t>
      </w:r>
    </w:p>
    <w:p w:rsidR="000E7C46" w:rsidRDefault="000E7C46" w:rsidP="000E7C46">
      <w:pPr>
        <w:rPr>
          <w:b/>
          <w:bCs/>
        </w:rPr>
      </w:pPr>
    </w:p>
    <w:p w:rsidR="000E7C46" w:rsidRPr="00A92BC1" w:rsidRDefault="008D29A3" w:rsidP="000E7C46">
      <w:pPr>
        <w:rPr>
          <w:b/>
          <w:bCs/>
        </w:rPr>
      </w:pPr>
      <w:r>
        <w:rPr>
          <w:b/>
          <w:bCs/>
        </w:rPr>
        <w:t>38</w:t>
      </w:r>
      <w:r w:rsidR="000E7C46" w:rsidRPr="00A92BC1">
        <w:rPr>
          <w:b/>
          <w:bCs/>
        </w:rPr>
        <w:t>.1.Цель освоения и краткое содержание дисциплины</w:t>
      </w:r>
    </w:p>
    <w:p w:rsidR="000E7C46" w:rsidRDefault="000E7C46" w:rsidP="000E7C46">
      <w:pPr>
        <w:pStyle w:val="af5"/>
        <w:rPr>
          <w:i/>
          <w:sz w:val="24"/>
          <w:szCs w:val="24"/>
        </w:rPr>
      </w:pPr>
      <w:r w:rsidRPr="00A92BC1">
        <w:rPr>
          <w:i/>
          <w:sz w:val="24"/>
          <w:szCs w:val="24"/>
        </w:rPr>
        <w:t>Цели</w:t>
      </w:r>
      <w:r>
        <w:rPr>
          <w:i/>
          <w:sz w:val="24"/>
          <w:szCs w:val="24"/>
        </w:rPr>
        <w:t>:</w:t>
      </w:r>
    </w:p>
    <w:p w:rsidR="000E7C46" w:rsidRDefault="000E7C46" w:rsidP="00C52173">
      <w:pPr>
        <w:pStyle w:val="affe"/>
        <w:jc w:val="both"/>
      </w:pPr>
      <w:r w:rsidRPr="006C757E">
        <w:t>- формирование у студентов экономического мышления в вопросах организации и управ</w:t>
      </w:r>
      <w:r w:rsidR="00ED1073">
        <w:t>-</w:t>
      </w:r>
      <w:r w:rsidRPr="006C757E">
        <w:t xml:space="preserve">ления </w:t>
      </w:r>
      <w:r>
        <w:t>горнодобывающим предприятием;</w:t>
      </w:r>
    </w:p>
    <w:p w:rsidR="000E7C46" w:rsidRPr="006C757E" w:rsidRDefault="000E7C46" w:rsidP="00C52173">
      <w:pPr>
        <w:pStyle w:val="affe"/>
        <w:jc w:val="both"/>
      </w:pPr>
      <w:r>
        <w:t xml:space="preserve">- получение базовых знаний </w:t>
      </w:r>
      <w:r w:rsidRPr="006C757E">
        <w:t>по вопросам организации производства</w:t>
      </w:r>
      <w:r>
        <w:t xml:space="preserve"> на подземных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ископаемых;</w:t>
      </w:r>
    </w:p>
    <w:p w:rsidR="000E7C46" w:rsidRPr="006C757E" w:rsidRDefault="000E7C46" w:rsidP="00C52173">
      <w:pPr>
        <w:pStyle w:val="affe"/>
        <w:jc w:val="both"/>
      </w:pPr>
      <w:r>
        <w:t>- ознакомление</w:t>
      </w:r>
      <w:r w:rsidRPr="006C757E">
        <w:t xml:space="preserve"> студентов с проблемами совершенствования хозяйственного механизма</w:t>
      </w:r>
      <w:r>
        <w:t xml:space="preserve"> на подземных</w:t>
      </w:r>
      <w:r w:rsidRPr="006C757E">
        <w:t xml:space="preserve"> угледобывающих предприяти</w:t>
      </w:r>
      <w:r>
        <w:t>ях</w:t>
      </w:r>
      <w:r w:rsidRPr="006C757E">
        <w:t>;</w:t>
      </w:r>
    </w:p>
    <w:p w:rsidR="000E7C46" w:rsidRPr="006C757E" w:rsidRDefault="000E7C46" w:rsidP="00C52173">
      <w:pPr>
        <w:pStyle w:val="affe"/>
        <w:jc w:val="both"/>
      </w:pPr>
      <w:r w:rsidRPr="006C757E">
        <w:t>-дать знания в области повышения эффективности использования основных фондов, росту производительности труда, формированию себестоимости, ценообразованию и рентабель</w:t>
      </w:r>
      <w:r w:rsidR="00ED1073">
        <w:t>-</w:t>
      </w:r>
      <w:r w:rsidRPr="006C757E">
        <w:t>ности горного производства, понимания экономических взаимосвязей и существа процессов, происходящих как внутри предприятия, так и вовне его;</w:t>
      </w:r>
    </w:p>
    <w:p w:rsidR="000E7C46" w:rsidRPr="006C757E" w:rsidRDefault="000E7C46" w:rsidP="00C52173">
      <w:pPr>
        <w:pStyle w:val="affe"/>
        <w:jc w:val="both"/>
      </w:pPr>
      <w:r w:rsidRPr="006C757E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функций, представленных на макр</w:t>
      </w:r>
      <w:r>
        <w:t>о- и микроэкономическом уровнях;</w:t>
      </w:r>
    </w:p>
    <w:p w:rsidR="000E7C46" w:rsidRDefault="000E7C46" w:rsidP="00C52173">
      <w:pPr>
        <w:pStyle w:val="affe"/>
        <w:jc w:val="both"/>
        <w:rPr>
          <w:i/>
        </w:rPr>
      </w:pPr>
      <w:r w:rsidRPr="006C757E">
        <w:t>- на основе изучения дисциплины вооружитьбудущего специалиста знаниями об основных понятиях экономики горной промышленности, а также привить им навыки практической работы.</w:t>
      </w:r>
    </w:p>
    <w:p w:rsidR="000E7C46" w:rsidRPr="00E47A38" w:rsidRDefault="000E7C46" w:rsidP="00C52173">
      <w:pPr>
        <w:pStyle w:val="affe"/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0E7C46" w:rsidRPr="006C757E" w:rsidRDefault="000E7C46" w:rsidP="00C52173">
      <w:pPr>
        <w:pStyle w:val="affe"/>
        <w:jc w:val="both"/>
      </w:pPr>
      <w:r w:rsidRPr="006C757E">
        <w:t>- изучение основных факторов макроэкономической среды воздействующихна деятель</w:t>
      </w:r>
      <w:r w:rsidR="00ED1073">
        <w:t>-</w:t>
      </w:r>
      <w:r w:rsidRPr="006C757E">
        <w:t>ность горнодобывающих предприятий;</w:t>
      </w:r>
    </w:p>
    <w:p w:rsidR="000E7C46" w:rsidRPr="006C757E" w:rsidRDefault="000E7C46" w:rsidP="00C52173">
      <w:pPr>
        <w:pStyle w:val="affe"/>
        <w:jc w:val="both"/>
      </w:pPr>
      <w:r w:rsidRPr="006C757E">
        <w:t>- изучение основных экономических параметров характеризующих деятельность горнодо</w:t>
      </w:r>
      <w:r w:rsidR="00ED1073">
        <w:t>-</w:t>
      </w:r>
      <w:r w:rsidRPr="006C757E">
        <w:t xml:space="preserve">бывающего предприятия; </w:t>
      </w:r>
    </w:p>
    <w:p w:rsidR="000E7C46" w:rsidRPr="006C757E" w:rsidRDefault="000E7C46" w:rsidP="00C52173">
      <w:pPr>
        <w:pStyle w:val="affe"/>
        <w:jc w:val="both"/>
      </w:pPr>
      <w:r w:rsidRPr="006C757E">
        <w:t xml:space="preserve"> - изучение экономической эффективности инвестиционных горных проектов и отдельных технологических проектов;</w:t>
      </w:r>
    </w:p>
    <w:p w:rsidR="000E7C46" w:rsidRPr="006C757E" w:rsidRDefault="000E7C46" w:rsidP="00C52173">
      <w:pPr>
        <w:pStyle w:val="affe"/>
        <w:jc w:val="both"/>
      </w:pPr>
      <w:r w:rsidRPr="006C757E">
        <w:t>- изучение теоретических и практических знаний по экономике и менеджменту горного производства;</w:t>
      </w:r>
    </w:p>
    <w:p w:rsidR="000E7C46" w:rsidRPr="000B5348" w:rsidRDefault="000E7C46" w:rsidP="00C52173">
      <w:pPr>
        <w:pStyle w:val="affe"/>
        <w:jc w:val="both"/>
      </w:pPr>
      <w:r w:rsidRPr="006C757E">
        <w:t>- ознакомить студентов с возрастающим значением международных экономических отно</w:t>
      </w:r>
      <w:r w:rsidR="00ED1073">
        <w:t>-</w:t>
      </w:r>
      <w:r w:rsidRPr="006C757E">
        <w:t>шений в результате экономического взаимодействия и интеграции в мировой экономике.</w:t>
      </w:r>
    </w:p>
    <w:p w:rsidR="000E7C46" w:rsidRPr="009820D5" w:rsidRDefault="008D29A3" w:rsidP="009820D5">
      <w:pPr>
        <w:rPr>
          <w:b/>
          <w:bCs/>
        </w:rPr>
      </w:pPr>
      <w:r>
        <w:rPr>
          <w:b/>
          <w:bCs/>
        </w:rPr>
        <w:t>38</w:t>
      </w:r>
      <w:r w:rsidR="000E7C46">
        <w:rPr>
          <w:b/>
          <w:bCs/>
        </w:rPr>
        <w:t xml:space="preserve">.2. </w:t>
      </w:r>
      <w:r w:rsidR="000E7C46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464" w:type="dxa"/>
        <w:tblLook w:val="04A0"/>
      </w:tblPr>
      <w:tblGrid>
        <w:gridCol w:w="3510"/>
        <w:gridCol w:w="5954"/>
      </w:tblGrid>
      <w:tr w:rsidR="000E7C46" w:rsidTr="008D29A3">
        <w:tc>
          <w:tcPr>
            <w:tcW w:w="3510" w:type="dxa"/>
          </w:tcPr>
          <w:p w:rsidR="000E7C46" w:rsidRPr="00E27BE1" w:rsidRDefault="000E7C46" w:rsidP="001746DC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954" w:type="dxa"/>
          </w:tcPr>
          <w:p w:rsidR="000E7C46" w:rsidRPr="00E27BE1" w:rsidRDefault="000E7C46" w:rsidP="001746DC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E7C46" w:rsidTr="008D29A3">
        <w:tc>
          <w:tcPr>
            <w:tcW w:w="3510" w:type="dxa"/>
          </w:tcPr>
          <w:p w:rsidR="000E7C46" w:rsidRDefault="000E7C46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FB0693" w:rsidRDefault="00FB0693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жизнедея</w:t>
            </w:r>
            <w:r w:rsidR="008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693" w:rsidRDefault="00FB0693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FB0693" w:rsidRDefault="00FB0693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руководить кол</w:t>
            </w:r>
            <w:r w:rsidR="008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лективом в сфере своей про</w:t>
            </w:r>
            <w:r w:rsidR="008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деятельности, 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 воспринимать со</w:t>
            </w:r>
            <w:r w:rsidR="008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циальные, этнические, конфес</w:t>
            </w:r>
            <w:r w:rsidR="008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сиональные и культурные раз</w:t>
            </w:r>
            <w:r w:rsidR="008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C46" w:rsidRDefault="000E7C46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FB0693" w:rsidRDefault="00FB0693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готовностью оперативно уст</w:t>
            </w:r>
            <w:r w:rsidR="008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ранять нарушения производст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венных процессов, вести пер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вичный учет выполняемых ра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бот, анализировать оператив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ные и текущие показатели про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изводства, обосновывать пред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ложения по совершенствова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нию организации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C46" w:rsidRDefault="000E7C46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  <w:p w:rsidR="00FB0693" w:rsidRPr="000E5F33" w:rsidRDefault="00FB0693" w:rsidP="00FB069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готовностью работать с про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ки твердых полезных ископа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емых, при строительстве и экс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плуатации подземных объек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тов, оценке экономической эффективности горных и гор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но-строительных работ, произ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водственных, технологических, организационных и финансо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вых рисков в рыночных усло</w:t>
            </w:r>
            <w:r w:rsidR="00B1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E7C46" w:rsidRDefault="000E7C46" w:rsidP="001746DC">
            <w:pPr>
              <w:jc w:val="both"/>
              <w:rPr>
                <w:i/>
              </w:rPr>
            </w:pPr>
            <w:r w:rsidRPr="00170F48">
              <w:rPr>
                <w:i/>
              </w:rPr>
              <w:lastRenderedPageBreak/>
              <w:t>Должен знать:</w:t>
            </w:r>
          </w:p>
          <w:p w:rsidR="00ED1073" w:rsidRDefault="00FB0693" w:rsidP="00ED1073">
            <w:r>
              <w:t>-</w:t>
            </w:r>
            <w:r w:rsidR="000E7C46">
              <w:t>знать экономические основы производства и финансо</w:t>
            </w:r>
            <w:r w:rsidR="00B172E0">
              <w:t>-</w:t>
            </w:r>
            <w:r w:rsidR="000E7C46">
              <w:t>вой деятельности предприятий;</w:t>
            </w:r>
          </w:p>
          <w:p w:rsidR="000E7C46" w:rsidRDefault="00FB0693" w:rsidP="00ED1073">
            <w:r>
              <w:t>-</w:t>
            </w:r>
            <w:r w:rsidR="000E7C46">
              <w:t xml:space="preserve">производственные ресурсы горных предприятий; особенности ценообразования на продукцию горных предприятий; </w:t>
            </w:r>
          </w:p>
          <w:p w:rsidR="00FB0693" w:rsidRDefault="00FB0693" w:rsidP="00FB0693">
            <w:pPr>
              <w:jc w:val="both"/>
            </w:pPr>
            <w:r>
              <w:t>-</w:t>
            </w:r>
            <w:r w:rsidR="000E7C46">
              <w:t>основные пути совершенствования управления на горных предприятиях.</w:t>
            </w:r>
            <w:r>
              <w:t>;</w:t>
            </w:r>
          </w:p>
          <w:p w:rsidR="000E7C46" w:rsidRPr="00CD7C19" w:rsidRDefault="00FB0693" w:rsidP="001746DC">
            <w:pPr>
              <w:jc w:val="both"/>
            </w:pPr>
            <w:r>
              <w:t>-</w:t>
            </w:r>
            <w:r w:rsidR="008D29A3">
              <w:t>иметь представление</w:t>
            </w:r>
            <w:r w:rsidRPr="00206C09">
              <w:t xml:space="preserve"> о роли изучаемой дисциплины в </w:t>
            </w:r>
            <w:r w:rsidRPr="00206C09">
              <w:lastRenderedPageBreak/>
              <w:t>процессе освоения основной профессиональной образовательной програ</w:t>
            </w:r>
            <w:r>
              <w:t>ммы по специальности;</w:t>
            </w:r>
          </w:p>
          <w:p w:rsidR="000E7C46" w:rsidRPr="00170F48" w:rsidRDefault="000E7C46" w:rsidP="001746DC">
            <w:pPr>
              <w:jc w:val="both"/>
              <w:rPr>
                <w:i/>
              </w:rPr>
            </w:pPr>
            <w:r w:rsidRPr="00170F48">
              <w:rPr>
                <w:i/>
              </w:rPr>
              <w:t>Должен уметь:</w:t>
            </w:r>
          </w:p>
          <w:p w:rsidR="000E7C46" w:rsidRDefault="00FB0693" w:rsidP="001746DC">
            <w:pPr>
              <w:jc w:val="both"/>
            </w:pPr>
            <w:r>
              <w:t>-</w:t>
            </w:r>
            <w:r w:rsidR="000E7C46">
              <w:t>понимать сущность, значение и цели экономики горного производства и менеджмента;</w:t>
            </w:r>
          </w:p>
          <w:p w:rsidR="00ED1073" w:rsidRDefault="00FB0693" w:rsidP="001746DC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-</w:t>
            </w:r>
            <w:r w:rsidR="000E7C46" w:rsidRPr="008D7C8F">
              <w:rPr>
                <w:color w:val="000000"/>
                <w:spacing w:val="2"/>
              </w:rPr>
              <w:t>уметь ориентироваться в вопросах экономики, оперировать важнейшими экономическими понятиями и категориями, нахо</w:t>
            </w:r>
            <w:r w:rsidR="000E7C46" w:rsidRPr="008D7C8F">
              <w:rPr>
                <w:color w:val="000000"/>
                <w:spacing w:val="1"/>
              </w:rPr>
              <w:t>дить и анализировать новую экономическую информацию</w:t>
            </w:r>
            <w:r w:rsidR="00ED1073">
              <w:rPr>
                <w:color w:val="000000"/>
                <w:spacing w:val="1"/>
              </w:rPr>
              <w:t>;</w:t>
            </w:r>
          </w:p>
          <w:p w:rsidR="000E7C46" w:rsidRDefault="00FB0693" w:rsidP="001746DC">
            <w:pPr>
              <w:jc w:val="both"/>
            </w:pPr>
            <w:r>
              <w:t>-</w:t>
            </w:r>
            <w:r w:rsidR="000E7C46">
              <w:t xml:space="preserve">сформировать представление о состоянииэкономики на горнодобывающих предприятиях на современном этапе; </w:t>
            </w:r>
          </w:p>
          <w:p w:rsidR="000E7C46" w:rsidRDefault="000E7C46" w:rsidP="001746DC">
            <w:pPr>
              <w:jc w:val="both"/>
            </w:pPr>
            <w:r>
              <w:t>уметь делать самостоятельные заключения по вопросам управления экономикой на горном предприятии, а также постановки и достижения определенных целей;</w:t>
            </w:r>
          </w:p>
          <w:p w:rsidR="000E7C46" w:rsidRPr="00CD7C19" w:rsidRDefault="00FB0693" w:rsidP="001746DC">
            <w:pPr>
              <w:jc w:val="both"/>
            </w:pPr>
            <w:r>
              <w:t>-</w:t>
            </w:r>
            <w:r w:rsidR="000E7C46">
              <w:t xml:space="preserve">уметь планировать затраты на добычу полезных ископаемых, производить расчеты социальной и экономической </w:t>
            </w:r>
            <w:r w:rsidR="000E7C46">
              <w:rPr>
                <w:rFonts w:eastAsia="Symbol"/>
              </w:rPr>
              <w:t>эффективности</w:t>
            </w:r>
            <w:r w:rsidR="000E7C46">
              <w:t>.</w:t>
            </w:r>
          </w:p>
          <w:p w:rsidR="000E7C46" w:rsidRPr="00170F48" w:rsidRDefault="000E7C46" w:rsidP="001746DC">
            <w:pPr>
              <w:jc w:val="both"/>
              <w:rPr>
                <w:i/>
              </w:rPr>
            </w:pPr>
            <w:r w:rsidRPr="00170F48">
              <w:rPr>
                <w:i/>
              </w:rPr>
              <w:t>Должен владеть:</w:t>
            </w:r>
          </w:p>
          <w:p w:rsidR="000E7C46" w:rsidRDefault="00FB0693" w:rsidP="001746DC">
            <w:pPr>
              <w:jc w:val="both"/>
            </w:pPr>
            <w:r>
              <w:t>-</w:t>
            </w:r>
            <w:r w:rsidR="000E7C46">
              <w:t xml:space="preserve">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0E7C46" w:rsidRDefault="00FB0693" w:rsidP="001746DC">
            <w:pPr>
              <w:jc w:val="both"/>
            </w:pPr>
            <w:r>
              <w:t>-</w:t>
            </w:r>
            <w:r w:rsidR="000E7C46">
              <w:t xml:space="preserve">расчета основных технико-экономических показателей по добыче и реализации продукции; </w:t>
            </w:r>
          </w:p>
          <w:p w:rsidR="000E7C46" w:rsidRPr="00421600" w:rsidRDefault="00FB0693" w:rsidP="001746DC">
            <w:pPr>
              <w:jc w:val="both"/>
              <w:rPr>
                <w:bCs/>
              </w:rPr>
            </w:pPr>
            <w:r>
              <w:t>-</w:t>
            </w:r>
            <w:r w:rsidR="000E7C46">
              <w:t>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</w:t>
            </w:r>
            <w:r w:rsidR="000E7C46">
              <w:rPr>
                <w:bCs/>
              </w:rPr>
              <w:t>уметь аргументировано обосновать полученные результаты.</w:t>
            </w:r>
          </w:p>
        </w:tc>
      </w:tr>
    </w:tbl>
    <w:p w:rsidR="000E7C46" w:rsidRPr="00DF5D75" w:rsidRDefault="00FB0693" w:rsidP="000E7C46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3</w:t>
      </w:r>
      <w:r w:rsidR="008D29A3">
        <w:rPr>
          <w:b/>
          <w:bCs/>
        </w:rPr>
        <w:t>8</w:t>
      </w:r>
      <w:r w:rsidR="000E7C46">
        <w:rPr>
          <w:b/>
          <w:bCs/>
        </w:rPr>
        <w:t>.3</w:t>
      </w:r>
      <w:r w:rsidR="000E7C46" w:rsidRPr="00DF5D75">
        <w:rPr>
          <w:b/>
          <w:bCs/>
        </w:rPr>
        <w:t xml:space="preserve">. Место дисциплины в структуре </w:t>
      </w:r>
      <w:r w:rsidR="000E7C46">
        <w:rPr>
          <w:b/>
          <w:bCs/>
        </w:rPr>
        <w:t>образовательной программы</w:t>
      </w: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0E7C46" w:rsidRPr="00105C44" w:rsidTr="001746DC">
        <w:tc>
          <w:tcPr>
            <w:tcW w:w="1321" w:type="dxa"/>
            <w:vMerge w:val="restart"/>
          </w:tcPr>
          <w:p w:rsidR="000E7C46" w:rsidRPr="00E27BE1" w:rsidRDefault="000E7C46" w:rsidP="001746DC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0E7C46" w:rsidRPr="00E27BE1" w:rsidRDefault="000E7C46" w:rsidP="001746DC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0E7C46" w:rsidRPr="00105C44" w:rsidTr="001746DC">
        <w:tc>
          <w:tcPr>
            <w:tcW w:w="1321" w:type="dxa"/>
            <w:vMerge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0E7C46" w:rsidRPr="00E27BE1" w:rsidRDefault="000E7C46" w:rsidP="001746DC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0E7C46" w:rsidRPr="00E27BE1" w:rsidRDefault="000E7C46" w:rsidP="001746DC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0E7C46" w:rsidRPr="00E27BE1" w:rsidRDefault="000E7C46" w:rsidP="001746DC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E7C46" w:rsidRPr="00105C44" w:rsidTr="001746DC">
        <w:tc>
          <w:tcPr>
            <w:tcW w:w="1321" w:type="dxa"/>
          </w:tcPr>
          <w:p w:rsidR="000E7C46" w:rsidRPr="00105C44" w:rsidRDefault="000E7C46" w:rsidP="008D29A3">
            <w:pPr>
              <w:pStyle w:val="aff6"/>
              <w:ind w:left="0" w:firstLine="0"/>
            </w:pPr>
            <w:r>
              <w:t>Б1.Б.3</w:t>
            </w:r>
            <w:r w:rsidR="008D29A3">
              <w:t>8</w:t>
            </w:r>
          </w:p>
        </w:tc>
        <w:tc>
          <w:tcPr>
            <w:tcW w:w="2189" w:type="dxa"/>
          </w:tcPr>
          <w:p w:rsidR="000E7C46" w:rsidRPr="00105C44" w:rsidRDefault="000E7C46" w:rsidP="001746DC">
            <w:pPr>
              <w:pStyle w:val="aff6"/>
              <w:ind w:left="0" w:firstLine="0"/>
            </w:pPr>
            <w:r>
              <w:t>Экономика и ме-неджмент горного производства</w:t>
            </w:r>
          </w:p>
        </w:tc>
        <w:tc>
          <w:tcPr>
            <w:tcW w:w="944" w:type="dxa"/>
          </w:tcPr>
          <w:p w:rsidR="000E7C46" w:rsidRPr="00105C44" w:rsidRDefault="00FB0693" w:rsidP="001746DC">
            <w:pPr>
              <w:pStyle w:val="aff6"/>
              <w:ind w:left="0" w:firstLine="0"/>
            </w:pPr>
            <w:r>
              <w:t>А</w:t>
            </w:r>
          </w:p>
        </w:tc>
        <w:tc>
          <w:tcPr>
            <w:tcW w:w="2600" w:type="dxa"/>
          </w:tcPr>
          <w:p w:rsidR="000E7C46" w:rsidRDefault="009820D5" w:rsidP="001746DC">
            <w:pPr>
              <w:pStyle w:val="aff6"/>
              <w:ind w:left="0" w:firstLine="0"/>
              <w:jc w:val="left"/>
            </w:pPr>
            <w:r>
              <w:t>Б1.</w:t>
            </w:r>
            <w:r w:rsidR="008D29A3">
              <w:t>Б.08 Экономика.</w:t>
            </w:r>
          </w:p>
          <w:p w:rsidR="000E7C46" w:rsidRDefault="009820D5" w:rsidP="001746DC">
            <w:pPr>
              <w:pStyle w:val="aff6"/>
              <w:ind w:left="0" w:firstLine="0"/>
              <w:jc w:val="left"/>
            </w:pPr>
            <w:r>
              <w:t>Б1.Б.</w:t>
            </w:r>
            <w:r w:rsidR="008D29A3">
              <w:t>32</w:t>
            </w:r>
            <w:r w:rsidR="000E7C46">
              <w:t>Основы горного дела</w:t>
            </w:r>
          </w:p>
          <w:p w:rsidR="0071356C" w:rsidRPr="00105C44" w:rsidRDefault="009820D5" w:rsidP="008D29A3">
            <w:pPr>
              <w:pStyle w:val="aff6"/>
              <w:ind w:left="0" w:firstLine="0"/>
              <w:jc w:val="left"/>
            </w:pPr>
            <w:r>
              <w:t>Б1.Б.</w:t>
            </w:r>
            <w:r w:rsidR="008D29A3">
              <w:t>35</w:t>
            </w:r>
            <w:r>
              <w:t>.Специализа-ция</w:t>
            </w:r>
          </w:p>
        </w:tc>
        <w:tc>
          <w:tcPr>
            <w:tcW w:w="2562" w:type="dxa"/>
          </w:tcPr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</w:t>
            </w:r>
            <w:r w:rsidR="008D29A3">
              <w:t>35</w:t>
            </w:r>
            <w:r>
              <w:t>Специализация</w:t>
            </w:r>
          </w:p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Б2.Б.05,06(П) Практики</w:t>
            </w:r>
          </w:p>
          <w:p w:rsidR="006D21D5" w:rsidRDefault="006D21D5" w:rsidP="006D21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Б2.Б.07(Пр)Преддип-ломная практика</w:t>
            </w:r>
          </w:p>
          <w:p w:rsidR="008D29A3" w:rsidRDefault="008D29A3" w:rsidP="008D29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Б3.Б.01(Д)</w:t>
            </w:r>
          </w:p>
          <w:p w:rsidR="009820D5" w:rsidRPr="00105C44" w:rsidRDefault="008D29A3" w:rsidP="008D29A3">
            <w:pPr>
              <w:pStyle w:val="aff6"/>
              <w:ind w:left="0" w:firstLine="0"/>
            </w:pPr>
            <w:r w:rsidRPr="00F04B32">
              <w:t>Защита выпускной квалификационной работы, включая подготовку к процедуре защиты и процедуру защиты</w:t>
            </w:r>
            <w:r>
              <w:t>.</w:t>
            </w:r>
          </w:p>
        </w:tc>
      </w:tr>
    </w:tbl>
    <w:p w:rsidR="000E7C46" w:rsidRPr="00B172E0" w:rsidRDefault="00B172E0" w:rsidP="00B172E0">
      <w:r>
        <w:rPr>
          <w:b/>
        </w:rPr>
        <w:t>38</w:t>
      </w:r>
      <w:r w:rsidR="000E7C46" w:rsidRPr="00ED1073">
        <w:rPr>
          <w:b/>
        </w:rPr>
        <w:t xml:space="preserve">.4. Язык преподавания: </w:t>
      </w:r>
      <w:r w:rsidR="000E7C46">
        <w:t>русский.</w:t>
      </w:r>
    </w:p>
    <w:p w:rsidR="000E7C46" w:rsidRDefault="000E7C46" w:rsidP="002B4517">
      <w:pPr>
        <w:shd w:val="clear" w:color="auto" w:fill="FFFFFF"/>
        <w:rPr>
          <w:spacing w:val="-5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FB0693" w:rsidRDefault="00FB0693" w:rsidP="006C1798">
      <w:pPr>
        <w:pStyle w:val="aff6"/>
        <w:ind w:left="0"/>
        <w:jc w:val="center"/>
        <w:rPr>
          <w:b/>
          <w:sz w:val="52"/>
          <w:szCs w:val="52"/>
        </w:rPr>
      </w:pPr>
    </w:p>
    <w:p w:rsidR="006C1798" w:rsidRPr="003C5267" w:rsidRDefault="006C1798" w:rsidP="006C1798">
      <w:pPr>
        <w:pStyle w:val="aff6"/>
        <w:ind w:left="0"/>
        <w:jc w:val="center"/>
        <w:rPr>
          <w:b/>
          <w:sz w:val="52"/>
          <w:szCs w:val="52"/>
        </w:rPr>
      </w:pPr>
      <w:r w:rsidRPr="003C5267">
        <w:rPr>
          <w:b/>
          <w:sz w:val="52"/>
          <w:szCs w:val="52"/>
        </w:rPr>
        <w:t>Б1.В Вариативная часть</w:t>
      </w:r>
    </w:p>
    <w:p w:rsidR="006C1798" w:rsidRDefault="006C1798" w:rsidP="006C1798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D573B9" w:rsidRDefault="00D573B9" w:rsidP="00236299">
      <w:pPr>
        <w:pStyle w:val="aff6"/>
        <w:ind w:left="0"/>
      </w:pPr>
    </w:p>
    <w:p w:rsidR="006C1798" w:rsidRDefault="006C1798" w:rsidP="003822DA"/>
    <w:p w:rsidR="006C1798" w:rsidRDefault="006C1798" w:rsidP="00236299">
      <w:pPr>
        <w:pStyle w:val="aff6"/>
        <w:ind w:left="0"/>
      </w:pPr>
    </w:p>
    <w:p w:rsidR="00CD7250" w:rsidRPr="00B92A86" w:rsidRDefault="00D573B9" w:rsidP="00CD7250">
      <w:pPr>
        <w:jc w:val="center"/>
        <w:rPr>
          <w:b/>
        </w:rPr>
      </w:pPr>
      <w:r>
        <w:rPr>
          <w:b/>
        </w:rPr>
        <w:lastRenderedPageBreak/>
        <w:t>1</w:t>
      </w:r>
      <w:r w:rsidR="00CD7250">
        <w:rPr>
          <w:b/>
        </w:rPr>
        <w:t xml:space="preserve">. </w:t>
      </w:r>
      <w:r w:rsidR="00CD7250" w:rsidRPr="00B92A86">
        <w:rPr>
          <w:b/>
        </w:rPr>
        <w:t>АННОТАЦИЯ</w:t>
      </w:r>
    </w:p>
    <w:p w:rsidR="00CD7250" w:rsidRDefault="00CD7250" w:rsidP="00CD7250">
      <w:pPr>
        <w:jc w:val="center"/>
      </w:pPr>
      <w:r w:rsidRPr="00C04888">
        <w:t>к рабочей программе дисциплины</w:t>
      </w:r>
    </w:p>
    <w:p w:rsidR="00CD7250" w:rsidRDefault="00D573B9" w:rsidP="00CD7250">
      <w:pPr>
        <w:jc w:val="center"/>
        <w:rPr>
          <w:b/>
        </w:rPr>
      </w:pPr>
      <w:r>
        <w:rPr>
          <w:b/>
        </w:rPr>
        <w:t>Б1.Б.01</w:t>
      </w:r>
      <w:r w:rsidR="00CD7250" w:rsidRPr="004B5C10">
        <w:rPr>
          <w:b/>
        </w:rPr>
        <w:t xml:space="preserve"> Культурология</w:t>
      </w:r>
    </w:p>
    <w:p w:rsidR="00CD7250" w:rsidRPr="004B5C10" w:rsidRDefault="00CD7250" w:rsidP="00CD7250">
      <w:pPr>
        <w:jc w:val="center"/>
      </w:pPr>
      <w:r>
        <w:t>Трудоемкость</w:t>
      </w:r>
      <w:r w:rsidRPr="004B5C10">
        <w:t>2 з.е.</w:t>
      </w:r>
    </w:p>
    <w:p w:rsidR="00CD7250" w:rsidRDefault="00D573B9" w:rsidP="00CD7250">
      <w:pPr>
        <w:rPr>
          <w:b/>
          <w:bCs/>
        </w:rPr>
      </w:pPr>
      <w:r>
        <w:rPr>
          <w:b/>
          <w:bCs/>
        </w:rPr>
        <w:t>1</w:t>
      </w:r>
      <w:r w:rsidR="00CD7250" w:rsidRPr="00A92BC1">
        <w:rPr>
          <w:b/>
          <w:bCs/>
        </w:rPr>
        <w:t>.</w:t>
      </w:r>
      <w:r w:rsidR="00CD7250">
        <w:rPr>
          <w:b/>
          <w:bCs/>
        </w:rPr>
        <w:t xml:space="preserve">1 </w:t>
      </w:r>
      <w:r w:rsidR="00CD7250" w:rsidRPr="00A92BC1">
        <w:rPr>
          <w:b/>
          <w:bCs/>
        </w:rPr>
        <w:t>Цель освоения и краткое содержание дисциплины</w:t>
      </w:r>
    </w:p>
    <w:p w:rsidR="00CD7250" w:rsidRPr="00232640" w:rsidRDefault="00CD7250" w:rsidP="00CD7250">
      <w:pPr>
        <w:ind w:firstLine="540"/>
        <w:jc w:val="both"/>
      </w:pPr>
      <w:r w:rsidRPr="00232640">
        <w:rPr>
          <w:bCs/>
        </w:rPr>
        <w:t>получение знаний о культурологии как науке,ее становлении, основных культурных типов, культурологических теориях и понятиях, методологии и методах культурологического исследования.</w:t>
      </w:r>
    </w:p>
    <w:p w:rsidR="00CD7250" w:rsidRPr="00214F01" w:rsidRDefault="00CD7250" w:rsidP="00CD7250">
      <w:pPr>
        <w:ind w:left="-284" w:firstLine="142"/>
        <w:rPr>
          <w:b/>
          <w:bCs/>
        </w:rPr>
      </w:pPr>
      <w:r w:rsidRPr="00214F01">
        <w:rPr>
          <w:b/>
          <w:bCs/>
        </w:rPr>
        <w:t>Краткое содержание дисциплины:</w:t>
      </w:r>
    </w:p>
    <w:p w:rsidR="00CD7250" w:rsidRPr="00232640" w:rsidRDefault="00CD7250" w:rsidP="00CD7250">
      <w:pPr>
        <w:tabs>
          <w:tab w:val="left" w:pos="142"/>
          <w:tab w:val="left" w:pos="993"/>
        </w:tabs>
        <w:ind w:firstLine="709"/>
        <w:jc w:val="both"/>
      </w:pPr>
      <w:r w:rsidRPr="00232640">
        <w:rPr>
          <w:b/>
        </w:rPr>
        <w:t xml:space="preserve">Тема 1. Предмет культурологии. </w:t>
      </w:r>
      <w:r w:rsidRPr="00232640">
        <w:t>Предмет, цель и задачи изучениякультурологии. Функции культурологии</w:t>
      </w:r>
    </w:p>
    <w:p w:rsidR="00CD7250" w:rsidRPr="00232640" w:rsidRDefault="00CD7250" w:rsidP="00CD7250">
      <w:pPr>
        <w:tabs>
          <w:tab w:val="left" w:pos="142"/>
          <w:tab w:val="left" w:pos="993"/>
        </w:tabs>
        <w:ind w:firstLine="709"/>
        <w:jc w:val="both"/>
      </w:pPr>
      <w:r w:rsidRPr="00232640">
        <w:rPr>
          <w:b/>
        </w:rPr>
        <w:t xml:space="preserve">Тема 2. Сущность и функции культуры. </w:t>
      </w:r>
      <w:r w:rsidRPr="00232640">
        <w:t>Культура, как совокупность устойчивых форм человеческой деятельности. Понятие культуры и ее функции. Материальная и духовная культуры.</w:t>
      </w:r>
    </w:p>
    <w:p w:rsidR="00CD7250" w:rsidRPr="00232640" w:rsidRDefault="00CD7250" w:rsidP="00CD7250">
      <w:pPr>
        <w:tabs>
          <w:tab w:val="left" w:pos="142"/>
          <w:tab w:val="left" w:pos="993"/>
        </w:tabs>
        <w:ind w:firstLine="709"/>
        <w:jc w:val="both"/>
      </w:pPr>
      <w:r w:rsidRPr="00232640">
        <w:rPr>
          <w:b/>
        </w:rPr>
        <w:t xml:space="preserve">Тема 3. Типология культур. </w:t>
      </w:r>
      <w:r w:rsidRPr="00232640">
        <w:t>К проблеме типологизации культур. Основные варианты типологизации культуры. Субкультуры. Массовая и элитарная культуры. Контркультуры.</w:t>
      </w:r>
    </w:p>
    <w:p w:rsidR="00CD7250" w:rsidRPr="00232640" w:rsidRDefault="00CD7250" w:rsidP="00CD7250">
      <w:pPr>
        <w:tabs>
          <w:tab w:val="left" w:pos="142"/>
          <w:tab w:val="left" w:pos="993"/>
        </w:tabs>
        <w:ind w:firstLine="709"/>
        <w:jc w:val="both"/>
      </w:pPr>
      <w:r w:rsidRPr="00232640">
        <w:rPr>
          <w:b/>
        </w:rPr>
        <w:t xml:space="preserve">Тема 4. Индо-буддийский, арабо-исламский типы культуры. </w:t>
      </w:r>
      <w:r w:rsidRPr="00232640">
        <w:t>Особенности восточной и западной культуры. Индо-буддистская культура. Конфуцианско-даосистская картина мира и ее социальный характер.</w:t>
      </w:r>
      <w:r w:rsidRPr="00232640">
        <w:tab/>
        <w:t>Система ценностей. Морально-примиренческое отношение к миру. Искусство Китая. Исламская культура.</w:t>
      </w:r>
    </w:p>
    <w:p w:rsidR="00CD7250" w:rsidRPr="00232640" w:rsidRDefault="00CD7250" w:rsidP="00CD7250">
      <w:pPr>
        <w:tabs>
          <w:tab w:val="left" w:pos="142"/>
          <w:tab w:val="left" w:pos="993"/>
        </w:tabs>
        <w:ind w:firstLine="709"/>
        <w:jc w:val="both"/>
      </w:pPr>
      <w:r w:rsidRPr="00232640">
        <w:rPr>
          <w:b/>
        </w:rPr>
        <w:t xml:space="preserve">Тема 5. Основные черты европейской культуры. </w:t>
      </w:r>
      <w:r w:rsidRPr="00232640">
        <w:t>Истоки европейской культуры. Основные ее черты. Влияние европейской культуры на формирование мировой культуры.</w:t>
      </w:r>
    </w:p>
    <w:p w:rsidR="00CD7250" w:rsidRPr="00232640" w:rsidRDefault="00CD7250" w:rsidP="00CD7250">
      <w:pPr>
        <w:tabs>
          <w:tab w:val="left" w:pos="142"/>
          <w:tab w:val="left" w:pos="993"/>
        </w:tabs>
        <w:ind w:firstLine="709"/>
        <w:jc w:val="both"/>
      </w:pPr>
      <w:r w:rsidRPr="00232640">
        <w:rPr>
          <w:b/>
        </w:rPr>
        <w:t xml:space="preserve">Тема 5. Основные черты и этапы развития Российского типа культуры. </w:t>
      </w:r>
      <w:r w:rsidRPr="00232640">
        <w:t>Истоки славянской культуры. Христианизация и культура древней Руси. Русская культура XIV —XVII вв. Русская культура XVIII- XIX вв. Современная культура России.</w:t>
      </w:r>
    </w:p>
    <w:p w:rsidR="00CD7250" w:rsidRPr="007E7E75" w:rsidRDefault="00D573B9" w:rsidP="00CD7250">
      <w:pPr>
        <w:rPr>
          <w:b/>
          <w:bCs/>
        </w:rPr>
      </w:pPr>
      <w:r>
        <w:rPr>
          <w:b/>
          <w:bCs/>
        </w:rPr>
        <w:t>1</w:t>
      </w:r>
      <w:r w:rsidR="00CD7250">
        <w:rPr>
          <w:b/>
          <w:bCs/>
        </w:rPr>
        <w:t xml:space="preserve"> .2</w:t>
      </w:r>
      <w:r w:rsidR="00CD7250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747" w:type="dxa"/>
        <w:tblLook w:val="04A0"/>
      </w:tblPr>
      <w:tblGrid>
        <w:gridCol w:w="5211"/>
        <w:gridCol w:w="4536"/>
      </w:tblGrid>
      <w:tr w:rsidR="00CD7250" w:rsidTr="00C9342A">
        <w:tc>
          <w:tcPr>
            <w:tcW w:w="5211" w:type="dxa"/>
          </w:tcPr>
          <w:p w:rsidR="00CD7250" w:rsidRPr="00E27BE1" w:rsidRDefault="00CD7250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536" w:type="dxa"/>
          </w:tcPr>
          <w:p w:rsidR="00CD7250" w:rsidRPr="00E27BE1" w:rsidRDefault="00CD7250" w:rsidP="00CD725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D7250" w:rsidTr="00C9342A">
        <w:tc>
          <w:tcPr>
            <w:tcW w:w="5211" w:type="dxa"/>
          </w:tcPr>
          <w:p w:rsidR="00CD7250" w:rsidRDefault="00CD7250" w:rsidP="00CD7250">
            <w:pPr>
              <w:shd w:val="clear" w:color="auto" w:fill="FFFFFF"/>
            </w:pPr>
            <w:r>
              <w:t>ОК-7</w:t>
            </w:r>
          </w:p>
          <w:p w:rsidR="00CD7250" w:rsidRDefault="00CD7250" w:rsidP="00CD7250">
            <w:pPr>
              <w:shd w:val="clear" w:color="auto" w:fill="FFFFFF"/>
            </w:pPr>
            <w:r>
              <w:t>-</w:t>
            </w:r>
            <w:r w:rsidRPr="00A0510F">
              <w:t>готовностью к саморазвитию, самореализации, ис</w:t>
            </w:r>
            <w:r>
              <w:t>-</w:t>
            </w:r>
            <w:r w:rsidRPr="00A0510F">
              <w:t>пользованию творческого потенциала</w:t>
            </w:r>
            <w:r>
              <w:t>;</w:t>
            </w:r>
          </w:p>
          <w:p w:rsidR="00C9342A" w:rsidRDefault="00C9342A" w:rsidP="00CD7250">
            <w:pPr>
              <w:shd w:val="clear" w:color="auto" w:fill="FFFFFF"/>
            </w:pPr>
            <w:r>
              <w:t>ОПК-3</w:t>
            </w:r>
          </w:p>
          <w:p w:rsidR="00C9342A" w:rsidRDefault="00C9342A" w:rsidP="00CD7250">
            <w:pPr>
              <w:shd w:val="clear" w:color="auto" w:fill="FFFFFF"/>
            </w:pPr>
            <w:r>
              <w:t>-</w:t>
            </w:r>
            <w:r w:rsidRPr="00C9342A">
              <w:t>готовностью руководить коллективом в сфере своей профессиональной деятельности, толе</w:t>
            </w:r>
            <w:r>
              <w:t>-</w:t>
            </w:r>
            <w:r w:rsidRPr="00C9342A">
              <w:t>рантно воспринимать социальные, этнические, конфессиональные и культурные различия</w:t>
            </w:r>
            <w:r>
              <w:t>;</w:t>
            </w:r>
          </w:p>
          <w:p w:rsidR="00C9342A" w:rsidRDefault="00C9342A" w:rsidP="00CD7250">
            <w:pPr>
              <w:shd w:val="clear" w:color="auto" w:fill="FFFFFF"/>
            </w:pPr>
            <w:r>
              <w:t>ПК-20</w:t>
            </w:r>
          </w:p>
          <w:p w:rsidR="00C9342A" w:rsidRPr="00905C9F" w:rsidRDefault="00C9342A" w:rsidP="00CD7250">
            <w:pPr>
              <w:shd w:val="clear" w:color="auto" w:fill="FFFFFF"/>
            </w:pPr>
            <w:r>
              <w:t>-</w:t>
            </w:r>
            <w:r w:rsidRPr="00C9342A">
              <w:t>умением разрабатывать необходимую техни</w:t>
            </w:r>
            <w:r>
              <w:t>-</w:t>
            </w:r>
            <w:r w:rsidRPr="00C9342A">
              <w:t>ческую и нормативную документацию в составе творческих коллективов и самостоятельно, контролировать соответствие проектов требо</w:t>
            </w:r>
            <w:r>
              <w:t>-</w:t>
            </w:r>
            <w:r w:rsidRPr="00C9342A">
              <w:t>ваниям стандартов, техническим условиям и документам промышленной безопасности, раз</w:t>
            </w:r>
            <w:r>
              <w:t>-</w:t>
            </w:r>
            <w:r w:rsidRPr="00C9342A">
              <w:t>рабатывать, согласовывать и утверждать в ус</w:t>
            </w:r>
            <w:r>
              <w:t>-</w:t>
            </w:r>
            <w:r w:rsidRPr="00C9342A">
              <w:t>тановленном порядке технические, методичес</w:t>
            </w:r>
            <w:r>
              <w:t>-</w:t>
            </w:r>
            <w:r w:rsidRPr="00C9342A">
              <w:t>кие и иные документы, 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4536" w:type="dxa"/>
          </w:tcPr>
          <w:p w:rsidR="00CD7250" w:rsidRPr="00232640" w:rsidRDefault="00CD7250" w:rsidP="00CD7250">
            <w:pPr>
              <w:jc w:val="both"/>
              <w:rPr>
                <w:bCs/>
                <w:i/>
              </w:rPr>
            </w:pPr>
            <w:r w:rsidRPr="00232640">
              <w:rPr>
                <w:bCs/>
                <w:i/>
              </w:rPr>
              <w:t>Знать:</w:t>
            </w:r>
          </w:p>
          <w:p w:rsidR="00CD7250" w:rsidRPr="00232640" w:rsidRDefault="00CD7250" w:rsidP="00CD7250">
            <w:pPr>
              <w:jc w:val="both"/>
              <w:rPr>
                <w:bCs/>
              </w:rPr>
            </w:pPr>
            <w:r w:rsidRPr="00232640">
              <w:rPr>
                <w:bCs/>
              </w:rPr>
              <w:t>-структуру и состав современного культурологического знания, после</w:t>
            </w:r>
            <w:r w:rsidR="00C9342A">
              <w:rPr>
                <w:bCs/>
              </w:rPr>
              <w:t>-</w:t>
            </w:r>
            <w:r w:rsidRPr="00232640">
              <w:rPr>
                <w:bCs/>
              </w:rPr>
              <w:t xml:space="preserve">довательность культурно-исторических типов, методы культурологических исследований, основные понятия культурологии, место и роль России в мировой культуре. </w:t>
            </w:r>
          </w:p>
          <w:p w:rsidR="00CD7250" w:rsidRPr="00232640" w:rsidRDefault="00CD7250" w:rsidP="00CD7250">
            <w:pPr>
              <w:jc w:val="both"/>
              <w:rPr>
                <w:bCs/>
                <w:i/>
              </w:rPr>
            </w:pPr>
            <w:r w:rsidRPr="00232640">
              <w:rPr>
                <w:bCs/>
                <w:i/>
              </w:rPr>
              <w:t>Уметь:</w:t>
            </w:r>
          </w:p>
          <w:p w:rsidR="00CD7250" w:rsidRPr="00232640" w:rsidRDefault="00CD7250" w:rsidP="00CD7250">
            <w:pPr>
              <w:jc w:val="both"/>
              <w:rPr>
                <w:bCs/>
              </w:rPr>
            </w:pPr>
            <w:r w:rsidRPr="00232640">
              <w:rPr>
                <w:bCs/>
              </w:rPr>
              <w:t>- применять навыки культурологического анализа.</w:t>
            </w:r>
          </w:p>
          <w:p w:rsidR="00CD7250" w:rsidRPr="00232640" w:rsidRDefault="00CD7250" w:rsidP="00CD7250">
            <w:pPr>
              <w:jc w:val="both"/>
              <w:rPr>
                <w:bCs/>
                <w:i/>
              </w:rPr>
            </w:pPr>
            <w:r w:rsidRPr="00232640">
              <w:rPr>
                <w:bCs/>
                <w:i/>
              </w:rPr>
              <w:t>Владеть:</w:t>
            </w:r>
          </w:p>
          <w:p w:rsidR="00CD7250" w:rsidRPr="00232640" w:rsidRDefault="00C9342A" w:rsidP="00CD725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D7250" w:rsidRPr="00232640">
              <w:rPr>
                <w:bCs/>
              </w:rPr>
              <w:t>способност</w:t>
            </w:r>
            <w:r w:rsidR="00CD7250">
              <w:rPr>
                <w:bCs/>
              </w:rPr>
              <w:t>ью использования культу</w:t>
            </w:r>
            <w:r>
              <w:rPr>
                <w:bCs/>
              </w:rPr>
              <w:t>-</w:t>
            </w:r>
            <w:r w:rsidR="00CD7250">
              <w:rPr>
                <w:bCs/>
              </w:rPr>
              <w:t>рологических</w:t>
            </w:r>
            <w:r w:rsidR="00CD7250" w:rsidRPr="00232640">
              <w:rPr>
                <w:bCs/>
              </w:rPr>
              <w:t xml:space="preserve"> знаний на практике; </w:t>
            </w:r>
          </w:p>
          <w:p w:rsidR="00CD7250" w:rsidRPr="0063769E" w:rsidRDefault="00CD7250" w:rsidP="00CD7250">
            <w:pPr>
              <w:shd w:val="clear" w:color="auto" w:fill="FFFFFF"/>
              <w:spacing w:before="12"/>
              <w:ind w:right="86"/>
              <w:jc w:val="both"/>
              <w:rPr>
                <w:color w:val="000000"/>
                <w:spacing w:val="-1"/>
              </w:rPr>
            </w:pPr>
            <w:r w:rsidRPr="00232640">
              <w:rPr>
                <w:bCs/>
              </w:rPr>
              <w:t>- культурой мышления, пользоваться способностями к обобщению, анализу, восприятию информации, постановке цели и выбору путей её достижения.</w:t>
            </w:r>
          </w:p>
        </w:tc>
      </w:tr>
    </w:tbl>
    <w:p w:rsidR="00CD7250" w:rsidRDefault="00CD7250" w:rsidP="00CD7250">
      <w:pPr>
        <w:tabs>
          <w:tab w:val="left" w:pos="0"/>
        </w:tabs>
        <w:rPr>
          <w:b/>
          <w:bCs/>
        </w:rPr>
      </w:pPr>
    </w:p>
    <w:p w:rsidR="00CD7250" w:rsidRDefault="00CD7250" w:rsidP="00CD7250">
      <w:pPr>
        <w:tabs>
          <w:tab w:val="left" w:pos="0"/>
        </w:tabs>
        <w:rPr>
          <w:b/>
          <w:bCs/>
        </w:rPr>
      </w:pPr>
    </w:p>
    <w:p w:rsidR="00CD7250" w:rsidRPr="00DF5D75" w:rsidRDefault="008219A0" w:rsidP="00CD7250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</w:t>
      </w:r>
      <w:r w:rsidR="00CD7250">
        <w:rPr>
          <w:b/>
          <w:bCs/>
        </w:rPr>
        <w:t>.3</w:t>
      </w:r>
      <w:r w:rsidR="00CD7250" w:rsidRPr="00DF5D75">
        <w:rPr>
          <w:b/>
          <w:bCs/>
        </w:rPr>
        <w:t xml:space="preserve">Место дисциплины в структуре </w:t>
      </w:r>
      <w:r w:rsidR="00CD7250">
        <w:rPr>
          <w:b/>
          <w:bCs/>
        </w:rPr>
        <w:t>образовательной программы</w:t>
      </w:r>
    </w:p>
    <w:p w:rsidR="00CD7250" w:rsidRPr="00DF5D75" w:rsidRDefault="00CD7250" w:rsidP="00CD7250">
      <w:pPr>
        <w:pStyle w:val="aff6"/>
        <w:ind w:left="0"/>
      </w:pPr>
    </w:p>
    <w:tbl>
      <w:tblPr>
        <w:tblStyle w:val="aff1"/>
        <w:tblW w:w="9747" w:type="dxa"/>
        <w:tblLayout w:type="fixed"/>
        <w:tblLook w:val="04A0"/>
      </w:tblPr>
      <w:tblGrid>
        <w:gridCol w:w="1384"/>
        <w:gridCol w:w="1984"/>
        <w:gridCol w:w="851"/>
        <w:gridCol w:w="2600"/>
        <w:gridCol w:w="2928"/>
      </w:tblGrid>
      <w:tr w:rsidR="00CD7250" w:rsidRPr="00105C44" w:rsidTr="00CD7250">
        <w:tc>
          <w:tcPr>
            <w:tcW w:w="1384" w:type="dxa"/>
            <w:vMerge w:val="restart"/>
          </w:tcPr>
          <w:p w:rsidR="00CD7250" w:rsidRPr="00E27BE1" w:rsidRDefault="00CD7250" w:rsidP="00CD7250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CD7250" w:rsidRPr="00E27BE1" w:rsidRDefault="00CD7250" w:rsidP="00CD7250">
            <w:pPr>
              <w:pStyle w:val="aff6"/>
              <w:ind w:left="0" w:firstLine="0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851" w:type="dxa"/>
            <w:vMerge w:val="restart"/>
          </w:tcPr>
          <w:p w:rsidR="00CD7250" w:rsidRPr="00E27BE1" w:rsidRDefault="00CD7250" w:rsidP="00CD7250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528" w:type="dxa"/>
            <w:gridSpan w:val="2"/>
          </w:tcPr>
          <w:p w:rsidR="00CD7250" w:rsidRPr="00E27BE1" w:rsidRDefault="00CD7250" w:rsidP="00CD7250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CD7250" w:rsidRPr="00105C44" w:rsidTr="00CD7250">
        <w:tc>
          <w:tcPr>
            <w:tcW w:w="1384" w:type="dxa"/>
            <w:vMerge/>
          </w:tcPr>
          <w:p w:rsidR="00CD7250" w:rsidRPr="00E27BE1" w:rsidRDefault="00CD7250" w:rsidP="00CD7250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CD7250" w:rsidRPr="00E27BE1" w:rsidRDefault="00CD7250" w:rsidP="00CD7250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CD7250" w:rsidRPr="00E27BE1" w:rsidRDefault="00CD7250" w:rsidP="00CD7250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CD7250" w:rsidRPr="00E27BE1" w:rsidRDefault="00CD7250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928" w:type="dxa"/>
            <w:vAlign w:val="center"/>
          </w:tcPr>
          <w:p w:rsidR="00CD7250" w:rsidRPr="00E27BE1" w:rsidRDefault="00CD7250" w:rsidP="00CD7250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D7250" w:rsidRPr="00105C44" w:rsidTr="00CD7250">
        <w:tc>
          <w:tcPr>
            <w:tcW w:w="1384" w:type="dxa"/>
          </w:tcPr>
          <w:p w:rsidR="00CD7250" w:rsidRPr="00897A7D" w:rsidRDefault="00CD7250" w:rsidP="00E32D29">
            <w:pPr>
              <w:pStyle w:val="aff6"/>
              <w:ind w:left="0" w:firstLine="0"/>
            </w:pPr>
            <w:r>
              <w:rPr>
                <w:i/>
              </w:rPr>
              <w:t>Б1.</w:t>
            </w:r>
            <w:r w:rsidR="00E32D29">
              <w:rPr>
                <w:i/>
              </w:rPr>
              <w:t>В.01</w:t>
            </w:r>
          </w:p>
        </w:tc>
        <w:tc>
          <w:tcPr>
            <w:tcW w:w="1984" w:type="dxa"/>
          </w:tcPr>
          <w:p w:rsidR="00CD7250" w:rsidRPr="00105C44" w:rsidRDefault="00CD7250" w:rsidP="00CD7250">
            <w:pPr>
              <w:pStyle w:val="aff6"/>
              <w:ind w:left="0" w:firstLine="0"/>
            </w:pPr>
            <w:r>
              <w:t>Культурология</w:t>
            </w:r>
          </w:p>
        </w:tc>
        <w:tc>
          <w:tcPr>
            <w:tcW w:w="851" w:type="dxa"/>
          </w:tcPr>
          <w:p w:rsidR="00CD7250" w:rsidRPr="00105C44" w:rsidRDefault="00CD7250" w:rsidP="00CD7250">
            <w:pPr>
              <w:pStyle w:val="aff6"/>
              <w:ind w:left="0" w:firstLine="0"/>
            </w:pPr>
            <w:r>
              <w:t>4</w:t>
            </w:r>
          </w:p>
        </w:tc>
        <w:tc>
          <w:tcPr>
            <w:tcW w:w="2600" w:type="dxa"/>
          </w:tcPr>
          <w:p w:rsidR="00CD7250" w:rsidRDefault="00E32D29" w:rsidP="00CD7250">
            <w:pPr>
              <w:pStyle w:val="aff6"/>
              <w:ind w:left="0" w:firstLine="0"/>
              <w:jc w:val="left"/>
            </w:pPr>
            <w:r>
              <w:t>Б1.Б.02</w:t>
            </w:r>
            <w:r w:rsidR="00CD7250">
              <w:t xml:space="preserve"> История</w:t>
            </w:r>
          </w:p>
          <w:p w:rsidR="00CD7250" w:rsidRPr="00105C44" w:rsidRDefault="00CD7250" w:rsidP="00CD7250">
            <w:pPr>
              <w:pStyle w:val="aff6"/>
              <w:ind w:left="0" w:firstLine="0"/>
              <w:jc w:val="left"/>
            </w:pPr>
            <w:r>
              <w:t>Б1.Б.01 Философия</w:t>
            </w:r>
          </w:p>
        </w:tc>
        <w:tc>
          <w:tcPr>
            <w:tcW w:w="2928" w:type="dxa"/>
          </w:tcPr>
          <w:p w:rsidR="00CD7250" w:rsidRPr="00105C44" w:rsidRDefault="00E32D29" w:rsidP="00CD7250">
            <w:pPr>
              <w:pStyle w:val="aff6"/>
              <w:ind w:left="0" w:firstLine="0"/>
            </w:pPr>
            <w:r>
              <w:t>Б2.Б Практики</w:t>
            </w:r>
          </w:p>
        </w:tc>
      </w:tr>
    </w:tbl>
    <w:p w:rsidR="00CD7250" w:rsidRDefault="00CD7250" w:rsidP="00CD7250">
      <w:pPr>
        <w:pStyle w:val="aff6"/>
        <w:ind w:left="0"/>
      </w:pPr>
    </w:p>
    <w:p w:rsidR="00CD7250" w:rsidRDefault="00E32D29" w:rsidP="00CD7250">
      <w:pPr>
        <w:pStyle w:val="aff6"/>
        <w:ind w:left="0"/>
      </w:pPr>
      <w:r>
        <w:rPr>
          <w:b/>
        </w:rPr>
        <w:t>1</w:t>
      </w:r>
      <w:r w:rsidR="00CD7250">
        <w:rPr>
          <w:b/>
        </w:rPr>
        <w:t>.</w:t>
      </w:r>
      <w:r w:rsidR="00CD7250" w:rsidRPr="00BE3CFB">
        <w:rPr>
          <w:b/>
        </w:rPr>
        <w:t>4. Язык преподавания</w:t>
      </w:r>
      <w:r w:rsidR="00CD7250">
        <w:rPr>
          <w:b/>
        </w:rPr>
        <w:t xml:space="preserve">: </w:t>
      </w:r>
      <w:r w:rsidR="00CD7250">
        <w:t>русский.</w:t>
      </w:r>
    </w:p>
    <w:p w:rsidR="00CD7250" w:rsidRDefault="00CD7250" w:rsidP="00CD7250">
      <w:pPr>
        <w:pStyle w:val="aff6"/>
        <w:ind w:left="0"/>
      </w:pPr>
    </w:p>
    <w:p w:rsidR="00CD7250" w:rsidRDefault="00CD7250" w:rsidP="00CD7250">
      <w:pPr>
        <w:pStyle w:val="aff6"/>
        <w:ind w:left="0"/>
      </w:pPr>
    </w:p>
    <w:p w:rsidR="00CD7250" w:rsidRDefault="00CD7250" w:rsidP="00CD7250">
      <w:pPr>
        <w:pStyle w:val="aff6"/>
        <w:ind w:left="0"/>
      </w:pPr>
    </w:p>
    <w:p w:rsidR="00CD7250" w:rsidRDefault="00CD7250" w:rsidP="00CD7250">
      <w:pPr>
        <w:pStyle w:val="aff6"/>
        <w:ind w:left="0"/>
      </w:pPr>
    </w:p>
    <w:p w:rsidR="00CD7250" w:rsidRDefault="00CD7250" w:rsidP="00CD7250">
      <w:pPr>
        <w:pStyle w:val="aff6"/>
        <w:ind w:left="0"/>
      </w:pPr>
    </w:p>
    <w:p w:rsidR="00CD7250" w:rsidRDefault="00CD7250" w:rsidP="00CD7250">
      <w:pPr>
        <w:pStyle w:val="aff6"/>
        <w:ind w:left="0"/>
      </w:pPr>
    </w:p>
    <w:p w:rsidR="00CD7250" w:rsidRDefault="00CD7250" w:rsidP="00CD7250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71356C" w:rsidRDefault="0071356C" w:rsidP="00236299">
      <w:pPr>
        <w:pStyle w:val="aff6"/>
        <w:ind w:left="0"/>
      </w:pPr>
    </w:p>
    <w:p w:rsidR="006C1798" w:rsidRDefault="006C1798" w:rsidP="00236299">
      <w:pPr>
        <w:pStyle w:val="aff6"/>
        <w:ind w:left="0"/>
      </w:pPr>
    </w:p>
    <w:p w:rsidR="0017698C" w:rsidRDefault="0017698C" w:rsidP="00236299">
      <w:pPr>
        <w:pStyle w:val="aff6"/>
        <w:ind w:left="0"/>
      </w:pPr>
    </w:p>
    <w:p w:rsidR="0017698C" w:rsidRDefault="0017698C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E32D29" w:rsidRDefault="00E32D29" w:rsidP="00236299">
      <w:pPr>
        <w:pStyle w:val="aff6"/>
        <w:ind w:left="0"/>
      </w:pPr>
    </w:p>
    <w:p w:rsidR="0017698C" w:rsidRDefault="0017698C" w:rsidP="00236299">
      <w:pPr>
        <w:pStyle w:val="aff6"/>
        <w:ind w:left="0"/>
      </w:pPr>
    </w:p>
    <w:p w:rsidR="0017698C" w:rsidRDefault="0017698C" w:rsidP="00236299">
      <w:pPr>
        <w:pStyle w:val="aff6"/>
        <w:ind w:left="0"/>
      </w:pPr>
    </w:p>
    <w:p w:rsidR="006C1798" w:rsidRDefault="006C1798" w:rsidP="00E25637"/>
    <w:p w:rsidR="000E7C46" w:rsidRPr="00B92A86" w:rsidRDefault="00E32D29" w:rsidP="000E7C46">
      <w:pPr>
        <w:jc w:val="center"/>
        <w:rPr>
          <w:b/>
        </w:rPr>
      </w:pPr>
      <w:r>
        <w:rPr>
          <w:b/>
        </w:rPr>
        <w:lastRenderedPageBreak/>
        <w:t>2</w:t>
      </w:r>
      <w:r w:rsidR="000E7C46">
        <w:rPr>
          <w:b/>
        </w:rPr>
        <w:t xml:space="preserve">. </w:t>
      </w:r>
      <w:r w:rsidR="000E7C46" w:rsidRPr="00B92A86">
        <w:rPr>
          <w:b/>
        </w:rPr>
        <w:t>АННОТАЦИЯ</w:t>
      </w:r>
    </w:p>
    <w:p w:rsidR="000E7C46" w:rsidRPr="00E47A38" w:rsidRDefault="000E7C46" w:rsidP="000E7C46">
      <w:pPr>
        <w:jc w:val="center"/>
      </w:pPr>
      <w:r w:rsidRPr="00E47A38">
        <w:t>к рабочей программе дисциплины</w:t>
      </w:r>
    </w:p>
    <w:p w:rsidR="00AD22E4" w:rsidRPr="007B6E61" w:rsidRDefault="00AD22E4" w:rsidP="00AD22E4">
      <w:pPr>
        <w:jc w:val="center"/>
        <w:rPr>
          <w:b/>
        </w:rPr>
      </w:pPr>
      <w:r>
        <w:rPr>
          <w:b/>
        </w:rPr>
        <w:t>Б1.В.02 Компьютерные технологии в решении маркшейдерских задач</w:t>
      </w:r>
    </w:p>
    <w:p w:rsidR="00AD22E4" w:rsidRDefault="00AD22E4" w:rsidP="00AD22E4">
      <w:pPr>
        <w:jc w:val="center"/>
      </w:pPr>
      <w:r>
        <w:t>Трудоемкость 7</w:t>
      </w:r>
      <w:r w:rsidRPr="00C87F6A">
        <w:t>з.е.</w:t>
      </w:r>
    </w:p>
    <w:p w:rsidR="00AD22E4" w:rsidRPr="003C5267" w:rsidRDefault="00AD22E4" w:rsidP="00AD22E4"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AD22E4" w:rsidRPr="00AD22E4" w:rsidRDefault="00AD22E4" w:rsidP="00AD22E4">
      <w:pPr>
        <w:pStyle w:val="af5"/>
        <w:jc w:val="both"/>
        <w:rPr>
          <w:i/>
          <w:sz w:val="24"/>
          <w:szCs w:val="24"/>
        </w:rPr>
      </w:pPr>
      <w:r w:rsidRPr="00AD22E4">
        <w:rPr>
          <w:i/>
          <w:sz w:val="24"/>
          <w:szCs w:val="24"/>
        </w:rPr>
        <w:t xml:space="preserve">Цели: </w:t>
      </w:r>
      <w:r w:rsidRPr="00AD22E4">
        <w:rPr>
          <w:sz w:val="24"/>
          <w:szCs w:val="24"/>
        </w:rPr>
        <w:t>формирование у студентов знаний и умений по основам автоматизации, управления и информационным технологиям технологическими объектами отрасли при решении задач повышения эффективности производства.Получение студентами теоретических знаний и практических навыков для реализации компьютерных и информационных технологий на горных предприятиях.</w:t>
      </w:r>
    </w:p>
    <w:p w:rsidR="00AD22E4" w:rsidRDefault="00AD22E4" w:rsidP="00AD22E4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AD22E4" w:rsidRPr="006C65DC" w:rsidRDefault="00AD22E4" w:rsidP="00AD22E4">
      <w:pPr>
        <w:tabs>
          <w:tab w:val="left" w:pos="953"/>
        </w:tabs>
        <w:jc w:val="both"/>
      </w:pPr>
      <w:r w:rsidRPr="00A32F59">
        <w:t>Методы и функции управления технологическими процессами. Понятия управления. Технологический процесс как объект</w:t>
      </w:r>
      <w:r>
        <w:t xml:space="preserve"> </w:t>
      </w:r>
      <w:r w:rsidRPr="00A32F59">
        <w:t>управления. Способы управления технологическим процессом.</w:t>
      </w:r>
      <w:r>
        <w:t xml:space="preserve"> </w:t>
      </w:r>
      <w:r w:rsidRPr="00A32F59">
        <w:t>Структура и функции СУТП. Категории систем автоматизации.</w:t>
      </w:r>
      <w:r>
        <w:t xml:space="preserve"> Текстовые редакторы</w:t>
      </w:r>
      <w:r w:rsidRPr="007348D8">
        <w:t xml:space="preserve">: </w:t>
      </w:r>
      <w:r w:rsidRPr="008D4578">
        <w:rPr>
          <w:lang w:val="en-US"/>
        </w:rPr>
        <w:t>MSWord</w:t>
      </w:r>
      <w:r w:rsidRPr="007348D8">
        <w:t xml:space="preserve">, </w:t>
      </w:r>
      <w:r w:rsidRPr="008D4578">
        <w:rPr>
          <w:lang w:val="en-US"/>
        </w:rPr>
        <w:t>Open</w:t>
      </w:r>
      <w:r>
        <w:t xml:space="preserve"> </w:t>
      </w:r>
      <w:r w:rsidRPr="008D4578">
        <w:rPr>
          <w:lang w:val="en-US"/>
        </w:rPr>
        <w:t>Office</w:t>
      </w:r>
      <w:r w:rsidRPr="007348D8">
        <w:t xml:space="preserve">, </w:t>
      </w:r>
      <w:r>
        <w:rPr>
          <w:lang w:val="en-US"/>
        </w:rPr>
        <w:t>Notepad</w:t>
      </w:r>
      <w:r w:rsidRPr="007348D8">
        <w:t xml:space="preserve">. </w:t>
      </w:r>
      <w:r>
        <w:t xml:space="preserve">Обзор интерфейса (меню, панели инструментов, диалоговые окна). Основные команды. Основные правила оформления научно-образовательных текстов. Стандарт ТПУ, ГОСТ по оформлению отчетов, ГОСТ по оформлению библиографии. </w:t>
      </w:r>
      <w:r w:rsidRPr="001C157E">
        <w:t>Графический</w:t>
      </w:r>
      <w:r>
        <w:t xml:space="preserve"> </w:t>
      </w:r>
      <w:r w:rsidRPr="001C157E">
        <w:t>редактор</w:t>
      </w:r>
      <w:r>
        <w:t xml:space="preserve"> </w:t>
      </w:r>
      <w:r>
        <w:rPr>
          <w:lang w:val="en-US"/>
        </w:rPr>
        <w:t>Micrografx</w:t>
      </w:r>
      <w:r>
        <w:t xml:space="preserve"> </w:t>
      </w:r>
      <w:r>
        <w:rPr>
          <w:lang w:val="en-US"/>
        </w:rPr>
        <w:t>PicturePublisher</w:t>
      </w:r>
      <w:r w:rsidRPr="007348D8">
        <w:t xml:space="preserve">. </w:t>
      </w:r>
      <w:r>
        <w:t xml:space="preserve">Обзор интерфейса (меню, панели инструментов, диалоговые окна). Основные команды. Обзор полнотекстовых и библиографических баз данных. Примеры использования при поиске информации в области природоохранной деятельности. </w:t>
      </w:r>
      <w:r w:rsidRPr="00A32F59">
        <w:t>Статически</w:t>
      </w:r>
      <w:r>
        <w:t xml:space="preserve">е и динамические характеристики </w:t>
      </w:r>
      <w:r w:rsidRPr="00A32F59">
        <w:t>систем автоматического регулирования. Устойчивость САР. Критерий Михайлова. Критерий Гурвица.</w:t>
      </w:r>
      <w:r>
        <w:t xml:space="preserve"> </w:t>
      </w:r>
      <w:r w:rsidRPr="00A32F59">
        <w:t>Назначение и цели создания АСУ ТП. Функциональные структур виды обеспечения, перспективы развития</w:t>
      </w:r>
      <w:r>
        <w:t xml:space="preserve"> .Современные статистические и математические комплексы: </w:t>
      </w:r>
      <w:r>
        <w:rPr>
          <w:lang w:val="en-US"/>
        </w:rPr>
        <w:t>Mathematica</w:t>
      </w:r>
      <w:r>
        <w:t xml:space="preserve">,  </w:t>
      </w:r>
      <w:r>
        <w:rPr>
          <w:lang w:val="en-US"/>
        </w:rPr>
        <w:t>MathLAB</w:t>
      </w:r>
      <w:r>
        <w:t xml:space="preserve">, </w:t>
      </w:r>
      <w:r>
        <w:rPr>
          <w:lang w:val="en-US"/>
        </w:rPr>
        <w:t>Maple</w:t>
      </w:r>
      <w:r>
        <w:t xml:space="preserve">, </w:t>
      </w:r>
      <w:r>
        <w:rPr>
          <w:lang w:val="en-US"/>
        </w:rPr>
        <w:t>MathCAD</w:t>
      </w:r>
      <w:r>
        <w:t xml:space="preserve">, </w:t>
      </w:r>
      <w:r>
        <w:rPr>
          <w:lang w:val="en-US"/>
        </w:rPr>
        <w:t>Statistica</w:t>
      </w:r>
      <w:r>
        <w:t xml:space="preserve">, </w:t>
      </w:r>
      <w:r>
        <w:rPr>
          <w:lang w:val="en-US"/>
        </w:rPr>
        <w:t>SPSS</w:t>
      </w:r>
      <w:r>
        <w:t xml:space="preserve">, </w:t>
      </w:r>
      <w:r>
        <w:rPr>
          <w:lang w:val="en-US"/>
        </w:rPr>
        <w:t>SAS</w:t>
      </w:r>
      <w:r>
        <w:t xml:space="preserve">, </w:t>
      </w:r>
      <w:r>
        <w:rPr>
          <w:lang w:val="en-US"/>
        </w:rPr>
        <w:t>StatGraphics</w:t>
      </w:r>
      <w:r>
        <w:t xml:space="preserve">, </w:t>
      </w:r>
      <w:r>
        <w:rPr>
          <w:lang w:val="en-US"/>
        </w:rPr>
        <w:t>Origin</w:t>
      </w:r>
      <w:r>
        <w:t>. Классы статистических задач, решаемые комплексами. Сравнительная характеристика.</w:t>
      </w:r>
    </w:p>
    <w:p w:rsidR="00AD22E4" w:rsidRPr="0027372C" w:rsidRDefault="00AD22E4" w:rsidP="00AD22E4">
      <w:pPr>
        <w:jc w:val="both"/>
        <w:rPr>
          <w:b/>
          <w:bCs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889" w:type="dxa"/>
        <w:tblLook w:val="04A0"/>
      </w:tblPr>
      <w:tblGrid>
        <w:gridCol w:w="5637"/>
        <w:gridCol w:w="4252"/>
      </w:tblGrid>
      <w:tr w:rsidR="00AD22E4" w:rsidTr="006D68A1">
        <w:tc>
          <w:tcPr>
            <w:tcW w:w="5637" w:type="dxa"/>
          </w:tcPr>
          <w:p w:rsidR="00AD22E4" w:rsidRPr="00E27BE1" w:rsidRDefault="00AD22E4" w:rsidP="006D68A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252" w:type="dxa"/>
          </w:tcPr>
          <w:p w:rsidR="00AD22E4" w:rsidRPr="00E27BE1" w:rsidRDefault="00AD22E4" w:rsidP="006D68A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AD22E4" w:rsidTr="006D68A1">
        <w:tc>
          <w:tcPr>
            <w:tcW w:w="5637" w:type="dxa"/>
          </w:tcPr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6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решать задачи профессиональной деятельности на основе информационной и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графической культуры с применением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ционно-коммуникационных технологий и с учетом основных требований информационной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  <w:p w:rsidR="00AD22E4" w:rsidRPr="003C5267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 xml:space="preserve">  умением пользоваться компьютером как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вом управления и обработки информационных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ссивов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6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AD22E4" w:rsidRPr="003C5267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готовностью осуществлять техническое руководст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во горными и взрывными работами при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ционной разведке, добыче твердых полезных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паемых, строительстве и эксплуатации подземных объектов, непосредственно управлять процессами на производственных объектах, в том числе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E4" w:rsidRDefault="00AD22E4" w:rsidP="006D68A1">
            <w:pPr>
              <w:shd w:val="clear" w:color="auto" w:fill="FFFFFF"/>
            </w:pPr>
            <w:r>
              <w:t xml:space="preserve">- </w:t>
            </w:r>
            <w:r w:rsidRPr="00155EE1">
              <w:t>способностью составлять проекты маркшейдерских и геодезических работ</w:t>
            </w:r>
            <w:r>
              <w:t>;</w:t>
            </w:r>
          </w:p>
          <w:p w:rsidR="00AD22E4" w:rsidRDefault="00AD22E4" w:rsidP="006D68A1">
            <w:pPr>
              <w:shd w:val="clear" w:color="auto" w:fill="FFFFFF"/>
            </w:pPr>
            <w:r>
              <w:lastRenderedPageBreak/>
              <w:t>ПСК-4-3</w:t>
            </w:r>
          </w:p>
          <w:p w:rsidR="00AD22E4" w:rsidRPr="00905C9F" w:rsidRDefault="00AD22E4" w:rsidP="006D68A1">
            <w:pPr>
              <w:shd w:val="clear" w:color="auto" w:fill="FFFFFF"/>
            </w:pPr>
            <w:r>
              <w:t>-</w:t>
            </w:r>
            <w:r w:rsidRPr="003A0532">
              <w:t>способностью составлять проекты маркшейдерских и геодезических работ</w:t>
            </w:r>
            <w:r>
              <w:t>.</w:t>
            </w:r>
          </w:p>
        </w:tc>
        <w:tc>
          <w:tcPr>
            <w:tcW w:w="4252" w:type="dxa"/>
          </w:tcPr>
          <w:p w:rsidR="00AD22E4" w:rsidRDefault="00AD22E4" w:rsidP="006D68A1">
            <w:pPr>
              <w:pStyle w:val="210"/>
              <w:rPr>
                <w:i/>
                <w:sz w:val="24"/>
                <w:szCs w:val="24"/>
              </w:rPr>
            </w:pPr>
            <w:r w:rsidRPr="00E10DD8">
              <w:rPr>
                <w:i/>
                <w:sz w:val="24"/>
                <w:szCs w:val="24"/>
              </w:rPr>
              <w:lastRenderedPageBreak/>
              <w:t>Знать: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основные понятия и определения информатизации и теории автоматического управления;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методы измерения параметров технологических процессов;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современное состояние уровня и направлений развития вычислительной техники и программных средств</w:t>
            </w:r>
            <w:r>
              <w:rPr>
                <w:sz w:val="24"/>
                <w:szCs w:val="24"/>
              </w:rPr>
              <w:t>.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 w:rsidRPr="00E10DD8">
              <w:rPr>
                <w:i/>
                <w:sz w:val="24"/>
                <w:szCs w:val="24"/>
              </w:rPr>
              <w:t>Уметь</w:t>
            </w:r>
            <w:r w:rsidRPr="00E10DD8">
              <w:rPr>
                <w:sz w:val="24"/>
                <w:szCs w:val="24"/>
              </w:rPr>
              <w:t>: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анализировать технологические процессы как объекты информационного управления и формулировать требования к ним.</w:t>
            </w:r>
          </w:p>
          <w:p w:rsidR="00AD22E4" w:rsidRPr="00E10DD8" w:rsidRDefault="00AD22E4" w:rsidP="006D68A1">
            <w:pPr>
              <w:pStyle w:val="210"/>
              <w:rPr>
                <w:sz w:val="24"/>
                <w:szCs w:val="24"/>
              </w:rPr>
            </w:pPr>
            <w:r w:rsidRPr="00E10DD8">
              <w:rPr>
                <w:i/>
                <w:sz w:val="24"/>
                <w:szCs w:val="24"/>
              </w:rPr>
              <w:t xml:space="preserve">Владеть: </w:t>
            </w:r>
            <w:r w:rsidRPr="00E10DD8">
              <w:rPr>
                <w:sz w:val="24"/>
                <w:szCs w:val="24"/>
              </w:rPr>
              <w:t xml:space="preserve">информационными возможностями предприятия. </w:t>
            </w:r>
          </w:p>
        </w:tc>
      </w:tr>
    </w:tbl>
    <w:p w:rsidR="00AD22E4" w:rsidRPr="00AD22E4" w:rsidRDefault="00AD22E4" w:rsidP="00AD22E4">
      <w:pPr>
        <w:pStyle w:val="a"/>
        <w:numPr>
          <w:ilvl w:val="0"/>
          <w:numId w:val="28"/>
        </w:numPr>
        <w:rPr>
          <w:b/>
          <w:bCs/>
        </w:rPr>
      </w:pPr>
      <w:r w:rsidRPr="00AD22E4">
        <w:rPr>
          <w:b/>
        </w:rPr>
        <w:lastRenderedPageBreak/>
        <w:t>1.3</w:t>
      </w:r>
      <w:r>
        <w:t>.</w:t>
      </w:r>
      <w:r w:rsidRPr="00AD22E4">
        <w:rPr>
          <w:b/>
        </w:rPr>
        <w:t>Место дисциплины в структуре образовательной программы</w:t>
      </w:r>
    </w:p>
    <w:p w:rsidR="00AD22E4" w:rsidRPr="00DF5D75" w:rsidRDefault="00AD22E4" w:rsidP="00AD22E4">
      <w:pPr>
        <w:pStyle w:val="aff6"/>
        <w:ind w:left="0"/>
      </w:pP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AD22E4" w:rsidRPr="00105C44" w:rsidTr="006D68A1">
        <w:tc>
          <w:tcPr>
            <w:tcW w:w="1321" w:type="dxa"/>
            <w:vMerge w:val="restart"/>
          </w:tcPr>
          <w:p w:rsidR="00AD22E4" w:rsidRPr="00E27BE1" w:rsidRDefault="00AD22E4" w:rsidP="00AD22E4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>дисциплины (модуля), практики</w:t>
            </w:r>
          </w:p>
        </w:tc>
        <w:tc>
          <w:tcPr>
            <w:tcW w:w="944" w:type="dxa"/>
            <w:vMerge w:val="restart"/>
          </w:tcPr>
          <w:p w:rsidR="00AD22E4" w:rsidRDefault="00AD22E4" w:rsidP="00AD22E4">
            <w:pPr>
              <w:pStyle w:val="aff6"/>
              <w:ind w:left="0" w:firstLine="0"/>
            </w:pPr>
            <w:r w:rsidRPr="00E27BE1">
              <w:t>Се</w:t>
            </w:r>
            <w:r>
              <w:t>-м</w:t>
            </w:r>
            <w:r w:rsidRPr="00E27BE1">
              <w:t>естр</w:t>
            </w:r>
          </w:p>
          <w:p w:rsidR="00AD22E4" w:rsidRPr="00E27BE1" w:rsidRDefault="00AD22E4" w:rsidP="00AD22E4">
            <w:pPr>
              <w:pStyle w:val="aff6"/>
              <w:ind w:left="0" w:firstLine="0"/>
            </w:pPr>
            <w:r w:rsidRPr="00E27BE1">
              <w:t>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AD22E4" w:rsidRPr="00105C44" w:rsidTr="006D68A1">
        <w:tc>
          <w:tcPr>
            <w:tcW w:w="1321" w:type="dxa"/>
            <w:vMerge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AD22E4" w:rsidRPr="00E27BE1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D22E4" w:rsidRPr="00E27BE1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AD22E4" w:rsidRPr="00105C44" w:rsidTr="006D68A1">
        <w:tc>
          <w:tcPr>
            <w:tcW w:w="1321" w:type="dxa"/>
          </w:tcPr>
          <w:p w:rsidR="00AD22E4" w:rsidRPr="00105C44" w:rsidRDefault="00AD22E4" w:rsidP="00AD22E4">
            <w:pPr>
              <w:pStyle w:val="aff6"/>
              <w:ind w:left="0" w:firstLine="0"/>
            </w:pPr>
            <w:r>
              <w:t>Б1.В.02</w:t>
            </w:r>
          </w:p>
        </w:tc>
        <w:tc>
          <w:tcPr>
            <w:tcW w:w="2189" w:type="dxa"/>
          </w:tcPr>
          <w:p w:rsidR="00AD22E4" w:rsidRPr="00105C44" w:rsidRDefault="00AD22E4" w:rsidP="006D68A1">
            <w:r w:rsidRPr="00E10DD8">
              <w:t>Компьютерные технологии в ре</w:t>
            </w:r>
            <w:r>
              <w:t>-</w:t>
            </w:r>
            <w:r w:rsidRPr="00E10DD8">
              <w:t>шении маркшей</w:t>
            </w:r>
            <w:r>
              <w:t>-</w:t>
            </w:r>
            <w:r w:rsidRPr="00E10DD8">
              <w:t>дерских задач</w:t>
            </w:r>
          </w:p>
        </w:tc>
        <w:tc>
          <w:tcPr>
            <w:tcW w:w="944" w:type="dxa"/>
          </w:tcPr>
          <w:p w:rsidR="00AD22E4" w:rsidRPr="00105C44" w:rsidRDefault="00AD22E4" w:rsidP="006D68A1">
            <w:pPr>
              <w:pStyle w:val="aff6"/>
              <w:ind w:left="0"/>
            </w:pPr>
            <w:r>
              <w:t xml:space="preserve">   7,8</w:t>
            </w:r>
          </w:p>
        </w:tc>
        <w:tc>
          <w:tcPr>
            <w:tcW w:w="2600" w:type="dxa"/>
          </w:tcPr>
          <w:p w:rsidR="00AD22E4" w:rsidRDefault="00AD22E4" w:rsidP="00AD22E4">
            <w:pPr>
              <w:pStyle w:val="aff6"/>
              <w:ind w:left="0" w:firstLine="0"/>
            </w:pPr>
            <w:r>
              <w:t>Б1.Б.20 Информатика</w:t>
            </w:r>
          </w:p>
          <w:p w:rsidR="00AD22E4" w:rsidRPr="00105C44" w:rsidRDefault="00AD22E4" w:rsidP="00AD22E4">
            <w:pPr>
              <w:pStyle w:val="aff6"/>
              <w:ind w:left="0" w:firstLine="0"/>
            </w:pPr>
            <w:r>
              <w:t>Б1.Б.35.04 Геометрия недр</w:t>
            </w:r>
          </w:p>
        </w:tc>
        <w:tc>
          <w:tcPr>
            <w:tcW w:w="2562" w:type="dxa"/>
          </w:tcPr>
          <w:p w:rsidR="00AD22E4" w:rsidRDefault="00AD22E4" w:rsidP="00AD22E4">
            <w:r>
              <w:t>Б2.Б.07(Пд)</w:t>
            </w:r>
          </w:p>
          <w:p w:rsidR="00AD22E4" w:rsidRDefault="00AD22E4" w:rsidP="00AD22E4">
            <w:pPr>
              <w:pStyle w:val="aff6"/>
              <w:ind w:left="0" w:firstLine="0"/>
            </w:pPr>
            <w:r w:rsidRPr="00642EBC">
              <w:t>Преддипломная прак</w:t>
            </w:r>
            <w:r>
              <w:t>-</w:t>
            </w:r>
            <w:r w:rsidRPr="00642EBC">
              <w:t>тика для выполнения выпускной квали</w:t>
            </w:r>
            <w:r>
              <w:t>-</w:t>
            </w:r>
          </w:p>
          <w:p w:rsidR="00AD22E4" w:rsidRDefault="00AD22E4" w:rsidP="00AD22E4">
            <w:pPr>
              <w:pStyle w:val="aff6"/>
              <w:ind w:left="0" w:firstLine="0"/>
            </w:pPr>
            <w:r w:rsidRPr="00642EBC">
              <w:t>фикационной работы</w:t>
            </w:r>
          </w:p>
          <w:p w:rsidR="00AD22E4" w:rsidRDefault="00AD22E4" w:rsidP="00AD22E4">
            <w:r>
              <w:t>Б3.Б.01(Д)</w:t>
            </w:r>
          </w:p>
          <w:p w:rsidR="00AD22E4" w:rsidRPr="00105C44" w:rsidRDefault="00AD22E4" w:rsidP="00AD22E4">
            <w:pPr>
              <w:pStyle w:val="aff6"/>
              <w:ind w:left="0" w:firstLine="0"/>
            </w:pPr>
            <w:r w:rsidRPr="006C65DC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AD22E4" w:rsidRDefault="00AD22E4" w:rsidP="00AD22E4">
      <w:pPr>
        <w:pStyle w:val="aff6"/>
        <w:ind w:left="0"/>
      </w:pPr>
    </w:p>
    <w:p w:rsidR="00AD22E4" w:rsidRDefault="00AD22E4" w:rsidP="00AD22E4">
      <w:r>
        <w:rPr>
          <w:b/>
        </w:rPr>
        <w:t>1.</w:t>
      </w:r>
      <w:r w:rsidRPr="00E10DD8">
        <w:rPr>
          <w:b/>
        </w:rPr>
        <w:t xml:space="preserve">4. Язык преподавания: </w:t>
      </w:r>
      <w:r>
        <w:t>русский.</w:t>
      </w:r>
    </w:p>
    <w:p w:rsidR="00075390" w:rsidRDefault="00075390" w:rsidP="008E528D"/>
    <w:p w:rsidR="00075390" w:rsidRDefault="00AD22E4" w:rsidP="00AD22E4">
      <w:pPr>
        <w:jc w:val="center"/>
        <w:rPr>
          <w:b/>
        </w:rPr>
      </w:pPr>
      <w:r w:rsidRPr="00AD22E4">
        <w:rPr>
          <w:b/>
        </w:rPr>
        <w:t>3.</w:t>
      </w:r>
      <w:r>
        <w:rPr>
          <w:b/>
        </w:rPr>
        <w:t>АННОТАЦИЯ</w:t>
      </w:r>
    </w:p>
    <w:p w:rsidR="00AD22E4" w:rsidRPr="00AD22E4" w:rsidRDefault="00AD22E4" w:rsidP="00AD22E4">
      <w:pPr>
        <w:jc w:val="center"/>
        <w:rPr>
          <w:b/>
        </w:rPr>
      </w:pPr>
    </w:p>
    <w:p w:rsidR="00AD22E4" w:rsidRPr="007B6E61" w:rsidRDefault="00AD22E4" w:rsidP="00AD22E4">
      <w:pPr>
        <w:jc w:val="center"/>
        <w:rPr>
          <w:b/>
        </w:rPr>
      </w:pPr>
      <w:r>
        <w:rPr>
          <w:b/>
        </w:rPr>
        <w:t>Б1.В.02 Компьютерные технологии в решении маркшейдерских задач</w:t>
      </w:r>
    </w:p>
    <w:p w:rsidR="00AD22E4" w:rsidRDefault="00AD22E4" w:rsidP="00AD22E4">
      <w:pPr>
        <w:jc w:val="center"/>
      </w:pPr>
      <w:r>
        <w:t>Трудоемкость 7</w:t>
      </w:r>
      <w:r w:rsidRPr="00C87F6A">
        <w:t>з.е.</w:t>
      </w:r>
    </w:p>
    <w:p w:rsidR="00AD22E4" w:rsidRPr="003C5267" w:rsidRDefault="00AD22E4" w:rsidP="00AD22E4"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AD22E4" w:rsidRPr="002E6C62" w:rsidRDefault="00AD22E4" w:rsidP="00AD22E4">
      <w:pPr>
        <w:pStyle w:val="af5"/>
        <w:jc w:val="both"/>
        <w:rPr>
          <w:i/>
        </w:rPr>
      </w:pPr>
      <w:r w:rsidRPr="00A92BC1">
        <w:rPr>
          <w:i/>
        </w:rPr>
        <w:t>Цели</w:t>
      </w:r>
      <w:r>
        <w:rPr>
          <w:i/>
        </w:rPr>
        <w:t xml:space="preserve">: </w:t>
      </w:r>
      <w:r>
        <w:t>формирование</w:t>
      </w:r>
      <w:r w:rsidRPr="0056172A">
        <w:t xml:space="preserve"> у студентов знаний и умений по основам автоматизации, управления и информационным технологиям технологическими объектами отрасли при решении задач повышения эффективности производства.</w:t>
      </w:r>
      <w:r w:rsidRPr="002E6C62">
        <w:t>Получение студентами теоретических знаний и практических навыков для реализации компьютерных и информационных технологий на горных предприятиях.</w:t>
      </w:r>
    </w:p>
    <w:p w:rsidR="00AD22E4" w:rsidRDefault="00AD22E4" w:rsidP="00AD22E4">
      <w:pPr>
        <w:tabs>
          <w:tab w:val="left" w:pos="953"/>
        </w:tabs>
        <w:jc w:val="both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AD22E4" w:rsidRPr="006C65DC" w:rsidRDefault="00AD22E4" w:rsidP="00AD22E4">
      <w:pPr>
        <w:tabs>
          <w:tab w:val="left" w:pos="953"/>
        </w:tabs>
        <w:jc w:val="both"/>
      </w:pPr>
      <w:r w:rsidRPr="00A32F59">
        <w:t>Методы и функции управления технологическими процессами. Понятия управления. Технологический процесс как объект</w:t>
      </w:r>
      <w:r>
        <w:t xml:space="preserve"> </w:t>
      </w:r>
      <w:r w:rsidRPr="00A32F59">
        <w:t>управления. Способы управления технологическим процессом.</w:t>
      </w:r>
      <w:r>
        <w:t xml:space="preserve"> </w:t>
      </w:r>
      <w:r w:rsidRPr="00A32F59">
        <w:t>Структура и функции СУТП. Категории систем автоматизации.</w:t>
      </w:r>
      <w:r>
        <w:t xml:space="preserve"> Текстовые редакторы</w:t>
      </w:r>
      <w:r w:rsidRPr="007348D8">
        <w:t xml:space="preserve">: </w:t>
      </w:r>
      <w:r w:rsidRPr="008D4578">
        <w:rPr>
          <w:lang w:val="en-US"/>
        </w:rPr>
        <w:t>MSWord</w:t>
      </w:r>
      <w:r w:rsidRPr="007348D8">
        <w:t xml:space="preserve">, </w:t>
      </w:r>
      <w:r w:rsidRPr="008D4578">
        <w:rPr>
          <w:lang w:val="en-US"/>
        </w:rPr>
        <w:t>Open</w:t>
      </w:r>
      <w:r>
        <w:t xml:space="preserve"> </w:t>
      </w:r>
      <w:r w:rsidRPr="008D4578">
        <w:rPr>
          <w:lang w:val="en-US"/>
        </w:rPr>
        <w:t>Office</w:t>
      </w:r>
      <w:r w:rsidRPr="007348D8">
        <w:t xml:space="preserve">, </w:t>
      </w:r>
      <w:r>
        <w:rPr>
          <w:lang w:val="en-US"/>
        </w:rPr>
        <w:t>Notepad</w:t>
      </w:r>
      <w:r w:rsidRPr="007348D8">
        <w:t xml:space="preserve">. </w:t>
      </w:r>
      <w:r>
        <w:t xml:space="preserve">Обзор интерфейса (меню, панели инструментов, диалоговые окна). Основные команды. Основные правила оформления научно-образовательных текстов. Стандарт ТПУ, ГОСТ по оформлению отчетов, ГОСТ по оформлению библиографии. </w:t>
      </w:r>
      <w:r w:rsidRPr="001C157E">
        <w:t>Графический</w:t>
      </w:r>
      <w:r>
        <w:t xml:space="preserve"> </w:t>
      </w:r>
      <w:r w:rsidRPr="001C157E">
        <w:t>редактор</w:t>
      </w:r>
      <w:r>
        <w:t xml:space="preserve"> </w:t>
      </w:r>
      <w:r>
        <w:rPr>
          <w:lang w:val="en-US"/>
        </w:rPr>
        <w:t>Micrografx</w:t>
      </w:r>
      <w:r>
        <w:t xml:space="preserve"> </w:t>
      </w:r>
      <w:r>
        <w:rPr>
          <w:lang w:val="en-US"/>
        </w:rPr>
        <w:t>PicturePublisher</w:t>
      </w:r>
      <w:r w:rsidRPr="007348D8">
        <w:t xml:space="preserve">. </w:t>
      </w:r>
      <w:r>
        <w:t xml:space="preserve">Обзор интерфейса (меню, панели инструментов, диалоговые окна). Основные команды. Обзор полнотекстовых и библиографических баз данных. Примеры использования при поиске информации в области природоохранной деятельности. </w:t>
      </w:r>
      <w:r w:rsidRPr="00A32F59">
        <w:t>Статически</w:t>
      </w:r>
      <w:r>
        <w:t xml:space="preserve">е и динамические характеристики </w:t>
      </w:r>
      <w:r w:rsidRPr="00A32F59">
        <w:t>систем автоматического регулирования. Устойчивость САР. Критерий Михайлова. Критерий Гурвица.</w:t>
      </w:r>
      <w:r>
        <w:t xml:space="preserve"> </w:t>
      </w:r>
      <w:r w:rsidRPr="00A32F59">
        <w:t>Назначение и цели создания АСУ ТП. Функциональные структур виды обеспечения, перспективы развития</w:t>
      </w:r>
      <w:r>
        <w:t xml:space="preserve"> .Современные статистические и математические комплексы: </w:t>
      </w:r>
      <w:r>
        <w:rPr>
          <w:lang w:val="en-US"/>
        </w:rPr>
        <w:t>Mathematica</w:t>
      </w:r>
      <w:r>
        <w:t xml:space="preserve">,  </w:t>
      </w:r>
      <w:r>
        <w:rPr>
          <w:lang w:val="en-US"/>
        </w:rPr>
        <w:t>MathLAB</w:t>
      </w:r>
      <w:r>
        <w:t xml:space="preserve">, </w:t>
      </w:r>
      <w:r>
        <w:rPr>
          <w:lang w:val="en-US"/>
        </w:rPr>
        <w:t>Maple</w:t>
      </w:r>
      <w:r>
        <w:t xml:space="preserve">, </w:t>
      </w:r>
      <w:r>
        <w:rPr>
          <w:lang w:val="en-US"/>
        </w:rPr>
        <w:t>MathCAD</w:t>
      </w:r>
      <w:r>
        <w:t xml:space="preserve">, </w:t>
      </w:r>
      <w:r>
        <w:rPr>
          <w:lang w:val="en-US"/>
        </w:rPr>
        <w:t>Statistica</w:t>
      </w:r>
      <w:r>
        <w:t xml:space="preserve">, </w:t>
      </w:r>
      <w:r>
        <w:rPr>
          <w:lang w:val="en-US"/>
        </w:rPr>
        <w:t>SPSS</w:t>
      </w:r>
      <w:r>
        <w:t xml:space="preserve">, </w:t>
      </w:r>
      <w:r>
        <w:rPr>
          <w:lang w:val="en-US"/>
        </w:rPr>
        <w:t>SAS</w:t>
      </w:r>
      <w:r>
        <w:t xml:space="preserve">, </w:t>
      </w:r>
      <w:r>
        <w:rPr>
          <w:lang w:val="en-US"/>
        </w:rPr>
        <w:t>StatGraphics</w:t>
      </w:r>
      <w:r>
        <w:t xml:space="preserve">, </w:t>
      </w:r>
      <w:r>
        <w:rPr>
          <w:lang w:val="en-US"/>
        </w:rPr>
        <w:t>Origin</w:t>
      </w:r>
      <w:r>
        <w:t>. Классы статистических задач, решаемые комплексами. Сравнительная характеристика.</w:t>
      </w:r>
    </w:p>
    <w:p w:rsidR="00AD22E4" w:rsidRPr="0027372C" w:rsidRDefault="00AD22E4" w:rsidP="00AD22E4">
      <w:pPr>
        <w:jc w:val="both"/>
        <w:rPr>
          <w:b/>
          <w:bCs/>
        </w:rPr>
      </w:pPr>
      <w:r>
        <w:rPr>
          <w:b/>
        </w:rPr>
        <w:lastRenderedPageBreak/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889" w:type="dxa"/>
        <w:tblLook w:val="04A0"/>
      </w:tblPr>
      <w:tblGrid>
        <w:gridCol w:w="5637"/>
        <w:gridCol w:w="4252"/>
      </w:tblGrid>
      <w:tr w:rsidR="00AD22E4" w:rsidTr="006D68A1">
        <w:tc>
          <w:tcPr>
            <w:tcW w:w="5637" w:type="dxa"/>
          </w:tcPr>
          <w:p w:rsidR="00AD22E4" w:rsidRPr="00E27BE1" w:rsidRDefault="00AD22E4" w:rsidP="006D68A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252" w:type="dxa"/>
          </w:tcPr>
          <w:p w:rsidR="00AD22E4" w:rsidRPr="00E27BE1" w:rsidRDefault="00AD22E4" w:rsidP="006D68A1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AD22E4" w:rsidTr="006D68A1">
        <w:tc>
          <w:tcPr>
            <w:tcW w:w="5637" w:type="dxa"/>
          </w:tcPr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6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решать задачи профессиональной деятельности на основе информационной и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графической культуры с применением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ционно-коммуникационных технологий и с учетом основных требований информационной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  <w:p w:rsidR="00AD22E4" w:rsidRPr="003C5267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 xml:space="preserve">  умением пользоваться компьютером как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вом управления и обработки информационных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ссивов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E4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267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AD22E4" w:rsidRPr="003C5267" w:rsidRDefault="00AD22E4" w:rsidP="006D68A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готовностью осуществлять техническое руководст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во горными и взрывными работами при эксплуата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ционной разведке, добыче твердых полезных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паемых, строительстве и эксплуатации подземных объектов, непосредственно управлять процессами на производственных объектах, в том числе в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5EE1">
              <w:rPr>
                <w:rFonts w:ascii="Times New Roman" w:hAnsi="Times New Roman" w:cs="Times New Roman"/>
                <w:sz w:val="24"/>
                <w:szCs w:val="24"/>
              </w:rPr>
              <w:t>виях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22E4" w:rsidRDefault="00AD22E4" w:rsidP="006D68A1">
            <w:pPr>
              <w:shd w:val="clear" w:color="auto" w:fill="FFFFFF"/>
            </w:pPr>
            <w:r>
              <w:t xml:space="preserve">- </w:t>
            </w:r>
            <w:r w:rsidRPr="00155EE1">
              <w:t>способностью составлять проекты маркшейдерских и геодезических работ</w:t>
            </w:r>
            <w:r>
              <w:t>;</w:t>
            </w:r>
          </w:p>
          <w:p w:rsidR="00AD22E4" w:rsidRDefault="00AD22E4" w:rsidP="006D68A1">
            <w:pPr>
              <w:shd w:val="clear" w:color="auto" w:fill="FFFFFF"/>
            </w:pPr>
            <w:r>
              <w:t>ПСК-4-3</w:t>
            </w:r>
          </w:p>
          <w:p w:rsidR="00AD22E4" w:rsidRPr="00905C9F" w:rsidRDefault="00AD22E4" w:rsidP="006D68A1">
            <w:pPr>
              <w:shd w:val="clear" w:color="auto" w:fill="FFFFFF"/>
            </w:pPr>
            <w:r>
              <w:t>-</w:t>
            </w:r>
            <w:r w:rsidRPr="003A0532">
              <w:t>способностью составлять проекты маркшейдерских и геодезических работ</w:t>
            </w:r>
            <w:r>
              <w:t>.</w:t>
            </w:r>
          </w:p>
        </w:tc>
        <w:tc>
          <w:tcPr>
            <w:tcW w:w="4252" w:type="dxa"/>
          </w:tcPr>
          <w:p w:rsidR="00AD22E4" w:rsidRDefault="00AD22E4" w:rsidP="006D68A1">
            <w:pPr>
              <w:pStyle w:val="210"/>
              <w:rPr>
                <w:i/>
                <w:sz w:val="24"/>
                <w:szCs w:val="24"/>
              </w:rPr>
            </w:pPr>
            <w:r w:rsidRPr="00E10DD8">
              <w:rPr>
                <w:i/>
                <w:sz w:val="24"/>
                <w:szCs w:val="24"/>
              </w:rPr>
              <w:t>Знать: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основные понятия и определения информатизации и теории автоматического управления;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методы измерения параметров технологических процессов;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современное состояние уровня и направлений развития вычислительной техники и программных средств</w:t>
            </w:r>
            <w:r>
              <w:rPr>
                <w:sz w:val="24"/>
                <w:szCs w:val="24"/>
              </w:rPr>
              <w:t>.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 w:rsidRPr="00E10DD8">
              <w:rPr>
                <w:i/>
                <w:sz w:val="24"/>
                <w:szCs w:val="24"/>
              </w:rPr>
              <w:t>Уметь</w:t>
            </w:r>
            <w:r w:rsidRPr="00E10DD8">
              <w:rPr>
                <w:sz w:val="24"/>
                <w:szCs w:val="24"/>
              </w:rPr>
              <w:t>:</w:t>
            </w:r>
          </w:p>
          <w:p w:rsidR="00AD22E4" w:rsidRDefault="00AD22E4" w:rsidP="006D68A1">
            <w:pPr>
              <w:pStyle w:val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10DD8">
              <w:rPr>
                <w:sz w:val="24"/>
                <w:szCs w:val="24"/>
              </w:rPr>
              <w:t>анализировать технологические процессы как объекты информационного управления и формулировать требования к ним.</w:t>
            </w:r>
          </w:p>
          <w:p w:rsidR="00AD22E4" w:rsidRPr="00E10DD8" w:rsidRDefault="00AD22E4" w:rsidP="006D68A1">
            <w:pPr>
              <w:pStyle w:val="210"/>
              <w:rPr>
                <w:sz w:val="24"/>
                <w:szCs w:val="24"/>
              </w:rPr>
            </w:pPr>
            <w:r w:rsidRPr="00E10DD8">
              <w:rPr>
                <w:i/>
                <w:sz w:val="24"/>
                <w:szCs w:val="24"/>
              </w:rPr>
              <w:t xml:space="preserve">Владеть: </w:t>
            </w:r>
            <w:r w:rsidRPr="00E10DD8">
              <w:rPr>
                <w:sz w:val="24"/>
                <w:szCs w:val="24"/>
              </w:rPr>
              <w:t xml:space="preserve">информационными возможностями предприятия. </w:t>
            </w:r>
          </w:p>
        </w:tc>
      </w:tr>
    </w:tbl>
    <w:p w:rsidR="00AD22E4" w:rsidRPr="00AD22E4" w:rsidRDefault="00AD22E4" w:rsidP="00AD22E4">
      <w:pPr>
        <w:pStyle w:val="a"/>
        <w:numPr>
          <w:ilvl w:val="0"/>
          <w:numId w:val="29"/>
        </w:numPr>
        <w:rPr>
          <w:b/>
          <w:bCs/>
        </w:rPr>
      </w:pPr>
      <w:r w:rsidRPr="00AD22E4">
        <w:rPr>
          <w:b/>
        </w:rPr>
        <w:t>1.3</w:t>
      </w:r>
      <w:r>
        <w:t>.</w:t>
      </w:r>
      <w:r w:rsidRPr="00AD22E4">
        <w:rPr>
          <w:b/>
        </w:rPr>
        <w:t>Место дисциплины в структуре образовательной программы</w:t>
      </w:r>
    </w:p>
    <w:p w:rsidR="00AD22E4" w:rsidRPr="00DF5D75" w:rsidRDefault="00AD22E4" w:rsidP="00AD22E4">
      <w:pPr>
        <w:pStyle w:val="aff6"/>
        <w:ind w:left="0"/>
      </w:pP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AD22E4" w:rsidRPr="00105C44" w:rsidTr="006D68A1">
        <w:tc>
          <w:tcPr>
            <w:tcW w:w="1321" w:type="dxa"/>
            <w:vMerge w:val="restart"/>
          </w:tcPr>
          <w:p w:rsidR="00AD22E4" w:rsidRPr="00E27BE1" w:rsidRDefault="00AD22E4" w:rsidP="00AD22E4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>дисциплины (модуля), практики</w:t>
            </w:r>
          </w:p>
        </w:tc>
        <w:tc>
          <w:tcPr>
            <w:tcW w:w="944" w:type="dxa"/>
            <w:vMerge w:val="restart"/>
          </w:tcPr>
          <w:p w:rsidR="00AD22E4" w:rsidRPr="00E27BE1" w:rsidRDefault="00AD22E4" w:rsidP="00AD22E4">
            <w:pPr>
              <w:pStyle w:val="aff6"/>
              <w:ind w:left="0" w:firstLine="0"/>
            </w:pPr>
            <w:r w:rsidRPr="00E27BE1">
              <w:t>Се</w:t>
            </w:r>
            <w:r>
              <w:t>-м</w:t>
            </w:r>
            <w:r w:rsidRPr="00E27BE1">
              <w:t>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AD22E4" w:rsidRPr="00105C44" w:rsidTr="006D68A1">
        <w:tc>
          <w:tcPr>
            <w:tcW w:w="1321" w:type="dxa"/>
            <w:vMerge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AD22E4" w:rsidRPr="00E27BE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AD22E4" w:rsidRPr="00E27BE1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D22E4" w:rsidRPr="00E27BE1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AD22E4" w:rsidRPr="00105C44" w:rsidTr="006D68A1">
        <w:tc>
          <w:tcPr>
            <w:tcW w:w="1321" w:type="dxa"/>
          </w:tcPr>
          <w:p w:rsidR="00AD22E4" w:rsidRPr="00105C44" w:rsidRDefault="00AD22E4" w:rsidP="00AD22E4">
            <w:pPr>
              <w:pStyle w:val="aff6"/>
              <w:ind w:left="0" w:firstLine="0"/>
            </w:pPr>
            <w:r>
              <w:t>Б1.В.02</w:t>
            </w:r>
          </w:p>
        </w:tc>
        <w:tc>
          <w:tcPr>
            <w:tcW w:w="2189" w:type="dxa"/>
          </w:tcPr>
          <w:p w:rsidR="00AD22E4" w:rsidRPr="00105C44" w:rsidRDefault="00AD22E4" w:rsidP="006D68A1">
            <w:r w:rsidRPr="00E10DD8">
              <w:t>Компьютерные технологии в ре</w:t>
            </w:r>
            <w:r>
              <w:t>-</w:t>
            </w:r>
            <w:r w:rsidRPr="00E10DD8">
              <w:t>шении маркшей</w:t>
            </w:r>
            <w:r>
              <w:t>-</w:t>
            </w:r>
            <w:r w:rsidRPr="00E10DD8">
              <w:t>дерских задач</w:t>
            </w:r>
          </w:p>
        </w:tc>
        <w:tc>
          <w:tcPr>
            <w:tcW w:w="944" w:type="dxa"/>
          </w:tcPr>
          <w:p w:rsidR="00AD22E4" w:rsidRPr="00105C44" w:rsidRDefault="00AD22E4" w:rsidP="006D68A1">
            <w:pPr>
              <w:pStyle w:val="aff6"/>
              <w:ind w:left="0"/>
            </w:pPr>
            <w:r>
              <w:t xml:space="preserve">     7,8</w:t>
            </w:r>
          </w:p>
        </w:tc>
        <w:tc>
          <w:tcPr>
            <w:tcW w:w="2600" w:type="dxa"/>
          </w:tcPr>
          <w:p w:rsidR="00AD22E4" w:rsidRDefault="00AD22E4" w:rsidP="00AD22E4">
            <w:pPr>
              <w:pStyle w:val="aff6"/>
              <w:ind w:left="0" w:firstLine="0"/>
            </w:pPr>
            <w:r>
              <w:t>Б1.Б.20 Информатика</w:t>
            </w:r>
          </w:p>
          <w:p w:rsidR="00AD22E4" w:rsidRPr="00105C44" w:rsidRDefault="00AD22E4" w:rsidP="00AD22E4">
            <w:pPr>
              <w:pStyle w:val="aff6"/>
              <w:ind w:left="0" w:firstLine="0"/>
            </w:pPr>
            <w:r>
              <w:t>Б1.Б.35.04 Геометрия недр</w:t>
            </w:r>
          </w:p>
        </w:tc>
        <w:tc>
          <w:tcPr>
            <w:tcW w:w="2562" w:type="dxa"/>
          </w:tcPr>
          <w:p w:rsidR="00AD22E4" w:rsidRDefault="00AD22E4" w:rsidP="00AD22E4">
            <w:r>
              <w:t>Б2.Б.07(Пд)</w:t>
            </w:r>
          </w:p>
          <w:p w:rsidR="00AD22E4" w:rsidRDefault="00AD22E4" w:rsidP="00AD22E4">
            <w:pPr>
              <w:pStyle w:val="aff6"/>
              <w:ind w:left="0" w:firstLine="0"/>
            </w:pPr>
            <w:r w:rsidRPr="00642EBC">
              <w:t>Преддипломная прак</w:t>
            </w:r>
            <w:r>
              <w:t>-</w:t>
            </w:r>
            <w:r w:rsidRPr="00642EBC">
              <w:t>тика для выполнения выпускной квали</w:t>
            </w:r>
            <w:r>
              <w:t>-</w:t>
            </w:r>
          </w:p>
          <w:p w:rsidR="00AD22E4" w:rsidRDefault="00AD22E4" w:rsidP="00AD22E4">
            <w:pPr>
              <w:pStyle w:val="aff6"/>
              <w:ind w:left="0" w:firstLine="0"/>
            </w:pPr>
            <w:r w:rsidRPr="00642EBC">
              <w:t>фикационной работы</w:t>
            </w:r>
          </w:p>
          <w:p w:rsidR="00AD22E4" w:rsidRDefault="00AD22E4" w:rsidP="00AD22E4">
            <w:r>
              <w:t>Б3.Б.01(Д)</w:t>
            </w:r>
          </w:p>
          <w:p w:rsidR="00AD22E4" w:rsidRPr="00105C44" w:rsidRDefault="00AD22E4" w:rsidP="00AD22E4">
            <w:pPr>
              <w:pStyle w:val="aff6"/>
              <w:ind w:left="0" w:firstLine="0"/>
            </w:pPr>
            <w:r w:rsidRPr="006C65DC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AD22E4" w:rsidRDefault="00AD22E4" w:rsidP="00AD22E4">
      <w:pPr>
        <w:pStyle w:val="aff6"/>
        <w:ind w:left="0"/>
      </w:pPr>
    </w:p>
    <w:p w:rsidR="00AD22E4" w:rsidRDefault="00AD22E4" w:rsidP="00AD22E4">
      <w:r>
        <w:rPr>
          <w:b/>
        </w:rPr>
        <w:t>1.</w:t>
      </w:r>
      <w:r w:rsidRPr="00E10DD8">
        <w:rPr>
          <w:b/>
        </w:rPr>
        <w:t xml:space="preserve">4. Язык преподавания: </w:t>
      </w:r>
      <w:r>
        <w:t>русский.</w:t>
      </w:r>
    </w:p>
    <w:p w:rsidR="00075390" w:rsidRDefault="00075390" w:rsidP="008E528D"/>
    <w:p w:rsidR="00AD22E4" w:rsidRDefault="00AD22E4" w:rsidP="008E528D"/>
    <w:p w:rsidR="00AD22E4" w:rsidRPr="00AD22E4" w:rsidRDefault="00AD22E4" w:rsidP="00AD22E4">
      <w:pPr>
        <w:jc w:val="center"/>
        <w:rPr>
          <w:b/>
        </w:rPr>
      </w:pPr>
      <w:r w:rsidRPr="00AD22E4">
        <w:rPr>
          <w:b/>
        </w:rPr>
        <w:lastRenderedPageBreak/>
        <w:t>4.АННОТАЦИЯ</w:t>
      </w:r>
    </w:p>
    <w:p w:rsidR="00075390" w:rsidRDefault="00075390" w:rsidP="008E528D"/>
    <w:p w:rsidR="00AD22E4" w:rsidRPr="00B8038A" w:rsidRDefault="00AD22E4" w:rsidP="00AD22E4">
      <w:pPr>
        <w:jc w:val="center"/>
        <w:rPr>
          <w:b/>
          <w:bCs/>
        </w:rPr>
      </w:pPr>
      <w:r w:rsidRPr="00022BA1">
        <w:rPr>
          <w:b/>
        </w:rPr>
        <w:t>к рабочей программе дисциплины</w:t>
      </w:r>
    </w:p>
    <w:p w:rsidR="00AD22E4" w:rsidRDefault="00AD22E4" w:rsidP="00AD22E4">
      <w:pPr>
        <w:jc w:val="center"/>
        <w:rPr>
          <w:b/>
        </w:rPr>
      </w:pPr>
      <w:r w:rsidRPr="00022BA1">
        <w:rPr>
          <w:b/>
        </w:rPr>
        <w:t>Б1.</w:t>
      </w:r>
      <w:r>
        <w:rPr>
          <w:b/>
        </w:rPr>
        <w:t>В</w:t>
      </w:r>
      <w:r w:rsidRPr="00022BA1">
        <w:rPr>
          <w:b/>
        </w:rPr>
        <w:t>.</w:t>
      </w:r>
      <w:r>
        <w:rPr>
          <w:b/>
        </w:rPr>
        <w:t>04</w:t>
      </w:r>
      <w:r w:rsidRPr="00022BA1">
        <w:rPr>
          <w:b/>
        </w:rPr>
        <w:t xml:space="preserve"> </w:t>
      </w:r>
      <w:r w:rsidRPr="00F77955">
        <w:rPr>
          <w:b/>
          <w:color w:val="000000"/>
        </w:rPr>
        <w:t>Анализ и точность маркшейдерских измерений</w:t>
      </w:r>
    </w:p>
    <w:p w:rsidR="00AD22E4" w:rsidRDefault="00AD22E4" w:rsidP="00AD22E4">
      <w:pPr>
        <w:jc w:val="center"/>
      </w:pPr>
      <w:r w:rsidRPr="00022BA1">
        <w:t xml:space="preserve">Трудоемкость </w:t>
      </w:r>
      <w:r>
        <w:t xml:space="preserve">3,3 </w:t>
      </w:r>
      <w:r w:rsidRPr="00022BA1">
        <w:t>з.е.</w:t>
      </w:r>
    </w:p>
    <w:p w:rsidR="00AD22E4" w:rsidRPr="00022BA1" w:rsidRDefault="00AD22E4" w:rsidP="00AD22E4">
      <w:pPr>
        <w:jc w:val="center"/>
      </w:pPr>
    </w:p>
    <w:p w:rsidR="00AD22E4" w:rsidRPr="006C4F61" w:rsidRDefault="00AD22E4" w:rsidP="00AD22E4">
      <w:pPr>
        <w:rPr>
          <w:b/>
        </w:rPr>
      </w:pPr>
      <w:r w:rsidRPr="006C4F61">
        <w:rPr>
          <w:b/>
        </w:rPr>
        <w:t>1</w:t>
      </w:r>
      <w:r>
        <w:rPr>
          <w:b/>
        </w:rPr>
        <w:t>.</w:t>
      </w:r>
      <w:r w:rsidRPr="006C4F61">
        <w:rPr>
          <w:b/>
        </w:rPr>
        <w:t>1. Цель освоения и краткое содержание дисциплины</w:t>
      </w:r>
    </w:p>
    <w:p w:rsidR="00AD22E4" w:rsidRPr="00AD22E4" w:rsidRDefault="00AD22E4" w:rsidP="00AD22E4">
      <w:pPr>
        <w:jc w:val="both"/>
        <w:rPr>
          <w:i/>
        </w:rPr>
      </w:pPr>
      <w:r w:rsidRPr="00AD22E4">
        <w:rPr>
          <w:b/>
        </w:rPr>
        <w:t>Цель</w:t>
      </w:r>
      <w:r w:rsidRPr="00AD22E4">
        <w:t xml:space="preserve">: </w:t>
      </w:r>
      <w:r w:rsidRPr="00AD22E4">
        <w:rPr>
          <w:rStyle w:val="FontStyle26"/>
          <w:i w:val="0"/>
        </w:rPr>
        <w:t>освоить способы оценки точности угловых и линейных измерений, являющейся основой всех видов маркшейдерских съемок; за</w:t>
      </w:r>
      <w:r w:rsidRPr="00AD22E4">
        <w:rPr>
          <w:rStyle w:val="FontStyle26"/>
          <w:i w:val="0"/>
        </w:rPr>
        <w:softHyphen/>
        <w:t>коны накопления погрешностей в полигонометрических и нивелирных ходах; методика оценки точности различных способов ориентирования подземных съемок; различные способы уравнивания отдельных полигонометрических (нивелирных) ходов и систем полигонов.</w:t>
      </w:r>
    </w:p>
    <w:p w:rsidR="00AD22E4" w:rsidRPr="00AD22E4" w:rsidRDefault="00AD22E4" w:rsidP="00AD22E4">
      <w:pPr>
        <w:jc w:val="both"/>
        <w:rPr>
          <w:i/>
        </w:rPr>
      </w:pPr>
      <w:r w:rsidRPr="00AD22E4">
        <w:rPr>
          <w:b/>
        </w:rPr>
        <w:t>Краткое содержание</w:t>
      </w:r>
      <w:r w:rsidRPr="00AD22E4">
        <w:t xml:space="preserve">: </w:t>
      </w:r>
      <w:r w:rsidRPr="00AD22E4">
        <w:rPr>
          <w:rStyle w:val="FontStyle26"/>
          <w:i w:val="0"/>
        </w:rPr>
        <w:t>Теоретические и методологические основы анализа точности маркшейдерских съемок. Погрешности измерения горизонтального угла. Погреш</w:t>
      </w:r>
      <w:r w:rsidRPr="00AD22E4">
        <w:rPr>
          <w:rStyle w:val="FontStyle26"/>
          <w:i w:val="0"/>
        </w:rPr>
        <w:softHyphen/>
        <w:t>ность измерения угла от неточного центрирования теодо</w:t>
      </w:r>
      <w:r w:rsidRPr="00AD22E4">
        <w:rPr>
          <w:rStyle w:val="FontStyle26"/>
          <w:i w:val="0"/>
        </w:rPr>
        <w:softHyphen/>
        <w:t>лита. Погрешность измерения угла от неточного центри</w:t>
      </w:r>
      <w:r w:rsidRPr="00AD22E4">
        <w:rPr>
          <w:rStyle w:val="FontStyle26"/>
          <w:i w:val="0"/>
        </w:rPr>
        <w:softHyphen/>
        <w:t>рования сигналов. Погрешность отсчитывания и визирова</w:t>
      </w:r>
      <w:r w:rsidRPr="00AD22E4">
        <w:rPr>
          <w:rStyle w:val="FontStyle26"/>
          <w:i w:val="0"/>
        </w:rPr>
        <w:softHyphen/>
        <w:t>ния. Сравнения способов измерений горизонтального угла. Погрешности измерений вертикального угла. Источники погрешностей при измерении длин линий. Коэффициенты случайного и систематического влия</w:t>
      </w:r>
      <w:r w:rsidRPr="00AD22E4">
        <w:rPr>
          <w:rStyle w:val="FontStyle26"/>
          <w:i w:val="0"/>
        </w:rPr>
        <w:softHyphen/>
        <w:t>ния и методы их определения. Закон накопления по</w:t>
      </w:r>
      <w:r w:rsidRPr="00AD22E4">
        <w:rPr>
          <w:rStyle w:val="FontStyle26"/>
          <w:i w:val="0"/>
        </w:rPr>
        <w:softHyphen/>
        <w:t>грешностей при измерении длин линий. Накопление погрешностей в подземных полигонометрических ходах. Погрешности координат пунктов и дирекционных углов сторон свободного хода в зависи</w:t>
      </w:r>
      <w:r w:rsidRPr="00AD22E4">
        <w:rPr>
          <w:rStyle w:val="FontStyle26"/>
          <w:i w:val="0"/>
        </w:rPr>
        <w:softHyphen/>
        <w:t>мости от погрешностей измерения его углов, длин сто</w:t>
      </w:r>
      <w:r w:rsidRPr="00AD22E4">
        <w:rPr>
          <w:rStyle w:val="FontStyle26"/>
          <w:i w:val="0"/>
        </w:rPr>
        <w:softHyphen/>
        <w:t>рон и ориентирования хода. Погрешности точки сво</w:t>
      </w:r>
      <w:r w:rsidRPr="00AD22E4">
        <w:rPr>
          <w:rStyle w:val="FontStyle26"/>
          <w:i w:val="0"/>
        </w:rPr>
        <w:softHyphen/>
        <w:t>бодного полигона в заданном направлении. Погрешности координат пунктов в несвободных хо</w:t>
      </w:r>
      <w:r w:rsidRPr="00AD22E4">
        <w:rPr>
          <w:rStyle w:val="FontStyle26"/>
          <w:i w:val="0"/>
        </w:rPr>
        <w:softHyphen/>
        <w:t>дах. Погрешности координат пунктов хода много</w:t>
      </w:r>
      <w:r w:rsidRPr="00AD22E4">
        <w:rPr>
          <w:rStyle w:val="FontStyle26"/>
          <w:i w:val="0"/>
        </w:rPr>
        <w:softHyphen/>
        <w:t>кратно ориентированного гироскопическим способом. Накопление погрешностей в нивелирных ходах. По</w:t>
      </w:r>
      <w:r w:rsidRPr="00AD22E4">
        <w:rPr>
          <w:rStyle w:val="FontStyle26"/>
          <w:i w:val="0"/>
        </w:rPr>
        <w:softHyphen/>
        <w:t>грешности геометрического и тригонометрического нивелирования. Формулы погрешности. Сопоставле</w:t>
      </w:r>
      <w:r w:rsidRPr="00AD22E4">
        <w:rPr>
          <w:rStyle w:val="FontStyle26"/>
          <w:i w:val="0"/>
        </w:rPr>
        <w:softHyphen/>
        <w:t>ние точности. Уравнивание подземных полигонометрических хо</w:t>
      </w:r>
      <w:r w:rsidRPr="00AD22E4">
        <w:rPr>
          <w:rStyle w:val="FontStyle26"/>
          <w:i w:val="0"/>
        </w:rPr>
        <w:softHyphen/>
        <w:t>дов. Теоретические основы и способы уравнивания. Сущность строгого способа уравнивания. Упрощен</w:t>
      </w:r>
      <w:r w:rsidRPr="00AD22E4">
        <w:rPr>
          <w:rStyle w:val="FontStyle26"/>
          <w:i w:val="0"/>
        </w:rPr>
        <w:softHyphen/>
        <w:t>ное уравнивание подземных полигонометрических опорных сетей способом полигонов и последователь</w:t>
      </w:r>
      <w:r w:rsidRPr="00AD22E4">
        <w:rPr>
          <w:rStyle w:val="FontStyle26"/>
          <w:i w:val="0"/>
        </w:rPr>
        <w:softHyphen/>
        <w:t>ных приближений. Уравнивание нивелирных ходов.</w:t>
      </w:r>
    </w:p>
    <w:p w:rsidR="00AD22E4" w:rsidRPr="006C4F61" w:rsidRDefault="00AD22E4" w:rsidP="00AD22E4">
      <w:pPr>
        <w:jc w:val="both"/>
        <w:rPr>
          <w:b/>
        </w:rPr>
      </w:pPr>
      <w:r>
        <w:rPr>
          <w:b/>
        </w:rPr>
        <w:t>1.</w:t>
      </w:r>
      <w:r w:rsidRPr="006C4F61">
        <w:rPr>
          <w:b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12"/>
      </w:tblGrid>
      <w:tr w:rsidR="00AD22E4" w:rsidRPr="006C4F61" w:rsidTr="006D68A1">
        <w:tc>
          <w:tcPr>
            <w:tcW w:w="3900" w:type="dxa"/>
          </w:tcPr>
          <w:p w:rsidR="00AD22E4" w:rsidRPr="006C4F61" w:rsidRDefault="00AD22E4" w:rsidP="006D68A1">
            <w:pPr>
              <w:jc w:val="center"/>
            </w:pPr>
            <w:r w:rsidRPr="006C4F6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AD22E4" w:rsidRPr="006C4F61" w:rsidRDefault="00AD22E4" w:rsidP="006D68A1">
            <w:pPr>
              <w:jc w:val="center"/>
            </w:pPr>
            <w:r w:rsidRPr="006C4F6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AD22E4" w:rsidRPr="006C4F61" w:rsidTr="006D68A1">
        <w:tc>
          <w:tcPr>
            <w:tcW w:w="3900" w:type="dxa"/>
          </w:tcPr>
          <w:p w:rsidR="00AD22E4" w:rsidRPr="006C4F61" w:rsidRDefault="00AD22E4" w:rsidP="006D68A1">
            <w:r w:rsidRPr="006C4F61">
              <w:t>ПК-7</w:t>
            </w:r>
          </w:p>
          <w:p w:rsidR="00AD22E4" w:rsidRPr="006C4F61" w:rsidRDefault="00AD22E4" w:rsidP="006D68A1">
            <w:r w:rsidRPr="006C4F61">
              <w:t>- умением определять пространст-венно-геометрическое положение объектов, осуществлять необходи-мые геодезические и маркшейдерс-кие измерения, обрабатывать и интерпретировать их результаты.</w:t>
            </w:r>
          </w:p>
        </w:tc>
        <w:tc>
          <w:tcPr>
            <w:tcW w:w="5812" w:type="dxa"/>
          </w:tcPr>
          <w:p w:rsidR="00AD22E4" w:rsidRPr="00AD22E4" w:rsidRDefault="00AD22E4" w:rsidP="006D68A1">
            <w:pPr>
              <w:jc w:val="both"/>
              <w:rPr>
                <w:i/>
                <w:color w:val="000000"/>
              </w:rPr>
            </w:pPr>
            <w:r w:rsidRPr="00AD22E4">
              <w:rPr>
                <w:i/>
                <w:color w:val="000000"/>
              </w:rPr>
              <w:t>Знать:</w:t>
            </w:r>
          </w:p>
          <w:p w:rsidR="00AD22E4" w:rsidRPr="00AD22E4" w:rsidRDefault="00AD22E4" w:rsidP="006D68A1">
            <w:pPr>
              <w:jc w:val="both"/>
              <w:rPr>
                <w:i/>
                <w:color w:val="000000"/>
              </w:rPr>
            </w:pPr>
            <w:r w:rsidRPr="00AD22E4">
              <w:rPr>
                <w:rStyle w:val="FontStyle26"/>
                <w:i w:val="0"/>
              </w:rPr>
              <w:t>оценку точности угловых и линейных измерений в маркшейдерских съемках</w:t>
            </w:r>
            <w:r w:rsidRPr="00AD22E4">
              <w:rPr>
                <w:rStyle w:val="FontStyle26"/>
              </w:rPr>
              <w:t>.</w:t>
            </w:r>
          </w:p>
          <w:p w:rsidR="00AD22E4" w:rsidRPr="00AD22E4" w:rsidRDefault="00AD22E4" w:rsidP="006D68A1">
            <w:pPr>
              <w:jc w:val="both"/>
              <w:rPr>
                <w:i/>
                <w:color w:val="000000"/>
              </w:rPr>
            </w:pPr>
            <w:r w:rsidRPr="00AD22E4">
              <w:rPr>
                <w:i/>
                <w:color w:val="000000"/>
              </w:rPr>
              <w:t>Уметь:</w:t>
            </w:r>
          </w:p>
          <w:p w:rsidR="00AD22E4" w:rsidRPr="00AD22E4" w:rsidRDefault="00AD22E4" w:rsidP="006D68A1">
            <w:pPr>
              <w:jc w:val="both"/>
              <w:rPr>
                <w:rStyle w:val="FontStyle26"/>
              </w:rPr>
            </w:pPr>
            <w:r w:rsidRPr="00AD22E4">
              <w:rPr>
                <w:rStyle w:val="FontStyle26"/>
                <w:i w:val="0"/>
              </w:rPr>
              <w:t>производить расчет погрешности положения любого пунк</w:t>
            </w:r>
            <w:r w:rsidRPr="00AD22E4">
              <w:rPr>
                <w:rStyle w:val="FontStyle26"/>
                <w:i w:val="0"/>
              </w:rPr>
              <w:softHyphen/>
              <w:t>та подземной полигонометрии в плане (в любом заданном направлении) и по высоте в зависимости от ошибок измерения углов, длин линий и ориен</w:t>
            </w:r>
            <w:r w:rsidRPr="00AD22E4">
              <w:rPr>
                <w:rStyle w:val="FontStyle26"/>
                <w:i w:val="0"/>
              </w:rPr>
              <w:softHyphen/>
              <w:t>тирования съемок; разрабатывать методику измерений для выполнения различного рода маркшейдерских работ с наперед задан</w:t>
            </w:r>
            <w:r w:rsidRPr="00AD22E4">
              <w:rPr>
                <w:rStyle w:val="FontStyle26"/>
                <w:i w:val="0"/>
              </w:rPr>
              <w:softHyphen/>
              <w:t>ным производственным допуском</w:t>
            </w:r>
            <w:r w:rsidRPr="00AD22E4">
              <w:rPr>
                <w:rStyle w:val="FontStyle26"/>
              </w:rPr>
              <w:t xml:space="preserve">; </w:t>
            </w:r>
          </w:p>
          <w:p w:rsidR="00AD22E4" w:rsidRPr="00AD22E4" w:rsidRDefault="00AD22E4" w:rsidP="006D68A1">
            <w:pPr>
              <w:jc w:val="both"/>
              <w:rPr>
                <w:i/>
                <w:color w:val="000000"/>
              </w:rPr>
            </w:pPr>
            <w:r w:rsidRPr="00AD22E4">
              <w:rPr>
                <w:i/>
                <w:color w:val="000000"/>
              </w:rPr>
              <w:t>Владеть:</w:t>
            </w:r>
          </w:p>
          <w:p w:rsidR="00AD22E4" w:rsidRPr="00AD22E4" w:rsidRDefault="00AD22E4" w:rsidP="006D68A1">
            <w:pPr>
              <w:jc w:val="both"/>
              <w:rPr>
                <w:i/>
                <w:color w:val="000000"/>
              </w:rPr>
            </w:pPr>
            <w:r w:rsidRPr="00AD22E4">
              <w:rPr>
                <w:rStyle w:val="FontStyle26"/>
                <w:i w:val="0"/>
              </w:rPr>
              <w:t>обоснованием выбора необходимых ин</w:t>
            </w:r>
            <w:r w:rsidRPr="00AD22E4">
              <w:rPr>
                <w:rStyle w:val="FontStyle26"/>
                <w:i w:val="0"/>
              </w:rPr>
              <w:softHyphen/>
              <w:t>струментов; объективной оценкой точности выполненных ра</w:t>
            </w:r>
            <w:r w:rsidRPr="00AD22E4">
              <w:rPr>
                <w:rStyle w:val="FontStyle26"/>
                <w:i w:val="0"/>
              </w:rPr>
              <w:softHyphen/>
              <w:t>бот; способами и приемами уравнивания полигонометрических и нивелирных сетей.</w:t>
            </w:r>
          </w:p>
        </w:tc>
      </w:tr>
    </w:tbl>
    <w:p w:rsidR="00AD22E4" w:rsidRDefault="00AD22E4" w:rsidP="00AD22E4">
      <w:pPr>
        <w:pStyle w:val="aff6"/>
        <w:tabs>
          <w:tab w:val="left" w:pos="0"/>
        </w:tabs>
        <w:ind w:left="0"/>
        <w:rPr>
          <w:b/>
          <w:bCs/>
        </w:rPr>
      </w:pPr>
    </w:p>
    <w:p w:rsidR="00AD22E4" w:rsidRDefault="00AD22E4" w:rsidP="00AD22E4">
      <w:pPr>
        <w:pStyle w:val="aff6"/>
        <w:tabs>
          <w:tab w:val="left" w:pos="0"/>
        </w:tabs>
        <w:ind w:left="0"/>
        <w:rPr>
          <w:b/>
          <w:bCs/>
        </w:rPr>
      </w:pPr>
    </w:p>
    <w:p w:rsidR="00AD22E4" w:rsidRDefault="00AD22E4" w:rsidP="00AD22E4">
      <w:pPr>
        <w:pStyle w:val="aff6"/>
        <w:tabs>
          <w:tab w:val="left" w:pos="0"/>
        </w:tabs>
        <w:ind w:left="0"/>
        <w:rPr>
          <w:b/>
          <w:bCs/>
        </w:rPr>
      </w:pPr>
    </w:p>
    <w:p w:rsidR="00AD22E4" w:rsidRDefault="00AD22E4" w:rsidP="00AD22E4">
      <w:pPr>
        <w:pStyle w:val="aff6"/>
        <w:tabs>
          <w:tab w:val="left" w:pos="0"/>
        </w:tabs>
        <w:ind w:left="0"/>
        <w:rPr>
          <w:b/>
          <w:bCs/>
        </w:rPr>
      </w:pPr>
    </w:p>
    <w:p w:rsidR="00AD22E4" w:rsidRDefault="00AD22E4" w:rsidP="00AD22E4">
      <w:pPr>
        <w:pStyle w:val="aff6"/>
        <w:tabs>
          <w:tab w:val="left" w:pos="0"/>
        </w:tabs>
        <w:ind w:left="0"/>
        <w:rPr>
          <w:b/>
          <w:bCs/>
        </w:rPr>
      </w:pPr>
    </w:p>
    <w:p w:rsidR="00AD22E4" w:rsidRPr="006C4F61" w:rsidRDefault="00AD22E4" w:rsidP="00AD22E4">
      <w:pPr>
        <w:pStyle w:val="aff6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lastRenderedPageBreak/>
        <w:t xml:space="preserve">1.3 </w:t>
      </w:r>
      <w:r w:rsidRPr="006C4F61">
        <w:rPr>
          <w:b/>
          <w:bCs/>
        </w:rPr>
        <w:t>Место дисциплины в структуре образовательной программы</w:t>
      </w:r>
    </w:p>
    <w:p w:rsidR="00AD22E4" w:rsidRPr="006C4F61" w:rsidRDefault="00AD22E4" w:rsidP="00AD22E4">
      <w:pPr>
        <w:pStyle w:val="aff6"/>
        <w:ind w:left="0"/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295"/>
        <w:gridCol w:w="1418"/>
        <w:gridCol w:w="2402"/>
        <w:gridCol w:w="2562"/>
      </w:tblGrid>
      <w:tr w:rsidR="00AD22E4" w:rsidRPr="006C4F61" w:rsidTr="006D68A1">
        <w:tc>
          <w:tcPr>
            <w:tcW w:w="1321" w:type="dxa"/>
            <w:vMerge w:val="restart"/>
          </w:tcPr>
          <w:p w:rsidR="00AD22E4" w:rsidRPr="006C4F61" w:rsidRDefault="00AD22E4" w:rsidP="00AD22E4">
            <w:pPr>
              <w:pStyle w:val="aff6"/>
              <w:ind w:left="0" w:firstLine="0"/>
            </w:pPr>
            <w:r w:rsidRPr="006C4F61">
              <w:t>Индекс</w:t>
            </w:r>
          </w:p>
        </w:tc>
        <w:tc>
          <w:tcPr>
            <w:tcW w:w="2295" w:type="dxa"/>
            <w:vMerge w:val="restart"/>
          </w:tcPr>
          <w:p w:rsidR="00AD22E4" w:rsidRPr="006C4F61" w:rsidRDefault="00AD22E4" w:rsidP="00AD22E4">
            <w:pPr>
              <w:pStyle w:val="aff6"/>
              <w:ind w:left="0" w:firstLine="0"/>
            </w:pPr>
            <w:r w:rsidRPr="006C4F61">
              <w:t>Наименование дисциплины (модуля), практики</w:t>
            </w:r>
          </w:p>
        </w:tc>
        <w:tc>
          <w:tcPr>
            <w:tcW w:w="1418" w:type="dxa"/>
            <w:vMerge w:val="restart"/>
          </w:tcPr>
          <w:p w:rsidR="00AD22E4" w:rsidRPr="006C4F61" w:rsidRDefault="00AD22E4" w:rsidP="00AD22E4">
            <w:pPr>
              <w:pStyle w:val="aff6"/>
              <w:ind w:left="0" w:firstLine="0"/>
            </w:pPr>
            <w:r w:rsidRPr="006C4F61">
              <w:t>Семестр изучения</w:t>
            </w:r>
          </w:p>
        </w:tc>
        <w:tc>
          <w:tcPr>
            <w:tcW w:w="4964" w:type="dxa"/>
            <w:gridSpan w:val="2"/>
          </w:tcPr>
          <w:p w:rsidR="00AD22E4" w:rsidRPr="006C4F61" w:rsidRDefault="00AD22E4" w:rsidP="006D68A1">
            <w:pPr>
              <w:pStyle w:val="aff6"/>
              <w:ind w:left="0"/>
              <w:jc w:val="center"/>
            </w:pPr>
            <w:r w:rsidRPr="006C4F61">
              <w:t>Индексы и наименования учебных дисциплин (модулей), практик</w:t>
            </w:r>
          </w:p>
        </w:tc>
      </w:tr>
      <w:tr w:rsidR="00AD22E4" w:rsidRPr="006C4F61" w:rsidTr="006D68A1">
        <w:tc>
          <w:tcPr>
            <w:tcW w:w="1321" w:type="dxa"/>
            <w:vMerge/>
          </w:tcPr>
          <w:p w:rsidR="00AD22E4" w:rsidRPr="006C4F6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295" w:type="dxa"/>
            <w:vMerge/>
          </w:tcPr>
          <w:p w:rsidR="00AD22E4" w:rsidRPr="006C4F6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1418" w:type="dxa"/>
            <w:vMerge/>
          </w:tcPr>
          <w:p w:rsidR="00AD22E4" w:rsidRPr="006C4F61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AD22E4" w:rsidRPr="006C4F61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4F61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D22E4" w:rsidRPr="006C4F61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4F61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AD22E4" w:rsidRPr="006C4F61" w:rsidTr="006D68A1">
        <w:tc>
          <w:tcPr>
            <w:tcW w:w="1321" w:type="dxa"/>
          </w:tcPr>
          <w:p w:rsidR="00AD22E4" w:rsidRPr="006C4F61" w:rsidRDefault="00AD22E4" w:rsidP="00AD22E4">
            <w:pPr>
              <w:pStyle w:val="aff6"/>
              <w:ind w:left="0" w:firstLine="0"/>
            </w:pPr>
            <w:r w:rsidRPr="006C4F61">
              <w:t>Б1.В.04</w:t>
            </w:r>
          </w:p>
        </w:tc>
        <w:tc>
          <w:tcPr>
            <w:tcW w:w="2295" w:type="dxa"/>
          </w:tcPr>
          <w:p w:rsidR="00AD22E4" w:rsidRPr="006C4F61" w:rsidRDefault="00AD22E4" w:rsidP="00AD22E4">
            <w:pPr>
              <w:pStyle w:val="aff6"/>
              <w:ind w:left="0" w:firstLine="0"/>
            </w:pPr>
            <w:r w:rsidRPr="006C4F61">
              <w:t xml:space="preserve">Анализ и точность маркшейдерских измерений </w:t>
            </w:r>
          </w:p>
        </w:tc>
        <w:tc>
          <w:tcPr>
            <w:tcW w:w="1418" w:type="dxa"/>
          </w:tcPr>
          <w:p w:rsidR="00AD22E4" w:rsidRPr="006C4F61" w:rsidRDefault="00AD22E4" w:rsidP="006D68A1">
            <w:pPr>
              <w:pStyle w:val="aff6"/>
              <w:ind w:left="0"/>
            </w:pPr>
            <w:r w:rsidRPr="006C4F61">
              <w:t xml:space="preserve">  9,А</w:t>
            </w:r>
          </w:p>
        </w:tc>
        <w:tc>
          <w:tcPr>
            <w:tcW w:w="2402" w:type="dxa"/>
          </w:tcPr>
          <w:p w:rsidR="00AD22E4" w:rsidRPr="006C4F61" w:rsidRDefault="00AD22E4" w:rsidP="006D68A1">
            <w:r w:rsidRPr="006C4F61">
              <w:t>Б1.Б.30 Специализация</w:t>
            </w:r>
          </w:p>
          <w:p w:rsidR="00AD22E4" w:rsidRPr="006C4F61" w:rsidRDefault="00AD22E4" w:rsidP="006D68A1"/>
          <w:p w:rsidR="00AD22E4" w:rsidRPr="006C4F61" w:rsidRDefault="00AD22E4" w:rsidP="006D68A1"/>
        </w:tc>
        <w:tc>
          <w:tcPr>
            <w:tcW w:w="2562" w:type="dxa"/>
          </w:tcPr>
          <w:p w:rsidR="00AD22E4" w:rsidRPr="006C4F61" w:rsidRDefault="00AD22E4" w:rsidP="006D68A1">
            <w:r w:rsidRPr="006C4F61">
              <w:t>Б2.Б.03(Н) Научно-исследовательская работа.</w:t>
            </w:r>
          </w:p>
          <w:p w:rsidR="00AD22E4" w:rsidRPr="006C4F61" w:rsidRDefault="00AD22E4" w:rsidP="00AD22E4">
            <w:r w:rsidRPr="006C4F61">
              <w:t>Б3.Б.01(Д)</w:t>
            </w:r>
          </w:p>
          <w:p w:rsidR="00AD22E4" w:rsidRPr="006C4F61" w:rsidRDefault="00AD22E4" w:rsidP="006D68A1">
            <w:r w:rsidRPr="006C4F61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AD22E4" w:rsidRPr="006C4F61" w:rsidRDefault="00AD22E4" w:rsidP="00AD22E4"/>
    <w:p w:rsidR="00AD22E4" w:rsidRPr="006C4F61" w:rsidRDefault="00AD22E4" w:rsidP="00AD22E4">
      <w:r>
        <w:rPr>
          <w:b/>
          <w:bCs/>
        </w:rPr>
        <w:t>1.</w:t>
      </w:r>
      <w:r w:rsidRPr="006C4F61">
        <w:rPr>
          <w:b/>
          <w:bCs/>
        </w:rPr>
        <w:t>4. Язык преподавания:</w:t>
      </w:r>
      <w:r w:rsidRPr="006C4F61">
        <w:t xml:space="preserve"> русский.</w:t>
      </w:r>
    </w:p>
    <w:p w:rsidR="00075390" w:rsidRDefault="00075390" w:rsidP="008E528D"/>
    <w:p w:rsidR="00075390" w:rsidRPr="00AD22E4" w:rsidRDefault="00AD22E4" w:rsidP="00AD22E4">
      <w:pPr>
        <w:jc w:val="center"/>
        <w:rPr>
          <w:b/>
        </w:rPr>
      </w:pPr>
      <w:r w:rsidRPr="00AD22E4">
        <w:rPr>
          <w:b/>
        </w:rPr>
        <w:t>5.АННОТАЦИЯ</w:t>
      </w:r>
    </w:p>
    <w:p w:rsidR="00075390" w:rsidRDefault="00075390" w:rsidP="008E528D"/>
    <w:p w:rsidR="00AD22E4" w:rsidRPr="00B8038A" w:rsidRDefault="00AD22E4" w:rsidP="00AD22E4">
      <w:pPr>
        <w:jc w:val="center"/>
        <w:rPr>
          <w:b/>
          <w:bCs/>
        </w:rPr>
      </w:pPr>
      <w:r w:rsidRPr="00022BA1">
        <w:rPr>
          <w:b/>
        </w:rPr>
        <w:t>к рабочей программе дисциплины</w:t>
      </w:r>
    </w:p>
    <w:p w:rsidR="00AD22E4" w:rsidRDefault="00AD22E4" w:rsidP="00AD22E4">
      <w:pPr>
        <w:jc w:val="center"/>
        <w:rPr>
          <w:b/>
        </w:rPr>
      </w:pPr>
      <w:r w:rsidRPr="00022BA1">
        <w:rPr>
          <w:b/>
        </w:rPr>
        <w:t>Б1.</w:t>
      </w:r>
      <w:r>
        <w:rPr>
          <w:b/>
        </w:rPr>
        <w:t>В</w:t>
      </w:r>
      <w:r w:rsidRPr="00022BA1">
        <w:rPr>
          <w:b/>
        </w:rPr>
        <w:t>.</w:t>
      </w:r>
      <w:r>
        <w:rPr>
          <w:b/>
        </w:rPr>
        <w:t>05</w:t>
      </w:r>
      <w:r w:rsidRPr="00022BA1">
        <w:rPr>
          <w:b/>
        </w:rPr>
        <w:t xml:space="preserve"> </w:t>
      </w:r>
      <w:r w:rsidRPr="005D799F">
        <w:rPr>
          <w:b/>
        </w:rPr>
        <w:t>Дистанционные методы зондирования Земли</w:t>
      </w:r>
    </w:p>
    <w:p w:rsidR="00AD22E4" w:rsidRDefault="00AD22E4" w:rsidP="00AD22E4">
      <w:pPr>
        <w:jc w:val="center"/>
      </w:pPr>
      <w:r w:rsidRPr="00022BA1">
        <w:t xml:space="preserve">Трудоемкость </w:t>
      </w:r>
      <w:r>
        <w:t xml:space="preserve">3 </w:t>
      </w:r>
      <w:r w:rsidRPr="00022BA1">
        <w:t>з.е.</w:t>
      </w:r>
    </w:p>
    <w:p w:rsidR="00AD22E4" w:rsidRPr="00DE0EC5" w:rsidRDefault="00AD22E4" w:rsidP="00AD22E4">
      <w:pPr>
        <w:jc w:val="both"/>
        <w:rPr>
          <w:b/>
        </w:rPr>
      </w:pPr>
      <w:r>
        <w:t>1.</w:t>
      </w:r>
      <w:r w:rsidRPr="00DE0EC5">
        <w:rPr>
          <w:b/>
        </w:rPr>
        <w:t>1.Цель освоения и краткое содержание дисциплины</w:t>
      </w:r>
    </w:p>
    <w:p w:rsidR="00AD22E4" w:rsidRPr="00DE0EC5" w:rsidRDefault="00AD22E4" w:rsidP="00AD22E4">
      <w:pPr>
        <w:jc w:val="both"/>
      </w:pPr>
      <w:r w:rsidRPr="00DE0EC5">
        <w:rPr>
          <w:i/>
        </w:rPr>
        <w:t xml:space="preserve">Цель: </w:t>
      </w:r>
      <w:r w:rsidRPr="00DE0EC5">
        <w:rPr>
          <w:snapToGrid w:val="0"/>
        </w:rPr>
        <w:t>оценивать значимость применения методов дистанционного зондирования при исследованиях разного масштаба и ориентации мониторинга маркшейдерских работ;</w:t>
      </w:r>
      <w:r w:rsidRPr="00DE0EC5">
        <w:rPr>
          <w:snapToGrid w:val="0"/>
          <w:color w:val="000000"/>
        </w:rPr>
        <w:t>уметь на основе анализа комплекта космических снимков оценивать состояния окружающей среды.</w:t>
      </w:r>
    </w:p>
    <w:p w:rsidR="00AD22E4" w:rsidRPr="00DE0EC5" w:rsidRDefault="00AD22E4" w:rsidP="00AD22E4">
      <w:pPr>
        <w:jc w:val="both"/>
        <w:rPr>
          <w:rFonts w:eastAsia="MS Mincho"/>
          <w:lang w:eastAsia="ja-JP"/>
        </w:rPr>
      </w:pPr>
      <w:r w:rsidRPr="00DE0EC5">
        <w:rPr>
          <w:i/>
        </w:rPr>
        <w:t xml:space="preserve">Краткое содержание: </w:t>
      </w:r>
      <w:r w:rsidRPr="00DE0EC5">
        <w:rPr>
          <w:rFonts w:eastAsia="MS Mincho"/>
          <w:lang w:eastAsia="ja-JP"/>
        </w:rPr>
        <w:t>общие сведения об ЭМИ; взаимодействие ЭМИ с атмосферой; взаимодействие  ЭМИ с различными веществами и средами на поверхности Земли; основные характеристики природных сред и материалов для ДМИ</w:t>
      </w:r>
      <w:r w:rsidRPr="00DE0EC5">
        <w:rPr>
          <w:rFonts w:eastAsia="MS Mincho"/>
          <w:i/>
          <w:lang w:eastAsia="ja-JP"/>
        </w:rPr>
        <w:t xml:space="preserve"> ;</w:t>
      </w:r>
      <w:r w:rsidRPr="00DE0EC5">
        <w:t>техника и методика дистанционных исследований, характер решаемых задач; основные группы ДМИ (космические, аэро-, наземные), уровень их развития и возможности прогресса, решаемые задачи, доступность потребителю.</w:t>
      </w:r>
      <w:r w:rsidRPr="00DE0EC5">
        <w:rPr>
          <w:rFonts w:eastAsia="MS Mincho"/>
          <w:lang w:eastAsia="ja-JP"/>
        </w:rPr>
        <w:t>Аэрометоды дистанционных исследований; наземные системы дистанционных исследований; комплексирование ДМИ.</w:t>
      </w:r>
    </w:p>
    <w:p w:rsidR="00AD22E4" w:rsidRPr="00DE0EC5" w:rsidRDefault="00AD22E4" w:rsidP="00AD22E4">
      <w:pPr>
        <w:jc w:val="both"/>
        <w:rPr>
          <w:b/>
        </w:rPr>
      </w:pPr>
      <w:r>
        <w:rPr>
          <w:b/>
        </w:rPr>
        <w:t>1.</w:t>
      </w:r>
      <w:r w:rsidRPr="00DE0EC5">
        <w:rPr>
          <w:b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9"/>
        <w:gridCol w:w="4111"/>
      </w:tblGrid>
      <w:tr w:rsidR="00AD22E4" w:rsidRPr="00DE0EC5" w:rsidTr="006D68A1">
        <w:tc>
          <w:tcPr>
            <w:tcW w:w="5459" w:type="dxa"/>
          </w:tcPr>
          <w:p w:rsidR="00AD22E4" w:rsidRPr="00DE0EC5" w:rsidRDefault="00AD22E4" w:rsidP="006D68A1">
            <w:pPr>
              <w:jc w:val="center"/>
            </w:pPr>
            <w:r w:rsidRPr="00DE0EC5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AD22E4" w:rsidRPr="00DE0EC5" w:rsidRDefault="00AD22E4" w:rsidP="006D68A1">
            <w:pPr>
              <w:jc w:val="center"/>
            </w:pPr>
            <w:r w:rsidRPr="00DE0EC5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AD22E4" w:rsidRPr="00DE0EC5" w:rsidTr="006D68A1">
        <w:tc>
          <w:tcPr>
            <w:tcW w:w="5459" w:type="dxa"/>
          </w:tcPr>
          <w:p w:rsidR="00AD22E4" w:rsidRPr="00DE0EC5" w:rsidRDefault="00AD22E4" w:rsidP="006D68A1">
            <w:r w:rsidRPr="00DE0EC5">
              <w:t>ПК-7</w:t>
            </w:r>
          </w:p>
          <w:p w:rsidR="00AD22E4" w:rsidRPr="00DE0EC5" w:rsidRDefault="00AD22E4" w:rsidP="006D68A1">
            <w:r w:rsidRPr="00DE0EC5">
              <w:t>- умением определять пространственно-геометри-ческое положение объектов, осуществлять нео-бходимые геодезические и маркшейдерские изме-рения, обрабатывать и интерпретировать их ре-зультаты;</w:t>
            </w:r>
          </w:p>
          <w:p w:rsidR="00AD22E4" w:rsidRPr="00DE0EC5" w:rsidRDefault="00AD22E4" w:rsidP="006D68A1">
            <w:r w:rsidRPr="00DE0EC5">
              <w:t>ПК-14</w:t>
            </w:r>
          </w:p>
          <w:p w:rsidR="00AD22E4" w:rsidRPr="00DE0EC5" w:rsidRDefault="00AD22E4" w:rsidP="006D68A1">
            <w:r w:rsidRPr="00DE0EC5">
              <w:t>- готовностью участвовать в исследованиях объе-ктов профессиональной деятельности и их струк-</w:t>
            </w:r>
            <w:r w:rsidRPr="00DE0EC5">
              <w:lastRenderedPageBreak/>
              <w:t>турных элементов;</w:t>
            </w:r>
          </w:p>
          <w:p w:rsidR="00AD22E4" w:rsidRPr="00DE0EC5" w:rsidRDefault="00AD22E4" w:rsidP="006D68A1">
            <w:r w:rsidRPr="00DE0EC5">
              <w:t>ПСК-4-1</w:t>
            </w:r>
          </w:p>
          <w:p w:rsidR="00AD22E4" w:rsidRPr="00DE0EC5" w:rsidRDefault="00AD22E4" w:rsidP="006D68A1">
            <w:r w:rsidRPr="00DE0EC5">
              <w:t>- готовностью осуществлять техническое руко-водство горными и взрывными работами при экс-плуатационной разведке, добыче твердых полез-ных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ситуаций;</w:t>
            </w:r>
          </w:p>
          <w:p w:rsidR="00AD22E4" w:rsidRPr="00DE0EC5" w:rsidRDefault="00AD22E4" w:rsidP="006D68A1">
            <w:r w:rsidRPr="00DE0EC5">
              <w:t>ПСК-4-2</w:t>
            </w:r>
          </w:p>
          <w:p w:rsidR="00AD22E4" w:rsidRPr="00DE0EC5" w:rsidRDefault="00AD22E4" w:rsidP="006D68A1">
            <w:r w:rsidRPr="00DE0EC5">
              <w:t>- готовностью осуществлять планирование разви-тия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безопасности.</w:t>
            </w:r>
          </w:p>
        </w:tc>
        <w:tc>
          <w:tcPr>
            <w:tcW w:w="4111" w:type="dxa"/>
          </w:tcPr>
          <w:p w:rsidR="00AD22E4" w:rsidRPr="00DE0EC5" w:rsidRDefault="00AD22E4" w:rsidP="006D68A1">
            <w:pPr>
              <w:jc w:val="both"/>
              <w:rPr>
                <w:i/>
                <w:color w:val="000000"/>
              </w:rPr>
            </w:pPr>
            <w:r w:rsidRPr="00DE0EC5">
              <w:rPr>
                <w:i/>
                <w:color w:val="000000"/>
              </w:rPr>
              <w:lastRenderedPageBreak/>
              <w:t>Знать:</w:t>
            </w:r>
          </w:p>
          <w:p w:rsidR="00AD22E4" w:rsidRPr="00AD22E4" w:rsidRDefault="00AD22E4" w:rsidP="006D68A1">
            <w:pPr>
              <w:pStyle w:val="affe"/>
              <w:jc w:val="both"/>
              <w:rPr>
                <w:color w:val="000000"/>
              </w:rPr>
            </w:pPr>
            <w:r w:rsidRPr="00DE0EC5">
              <w:rPr>
                <w:rStyle w:val="FontStyle29"/>
              </w:rPr>
              <w:t>-</w:t>
            </w:r>
            <w:r w:rsidRPr="00AD22E4">
              <w:rPr>
                <w:rStyle w:val="FontStyle29"/>
                <w:sz w:val="24"/>
                <w:szCs w:val="24"/>
              </w:rPr>
              <w:t>знать теоретические основы и методологию обработки цифровых изображений для целей картографирования и мониторинга наземных экосистем;</w:t>
            </w:r>
          </w:p>
          <w:p w:rsidR="00AD22E4" w:rsidRPr="00AD22E4" w:rsidRDefault="00AD22E4" w:rsidP="006D68A1">
            <w:pPr>
              <w:jc w:val="both"/>
              <w:rPr>
                <w:i/>
                <w:color w:val="000000"/>
              </w:rPr>
            </w:pPr>
            <w:r w:rsidRPr="00AD22E4">
              <w:rPr>
                <w:i/>
                <w:color w:val="000000"/>
              </w:rPr>
              <w:t>Уметь:</w:t>
            </w:r>
          </w:p>
          <w:p w:rsidR="00AD22E4" w:rsidRPr="00DE0EC5" w:rsidRDefault="00AD22E4" w:rsidP="006D68A1">
            <w:pPr>
              <w:pStyle w:val="affe"/>
              <w:jc w:val="both"/>
              <w:rPr>
                <w:color w:val="000000"/>
              </w:rPr>
            </w:pPr>
            <w:r w:rsidRPr="00AD22E4">
              <w:rPr>
                <w:rStyle w:val="FontStyle29"/>
                <w:sz w:val="24"/>
                <w:szCs w:val="24"/>
              </w:rPr>
              <w:t>-уметь работать в специали-зированных программных ГИС-</w:t>
            </w:r>
            <w:r w:rsidRPr="00AD22E4">
              <w:rPr>
                <w:rStyle w:val="FontStyle29"/>
                <w:sz w:val="24"/>
                <w:szCs w:val="24"/>
              </w:rPr>
              <w:lastRenderedPageBreak/>
              <w:t>пакетах для обработки и анализа данных ДЗЗ</w:t>
            </w:r>
            <w:r w:rsidRPr="00DE0EC5">
              <w:rPr>
                <w:rStyle w:val="FontStyle29"/>
              </w:rPr>
              <w:t>.</w:t>
            </w:r>
          </w:p>
          <w:p w:rsidR="00AD22E4" w:rsidRPr="00DE0EC5" w:rsidRDefault="00AD22E4" w:rsidP="006D68A1">
            <w:pPr>
              <w:jc w:val="both"/>
              <w:rPr>
                <w:i/>
                <w:color w:val="000000"/>
              </w:rPr>
            </w:pPr>
            <w:r w:rsidRPr="00DE0EC5">
              <w:rPr>
                <w:i/>
                <w:color w:val="000000"/>
              </w:rPr>
              <w:t>Владеть:</w:t>
            </w:r>
          </w:p>
          <w:p w:rsidR="00AD22E4" w:rsidRPr="00DE0EC5" w:rsidRDefault="00AD22E4" w:rsidP="006D68A1">
            <w:pPr>
              <w:pStyle w:val="affe"/>
              <w:jc w:val="both"/>
            </w:pPr>
            <w:r w:rsidRPr="00DE0EC5">
              <w:rPr>
                <w:rStyle w:val="FontStyle29"/>
              </w:rPr>
              <w:t>-</w:t>
            </w:r>
            <w:r w:rsidRPr="00AD22E4">
              <w:rPr>
                <w:rStyle w:val="FontStyle29"/>
                <w:sz w:val="24"/>
                <w:szCs w:val="24"/>
              </w:rPr>
              <w:t>современным состоянием рынка данных ДЗЗ, их особенностях и характеристиках.</w:t>
            </w:r>
          </w:p>
        </w:tc>
      </w:tr>
    </w:tbl>
    <w:p w:rsidR="00AD22E4" w:rsidRPr="00DE0EC5" w:rsidRDefault="00AD22E4" w:rsidP="00AD22E4">
      <w:pPr>
        <w:tabs>
          <w:tab w:val="left" w:pos="0"/>
        </w:tabs>
        <w:rPr>
          <w:b/>
          <w:bCs/>
        </w:rPr>
      </w:pPr>
    </w:p>
    <w:p w:rsidR="00AD22E4" w:rsidRDefault="00AD22E4" w:rsidP="00AD22E4">
      <w:pPr>
        <w:tabs>
          <w:tab w:val="left" w:pos="0"/>
        </w:tabs>
        <w:rPr>
          <w:b/>
          <w:bCs/>
        </w:rPr>
      </w:pPr>
    </w:p>
    <w:p w:rsidR="00AD22E4" w:rsidRPr="00DE0EC5" w:rsidRDefault="00AD22E4" w:rsidP="00AD22E4">
      <w:pPr>
        <w:tabs>
          <w:tab w:val="left" w:pos="0"/>
        </w:tabs>
        <w:rPr>
          <w:b/>
          <w:bCs/>
        </w:rPr>
      </w:pPr>
      <w:r>
        <w:rPr>
          <w:b/>
          <w:bCs/>
        </w:rPr>
        <w:t>1.</w:t>
      </w:r>
      <w:r w:rsidRPr="00DE0EC5">
        <w:rPr>
          <w:b/>
          <w:bCs/>
        </w:rPr>
        <w:t>3. Место дисциплины в структуре образовательной программы</w:t>
      </w:r>
    </w:p>
    <w:p w:rsidR="00AD22E4" w:rsidRPr="00DE0EC5" w:rsidRDefault="00AD22E4" w:rsidP="00AD22E4">
      <w:pPr>
        <w:pStyle w:val="aff6"/>
        <w:ind w:left="0"/>
      </w:pP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908"/>
        <w:gridCol w:w="2402"/>
        <w:gridCol w:w="2562"/>
      </w:tblGrid>
      <w:tr w:rsidR="00AD22E4" w:rsidRPr="00DE0EC5" w:rsidTr="006D68A1">
        <w:tc>
          <w:tcPr>
            <w:tcW w:w="1321" w:type="dxa"/>
            <w:vMerge w:val="restart"/>
          </w:tcPr>
          <w:p w:rsidR="00AD22E4" w:rsidRPr="00DE0EC5" w:rsidRDefault="00AD22E4" w:rsidP="00AD22E4">
            <w:pPr>
              <w:pStyle w:val="aff6"/>
              <w:ind w:left="0" w:firstLine="0"/>
            </w:pPr>
            <w:r w:rsidRPr="00DE0EC5">
              <w:t>Индекс</w:t>
            </w:r>
          </w:p>
        </w:tc>
        <w:tc>
          <w:tcPr>
            <w:tcW w:w="2521" w:type="dxa"/>
            <w:vMerge w:val="restart"/>
          </w:tcPr>
          <w:p w:rsidR="00AD22E4" w:rsidRPr="00DE0EC5" w:rsidRDefault="00AD22E4" w:rsidP="00AD22E4">
            <w:pPr>
              <w:pStyle w:val="aff6"/>
              <w:ind w:left="0" w:firstLine="0"/>
            </w:pPr>
            <w:r w:rsidRPr="00DE0EC5">
              <w:t>Наименование дисциплины (модуля), практики</w:t>
            </w:r>
          </w:p>
        </w:tc>
        <w:tc>
          <w:tcPr>
            <w:tcW w:w="908" w:type="dxa"/>
            <w:vMerge w:val="restart"/>
          </w:tcPr>
          <w:p w:rsidR="00AD22E4" w:rsidRPr="00DE0EC5" w:rsidRDefault="00AD22E4" w:rsidP="00AD22E4">
            <w:pPr>
              <w:pStyle w:val="aff6"/>
              <w:ind w:left="0" w:firstLine="0"/>
            </w:pPr>
            <w:r w:rsidRPr="00DE0EC5">
              <w:t>Се-местризуче-ния</w:t>
            </w:r>
          </w:p>
        </w:tc>
        <w:tc>
          <w:tcPr>
            <w:tcW w:w="4964" w:type="dxa"/>
            <w:gridSpan w:val="2"/>
          </w:tcPr>
          <w:p w:rsidR="00AD22E4" w:rsidRPr="00DE0EC5" w:rsidRDefault="00AD22E4" w:rsidP="006D68A1">
            <w:pPr>
              <w:pStyle w:val="aff6"/>
              <w:ind w:left="0"/>
              <w:jc w:val="center"/>
            </w:pPr>
            <w:r w:rsidRPr="00DE0EC5">
              <w:t>Индексы и наименования учебных дисциплин (модулей), практик</w:t>
            </w:r>
          </w:p>
        </w:tc>
      </w:tr>
      <w:tr w:rsidR="00AD22E4" w:rsidRPr="00DE0EC5" w:rsidTr="006D68A1">
        <w:tc>
          <w:tcPr>
            <w:tcW w:w="1321" w:type="dxa"/>
            <w:vMerge/>
          </w:tcPr>
          <w:p w:rsidR="00AD22E4" w:rsidRPr="00DE0EC5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AD22E4" w:rsidRPr="00DE0EC5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908" w:type="dxa"/>
            <w:vMerge/>
          </w:tcPr>
          <w:p w:rsidR="00AD22E4" w:rsidRPr="00DE0EC5" w:rsidRDefault="00AD22E4" w:rsidP="006D68A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AD22E4" w:rsidRPr="00DE0EC5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0EC5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AD22E4" w:rsidRPr="00DE0EC5" w:rsidRDefault="00AD22E4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0EC5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AD22E4" w:rsidRPr="00DE0EC5" w:rsidTr="006D68A1">
        <w:tc>
          <w:tcPr>
            <w:tcW w:w="1321" w:type="dxa"/>
          </w:tcPr>
          <w:p w:rsidR="00AD22E4" w:rsidRPr="00DE0EC5" w:rsidRDefault="00AD22E4" w:rsidP="00AD22E4">
            <w:pPr>
              <w:pStyle w:val="aff6"/>
              <w:ind w:left="0" w:firstLine="0"/>
            </w:pPr>
            <w:r w:rsidRPr="00DE0EC5">
              <w:t>Б1.В.05</w:t>
            </w:r>
          </w:p>
        </w:tc>
        <w:tc>
          <w:tcPr>
            <w:tcW w:w="2521" w:type="dxa"/>
          </w:tcPr>
          <w:p w:rsidR="00AD22E4" w:rsidRPr="00DE0EC5" w:rsidRDefault="00AD22E4" w:rsidP="00AD22E4">
            <w:pPr>
              <w:pStyle w:val="aff6"/>
              <w:ind w:left="0" w:firstLine="0"/>
            </w:pPr>
            <w:r w:rsidRPr="00DE0EC5">
              <w:t>Дистанционные методы зондирования Земли</w:t>
            </w:r>
          </w:p>
        </w:tc>
        <w:tc>
          <w:tcPr>
            <w:tcW w:w="908" w:type="dxa"/>
          </w:tcPr>
          <w:p w:rsidR="00AD22E4" w:rsidRPr="00DE0EC5" w:rsidRDefault="00AD22E4" w:rsidP="006D68A1">
            <w:pPr>
              <w:pStyle w:val="aff6"/>
              <w:ind w:left="0"/>
            </w:pPr>
            <w:r>
              <w:t xml:space="preserve">    А</w:t>
            </w:r>
          </w:p>
        </w:tc>
        <w:tc>
          <w:tcPr>
            <w:tcW w:w="2402" w:type="dxa"/>
          </w:tcPr>
          <w:p w:rsidR="00AD22E4" w:rsidRPr="00DE0EC5" w:rsidRDefault="00AD22E4" w:rsidP="006D68A1">
            <w:r>
              <w:t>Б1.Б.35</w:t>
            </w:r>
            <w:r w:rsidRPr="00DE0EC5">
              <w:t xml:space="preserve"> Специализация</w:t>
            </w:r>
          </w:p>
          <w:p w:rsidR="00AD22E4" w:rsidRPr="00DE0EC5" w:rsidRDefault="00AD22E4" w:rsidP="006D68A1"/>
        </w:tc>
        <w:tc>
          <w:tcPr>
            <w:tcW w:w="2562" w:type="dxa"/>
          </w:tcPr>
          <w:p w:rsidR="00AD22E4" w:rsidRPr="00DE0EC5" w:rsidRDefault="00AD22E4" w:rsidP="006D68A1">
            <w:r w:rsidRPr="00DE0EC5">
              <w:t>Б2.Б.03(Н) Научно-исследовательская работа.</w:t>
            </w:r>
          </w:p>
          <w:p w:rsidR="00AD22E4" w:rsidRPr="00DE0EC5" w:rsidRDefault="00AD22E4" w:rsidP="00AD22E4">
            <w:r w:rsidRPr="00DE0EC5">
              <w:t>Б3.Б.01(Д)</w:t>
            </w:r>
          </w:p>
          <w:p w:rsidR="00AD22E4" w:rsidRPr="00DE0EC5" w:rsidRDefault="00AD22E4" w:rsidP="006D68A1">
            <w:r w:rsidRPr="00DE0EC5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AD22E4" w:rsidRPr="00DE0EC5" w:rsidRDefault="00AD22E4" w:rsidP="00AD22E4"/>
    <w:p w:rsidR="00AD22E4" w:rsidRPr="00DE0EC5" w:rsidRDefault="00AD22E4" w:rsidP="00AD22E4">
      <w:r>
        <w:rPr>
          <w:b/>
          <w:bCs/>
        </w:rPr>
        <w:t>1.</w:t>
      </w:r>
      <w:r w:rsidRPr="00DE0EC5">
        <w:rPr>
          <w:b/>
          <w:bCs/>
        </w:rPr>
        <w:t>4. Язык преподавания:</w:t>
      </w:r>
      <w:r w:rsidRPr="00DE0EC5">
        <w:t xml:space="preserve"> русский.</w:t>
      </w:r>
    </w:p>
    <w:p w:rsidR="00075390" w:rsidRDefault="00075390" w:rsidP="008E528D"/>
    <w:p w:rsidR="00075390" w:rsidRPr="00AD22E4" w:rsidRDefault="00AD22E4" w:rsidP="00AD22E4">
      <w:pPr>
        <w:jc w:val="center"/>
        <w:rPr>
          <w:b/>
        </w:rPr>
      </w:pPr>
      <w:r w:rsidRPr="00AD22E4">
        <w:rPr>
          <w:b/>
        </w:rPr>
        <w:t>6.АННОТАЦИЯ</w:t>
      </w:r>
    </w:p>
    <w:p w:rsidR="002368C8" w:rsidRPr="00B8038A" w:rsidRDefault="002368C8" w:rsidP="002368C8">
      <w:pPr>
        <w:jc w:val="center"/>
        <w:rPr>
          <w:b/>
          <w:bCs/>
        </w:rPr>
      </w:pPr>
      <w:r w:rsidRPr="00022BA1">
        <w:rPr>
          <w:b/>
        </w:rPr>
        <w:t>к рабочей программе дисциплины</w:t>
      </w:r>
    </w:p>
    <w:p w:rsidR="002368C8" w:rsidRDefault="002368C8" w:rsidP="002368C8">
      <w:pPr>
        <w:jc w:val="center"/>
        <w:rPr>
          <w:b/>
        </w:rPr>
      </w:pPr>
      <w:r w:rsidRPr="00022BA1">
        <w:rPr>
          <w:b/>
        </w:rPr>
        <w:t>Б1.</w:t>
      </w:r>
      <w:r>
        <w:rPr>
          <w:b/>
        </w:rPr>
        <w:t>В</w:t>
      </w:r>
      <w:r w:rsidRPr="00022BA1">
        <w:rPr>
          <w:b/>
        </w:rPr>
        <w:t>.</w:t>
      </w:r>
      <w:r>
        <w:rPr>
          <w:b/>
        </w:rPr>
        <w:t>06</w:t>
      </w:r>
      <w:r w:rsidRPr="00022BA1">
        <w:rPr>
          <w:b/>
        </w:rPr>
        <w:t xml:space="preserve"> </w:t>
      </w:r>
      <w:r w:rsidRPr="00B05E8E">
        <w:rPr>
          <w:b/>
        </w:rPr>
        <w:t>Спутниковые навигационные системы</w:t>
      </w:r>
    </w:p>
    <w:p w:rsidR="002368C8" w:rsidRDefault="002368C8" w:rsidP="002368C8">
      <w:pPr>
        <w:jc w:val="center"/>
      </w:pPr>
      <w:r w:rsidRPr="00022BA1">
        <w:t xml:space="preserve">Трудоемкость </w:t>
      </w:r>
      <w:r>
        <w:t xml:space="preserve">3 </w:t>
      </w:r>
      <w:r w:rsidRPr="00022BA1">
        <w:t>з.е.</w:t>
      </w:r>
    </w:p>
    <w:p w:rsidR="002368C8" w:rsidRPr="0057681E" w:rsidRDefault="002368C8" w:rsidP="002368C8">
      <w:pPr>
        <w:rPr>
          <w:b/>
        </w:rPr>
      </w:pPr>
      <w:r w:rsidRPr="0057681E">
        <w:rPr>
          <w:b/>
        </w:rPr>
        <w:t>1</w:t>
      </w:r>
      <w:r>
        <w:t>.</w:t>
      </w:r>
      <w:r w:rsidRPr="0057681E">
        <w:rPr>
          <w:b/>
        </w:rPr>
        <w:t>1.Цель освоения и краткое содержание дисциплины</w:t>
      </w:r>
    </w:p>
    <w:p w:rsidR="002368C8" w:rsidRPr="002368C8" w:rsidRDefault="002368C8" w:rsidP="002368C8">
      <w:pPr>
        <w:jc w:val="both"/>
        <w:rPr>
          <w:color w:val="000000"/>
        </w:rPr>
      </w:pPr>
      <w:r w:rsidRPr="0057681E">
        <w:rPr>
          <w:i/>
        </w:rPr>
        <w:t xml:space="preserve">Цель: </w:t>
      </w:r>
      <w:r w:rsidRPr="002368C8">
        <w:rPr>
          <w:rStyle w:val="FontStyle49"/>
          <w:sz w:val="24"/>
          <w:szCs w:val="24"/>
        </w:rPr>
        <w:t>изучение общих принципов устройства и работы глобальных навигационных спутнико</w:t>
      </w:r>
      <w:r w:rsidRPr="002368C8">
        <w:rPr>
          <w:rStyle w:val="FontStyle49"/>
          <w:sz w:val="24"/>
          <w:szCs w:val="24"/>
        </w:rPr>
        <w:softHyphen/>
        <w:t>вых систем как одного из наиболее эффективных средств современных геодезических измерений и их применение в маркшейдерско-геодезических съёмках.</w:t>
      </w:r>
    </w:p>
    <w:p w:rsidR="002368C8" w:rsidRPr="0057681E" w:rsidRDefault="002368C8" w:rsidP="002368C8">
      <w:pPr>
        <w:jc w:val="both"/>
      </w:pPr>
      <w:r w:rsidRPr="0057681E">
        <w:rPr>
          <w:i/>
        </w:rPr>
        <w:t>Краткое содержание:</w:t>
      </w:r>
      <w:r w:rsidRPr="0057681E">
        <w:t xml:space="preserve"> общие сведения из электронной дальномерии;спутниковые навигационные системы ГССП; системы координат спутниковой геодезии и связь между ними;  методы  определения  координат  в  спутниковой  геодезии;  основные  источники </w:t>
      </w:r>
    </w:p>
    <w:p w:rsidR="002368C8" w:rsidRPr="0057681E" w:rsidRDefault="002368C8" w:rsidP="002368C8">
      <w:pPr>
        <w:jc w:val="both"/>
      </w:pPr>
      <w:r w:rsidRPr="0057681E">
        <w:lastRenderedPageBreak/>
        <w:t>погрешностей  спутниковых  наблюдений;  производство  работ  при  спутниковых наблюдениях.</w:t>
      </w:r>
    </w:p>
    <w:p w:rsidR="002368C8" w:rsidRPr="0057681E" w:rsidRDefault="002368C8" w:rsidP="002368C8">
      <w:pPr>
        <w:jc w:val="both"/>
        <w:rPr>
          <w:b/>
        </w:rPr>
      </w:pPr>
      <w:r>
        <w:rPr>
          <w:b/>
        </w:rPr>
        <w:t>1.</w:t>
      </w:r>
      <w:r w:rsidRPr="0057681E">
        <w:rPr>
          <w:b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12"/>
      </w:tblGrid>
      <w:tr w:rsidR="002368C8" w:rsidRPr="0057681E" w:rsidTr="006D68A1">
        <w:tc>
          <w:tcPr>
            <w:tcW w:w="3900" w:type="dxa"/>
          </w:tcPr>
          <w:p w:rsidR="002368C8" w:rsidRPr="0057681E" w:rsidRDefault="002368C8" w:rsidP="006D68A1">
            <w:pPr>
              <w:jc w:val="center"/>
            </w:pPr>
            <w:r w:rsidRPr="0057681E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2368C8" w:rsidRPr="0057681E" w:rsidRDefault="002368C8" w:rsidP="006D68A1">
            <w:pPr>
              <w:jc w:val="center"/>
            </w:pPr>
            <w:r w:rsidRPr="0057681E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2368C8" w:rsidRPr="0057681E" w:rsidTr="006D68A1">
        <w:tc>
          <w:tcPr>
            <w:tcW w:w="3900" w:type="dxa"/>
          </w:tcPr>
          <w:p w:rsidR="002368C8" w:rsidRPr="0057681E" w:rsidRDefault="002368C8" w:rsidP="006D68A1">
            <w:r w:rsidRPr="0057681E">
              <w:t>ОПК-1</w:t>
            </w:r>
          </w:p>
          <w:p w:rsidR="002368C8" w:rsidRPr="0057681E" w:rsidRDefault="002368C8" w:rsidP="006D68A1">
            <w:r w:rsidRPr="0057681E">
              <w:t>- способностью решать задачи про-фессиональной деятельности на основе информационной и библио-графической культуры с примене-нием информационно-коммуни-кационных технологий и с учетом основных требований информа-ционной безопасности;</w:t>
            </w:r>
          </w:p>
          <w:p w:rsidR="002368C8" w:rsidRPr="0057681E" w:rsidRDefault="002368C8" w:rsidP="006D68A1">
            <w:r w:rsidRPr="0057681E">
              <w:t>ПК-19</w:t>
            </w:r>
          </w:p>
          <w:p w:rsidR="002368C8" w:rsidRPr="0057681E" w:rsidRDefault="002368C8" w:rsidP="006D68A1">
            <w:r w:rsidRPr="0057681E">
              <w:t>- способностью решать задачи про-фессиональной деятельности на основе информационной и библио-графической культуры с примене-нием информационно-коммуника-ционных технологий и с учетом основных требований информа-ционной безопасности;</w:t>
            </w:r>
          </w:p>
          <w:p w:rsidR="002368C8" w:rsidRPr="0057681E" w:rsidRDefault="002368C8" w:rsidP="006D68A1">
            <w:r w:rsidRPr="0057681E">
              <w:t>ПК-22</w:t>
            </w:r>
          </w:p>
          <w:p w:rsidR="002368C8" w:rsidRPr="0057681E" w:rsidRDefault="002368C8" w:rsidP="006D68A1">
            <w:r w:rsidRPr="0057681E">
              <w:t>- готовностью работать с про-граммными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эко-номической эффективности горных и горно-строительных работ, про-изводственных, технологических, организационных и финансовых рисков в рыночных условиях.</w:t>
            </w:r>
          </w:p>
        </w:tc>
        <w:tc>
          <w:tcPr>
            <w:tcW w:w="5812" w:type="dxa"/>
          </w:tcPr>
          <w:p w:rsidR="002368C8" w:rsidRPr="0057681E" w:rsidRDefault="002368C8" w:rsidP="006D68A1">
            <w:pPr>
              <w:jc w:val="both"/>
              <w:rPr>
                <w:i/>
                <w:color w:val="000000"/>
              </w:rPr>
            </w:pPr>
            <w:r w:rsidRPr="0057681E">
              <w:rPr>
                <w:i/>
                <w:color w:val="000000"/>
              </w:rPr>
              <w:t>Знать:</w:t>
            </w:r>
          </w:p>
          <w:p w:rsidR="002368C8" w:rsidRPr="002368C8" w:rsidRDefault="002368C8" w:rsidP="006D68A1">
            <w:pPr>
              <w:jc w:val="both"/>
              <w:rPr>
                <w:rStyle w:val="FontStyle49"/>
                <w:sz w:val="24"/>
                <w:szCs w:val="24"/>
              </w:rPr>
            </w:pPr>
            <w:r w:rsidRPr="0057681E">
              <w:rPr>
                <w:i/>
                <w:color w:val="000000"/>
              </w:rPr>
              <w:t>-</w:t>
            </w:r>
            <w:r w:rsidRPr="002368C8">
              <w:rPr>
                <w:rStyle w:val="FontStyle49"/>
                <w:sz w:val="24"/>
                <w:szCs w:val="24"/>
              </w:rPr>
              <w:t>системы координат, сведения из теории погрешностей геодезических измерений;</w:t>
            </w:r>
          </w:p>
          <w:p w:rsidR="002368C8" w:rsidRPr="002368C8" w:rsidRDefault="002368C8" w:rsidP="006D68A1">
            <w:pPr>
              <w:jc w:val="both"/>
              <w:rPr>
                <w:rStyle w:val="FontStyle49"/>
                <w:sz w:val="24"/>
                <w:szCs w:val="24"/>
              </w:rPr>
            </w:pPr>
            <w:r w:rsidRPr="002368C8">
              <w:rPr>
                <w:rStyle w:val="FontStyle49"/>
                <w:sz w:val="24"/>
                <w:szCs w:val="24"/>
              </w:rPr>
              <w:t>-общие сведения из электронной дальнометрии, назначение глобальных систем спутникового позиционирования;</w:t>
            </w:r>
          </w:p>
          <w:p w:rsidR="002368C8" w:rsidRPr="002368C8" w:rsidRDefault="002368C8" w:rsidP="006D68A1">
            <w:pPr>
              <w:jc w:val="both"/>
              <w:rPr>
                <w:rStyle w:val="FontStyle49"/>
                <w:sz w:val="24"/>
                <w:szCs w:val="24"/>
              </w:rPr>
            </w:pPr>
            <w:r w:rsidRPr="002368C8">
              <w:rPr>
                <w:rStyle w:val="FontStyle49"/>
                <w:sz w:val="24"/>
                <w:szCs w:val="24"/>
              </w:rPr>
              <w:t>-устройство</w:t>
            </w:r>
            <w:r w:rsidRPr="002368C8">
              <w:rPr>
                <w:rStyle w:val="FontStyle49"/>
                <w:sz w:val="24"/>
                <w:szCs w:val="24"/>
                <w:lang w:val="en-US"/>
              </w:rPr>
              <w:t>GPS</w:t>
            </w:r>
            <w:r w:rsidRPr="002368C8">
              <w:rPr>
                <w:rStyle w:val="FontStyle49"/>
                <w:sz w:val="24"/>
                <w:szCs w:val="24"/>
              </w:rPr>
              <w:t>-оборудования.</w:t>
            </w:r>
          </w:p>
          <w:p w:rsidR="002368C8" w:rsidRPr="0057681E" w:rsidRDefault="002368C8" w:rsidP="006D68A1">
            <w:pPr>
              <w:jc w:val="both"/>
              <w:rPr>
                <w:i/>
                <w:color w:val="000000"/>
              </w:rPr>
            </w:pPr>
            <w:r w:rsidRPr="0057681E">
              <w:rPr>
                <w:i/>
                <w:color w:val="000000"/>
              </w:rPr>
              <w:t>Уметь:</w:t>
            </w:r>
          </w:p>
          <w:p w:rsidR="002368C8" w:rsidRPr="002368C8" w:rsidRDefault="002368C8" w:rsidP="006D68A1">
            <w:pPr>
              <w:pStyle w:val="Style17"/>
              <w:widowControl/>
              <w:spacing w:line="269" w:lineRule="exact"/>
              <w:rPr>
                <w:rStyle w:val="FontStyle49"/>
                <w:sz w:val="24"/>
                <w:szCs w:val="24"/>
              </w:rPr>
            </w:pPr>
            <w:r w:rsidRPr="0057681E">
              <w:rPr>
                <w:rStyle w:val="FontStyle49"/>
              </w:rPr>
              <w:t>-</w:t>
            </w:r>
            <w:r w:rsidRPr="002368C8">
              <w:rPr>
                <w:rStyle w:val="FontStyle49"/>
                <w:sz w:val="24"/>
                <w:szCs w:val="24"/>
              </w:rPr>
              <w:t>выполнять работы по созданию опорных межевых сетей,  производить кадастровые и топографические съёмки,  применять современные геодезические прибо</w:t>
            </w:r>
            <w:r w:rsidRPr="002368C8">
              <w:rPr>
                <w:rStyle w:val="FontStyle49"/>
                <w:sz w:val="24"/>
                <w:szCs w:val="24"/>
              </w:rPr>
              <w:softHyphen/>
              <w:t>ры и программно-аппаратные средства обработки геодезической информации;</w:t>
            </w:r>
          </w:p>
          <w:p w:rsidR="002368C8" w:rsidRPr="002368C8" w:rsidRDefault="002368C8" w:rsidP="006D68A1">
            <w:pPr>
              <w:pStyle w:val="Style17"/>
              <w:widowControl/>
              <w:spacing w:line="269" w:lineRule="exact"/>
              <w:rPr>
                <w:rStyle w:val="FontStyle49"/>
                <w:sz w:val="24"/>
                <w:szCs w:val="24"/>
              </w:rPr>
            </w:pPr>
            <w:r w:rsidRPr="002368C8">
              <w:rPr>
                <w:rStyle w:val="FontStyle49"/>
                <w:sz w:val="24"/>
                <w:szCs w:val="24"/>
              </w:rPr>
              <w:t>-перевычислять координаты пунктов из одной системы в другую,  реду</w:t>
            </w:r>
            <w:r w:rsidRPr="002368C8">
              <w:rPr>
                <w:rStyle w:val="FontStyle49"/>
                <w:sz w:val="24"/>
                <w:szCs w:val="24"/>
              </w:rPr>
              <w:softHyphen/>
              <w:t>цировать азимуты и направления;</w:t>
            </w:r>
          </w:p>
          <w:p w:rsidR="002368C8" w:rsidRPr="002368C8" w:rsidRDefault="002368C8" w:rsidP="006D68A1">
            <w:pPr>
              <w:pStyle w:val="Style17"/>
              <w:widowControl/>
              <w:spacing w:line="264" w:lineRule="exact"/>
              <w:rPr>
                <w:color w:val="000000"/>
              </w:rPr>
            </w:pPr>
            <w:r w:rsidRPr="002368C8">
              <w:rPr>
                <w:rStyle w:val="FontStyle49"/>
                <w:sz w:val="24"/>
                <w:szCs w:val="24"/>
              </w:rPr>
              <w:t>-составить проект по производству спутниковых измерений при создании плановых и высотных съёмочных сетей,  подготовить аппаратуру для спутниковых на</w:t>
            </w:r>
            <w:r w:rsidRPr="002368C8">
              <w:rPr>
                <w:rStyle w:val="FontStyle49"/>
                <w:sz w:val="24"/>
                <w:szCs w:val="24"/>
              </w:rPr>
              <w:softHyphen/>
              <w:t>блюдений.</w:t>
            </w:r>
          </w:p>
          <w:p w:rsidR="002368C8" w:rsidRPr="0057681E" w:rsidRDefault="002368C8" w:rsidP="006D68A1">
            <w:pPr>
              <w:jc w:val="both"/>
              <w:rPr>
                <w:i/>
                <w:color w:val="000000"/>
              </w:rPr>
            </w:pPr>
            <w:r w:rsidRPr="0057681E">
              <w:rPr>
                <w:i/>
                <w:color w:val="000000"/>
              </w:rPr>
              <w:t xml:space="preserve">Владеть: </w:t>
            </w:r>
          </w:p>
          <w:p w:rsidR="002368C8" w:rsidRPr="002368C8" w:rsidRDefault="002368C8" w:rsidP="006D68A1">
            <w:pPr>
              <w:jc w:val="both"/>
              <w:rPr>
                <w:rStyle w:val="FontStyle49"/>
                <w:sz w:val="24"/>
                <w:szCs w:val="24"/>
              </w:rPr>
            </w:pPr>
            <w:r w:rsidRPr="0057681E">
              <w:rPr>
                <w:i/>
                <w:color w:val="000000"/>
              </w:rPr>
              <w:t>-</w:t>
            </w:r>
            <w:r w:rsidRPr="002368C8">
              <w:rPr>
                <w:rStyle w:val="FontStyle49"/>
                <w:sz w:val="24"/>
                <w:szCs w:val="24"/>
              </w:rPr>
              <w:t>методами картометрии, проведения топографо-геодезических изыска</w:t>
            </w:r>
            <w:r w:rsidRPr="002368C8">
              <w:rPr>
                <w:rStyle w:val="FontStyle49"/>
                <w:sz w:val="24"/>
                <w:szCs w:val="24"/>
              </w:rPr>
              <w:softHyphen/>
              <w:t>ний с использованием современных приборов, оборудования и технологий методом абсолютного определения координат в спутниковой геодезии, дифференциальным методом и его разновидностями при решении задач спутниковой геодезии при создании маркшейдерских опорных геодезических сетей;</w:t>
            </w:r>
          </w:p>
          <w:p w:rsidR="002368C8" w:rsidRPr="0057681E" w:rsidRDefault="002368C8" w:rsidP="006D68A1">
            <w:pPr>
              <w:jc w:val="both"/>
              <w:rPr>
                <w:color w:val="000000"/>
              </w:rPr>
            </w:pPr>
            <w:r w:rsidRPr="002368C8">
              <w:rPr>
                <w:rStyle w:val="FontStyle49"/>
                <w:sz w:val="24"/>
                <w:szCs w:val="24"/>
              </w:rPr>
              <w:t>-приёмами работы со спутниковым оборудованием,  ведением полево</w:t>
            </w:r>
            <w:r w:rsidRPr="002368C8">
              <w:rPr>
                <w:rStyle w:val="FontStyle49"/>
                <w:sz w:val="24"/>
                <w:szCs w:val="24"/>
              </w:rPr>
              <w:softHyphen/>
              <w:t>го журнала и обработкой результатов измерений на пунктах СОК.</w:t>
            </w:r>
          </w:p>
        </w:tc>
      </w:tr>
    </w:tbl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Pr="0057681E" w:rsidRDefault="002368C8" w:rsidP="002368C8">
      <w:pPr>
        <w:tabs>
          <w:tab w:val="left" w:pos="0"/>
        </w:tabs>
        <w:rPr>
          <w:b/>
          <w:bCs/>
        </w:rPr>
      </w:pPr>
      <w:r>
        <w:rPr>
          <w:b/>
          <w:bCs/>
        </w:rPr>
        <w:t>1.</w:t>
      </w:r>
      <w:r w:rsidRPr="0057681E">
        <w:rPr>
          <w:b/>
          <w:bCs/>
        </w:rPr>
        <w:t>3.Место дисциплины в структуре образовательной программы</w:t>
      </w:r>
    </w:p>
    <w:p w:rsidR="002368C8" w:rsidRPr="0057681E" w:rsidRDefault="002368C8" w:rsidP="002368C8"/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908"/>
        <w:gridCol w:w="2402"/>
        <w:gridCol w:w="2562"/>
      </w:tblGrid>
      <w:tr w:rsidR="002368C8" w:rsidRPr="0057681E" w:rsidTr="006D68A1">
        <w:tc>
          <w:tcPr>
            <w:tcW w:w="1321" w:type="dxa"/>
            <w:vMerge w:val="restart"/>
          </w:tcPr>
          <w:p w:rsidR="002368C8" w:rsidRPr="0057681E" w:rsidRDefault="002368C8" w:rsidP="002368C8">
            <w:pPr>
              <w:pStyle w:val="aff6"/>
              <w:ind w:left="0" w:firstLine="0"/>
            </w:pPr>
            <w:r w:rsidRPr="0057681E">
              <w:t>Индекс</w:t>
            </w:r>
          </w:p>
        </w:tc>
        <w:tc>
          <w:tcPr>
            <w:tcW w:w="2521" w:type="dxa"/>
            <w:vMerge w:val="restart"/>
          </w:tcPr>
          <w:p w:rsidR="002368C8" w:rsidRPr="0057681E" w:rsidRDefault="002368C8" w:rsidP="002368C8">
            <w:pPr>
              <w:pStyle w:val="aff6"/>
              <w:ind w:left="0" w:firstLine="0"/>
            </w:pPr>
            <w:r w:rsidRPr="0057681E">
              <w:t>Наименование дисциплины (модуля), практики</w:t>
            </w:r>
          </w:p>
        </w:tc>
        <w:tc>
          <w:tcPr>
            <w:tcW w:w="908" w:type="dxa"/>
            <w:vMerge w:val="restart"/>
          </w:tcPr>
          <w:p w:rsidR="002368C8" w:rsidRPr="0057681E" w:rsidRDefault="002368C8" w:rsidP="002368C8">
            <w:pPr>
              <w:pStyle w:val="aff6"/>
              <w:ind w:left="0" w:firstLine="0"/>
            </w:pPr>
            <w:r w:rsidRPr="0057681E">
              <w:t>Се-местризуче-ния</w:t>
            </w:r>
          </w:p>
        </w:tc>
        <w:tc>
          <w:tcPr>
            <w:tcW w:w="4964" w:type="dxa"/>
            <w:gridSpan w:val="2"/>
          </w:tcPr>
          <w:p w:rsidR="002368C8" w:rsidRPr="0057681E" w:rsidRDefault="002368C8" w:rsidP="006D68A1">
            <w:pPr>
              <w:pStyle w:val="aff6"/>
              <w:ind w:left="0"/>
              <w:jc w:val="center"/>
            </w:pPr>
            <w:r w:rsidRPr="0057681E">
              <w:t>Индексы и наименования учебных дисциплин (модулей), практик</w:t>
            </w:r>
          </w:p>
        </w:tc>
      </w:tr>
      <w:tr w:rsidR="002368C8" w:rsidRPr="0057681E" w:rsidTr="006D68A1">
        <w:tc>
          <w:tcPr>
            <w:tcW w:w="1321" w:type="dxa"/>
            <w:vMerge/>
          </w:tcPr>
          <w:p w:rsidR="002368C8" w:rsidRPr="0057681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2368C8" w:rsidRPr="0057681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908" w:type="dxa"/>
            <w:vMerge/>
          </w:tcPr>
          <w:p w:rsidR="002368C8" w:rsidRPr="0057681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2368C8" w:rsidRPr="0057681E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81E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368C8" w:rsidRPr="0057681E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81E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368C8" w:rsidRPr="0057681E" w:rsidTr="006D68A1">
        <w:tc>
          <w:tcPr>
            <w:tcW w:w="1321" w:type="dxa"/>
          </w:tcPr>
          <w:p w:rsidR="002368C8" w:rsidRPr="0057681E" w:rsidRDefault="002368C8" w:rsidP="002368C8">
            <w:pPr>
              <w:pStyle w:val="aff6"/>
              <w:ind w:left="0" w:firstLine="0"/>
            </w:pPr>
            <w:r w:rsidRPr="0057681E">
              <w:t>Б1.В.06</w:t>
            </w:r>
          </w:p>
        </w:tc>
        <w:tc>
          <w:tcPr>
            <w:tcW w:w="2521" w:type="dxa"/>
          </w:tcPr>
          <w:p w:rsidR="002368C8" w:rsidRPr="0057681E" w:rsidRDefault="002368C8" w:rsidP="006D68A1">
            <w:pPr>
              <w:pStyle w:val="aff6"/>
              <w:ind w:left="0"/>
            </w:pPr>
            <w:r w:rsidRPr="0057681E">
              <w:t xml:space="preserve">Спутниковые </w:t>
            </w:r>
            <w:r w:rsidRPr="0057681E">
              <w:lastRenderedPageBreak/>
              <w:t>навигационные системы</w:t>
            </w:r>
          </w:p>
        </w:tc>
        <w:tc>
          <w:tcPr>
            <w:tcW w:w="908" w:type="dxa"/>
          </w:tcPr>
          <w:p w:rsidR="002368C8" w:rsidRPr="0057681E" w:rsidRDefault="002368C8" w:rsidP="006D68A1">
            <w:pPr>
              <w:pStyle w:val="aff6"/>
              <w:ind w:left="0"/>
            </w:pPr>
            <w:r w:rsidRPr="0057681E">
              <w:lastRenderedPageBreak/>
              <w:t xml:space="preserve">   </w:t>
            </w:r>
            <w:r>
              <w:t xml:space="preserve">  </w:t>
            </w:r>
            <w:r>
              <w:lastRenderedPageBreak/>
              <w:t>7</w:t>
            </w:r>
          </w:p>
        </w:tc>
        <w:tc>
          <w:tcPr>
            <w:tcW w:w="2402" w:type="dxa"/>
          </w:tcPr>
          <w:p w:rsidR="002368C8" w:rsidRDefault="002368C8" w:rsidP="006D68A1">
            <w:r>
              <w:lastRenderedPageBreak/>
              <w:t>Б1.Б.34.01 Геодезия</w:t>
            </w:r>
          </w:p>
          <w:p w:rsidR="002368C8" w:rsidRPr="0057681E" w:rsidRDefault="002368C8" w:rsidP="006D68A1">
            <w:r>
              <w:lastRenderedPageBreak/>
              <w:t>Б1.Б.34.02 Маркшейдерско-геодезические приборы</w:t>
            </w:r>
          </w:p>
          <w:p w:rsidR="002368C8" w:rsidRPr="0057681E" w:rsidRDefault="002368C8" w:rsidP="006D68A1"/>
        </w:tc>
        <w:tc>
          <w:tcPr>
            <w:tcW w:w="2562" w:type="dxa"/>
          </w:tcPr>
          <w:p w:rsidR="002368C8" w:rsidRPr="0057681E" w:rsidRDefault="002368C8" w:rsidP="006D68A1">
            <w:r w:rsidRPr="0057681E">
              <w:lastRenderedPageBreak/>
              <w:t>Б2.Б.03(Н) Научно-</w:t>
            </w:r>
            <w:r w:rsidRPr="0057681E">
              <w:lastRenderedPageBreak/>
              <w:t>исследовательская работа.</w:t>
            </w:r>
          </w:p>
          <w:p w:rsidR="002368C8" w:rsidRPr="0057681E" w:rsidRDefault="002368C8" w:rsidP="002368C8">
            <w:r w:rsidRPr="0057681E">
              <w:t>Б3.Б.01(Д)</w:t>
            </w:r>
          </w:p>
          <w:p w:rsidR="002368C8" w:rsidRPr="0057681E" w:rsidRDefault="002368C8" w:rsidP="006D68A1">
            <w:r w:rsidRPr="0057681E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2368C8" w:rsidRPr="0057681E" w:rsidRDefault="002368C8" w:rsidP="002368C8"/>
    <w:p w:rsidR="002368C8" w:rsidRPr="0057681E" w:rsidRDefault="002368C8" w:rsidP="002368C8">
      <w:r>
        <w:rPr>
          <w:b/>
          <w:bCs/>
        </w:rPr>
        <w:t>1.</w:t>
      </w:r>
      <w:r w:rsidRPr="0057681E">
        <w:rPr>
          <w:b/>
          <w:bCs/>
        </w:rPr>
        <w:t>4. Язык преподавания:</w:t>
      </w:r>
      <w:r w:rsidRPr="0057681E">
        <w:t xml:space="preserve"> русский.</w:t>
      </w:r>
    </w:p>
    <w:p w:rsidR="00075390" w:rsidRDefault="00075390" w:rsidP="008E528D"/>
    <w:p w:rsidR="00075390" w:rsidRPr="002368C8" w:rsidRDefault="002368C8" w:rsidP="002368C8">
      <w:pPr>
        <w:jc w:val="center"/>
        <w:rPr>
          <w:b/>
        </w:rPr>
      </w:pPr>
      <w:r w:rsidRPr="002368C8">
        <w:rPr>
          <w:b/>
        </w:rPr>
        <w:t>7. АННОТАЦИЯ</w:t>
      </w:r>
    </w:p>
    <w:p w:rsidR="002368C8" w:rsidRDefault="002368C8" w:rsidP="002368C8">
      <w:pPr>
        <w:jc w:val="center"/>
        <w:rPr>
          <w:b/>
        </w:rPr>
      </w:pPr>
      <w:r w:rsidRPr="005D6876">
        <w:rPr>
          <w:b/>
        </w:rPr>
        <w:t>к рабочей программе дисциплины</w:t>
      </w:r>
    </w:p>
    <w:p w:rsidR="002368C8" w:rsidRPr="00C80021" w:rsidRDefault="002368C8" w:rsidP="002368C8">
      <w:pPr>
        <w:jc w:val="center"/>
        <w:rPr>
          <w:b/>
        </w:rPr>
      </w:pPr>
      <w:r>
        <w:rPr>
          <w:b/>
        </w:rPr>
        <w:t>Б1.В.07 Физика горных пород</w:t>
      </w:r>
    </w:p>
    <w:p w:rsidR="002368C8" w:rsidRPr="00C80021" w:rsidRDefault="002368C8" w:rsidP="002368C8">
      <w:pPr>
        <w:jc w:val="center"/>
      </w:pPr>
      <w:r w:rsidRPr="00C80021">
        <w:t xml:space="preserve">Трудоемкость </w:t>
      </w:r>
      <w:r>
        <w:t>3</w:t>
      </w:r>
      <w:r w:rsidRPr="00C80021">
        <w:t>з.е.</w:t>
      </w:r>
    </w:p>
    <w:p w:rsidR="002368C8" w:rsidRPr="00B7572E" w:rsidRDefault="002368C8" w:rsidP="002368C8">
      <w:pPr>
        <w:jc w:val="both"/>
        <w:rPr>
          <w:b/>
          <w:bCs/>
        </w:rPr>
      </w:pPr>
      <w:r>
        <w:rPr>
          <w:b/>
          <w:bCs/>
        </w:rPr>
        <w:t>1.</w:t>
      </w:r>
      <w:r w:rsidRPr="00B7572E">
        <w:rPr>
          <w:b/>
          <w:bCs/>
        </w:rPr>
        <w:t>1.Цель освоения и краткое содержание дисциплины</w:t>
      </w:r>
    </w:p>
    <w:p w:rsidR="002368C8" w:rsidRPr="002368C8" w:rsidRDefault="002368C8" w:rsidP="002368C8">
      <w:pPr>
        <w:pStyle w:val="affe"/>
        <w:jc w:val="both"/>
        <w:rPr>
          <w:i/>
        </w:rPr>
      </w:pPr>
      <w:r w:rsidRPr="00B7572E">
        <w:rPr>
          <w:i/>
        </w:rPr>
        <w:t>Цели</w:t>
      </w:r>
      <w:r w:rsidRPr="002368C8">
        <w:rPr>
          <w:i/>
        </w:rPr>
        <w:t xml:space="preserve">: </w:t>
      </w:r>
      <w:r w:rsidRPr="002368C8">
        <w:rPr>
          <w:rStyle w:val="FontStyle60"/>
          <w:rFonts w:ascii="Times New Roman" w:hAnsi="Times New Roman" w:cs="Times New Roman"/>
          <w:b w:val="0"/>
          <w:sz w:val="24"/>
          <w:szCs w:val="24"/>
        </w:rPr>
        <w:t>Физика горных пород - геологический фундамент современной прикладной геофизики. Знание физических свойств горных пород является основой проектирования комплекса геофизических исследований и дистанционного определения горных пород и полезных. Ископаемых по комплексу физических свойств. Целью курса является изучение физических свойств горных пород, их взаимосвязей и использование этих связей для геологической интерпретации геофизических исследований, решения прямой задачи геофизики: расчёта электромагнитных, тепловых, ядерных и др. физических полей однородной и неоднородной среды. Соответственно, достоверность и полнота решения обратной задачи геофизики в значительной мере зависят от состояния петрофизической изученности объекта.</w:t>
      </w:r>
    </w:p>
    <w:p w:rsidR="002368C8" w:rsidRPr="00B7572E" w:rsidRDefault="002368C8" w:rsidP="002368C8">
      <w:pPr>
        <w:tabs>
          <w:tab w:val="left" w:pos="953"/>
        </w:tabs>
        <w:jc w:val="both"/>
      </w:pPr>
      <w:r w:rsidRPr="00B7572E">
        <w:rPr>
          <w:i/>
        </w:rPr>
        <w:t xml:space="preserve">Краткое содержание дисциплины: </w:t>
      </w:r>
      <w:r w:rsidRPr="00B7572E">
        <w:t>понятие о минералах и горных породах как объектах горного производства; строение, состав и состояние горных пород и массивов; физико-химические, петрографические и генетические классификации горных пород; физические явления в горных породах; общие понятия о свойствах горных пород; классификация и паспортизация горных пород по физическим свойствам; механические свойства горных пород и массивов; деформационные свойства горных пород; упругие свойства горных пород; тепловые свойства горных пород и массивов; теплоемкость и теплопроводность горных пород; электрические и магнитные свойства горных пород и массивов; физико-техническое обеспечение горного производства; понятие о приемах расчета технологических процессов по свойствам пород; роль физики горных пород в создании малоэнергоемкой и ресурсосберегающей горной технологии.</w:t>
      </w:r>
    </w:p>
    <w:p w:rsidR="002368C8" w:rsidRPr="00B7572E" w:rsidRDefault="002368C8" w:rsidP="002368C8">
      <w:pPr>
        <w:jc w:val="both"/>
        <w:rPr>
          <w:b/>
          <w:bCs/>
        </w:rPr>
      </w:pPr>
      <w:r>
        <w:rPr>
          <w:b/>
          <w:bCs/>
        </w:rPr>
        <w:t>1.</w:t>
      </w:r>
      <w:r w:rsidRPr="00B7572E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5"/>
      </w:tblGrid>
      <w:tr w:rsidR="002368C8" w:rsidRPr="00B7572E" w:rsidTr="006D68A1">
        <w:tc>
          <w:tcPr>
            <w:tcW w:w="5070" w:type="dxa"/>
          </w:tcPr>
          <w:p w:rsidR="002368C8" w:rsidRPr="00B7572E" w:rsidRDefault="002368C8" w:rsidP="006D68A1">
            <w:pPr>
              <w:jc w:val="center"/>
              <w:rPr>
                <w:iCs/>
              </w:rPr>
            </w:pPr>
            <w:r w:rsidRPr="00B7572E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395" w:type="dxa"/>
          </w:tcPr>
          <w:p w:rsidR="002368C8" w:rsidRPr="00B7572E" w:rsidRDefault="002368C8" w:rsidP="006D68A1">
            <w:pPr>
              <w:jc w:val="center"/>
              <w:rPr>
                <w:iCs/>
              </w:rPr>
            </w:pPr>
            <w:r w:rsidRPr="00B7572E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2368C8" w:rsidRPr="00B7572E" w:rsidTr="006D68A1">
        <w:tc>
          <w:tcPr>
            <w:tcW w:w="5070" w:type="dxa"/>
          </w:tcPr>
          <w:p w:rsidR="002368C8" w:rsidRPr="00B7572E" w:rsidRDefault="002368C8" w:rsidP="006D68A1">
            <w:pPr>
              <w:pStyle w:val="ConsPlusNormal0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2E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  <w:p w:rsidR="002368C8" w:rsidRPr="00B7572E" w:rsidRDefault="002368C8" w:rsidP="006D68A1">
            <w:pPr>
              <w:pStyle w:val="ConsPlusNormal0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2E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готовностью с естественнонаучных позиций оценивать строение, химический и минераль-ный состав земной коры, морфологические особенности и генетические типы месторож-дений твердых полезных ископаемых при ре-шении задач по рациональному и комплекс-ному освоению георесурсного потенциала недр;</w:t>
            </w:r>
          </w:p>
          <w:p w:rsidR="002368C8" w:rsidRPr="00B7572E" w:rsidRDefault="002368C8" w:rsidP="006D68A1">
            <w:pPr>
              <w:pStyle w:val="ConsPlusNormal0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2E">
              <w:rPr>
                <w:rFonts w:ascii="Times New Roman" w:eastAsia="Times New Roman" w:hAnsi="Times New Roman" w:cs="Times New Roman"/>
                <w:sz w:val="24"/>
                <w:szCs w:val="24"/>
              </w:rPr>
              <w:t>ОПК-9</w:t>
            </w:r>
          </w:p>
          <w:p w:rsidR="002368C8" w:rsidRPr="00B7572E" w:rsidRDefault="002368C8" w:rsidP="006D68A1">
            <w:pPr>
              <w:pStyle w:val="ConsPlusNormal0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-владением методами анализа, знанием зако-номерностей поведения и управления свой-ствами горных пород и состоянием массива в процессах добычи и переработки твердых по-лезных ископаемых, а также при строитель-стве и эксплуатации подземных сооружений; ПК-3</w:t>
            </w:r>
          </w:p>
          <w:p w:rsidR="002368C8" w:rsidRPr="00B7572E" w:rsidRDefault="002368C8" w:rsidP="006D68A1">
            <w:pPr>
              <w:pStyle w:val="ConsPlusNormal0"/>
              <w:widowControl/>
              <w:ind w:firstLine="0"/>
              <w:rPr>
                <w:rFonts w:eastAsia="Times New Roman"/>
                <w:sz w:val="24"/>
                <w:szCs w:val="24"/>
              </w:rPr>
            </w:pPr>
            <w:r w:rsidRPr="00B75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572E">
              <w:rPr>
                <w:rFonts w:eastAsia="Times New Roman"/>
                <w:sz w:val="24"/>
                <w:szCs w:val="24"/>
              </w:rPr>
              <w:t xml:space="preserve"> </w:t>
            </w:r>
            <w:r w:rsidRPr="00B757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основными принципами техно-логий эксплуатационной разведки, добычи, переработки твердых полезных ископаемых, строительства и эксплуатации подземных объектов.</w:t>
            </w:r>
          </w:p>
        </w:tc>
        <w:tc>
          <w:tcPr>
            <w:tcW w:w="4395" w:type="dxa"/>
          </w:tcPr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  <w:rPr>
                <w:i/>
              </w:rPr>
            </w:pPr>
            <w:r w:rsidRPr="00B7572E">
              <w:rPr>
                <w:i/>
              </w:rPr>
              <w:lastRenderedPageBreak/>
              <w:t>Знать: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  <w:rPr>
                <w:snapToGrid w:val="0"/>
              </w:rPr>
            </w:pPr>
            <w:r w:rsidRPr="00B7572E">
              <w:t>-</w:t>
            </w:r>
            <w:r w:rsidRPr="00B7572E">
              <w:rPr>
                <w:i/>
              </w:rPr>
              <w:t xml:space="preserve"> </w:t>
            </w:r>
            <w:r w:rsidRPr="00B7572E">
              <w:rPr>
                <w:snapToGrid w:val="0"/>
              </w:rPr>
              <w:t>базовые физико-технические свойства горных пород;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  <w:rPr>
                <w:snapToGrid w:val="0"/>
              </w:rPr>
            </w:pPr>
            <w:r w:rsidRPr="00B7572E">
              <w:rPr>
                <w:snapToGrid w:val="0"/>
              </w:rPr>
              <w:t>-физические процессы горного про-изводства;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  <w:rPr>
                <w:i/>
              </w:rPr>
            </w:pPr>
            <w:r w:rsidRPr="00B7572E">
              <w:rPr>
                <w:i/>
              </w:rPr>
              <w:t>Уметь: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</w:pPr>
            <w:r w:rsidRPr="00B7572E">
              <w:rPr>
                <w:i/>
              </w:rPr>
              <w:t>-</w:t>
            </w:r>
            <w:r w:rsidRPr="00B7572E">
              <w:t xml:space="preserve">определять физико-технические пара-метры пород (плотностные, проч-ностные, тепловые, гидравлические); 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jc w:val="both"/>
            </w:pPr>
            <w:r w:rsidRPr="00B7572E">
              <w:t xml:space="preserve">-принимать технические решения и </w:t>
            </w:r>
            <w:r w:rsidRPr="00B7572E">
              <w:lastRenderedPageBreak/>
              <w:t>рассчитывать параметры физических процессов на основе информации о свойствах и состоянии горных пород для организации безопасной эксплуатации горных объектов;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  <w:rPr>
                <w:i/>
              </w:rPr>
            </w:pPr>
            <w:r w:rsidRPr="00B7572E">
              <w:rPr>
                <w:i/>
              </w:rPr>
              <w:t>Владеть: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  <w:rPr>
                <w:snapToGrid w:val="0"/>
              </w:rPr>
            </w:pPr>
            <w:r w:rsidRPr="00B7572E">
              <w:rPr>
                <w:i/>
              </w:rPr>
              <w:t>-</w:t>
            </w:r>
            <w:r w:rsidRPr="00B7572E">
              <w:rPr>
                <w:snapToGrid w:val="0"/>
              </w:rPr>
              <w:t>методами изучения физико-технических свойств горных пород;</w:t>
            </w:r>
          </w:p>
          <w:p w:rsidR="002368C8" w:rsidRPr="00B7572E" w:rsidRDefault="002368C8" w:rsidP="006D68A1">
            <w:pPr>
              <w:tabs>
                <w:tab w:val="right" w:leader="underscore" w:pos="8505"/>
              </w:tabs>
              <w:ind w:left="-49"/>
              <w:jc w:val="both"/>
              <w:rPr>
                <w:snapToGrid w:val="0"/>
              </w:rPr>
            </w:pPr>
            <w:r w:rsidRPr="00B7572E">
              <w:rPr>
                <w:i/>
              </w:rPr>
              <w:t>-</w:t>
            </w:r>
            <w:r w:rsidRPr="00B7572E">
              <w:rPr>
                <w:snapToGrid w:val="0"/>
              </w:rPr>
              <w:t>методами оценки изменений горных пород и грунтов под воздействием внешних факторов.</w:t>
            </w:r>
          </w:p>
        </w:tc>
      </w:tr>
    </w:tbl>
    <w:p w:rsidR="002368C8" w:rsidRPr="00B7572E" w:rsidRDefault="002368C8" w:rsidP="002368C8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</w:t>
      </w:r>
      <w:r w:rsidRPr="00B7572E">
        <w:rPr>
          <w:b/>
          <w:bCs/>
        </w:rPr>
        <w:t>3. Место дисциплины в структуре образовательной программы</w:t>
      </w:r>
    </w:p>
    <w:p w:rsidR="002368C8" w:rsidRPr="00B7572E" w:rsidRDefault="002368C8" w:rsidP="002368C8">
      <w:pPr>
        <w:pStyle w:val="aff6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2368C8" w:rsidRPr="00B7572E" w:rsidTr="006D68A1">
        <w:tc>
          <w:tcPr>
            <w:tcW w:w="1321" w:type="dxa"/>
            <w:vMerge w:val="restart"/>
          </w:tcPr>
          <w:p w:rsidR="002368C8" w:rsidRPr="00B7572E" w:rsidRDefault="002368C8" w:rsidP="002368C8">
            <w:pPr>
              <w:pStyle w:val="aff6"/>
              <w:ind w:left="0" w:firstLine="0"/>
            </w:pPr>
            <w:r w:rsidRPr="00B7572E">
              <w:t>Индекс</w:t>
            </w:r>
          </w:p>
        </w:tc>
        <w:tc>
          <w:tcPr>
            <w:tcW w:w="2189" w:type="dxa"/>
            <w:vMerge w:val="restart"/>
          </w:tcPr>
          <w:p w:rsidR="002368C8" w:rsidRPr="00B7572E" w:rsidRDefault="002368C8" w:rsidP="002368C8">
            <w:pPr>
              <w:pStyle w:val="aff6"/>
              <w:ind w:left="0" w:firstLine="0"/>
            </w:pPr>
            <w:r w:rsidRPr="00B7572E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2368C8" w:rsidRPr="00B7572E" w:rsidRDefault="002368C8" w:rsidP="002368C8">
            <w:pPr>
              <w:pStyle w:val="aff6"/>
              <w:ind w:left="0" w:firstLine="0"/>
            </w:pPr>
            <w:r w:rsidRPr="00B7572E">
              <w:t>Се-местризуче-ния</w:t>
            </w:r>
          </w:p>
        </w:tc>
        <w:tc>
          <w:tcPr>
            <w:tcW w:w="5162" w:type="dxa"/>
            <w:gridSpan w:val="2"/>
          </w:tcPr>
          <w:p w:rsidR="002368C8" w:rsidRPr="00B7572E" w:rsidRDefault="002368C8" w:rsidP="006D68A1">
            <w:pPr>
              <w:pStyle w:val="aff6"/>
              <w:ind w:left="0"/>
              <w:jc w:val="center"/>
            </w:pPr>
            <w:r w:rsidRPr="00B7572E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368C8" w:rsidRPr="00B7572E" w:rsidTr="006D68A1">
        <w:tc>
          <w:tcPr>
            <w:tcW w:w="1321" w:type="dxa"/>
            <w:vMerge/>
          </w:tcPr>
          <w:p w:rsidR="002368C8" w:rsidRPr="00B7572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2368C8" w:rsidRPr="00B7572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2368C8" w:rsidRPr="00B7572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2368C8" w:rsidRPr="00B7572E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7572E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368C8" w:rsidRPr="00B7572E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7572E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368C8" w:rsidRPr="00B7572E" w:rsidTr="006D68A1">
        <w:tc>
          <w:tcPr>
            <w:tcW w:w="1321" w:type="dxa"/>
          </w:tcPr>
          <w:p w:rsidR="002368C8" w:rsidRPr="00B7572E" w:rsidRDefault="002368C8" w:rsidP="002368C8">
            <w:pPr>
              <w:pStyle w:val="aff6"/>
              <w:ind w:left="0" w:firstLine="0"/>
            </w:pPr>
            <w:r w:rsidRPr="00B7572E">
              <w:t>Б1.В.07</w:t>
            </w:r>
          </w:p>
        </w:tc>
        <w:tc>
          <w:tcPr>
            <w:tcW w:w="2189" w:type="dxa"/>
          </w:tcPr>
          <w:p w:rsidR="002368C8" w:rsidRPr="00B7572E" w:rsidRDefault="002368C8" w:rsidP="002368C8">
            <w:pPr>
              <w:pStyle w:val="aff6"/>
              <w:ind w:left="0" w:firstLine="0"/>
            </w:pPr>
            <w:r w:rsidRPr="00B7572E">
              <w:t>Физика горных пород</w:t>
            </w:r>
          </w:p>
        </w:tc>
        <w:tc>
          <w:tcPr>
            <w:tcW w:w="944" w:type="dxa"/>
          </w:tcPr>
          <w:p w:rsidR="002368C8" w:rsidRPr="00B7572E" w:rsidRDefault="002368C8" w:rsidP="002368C8">
            <w:r>
              <w:t xml:space="preserve">   </w:t>
            </w:r>
            <w:r w:rsidRPr="00B7572E">
              <w:t xml:space="preserve"> 7</w:t>
            </w:r>
          </w:p>
        </w:tc>
        <w:tc>
          <w:tcPr>
            <w:tcW w:w="2600" w:type="dxa"/>
          </w:tcPr>
          <w:p w:rsidR="002368C8" w:rsidRPr="00B7572E" w:rsidRDefault="002368C8" w:rsidP="002368C8">
            <w:r>
              <w:t>Б1.Б.27</w:t>
            </w:r>
            <w:r w:rsidRPr="00B7572E">
              <w:t xml:space="preserve"> Геология. </w:t>
            </w:r>
          </w:p>
          <w:p w:rsidR="002368C8" w:rsidRPr="00B7572E" w:rsidRDefault="002368C8" w:rsidP="002368C8">
            <w:r>
              <w:t>Б1.Б.18</w:t>
            </w:r>
            <w:r w:rsidRPr="00B7572E">
              <w:t xml:space="preserve"> Физика. </w:t>
            </w:r>
          </w:p>
          <w:p w:rsidR="002368C8" w:rsidRPr="00B7572E" w:rsidRDefault="002368C8" w:rsidP="002368C8">
            <w:r>
              <w:t>Б1.Б.19</w:t>
            </w:r>
            <w:r w:rsidRPr="00B7572E">
              <w:t>Химия.</w:t>
            </w:r>
          </w:p>
          <w:p w:rsidR="002368C8" w:rsidRPr="00B7572E" w:rsidRDefault="002368C8" w:rsidP="002368C8">
            <w:pPr>
              <w:pStyle w:val="aff6"/>
              <w:ind w:left="0" w:firstLine="0"/>
            </w:pPr>
            <w:r w:rsidRPr="00B7572E">
              <w:t>Б1.Б.</w:t>
            </w:r>
            <w:r>
              <w:t>32</w:t>
            </w:r>
            <w:r w:rsidRPr="00B7572E">
              <w:t>.01Открытая геотехнология.</w:t>
            </w:r>
          </w:p>
        </w:tc>
        <w:tc>
          <w:tcPr>
            <w:tcW w:w="2562" w:type="dxa"/>
          </w:tcPr>
          <w:p w:rsidR="002368C8" w:rsidRPr="00B7572E" w:rsidRDefault="002368C8" w:rsidP="002368C8">
            <w:pPr>
              <w:pStyle w:val="aff6"/>
              <w:ind w:left="0" w:firstLine="0"/>
            </w:pPr>
            <w:r w:rsidRPr="00B7572E">
              <w:t>Б1.Б.</w:t>
            </w:r>
            <w:r>
              <w:t>31</w:t>
            </w:r>
            <w:r w:rsidRPr="00B7572E">
              <w:t>Геомеханика.</w:t>
            </w:r>
          </w:p>
          <w:p w:rsidR="002368C8" w:rsidRPr="00B7572E" w:rsidRDefault="002368C8" w:rsidP="006D68A1">
            <w:r w:rsidRPr="00B7572E">
              <w:t>Б2.Б.03(Н) Научно-исследовательская работа.</w:t>
            </w:r>
          </w:p>
          <w:p w:rsidR="002368C8" w:rsidRPr="00B7572E" w:rsidRDefault="002368C8" w:rsidP="006D68A1">
            <w:pPr>
              <w:pStyle w:val="aff6"/>
              <w:ind w:left="0"/>
            </w:pPr>
          </w:p>
          <w:p w:rsidR="002368C8" w:rsidRPr="00B7572E" w:rsidRDefault="002368C8" w:rsidP="006D68A1">
            <w:pPr>
              <w:pStyle w:val="aff6"/>
              <w:ind w:left="0"/>
            </w:pPr>
          </w:p>
        </w:tc>
      </w:tr>
    </w:tbl>
    <w:p w:rsidR="002368C8" w:rsidRPr="00B7572E" w:rsidRDefault="002368C8" w:rsidP="002368C8">
      <w:pPr>
        <w:rPr>
          <w:b/>
        </w:rPr>
      </w:pPr>
    </w:p>
    <w:p w:rsidR="00075390" w:rsidRDefault="002368C8" w:rsidP="002368C8">
      <w:pPr>
        <w:pStyle w:val="aff6"/>
        <w:numPr>
          <w:ilvl w:val="1"/>
          <w:numId w:val="29"/>
        </w:numPr>
      </w:pPr>
      <w:r w:rsidRPr="002368C8">
        <w:rPr>
          <w:b/>
        </w:rPr>
        <w:t xml:space="preserve">Язык преподавания: </w:t>
      </w:r>
      <w:r w:rsidRPr="00B7572E">
        <w:t>русский.</w:t>
      </w:r>
    </w:p>
    <w:p w:rsidR="002368C8" w:rsidRPr="002368C8" w:rsidRDefault="002368C8" w:rsidP="002368C8">
      <w:pPr>
        <w:rPr>
          <w:b/>
        </w:rPr>
      </w:pPr>
    </w:p>
    <w:p w:rsidR="00075390" w:rsidRPr="002368C8" w:rsidRDefault="002368C8" w:rsidP="002368C8">
      <w:pPr>
        <w:jc w:val="center"/>
        <w:rPr>
          <w:b/>
        </w:rPr>
      </w:pPr>
      <w:r w:rsidRPr="002368C8">
        <w:rPr>
          <w:b/>
        </w:rPr>
        <w:t>8.АННОТАЦИЯ</w:t>
      </w:r>
    </w:p>
    <w:p w:rsidR="002368C8" w:rsidRPr="00FB66BF" w:rsidRDefault="002368C8" w:rsidP="002368C8">
      <w:pPr>
        <w:jc w:val="center"/>
        <w:rPr>
          <w:b/>
          <w:bCs/>
        </w:rPr>
      </w:pPr>
      <w:r>
        <w:rPr>
          <w:b/>
        </w:rPr>
        <w:t>к рабочей программе дисциплины</w:t>
      </w:r>
    </w:p>
    <w:p w:rsidR="002368C8" w:rsidRPr="007B6E61" w:rsidRDefault="002368C8" w:rsidP="002368C8">
      <w:pPr>
        <w:jc w:val="center"/>
        <w:rPr>
          <w:b/>
        </w:rPr>
      </w:pPr>
      <w:r>
        <w:rPr>
          <w:b/>
        </w:rPr>
        <w:t>Б1.В.08 Планирование маркшейдерских  работ</w:t>
      </w:r>
    </w:p>
    <w:p w:rsidR="002368C8" w:rsidRPr="000B4302" w:rsidRDefault="002368C8" w:rsidP="002368C8">
      <w:pPr>
        <w:jc w:val="center"/>
      </w:pPr>
      <w:r>
        <w:t>Трудоемкость 3</w:t>
      </w:r>
      <w:r w:rsidRPr="00C87F6A">
        <w:t>з.е.</w:t>
      </w:r>
    </w:p>
    <w:p w:rsidR="002368C8" w:rsidRPr="00EA7A00" w:rsidRDefault="002368C8" w:rsidP="002368C8">
      <w:pPr>
        <w:rPr>
          <w:b/>
        </w:rPr>
      </w:pPr>
      <w:r>
        <w:rPr>
          <w:b/>
        </w:rPr>
        <w:t>1.1.</w:t>
      </w:r>
      <w:r w:rsidRPr="00F044C7">
        <w:rPr>
          <w:b/>
        </w:rPr>
        <w:t>Цель освоения и краткое содержание дисциплины</w:t>
      </w:r>
    </w:p>
    <w:p w:rsidR="002368C8" w:rsidRPr="00072E4C" w:rsidRDefault="002368C8" w:rsidP="002368C8">
      <w:pPr>
        <w:jc w:val="both"/>
        <w:rPr>
          <w:color w:val="000000"/>
        </w:rPr>
      </w:pPr>
      <w:r w:rsidRPr="00072E4C">
        <w:rPr>
          <w:i/>
        </w:rPr>
        <w:t xml:space="preserve">Цель: </w:t>
      </w:r>
      <w:r w:rsidRPr="00072E4C">
        <w:rPr>
          <w:rStyle w:val="FontStyle35"/>
          <w:sz w:val="24"/>
        </w:rPr>
        <w:t>горный инженер, являясь руководителем коллектива на горном предприятии, должен владеть методами эффективного планирования горного производства. Цель изучения данной дисциплины - овладение теорией и практическими навыками планирования на открытых горных работах.</w:t>
      </w:r>
    </w:p>
    <w:p w:rsidR="002368C8" w:rsidRPr="00072E4C" w:rsidRDefault="002368C8" w:rsidP="002368C8">
      <w:pPr>
        <w:jc w:val="both"/>
        <w:rPr>
          <w:iCs/>
          <w:color w:val="000000"/>
        </w:rPr>
      </w:pPr>
      <w:r w:rsidRPr="00072E4C">
        <w:rPr>
          <w:i/>
        </w:rPr>
        <w:t xml:space="preserve">Краткое содержание: </w:t>
      </w:r>
      <w:r w:rsidRPr="002368C8">
        <w:rPr>
          <w:rStyle w:val="FontStyle34"/>
          <w:i w:val="0"/>
          <w:sz w:val="24"/>
          <w:szCs w:val="24"/>
        </w:rPr>
        <w:t xml:space="preserve">задачи, требования и содержание перспективного и текущего планирования развития горных работ; математические методы и технические средства планирования; перспективное планирование, обоснование периода и содержания реконструкции или технического перевооружения, обоснование направления развития горных работ при постоянных и изменяющихся кондициях и конъюнктуре, формирование и решение задач о замене оборудования и технологий, о переходе на комбинированные схемы транспорта, о повышении качества продукции, снижения эксплуатационных затрат: разработка плана перевозок, плана потребителей; годовое планирование, порядок разработки и согласования; анализ состояния горных работ и механизации; разработка календарного плана добычных, вскрышных, подготовительных и отвальных работ; нормирование и расчет потерь и разубоживания, мероприятия по их снижению, расчет сменной и годовой производительности комплексов горного и транспортного оборудования, обеспечение пропускной способности дорог и путей, календарный план и годовые объемы рекультивационных работ, меры по обеспечению качества добываемых </w:t>
      </w:r>
      <w:r w:rsidRPr="002368C8">
        <w:rPr>
          <w:rStyle w:val="FontStyle34"/>
          <w:i w:val="0"/>
          <w:sz w:val="24"/>
          <w:szCs w:val="24"/>
        </w:rPr>
        <w:lastRenderedPageBreak/>
        <w:t>полезных ископаемых, расчет усреднения качества полезных ископаемых в забоях, грузопотоках, на складах, расчет годовой потребности оборудования и материалов; разработка экономических показателей; графическая документация по годовому планированию; недельно-суточное планирование; использование информационных технологий и моделирования процессов при планировании развития горных работ карьера</w:t>
      </w:r>
      <w:r w:rsidRPr="00072E4C">
        <w:rPr>
          <w:rStyle w:val="FontStyle34"/>
        </w:rPr>
        <w:t>.</w:t>
      </w:r>
    </w:p>
    <w:p w:rsidR="002368C8" w:rsidRPr="00072E4C" w:rsidRDefault="002368C8" w:rsidP="002368C8">
      <w:pPr>
        <w:jc w:val="both"/>
        <w:rPr>
          <w:b/>
        </w:rPr>
      </w:pPr>
      <w:r>
        <w:rPr>
          <w:b/>
        </w:rPr>
        <w:t>1.</w:t>
      </w:r>
      <w:r w:rsidRPr="00072E4C">
        <w:rPr>
          <w:b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12"/>
      </w:tblGrid>
      <w:tr w:rsidR="002368C8" w:rsidRPr="00072E4C" w:rsidTr="006D68A1">
        <w:tc>
          <w:tcPr>
            <w:tcW w:w="3900" w:type="dxa"/>
          </w:tcPr>
          <w:p w:rsidR="002368C8" w:rsidRPr="00072E4C" w:rsidRDefault="002368C8" w:rsidP="006D68A1">
            <w:pPr>
              <w:jc w:val="center"/>
            </w:pPr>
            <w:r w:rsidRPr="00072E4C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2368C8" w:rsidRPr="00072E4C" w:rsidRDefault="002368C8" w:rsidP="006D68A1">
            <w:pPr>
              <w:jc w:val="center"/>
            </w:pPr>
            <w:r w:rsidRPr="00072E4C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2368C8" w:rsidRPr="00072E4C" w:rsidTr="006D68A1">
        <w:tc>
          <w:tcPr>
            <w:tcW w:w="3900" w:type="dxa"/>
          </w:tcPr>
          <w:p w:rsidR="002368C8" w:rsidRPr="00072E4C" w:rsidRDefault="002368C8" w:rsidP="006D68A1">
            <w:r>
              <w:t>ПСК-4-1</w:t>
            </w:r>
          </w:p>
          <w:p w:rsidR="002368C8" w:rsidRPr="00072E4C" w:rsidRDefault="002368C8" w:rsidP="006D68A1">
            <w:r>
              <w:t>-</w:t>
            </w:r>
            <w:r w:rsidRPr="007819EF">
              <w:t>готовностью осуществлять произ</w:t>
            </w:r>
            <w:r>
              <w:t>-</w:t>
            </w:r>
            <w:r w:rsidRPr="007819EF">
              <w:t>водство маркшейдерско-геодези</w:t>
            </w:r>
            <w:r>
              <w:t>-</w:t>
            </w:r>
            <w:r w:rsidRPr="007819EF">
              <w:t>ческих работ, определять прост</w:t>
            </w:r>
            <w:r>
              <w:t>-</w:t>
            </w:r>
            <w:r w:rsidRPr="007819EF">
              <w:t>ранственно-временные характери</w:t>
            </w:r>
            <w:r>
              <w:t>-</w:t>
            </w:r>
            <w:r w:rsidRPr="007819EF">
              <w:t>стики состояния земной поверх</w:t>
            </w:r>
            <w:r>
              <w:t>-</w:t>
            </w:r>
            <w:r w:rsidRPr="007819EF">
              <w:t>ности и недр, горно-технических систем, подземных и наземных сооружений и отображать инфор</w:t>
            </w:r>
            <w:r>
              <w:t>-</w:t>
            </w:r>
            <w:r w:rsidRPr="007819EF">
              <w:t>мацию в соответствии с современ</w:t>
            </w:r>
            <w:r>
              <w:t>-</w:t>
            </w:r>
            <w:r w:rsidRPr="007819EF">
              <w:t>ными нормативными требования</w:t>
            </w:r>
            <w:r>
              <w:t>-</w:t>
            </w:r>
            <w:r w:rsidRPr="007819EF">
              <w:t>ми</w:t>
            </w:r>
            <w:r w:rsidRPr="00072E4C">
              <w:t>.</w:t>
            </w:r>
          </w:p>
        </w:tc>
        <w:tc>
          <w:tcPr>
            <w:tcW w:w="5812" w:type="dxa"/>
          </w:tcPr>
          <w:p w:rsidR="002368C8" w:rsidRPr="00072E4C" w:rsidRDefault="002368C8" w:rsidP="006D68A1">
            <w:pPr>
              <w:jc w:val="both"/>
              <w:rPr>
                <w:i/>
                <w:color w:val="000000"/>
              </w:rPr>
            </w:pPr>
            <w:r w:rsidRPr="00072E4C">
              <w:rPr>
                <w:i/>
                <w:color w:val="000000"/>
              </w:rPr>
              <w:t>Знать:</w:t>
            </w:r>
          </w:p>
          <w:p w:rsidR="002368C8" w:rsidRPr="00072E4C" w:rsidRDefault="002368C8" w:rsidP="006D68A1">
            <w:pPr>
              <w:jc w:val="both"/>
              <w:rPr>
                <w:rStyle w:val="FontStyle35"/>
                <w:sz w:val="24"/>
              </w:rPr>
            </w:pPr>
            <w:r w:rsidRPr="00072E4C">
              <w:rPr>
                <w:i/>
                <w:color w:val="000000"/>
              </w:rPr>
              <w:t>-</w:t>
            </w:r>
            <w:r w:rsidRPr="00072E4C">
              <w:rPr>
                <w:rStyle w:val="FontStyle35"/>
                <w:sz w:val="24"/>
              </w:rPr>
              <w:t>состав и содержание плана горных работ;</w:t>
            </w:r>
          </w:p>
          <w:p w:rsidR="002368C8" w:rsidRPr="00072E4C" w:rsidRDefault="002368C8" w:rsidP="006D68A1">
            <w:pPr>
              <w:jc w:val="both"/>
              <w:rPr>
                <w:rStyle w:val="FontStyle35"/>
                <w:sz w:val="24"/>
              </w:rPr>
            </w:pPr>
            <w:r w:rsidRPr="00072E4C">
              <w:rPr>
                <w:rStyle w:val="FontStyle35"/>
                <w:sz w:val="24"/>
              </w:rPr>
              <w:t>-основы динамического планирования горных работ;</w:t>
            </w:r>
          </w:p>
          <w:p w:rsidR="002368C8" w:rsidRPr="00072E4C" w:rsidRDefault="002368C8" w:rsidP="006D68A1">
            <w:pPr>
              <w:jc w:val="both"/>
              <w:rPr>
                <w:color w:val="000000"/>
              </w:rPr>
            </w:pPr>
            <w:r w:rsidRPr="00072E4C">
              <w:rPr>
                <w:rStyle w:val="FontStyle35"/>
                <w:sz w:val="24"/>
              </w:rPr>
              <w:t>-критерии экономической эффективности перс-пективного планирования.</w:t>
            </w:r>
          </w:p>
          <w:p w:rsidR="002368C8" w:rsidRPr="00072E4C" w:rsidRDefault="002368C8" w:rsidP="006D68A1">
            <w:pPr>
              <w:pStyle w:val="affe"/>
              <w:jc w:val="both"/>
              <w:rPr>
                <w:i/>
              </w:rPr>
            </w:pPr>
            <w:r w:rsidRPr="00072E4C">
              <w:rPr>
                <w:i/>
              </w:rPr>
              <w:t>Уметь:</w:t>
            </w:r>
          </w:p>
          <w:p w:rsidR="002368C8" w:rsidRPr="00072E4C" w:rsidRDefault="002368C8" w:rsidP="006D68A1">
            <w:pPr>
              <w:pStyle w:val="affe"/>
              <w:jc w:val="both"/>
              <w:rPr>
                <w:rStyle w:val="FontStyle35"/>
                <w:sz w:val="24"/>
              </w:rPr>
            </w:pPr>
            <w:r w:rsidRPr="00072E4C">
              <w:rPr>
                <w:i/>
              </w:rPr>
              <w:t>-</w:t>
            </w:r>
            <w:r w:rsidRPr="00072E4C">
              <w:rPr>
                <w:rStyle w:val="FontStyle35"/>
                <w:sz w:val="24"/>
              </w:rPr>
              <w:t>определять основные экономические показатели;</w:t>
            </w:r>
          </w:p>
          <w:p w:rsidR="002368C8" w:rsidRPr="00072E4C" w:rsidRDefault="002368C8" w:rsidP="006D68A1">
            <w:pPr>
              <w:pStyle w:val="affe"/>
              <w:jc w:val="both"/>
              <w:rPr>
                <w:rStyle w:val="FontStyle35"/>
                <w:sz w:val="24"/>
              </w:rPr>
            </w:pPr>
            <w:r w:rsidRPr="00072E4C">
              <w:rPr>
                <w:rStyle w:val="FontStyle35"/>
                <w:sz w:val="24"/>
              </w:rPr>
              <w:t>-определять связь режима горных работ и экономических показателей карьера;</w:t>
            </w:r>
          </w:p>
          <w:p w:rsidR="002368C8" w:rsidRPr="00072E4C" w:rsidRDefault="002368C8" w:rsidP="006D68A1">
            <w:pPr>
              <w:pStyle w:val="affe"/>
              <w:jc w:val="both"/>
              <w:rPr>
                <w:rStyle w:val="FontStyle35"/>
                <w:sz w:val="24"/>
              </w:rPr>
            </w:pPr>
            <w:r w:rsidRPr="00072E4C">
              <w:rPr>
                <w:rStyle w:val="FontStyle35"/>
                <w:sz w:val="24"/>
              </w:rPr>
              <w:t>-проводить экономическую оценку принимаемых решений с учетом перспективного планирования;</w:t>
            </w:r>
          </w:p>
          <w:p w:rsidR="002368C8" w:rsidRPr="00072E4C" w:rsidRDefault="002368C8" w:rsidP="006D68A1">
            <w:pPr>
              <w:pStyle w:val="affe"/>
              <w:jc w:val="both"/>
              <w:rPr>
                <w:rStyle w:val="FontStyle35"/>
                <w:sz w:val="24"/>
              </w:rPr>
            </w:pPr>
            <w:r w:rsidRPr="00072E4C">
              <w:rPr>
                <w:rStyle w:val="FontStyle35"/>
                <w:sz w:val="24"/>
              </w:rPr>
              <w:t xml:space="preserve">-формировать и решать задачи по планированию ре-конструкции, модернизации   технологического комплекса оборудования; </w:t>
            </w:r>
          </w:p>
          <w:p w:rsidR="002368C8" w:rsidRPr="00072E4C" w:rsidRDefault="002368C8" w:rsidP="006D68A1">
            <w:pPr>
              <w:pStyle w:val="affe"/>
              <w:jc w:val="both"/>
            </w:pPr>
            <w:r w:rsidRPr="00072E4C">
              <w:rPr>
                <w:rStyle w:val="FontStyle35"/>
                <w:sz w:val="24"/>
              </w:rPr>
              <w:t>-планировать нормы потерь и качества полезного ископаемого.</w:t>
            </w:r>
          </w:p>
          <w:p w:rsidR="002368C8" w:rsidRPr="00072E4C" w:rsidRDefault="002368C8" w:rsidP="006D68A1">
            <w:pPr>
              <w:pStyle w:val="affe"/>
              <w:jc w:val="both"/>
              <w:rPr>
                <w:i/>
              </w:rPr>
            </w:pPr>
            <w:r w:rsidRPr="00072E4C">
              <w:rPr>
                <w:i/>
              </w:rPr>
              <w:t>Владеть:</w:t>
            </w:r>
          </w:p>
          <w:p w:rsidR="002368C8" w:rsidRPr="00072E4C" w:rsidRDefault="002368C8" w:rsidP="006D68A1">
            <w:pPr>
              <w:pStyle w:val="affe"/>
              <w:jc w:val="both"/>
              <w:rPr>
                <w:rStyle w:val="FontStyle35"/>
                <w:i/>
                <w:sz w:val="24"/>
              </w:rPr>
            </w:pPr>
            <w:r w:rsidRPr="00072E4C">
              <w:rPr>
                <w:i/>
              </w:rPr>
              <w:t>-</w:t>
            </w:r>
            <w:r w:rsidRPr="00072E4C">
              <w:rPr>
                <w:rStyle w:val="FontStyle35"/>
                <w:sz w:val="24"/>
              </w:rPr>
              <w:t>горной и технической терминологией;</w:t>
            </w:r>
          </w:p>
          <w:p w:rsidR="002368C8" w:rsidRDefault="002368C8" w:rsidP="006D68A1">
            <w:pPr>
              <w:pStyle w:val="affe"/>
              <w:jc w:val="both"/>
              <w:rPr>
                <w:rStyle w:val="FontStyle35"/>
                <w:sz w:val="24"/>
              </w:rPr>
            </w:pPr>
            <w:r w:rsidRPr="00072E4C">
              <w:rPr>
                <w:rStyle w:val="FontStyle35"/>
                <w:sz w:val="24"/>
              </w:rPr>
              <w:t>-навыками работы на ЭВМ;</w:t>
            </w:r>
          </w:p>
          <w:p w:rsidR="002368C8" w:rsidRPr="00072E4C" w:rsidRDefault="002368C8" w:rsidP="006D68A1">
            <w:pPr>
              <w:pStyle w:val="affe"/>
              <w:jc w:val="both"/>
              <w:rPr>
                <w:rStyle w:val="FontStyle35"/>
                <w:sz w:val="24"/>
              </w:rPr>
            </w:pPr>
            <w:r w:rsidRPr="00072E4C">
              <w:rPr>
                <w:rStyle w:val="FontStyle35"/>
                <w:sz w:val="24"/>
              </w:rPr>
              <w:t>основными нормативными документами;</w:t>
            </w:r>
          </w:p>
          <w:p w:rsidR="002368C8" w:rsidRPr="00072E4C" w:rsidRDefault="002368C8" w:rsidP="006D68A1">
            <w:pPr>
              <w:pStyle w:val="affe"/>
              <w:jc w:val="both"/>
            </w:pPr>
            <w:r w:rsidRPr="00072E4C">
              <w:rPr>
                <w:rStyle w:val="FontStyle35"/>
                <w:sz w:val="24"/>
              </w:rPr>
              <w:t xml:space="preserve">-планированием  </w:t>
            </w:r>
            <w:r w:rsidRPr="00072E4C">
              <w:t>развития горных работ и марк-шейдерский контроль состояния горных выработок, зданий, сооружений и земной поверхности на всех этапах освоения и охраны недр с обеспечением про-мышленной и экологической безопасности.</w:t>
            </w:r>
          </w:p>
        </w:tc>
      </w:tr>
    </w:tbl>
    <w:p w:rsidR="002368C8" w:rsidRPr="00072E4C" w:rsidRDefault="002368C8" w:rsidP="002368C8">
      <w:pPr>
        <w:tabs>
          <w:tab w:val="left" w:pos="0"/>
        </w:tabs>
        <w:rPr>
          <w:b/>
          <w:bCs/>
        </w:rPr>
      </w:pPr>
    </w:p>
    <w:p w:rsidR="002368C8" w:rsidRPr="00072E4C" w:rsidRDefault="002368C8" w:rsidP="002368C8">
      <w:pPr>
        <w:tabs>
          <w:tab w:val="left" w:pos="0"/>
        </w:tabs>
        <w:rPr>
          <w:b/>
          <w:bCs/>
        </w:rPr>
      </w:pPr>
      <w:r>
        <w:rPr>
          <w:b/>
        </w:rPr>
        <w:t>1.</w:t>
      </w:r>
      <w:r w:rsidRPr="00072E4C">
        <w:rPr>
          <w:b/>
        </w:rPr>
        <w:t>3. Место дисциплины в структуре образовательной программы</w:t>
      </w:r>
    </w:p>
    <w:p w:rsidR="002368C8" w:rsidRPr="00072E4C" w:rsidRDefault="002368C8" w:rsidP="002368C8">
      <w:pPr>
        <w:pStyle w:val="aff6"/>
        <w:ind w:left="0"/>
      </w:pP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908"/>
        <w:gridCol w:w="2402"/>
        <w:gridCol w:w="2562"/>
      </w:tblGrid>
      <w:tr w:rsidR="002368C8" w:rsidRPr="00072E4C" w:rsidTr="006D68A1">
        <w:tc>
          <w:tcPr>
            <w:tcW w:w="1321" w:type="dxa"/>
            <w:vMerge w:val="restart"/>
          </w:tcPr>
          <w:p w:rsidR="002368C8" w:rsidRPr="00072E4C" w:rsidRDefault="002368C8" w:rsidP="002368C8">
            <w:pPr>
              <w:pStyle w:val="aff6"/>
              <w:ind w:left="0" w:firstLine="0"/>
            </w:pPr>
            <w:r w:rsidRPr="00072E4C">
              <w:t>Индекс</w:t>
            </w:r>
          </w:p>
        </w:tc>
        <w:tc>
          <w:tcPr>
            <w:tcW w:w="2521" w:type="dxa"/>
            <w:vMerge w:val="restart"/>
          </w:tcPr>
          <w:p w:rsidR="002368C8" w:rsidRPr="00072E4C" w:rsidRDefault="002368C8" w:rsidP="002368C8">
            <w:pPr>
              <w:pStyle w:val="aff6"/>
              <w:ind w:left="0" w:firstLine="0"/>
            </w:pPr>
            <w:r w:rsidRPr="00072E4C">
              <w:t>Наименование дисциплины (модуля), практики</w:t>
            </w:r>
          </w:p>
        </w:tc>
        <w:tc>
          <w:tcPr>
            <w:tcW w:w="908" w:type="dxa"/>
            <w:vMerge w:val="restart"/>
          </w:tcPr>
          <w:p w:rsidR="002368C8" w:rsidRPr="00072E4C" w:rsidRDefault="002368C8" w:rsidP="002368C8">
            <w:r w:rsidRPr="00072E4C">
              <w:t>Се</w:t>
            </w:r>
          </w:p>
          <w:p w:rsidR="002368C8" w:rsidRPr="00072E4C" w:rsidRDefault="002368C8" w:rsidP="002368C8">
            <w:pPr>
              <w:pStyle w:val="aff6"/>
              <w:ind w:left="0" w:firstLine="0"/>
            </w:pPr>
            <w:r w:rsidRPr="00072E4C">
              <w:t>местризуче-ния</w:t>
            </w:r>
          </w:p>
        </w:tc>
        <w:tc>
          <w:tcPr>
            <w:tcW w:w="4964" w:type="dxa"/>
            <w:gridSpan w:val="2"/>
          </w:tcPr>
          <w:p w:rsidR="002368C8" w:rsidRPr="00072E4C" w:rsidRDefault="002368C8" w:rsidP="006D68A1">
            <w:pPr>
              <w:pStyle w:val="aff6"/>
              <w:ind w:left="0"/>
              <w:jc w:val="center"/>
            </w:pPr>
            <w:r w:rsidRPr="00072E4C">
              <w:t>Индексы и наименования учебных дисциплин (модулей), практик</w:t>
            </w:r>
          </w:p>
        </w:tc>
      </w:tr>
      <w:tr w:rsidR="002368C8" w:rsidRPr="00072E4C" w:rsidTr="006D68A1">
        <w:tc>
          <w:tcPr>
            <w:tcW w:w="1321" w:type="dxa"/>
            <w:vMerge/>
          </w:tcPr>
          <w:p w:rsidR="002368C8" w:rsidRPr="00072E4C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2368C8" w:rsidRPr="00072E4C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908" w:type="dxa"/>
            <w:vMerge/>
          </w:tcPr>
          <w:p w:rsidR="002368C8" w:rsidRPr="00072E4C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2368C8" w:rsidRPr="00072E4C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2E4C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368C8" w:rsidRPr="00072E4C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2E4C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368C8" w:rsidRPr="00072E4C" w:rsidTr="006D68A1">
        <w:tc>
          <w:tcPr>
            <w:tcW w:w="1321" w:type="dxa"/>
          </w:tcPr>
          <w:p w:rsidR="002368C8" w:rsidRPr="00072E4C" w:rsidRDefault="002368C8" w:rsidP="002368C8">
            <w:pPr>
              <w:pStyle w:val="aff6"/>
              <w:ind w:left="0" w:firstLine="0"/>
            </w:pPr>
            <w:r w:rsidRPr="00072E4C">
              <w:t>Б1.В.08</w:t>
            </w:r>
          </w:p>
        </w:tc>
        <w:tc>
          <w:tcPr>
            <w:tcW w:w="2521" w:type="dxa"/>
          </w:tcPr>
          <w:p w:rsidR="002368C8" w:rsidRPr="00072E4C" w:rsidRDefault="002368C8" w:rsidP="002368C8">
            <w:r w:rsidRPr="00072E4C">
              <w:t>Планирование</w:t>
            </w:r>
          </w:p>
          <w:p w:rsidR="002368C8" w:rsidRPr="00072E4C" w:rsidRDefault="002368C8" w:rsidP="002368C8">
            <w:pPr>
              <w:pStyle w:val="aff6"/>
              <w:ind w:left="0" w:firstLine="0"/>
            </w:pPr>
            <w:r>
              <w:t>маркшейдерских</w:t>
            </w:r>
            <w:r w:rsidRPr="00072E4C">
              <w:t xml:space="preserve"> работ</w:t>
            </w:r>
          </w:p>
        </w:tc>
        <w:tc>
          <w:tcPr>
            <w:tcW w:w="908" w:type="dxa"/>
          </w:tcPr>
          <w:p w:rsidR="002368C8" w:rsidRPr="00072E4C" w:rsidRDefault="002368C8" w:rsidP="006D68A1">
            <w:pPr>
              <w:pStyle w:val="aff6"/>
              <w:ind w:left="0"/>
            </w:pPr>
            <w:r>
              <w:t xml:space="preserve">   А</w:t>
            </w:r>
          </w:p>
        </w:tc>
        <w:tc>
          <w:tcPr>
            <w:tcW w:w="2402" w:type="dxa"/>
          </w:tcPr>
          <w:p w:rsidR="002368C8" w:rsidRPr="00072E4C" w:rsidRDefault="002368C8" w:rsidP="006D68A1">
            <w:r>
              <w:t>Б1.Б.27</w:t>
            </w:r>
            <w:r w:rsidRPr="00072E4C">
              <w:t xml:space="preserve"> Геология</w:t>
            </w:r>
          </w:p>
          <w:p w:rsidR="002368C8" w:rsidRPr="00072E4C" w:rsidRDefault="002368C8" w:rsidP="006D68A1">
            <w:r w:rsidRPr="00072E4C">
              <w:t>Б1.Б.</w:t>
            </w:r>
            <w:r>
              <w:t>32</w:t>
            </w:r>
            <w:r w:rsidRPr="00072E4C">
              <w:t xml:space="preserve"> Основы горного дела</w:t>
            </w:r>
          </w:p>
          <w:p w:rsidR="002368C8" w:rsidRPr="00072E4C" w:rsidRDefault="002368C8" w:rsidP="006D68A1">
            <w:r w:rsidRPr="00072E4C">
              <w:t>Б1.Б.30 Специализация</w:t>
            </w:r>
          </w:p>
          <w:p w:rsidR="002368C8" w:rsidRPr="00072E4C" w:rsidRDefault="002368C8" w:rsidP="006D68A1"/>
        </w:tc>
        <w:tc>
          <w:tcPr>
            <w:tcW w:w="2562" w:type="dxa"/>
          </w:tcPr>
          <w:p w:rsidR="002368C8" w:rsidRPr="00072E4C" w:rsidRDefault="002368C8" w:rsidP="006D68A1">
            <w:r w:rsidRPr="00072E4C">
              <w:t>Б2.Б.03(Н)Научно-исследовательская работа</w:t>
            </w:r>
          </w:p>
          <w:p w:rsidR="002368C8" w:rsidRPr="00072E4C" w:rsidRDefault="002368C8" w:rsidP="006D68A1">
            <w:r>
              <w:t>Б1.Б.38</w:t>
            </w:r>
          </w:p>
          <w:p w:rsidR="002368C8" w:rsidRPr="00072E4C" w:rsidRDefault="002368C8" w:rsidP="006D68A1">
            <w:r w:rsidRPr="00072E4C">
              <w:t>Экономика и менед-жмент горного произ-</w:t>
            </w:r>
            <w:r w:rsidRPr="00072E4C">
              <w:lastRenderedPageBreak/>
              <w:t>водства</w:t>
            </w:r>
          </w:p>
          <w:p w:rsidR="002368C8" w:rsidRPr="00072E4C" w:rsidRDefault="002368C8" w:rsidP="006D68A1">
            <w:pPr>
              <w:pStyle w:val="aff6"/>
              <w:ind w:left="0"/>
            </w:pPr>
            <w:r w:rsidRPr="00072E4C">
              <w:t>Б3.Б.01(Д)</w:t>
            </w:r>
          </w:p>
          <w:p w:rsidR="002368C8" w:rsidRPr="00072E4C" w:rsidRDefault="002368C8" w:rsidP="006D68A1">
            <w:r w:rsidRPr="00072E4C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2368C8" w:rsidRPr="00072E4C" w:rsidRDefault="002368C8" w:rsidP="002368C8"/>
    <w:p w:rsidR="002368C8" w:rsidRPr="00072E4C" w:rsidRDefault="002368C8" w:rsidP="002368C8">
      <w:r>
        <w:rPr>
          <w:b/>
        </w:rPr>
        <w:t>1.</w:t>
      </w:r>
      <w:r w:rsidRPr="00072E4C">
        <w:rPr>
          <w:b/>
        </w:rPr>
        <w:t>4. Язык преподавания:</w:t>
      </w:r>
      <w:r w:rsidRPr="00072E4C">
        <w:t xml:space="preserve"> русский.</w:t>
      </w:r>
    </w:p>
    <w:p w:rsidR="00075390" w:rsidRDefault="00075390" w:rsidP="008E528D"/>
    <w:p w:rsidR="00075390" w:rsidRDefault="00075390" w:rsidP="008E528D"/>
    <w:p w:rsidR="00075390" w:rsidRDefault="00075390" w:rsidP="008E528D"/>
    <w:p w:rsidR="00075390" w:rsidRDefault="00075390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2368C8" w:rsidRDefault="002368C8" w:rsidP="008E528D"/>
    <w:p w:rsidR="00075390" w:rsidRDefault="00075390" w:rsidP="008E528D"/>
    <w:p w:rsidR="00075390" w:rsidRDefault="00075390" w:rsidP="008E528D"/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2368C8" w:rsidRDefault="002368C8" w:rsidP="00A016F4">
      <w:pPr>
        <w:jc w:val="center"/>
        <w:rPr>
          <w:b/>
          <w:sz w:val="52"/>
          <w:szCs w:val="52"/>
        </w:rPr>
      </w:pPr>
    </w:p>
    <w:p w:rsidR="00805B1D" w:rsidRPr="008E528D" w:rsidRDefault="00805B1D" w:rsidP="00A016F4">
      <w:pPr>
        <w:jc w:val="center"/>
        <w:rPr>
          <w:b/>
          <w:sz w:val="52"/>
          <w:szCs w:val="52"/>
        </w:rPr>
      </w:pPr>
      <w:r w:rsidRPr="008E528D">
        <w:rPr>
          <w:b/>
          <w:sz w:val="52"/>
          <w:szCs w:val="52"/>
        </w:rPr>
        <w:t>Б1.ВВариативная часть</w:t>
      </w:r>
    </w:p>
    <w:p w:rsidR="000E7C46" w:rsidRDefault="000E7C46" w:rsidP="00236299">
      <w:pPr>
        <w:pStyle w:val="aff6"/>
        <w:ind w:left="0"/>
      </w:pPr>
    </w:p>
    <w:p w:rsidR="000E7C46" w:rsidRDefault="000E7C46" w:rsidP="00236299">
      <w:pPr>
        <w:pStyle w:val="aff6"/>
        <w:ind w:left="0"/>
      </w:pPr>
    </w:p>
    <w:p w:rsidR="000E7C46" w:rsidRPr="00FE1DF9" w:rsidRDefault="00FE1DF9" w:rsidP="00FE1DF9">
      <w:pPr>
        <w:pStyle w:val="aff6"/>
        <w:ind w:left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Б1.В.ДВ ДИСЦИПЛИНЫ ПО ВЫБОРУ</w:t>
      </w:r>
    </w:p>
    <w:p w:rsidR="000E7C46" w:rsidRDefault="000E7C46" w:rsidP="00236299">
      <w:pPr>
        <w:pStyle w:val="aff6"/>
        <w:ind w:left="0"/>
      </w:pPr>
    </w:p>
    <w:p w:rsidR="000E7C46" w:rsidRDefault="000E7C46" w:rsidP="00236299">
      <w:pPr>
        <w:pStyle w:val="aff6"/>
        <w:ind w:left="0"/>
      </w:pPr>
    </w:p>
    <w:p w:rsidR="000E7C46" w:rsidRDefault="000E7C46" w:rsidP="00236299">
      <w:pPr>
        <w:pStyle w:val="aff6"/>
        <w:ind w:left="0"/>
      </w:pPr>
    </w:p>
    <w:p w:rsidR="000E7C46" w:rsidRDefault="000E7C46" w:rsidP="00236299">
      <w:pPr>
        <w:pStyle w:val="aff6"/>
        <w:ind w:left="0"/>
      </w:pPr>
    </w:p>
    <w:p w:rsidR="000E7C46" w:rsidRDefault="000E7C46" w:rsidP="00236299">
      <w:pPr>
        <w:pStyle w:val="aff6"/>
        <w:ind w:left="0"/>
      </w:pPr>
    </w:p>
    <w:p w:rsidR="000E7C46" w:rsidRDefault="000E7C46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A04C7" w:rsidRDefault="004A04C7" w:rsidP="00236299">
      <w:pPr>
        <w:pStyle w:val="aff6"/>
        <w:ind w:left="0"/>
      </w:pPr>
    </w:p>
    <w:p w:rsidR="00413BEA" w:rsidRDefault="00413BEA" w:rsidP="00F202A8"/>
    <w:p w:rsidR="00413BEA" w:rsidRPr="00B92A86" w:rsidRDefault="006363A2" w:rsidP="00413BEA">
      <w:pPr>
        <w:jc w:val="center"/>
        <w:rPr>
          <w:b/>
        </w:rPr>
      </w:pPr>
      <w:r>
        <w:rPr>
          <w:b/>
        </w:rPr>
        <w:lastRenderedPageBreak/>
        <w:t>1</w:t>
      </w:r>
      <w:r w:rsidR="00413BEA">
        <w:rPr>
          <w:b/>
        </w:rPr>
        <w:t xml:space="preserve">. </w:t>
      </w:r>
      <w:r w:rsidR="00413BEA" w:rsidRPr="00B92A86">
        <w:rPr>
          <w:b/>
        </w:rPr>
        <w:t>АННОТАЦИЯ</w:t>
      </w:r>
    </w:p>
    <w:p w:rsidR="00413BEA" w:rsidRDefault="006E6EFE" w:rsidP="00413BEA">
      <w:pPr>
        <w:jc w:val="center"/>
        <w:rPr>
          <w:b/>
        </w:rPr>
      </w:pPr>
      <w:r>
        <w:rPr>
          <w:b/>
        </w:rPr>
        <w:t>к рабочей программемодуля</w:t>
      </w:r>
    </w:p>
    <w:p w:rsidR="00831F93" w:rsidRPr="00831F93" w:rsidRDefault="00831F93" w:rsidP="00413BEA">
      <w:pPr>
        <w:jc w:val="center"/>
      </w:pPr>
      <w:r w:rsidRPr="00831F93">
        <w:t xml:space="preserve">Трудоемкость </w:t>
      </w:r>
      <w:r>
        <w:t>328час.</w:t>
      </w:r>
    </w:p>
    <w:p w:rsidR="00C5430C" w:rsidRDefault="00C5430C" w:rsidP="00413BEA">
      <w:pPr>
        <w:jc w:val="center"/>
        <w:rPr>
          <w:b/>
        </w:rPr>
      </w:pPr>
      <w:r>
        <w:rPr>
          <w:b/>
        </w:rPr>
        <w:t>Б1.В.ДВ.01 Элективные дисциплины по физической культуре и спорту</w:t>
      </w:r>
    </w:p>
    <w:p w:rsidR="003D0C25" w:rsidRPr="00D825D9" w:rsidRDefault="003D0C25" w:rsidP="003D0C25">
      <w:pPr>
        <w:pStyle w:val="affe"/>
        <w:rPr>
          <w:i/>
          <w:highlight w:val="yellow"/>
        </w:rPr>
      </w:pPr>
      <w:r w:rsidRPr="00772257">
        <w:rPr>
          <w:i/>
        </w:rPr>
        <w:t xml:space="preserve">Б1.В.ДВ.01.01 </w:t>
      </w:r>
      <w:r w:rsidRPr="0097262C">
        <w:rPr>
          <w:i/>
        </w:rPr>
        <w:t>Элективные дисциплины по физической культуре и спорту (</w:t>
      </w:r>
      <w:r w:rsidR="00205D30">
        <w:rPr>
          <w:i/>
        </w:rPr>
        <w:t>для студентов спецмедгруппы</w:t>
      </w:r>
      <w:r w:rsidRPr="0097262C">
        <w:rPr>
          <w:i/>
        </w:rPr>
        <w:t>)//</w:t>
      </w:r>
    </w:p>
    <w:p w:rsidR="003D0C25" w:rsidRDefault="003D0C25" w:rsidP="003D0C25">
      <w:pPr>
        <w:pStyle w:val="affe"/>
        <w:rPr>
          <w:i/>
        </w:rPr>
      </w:pPr>
      <w:r>
        <w:rPr>
          <w:i/>
        </w:rPr>
        <w:t xml:space="preserve">Б1.В.ДВ.01.02 </w:t>
      </w:r>
      <w:r w:rsidRPr="0097262C">
        <w:rPr>
          <w:i/>
        </w:rPr>
        <w:t>Элективные дисциплины по физи</w:t>
      </w:r>
      <w:r w:rsidR="00205D30">
        <w:rPr>
          <w:i/>
        </w:rPr>
        <w:t>ческой культуре и спорту (настольный теннис</w:t>
      </w:r>
      <w:r w:rsidRPr="0097262C">
        <w:rPr>
          <w:i/>
        </w:rPr>
        <w:t>)</w:t>
      </w:r>
    </w:p>
    <w:p w:rsidR="003D0C25" w:rsidRDefault="003D0C25" w:rsidP="003D0C25">
      <w:pPr>
        <w:pStyle w:val="affe"/>
        <w:rPr>
          <w:i/>
        </w:rPr>
      </w:pPr>
      <w:r w:rsidRPr="00772257">
        <w:rPr>
          <w:i/>
        </w:rPr>
        <w:t xml:space="preserve">Б1.В.ДВ.01.03 </w:t>
      </w:r>
      <w:r w:rsidRPr="0097262C">
        <w:rPr>
          <w:i/>
        </w:rPr>
        <w:t>Элективные дисциплины по физиче</w:t>
      </w:r>
      <w:r w:rsidR="00205D30">
        <w:rPr>
          <w:i/>
        </w:rPr>
        <w:t>ской культуре и спорту (фитнес</w:t>
      </w:r>
      <w:r w:rsidRPr="0097262C">
        <w:rPr>
          <w:i/>
        </w:rPr>
        <w:t>)</w:t>
      </w:r>
    </w:p>
    <w:p w:rsidR="003D0C25" w:rsidRPr="00772257" w:rsidRDefault="003D0C25" w:rsidP="003D0C25">
      <w:pPr>
        <w:pStyle w:val="affe"/>
        <w:rPr>
          <w:i/>
        </w:rPr>
      </w:pPr>
      <w:r w:rsidRPr="00772257">
        <w:rPr>
          <w:i/>
        </w:rPr>
        <w:t>Б1.В.ДВ.01.04 Элективные дисц</w:t>
      </w:r>
      <w:r w:rsidR="00205D30">
        <w:rPr>
          <w:i/>
        </w:rPr>
        <w:t>иплины по физической культуре (л</w:t>
      </w:r>
      <w:r w:rsidRPr="00772257">
        <w:rPr>
          <w:i/>
        </w:rPr>
        <w:t>егкая атлетика)</w:t>
      </w:r>
      <w:r>
        <w:rPr>
          <w:i/>
        </w:rPr>
        <w:t>//</w:t>
      </w:r>
    </w:p>
    <w:p w:rsidR="003D0C25" w:rsidRPr="00772257" w:rsidRDefault="003D0C25" w:rsidP="003D0C25">
      <w:pPr>
        <w:pStyle w:val="affe"/>
        <w:rPr>
          <w:i/>
        </w:rPr>
      </w:pPr>
      <w:r w:rsidRPr="00772257">
        <w:rPr>
          <w:i/>
        </w:rPr>
        <w:t>Б1.В.ДВ.01.05 Элективные дисц</w:t>
      </w:r>
      <w:r w:rsidR="00205D30">
        <w:rPr>
          <w:i/>
        </w:rPr>
        <w:t>иплины по физической культуре (в</w:t>
      </w:r>
      <w:r w:rsidRPr="00772257">
        <w:rPr>
          <w:i/>
        </w:rPr>
        <w:t>олейбол)</w:t>
      </w:r>
      <w:r>
        <w:rPr>
          <w:i/>
        </w:rPr>
        <w:t>//</w:t>
      </w:r>
    </w:p>
    <w:p w:rsidR="003D0C25" w:rsidRDefault="003D0C25" w:rsidP="003D0C25">
      <w:pPr>
        <w:pStyle w:val="affe"/>
        <w:rPr>
          <w:i/>
        </w:rPr>
      </w:pPr>
      <w:r w:rsidRPr="00772257">
        <w:rPr>
          <w:i/>
        </w:rPr>
        <w:t xml:space="preserve">Б1.В.ДВ.01.06 </w:t>
      </w:r>
      <w:r w:rsidRPr="0097262C">
        <w:rPr>
          <w:i/>
        </w:rPr>
        <w:t xml:space="preserve">Элективные дисциплины по физической </w:t>
      </w:r>
      <w:r>
        <w:rPr>
          <w:i/>
        </w:rPr>
        <w:t>культуре и спорту (пауэрлифтинг</w:t>
      </w:r>
      <w:r w:rsidRPr="00772257">
        <w:rPr>
          <w:i/>
        </w:rPr>
        <w:t>)</w:t>
      </w:r>
      <w:r>
        <w:rPr>
          <w:i/>
        </w:rPr>
        <w:t>//</w:t>
      </w:r>
    </w:p>
    <w:p w:rsidR="003D0C25" w:rsidRPr="0097262C" w:rsidRDefault="003D0C25" w:rsidP="003D0C25">
      <w:pPr>
        <w:pStyle w:val="affe"/>
        <w:rPr>
          <w:i/>
        </w:rPr>
      </w:pPr>
      <w:r>
        <w:rPr>
          <w:i/>
        </w:rPr>
        <w:t>Б1.В.ДВ.01.07</w:t>
      </w:r>
      <w:r w:rsidRPr="0097262C">
        <w:rPr>
          <w:i/>
        </w:rPr>
        <w:t>Элективные дисциплины по физической культуре и спорту (футбол)</w:t>
      </w:r>
    </w:p>
    <w:p w:rsidR="00831F93" w:rsidRDefault="00831F93" w:rsidP="009E6BAA">
      <w:pPr>
        <w:rPr>
          <w:b/>
        </w:rPr>
      </w:pPr>
    </w:p>
    <w:p w:rsidR="0022145D" w:rsidRPr="0022145D" w:rsidRDefault="0022145D" w:rsidP="00321CB2">
      <w:pPr>
        <w:pStyle w:val="aff6"/>
        <w:numPr>
          <w:ilvl w:val="0"/>
          <w:numId w:val="13"/>
        </w:numPr>
        <w:tabs>
          <w:tab w:val="left" w:pos="0"/>
        </w:tabs>
        <w:rPr>
          <w:b/>
          <w:bCs/>
        </w:rPr>
      </w:pPr>
      <w:r w:rsidRPr="0022145D">
        <w:rPr>
          <w:b/>
          <w:bCs/>
        </w:rPr>
        <w:t>Цель освоения и краткое содержание дисциплины</w:t>
      </w:r>
    </w:p>
    <w:p w:rsidR="0022145D" w:rsidRPr="005A1850" w:rsidRDefault="0022145D" w:rsidP="0022145D">
      <w:pPr>
        <w:tabs>
          <w:tab w:val="num" w:pos="510"/>
          <w:tab w:val="left" w:pos="709"/>
        </w:tabs>
        <w:jc w:val="both"/>
      </w:pPr>
      <w:r w:rsidRPr="00F96CA3">
        <w:rPr>
          <w:b/>
          <w:bCs/>
        </w:rPr>
        <w:tab/>
      </w:r>
      <w:r w:rsidRPr="0043376D">
        <w:rPr>
          <w:bCs/>
        </w:rPr>
        <w:t>Цель освоения:</w:t>
      </w:r>
      <w:r w:rsidRPr="005A1850"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</w:t>
      </w:r>
      <w:r w:rsidR="00205D30">
        <w:t xml:space="preserve">ия </w:t>
      </w:r>
      <w:r w:rsidRPr="005A1850">
        <w:t>и укрепления здоровья, психофизической подготовки и самоподготовкик будущей жизни и профессиональной деятельности.</w:t>
      </w:r>
    </w:p>
    <w:p w:rsidR="0022145D" w:rsidRDefault="0022145D" w:rsidP="0022145D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</w:p>
    <w:p w:rsidR="00874CDA" w:rsidRPr="00874CDA" w:rsidRDefault="00874CDA" w:rsidP="00321CB2">
      <w:pPr>
        <w:pStyle w:val="aff6"/>
        <w:numPr>
          <w:ilvl w:val="0"/>
          <w:numId w:val="8"/>
        </w:numPr>
        <w:rPr>
          <w:bCs/>
        </w:rPr>
      </w:pPr>
      <w:r>
        <w:t>Ф</w:t>
      </w:r>
      <w:r w:rsidRPr="00874CDA">
        <w:t>изическая культура для студентов спецмедгруппы</w:t>
      </w:r>
    </w:p>
    <w:p w:rsidR="0022145D" w:rsidRDefault="0022145D" w:rsidP="00321CB2">
      <w:pPr>
        <w:pStyle w:val="af0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iCs/>
          <w:spacing w:val="-6"/>
        </w:rPr>
      </w:pPr>
      <w:r w:rsidRPr="00305459">
        <w:t xml:space="preserve">Обучение технике </w:t>
      </w:r>
      <w:r>
        <w:t>гимнастических, акробатических и атлетических упражнений</w:t>
      </w:r>
    </w:p>
    <w:p w:rsidR="0022145D" w:rsidRDefault="0022145D" w:rsidP="00321CB2">
      <w:pPr>
        <w:pStyle w:val="af0"/>
        <w:numPr>
          <w:ilvl w:val="0"/>
          <w:numId w:val="8"/>
        </w:numPr>
        <w:spacing w:before="0" w:beforeAutospacing="0" w:after="0" w:afterAutospacing="0"/>
        <w:ind w:left="567" w:hanging="283"/>
        <w:jc w:val="both"/>
        <w:rPr>
          <w:iCs/>
          <w:spacing w:val="-6"/>
        </w:rPr>
      </w:pPr>
      <w:r w:rsidRPr="00305459">
        <w:t>Обучение технике волейбола:</w:t>
      </w:r>
      <w:r w:rsidRPr="00305459">
        <w:rPr>
          <w:iCs/>
          <w:spacing w:val="-6"/>
        </w:rPr>
        <w:t>верхней и нижней передачам;подачамснизу, сбоку,</w:t>
      </w:r>
    </w:p>
    <w:p w:rsidR="0022145D" w:rsidRPr="00305459" w:rsidRDefault="0022145D" w:rsidP="0022145D">
      <w:pPr>
        <w:pStyle w:val="af0"/>
        <w:spacing w:before="0" w:beforeAutospacing="0" w:after="0" w:afterAutospacing="0"/>
        <w:rPr>
          <w:bCs/>
        </w:rPr>
      </w:pPr>
      <w:r w:rsidRPr="00305459">
        <w:rPr>
          <w:iCs/>
          <w:spacing w:val="-6"/>
        </w:rPr>
        <w:t>сверху; прием</w:t>
      </w:r>
      <w:r>
        <w:rPr>
          <w:iCs/>
          <w:spacing w:val="-6"/>
        </w:rPr>
        <w:t>у</w:t>
      </w:r>
      <w:r w:rsidRPr="00305459">
        <w:rPr>
          <w:iCs/>
          <w:spacing w:val="-6"/>
        </w:rPr>
        <w:t xml:space="preserve"> подач, подачам,</w:t>
      </w:r>
      <w:r>
        <w:rPr>
          <w:iCs/>
          <w:spacing w:val="-6"/>
        </w:rPr>
        <w:t xml:space="preserve">имитации </w:t>
      </w:r>
      <w:r w:rsidRPr="00305459">
        <w:rPr>
          <w:iCs/>
          <w:spacing w:val="-6"/>
        </w:rPr>
        <w:t>нападающе</w:t>
      </w:r>
      <w:r>
        <w:rPr>
          <w:iCs/>
          <w:spacing w:val="-6"/>
        </w:rPr>
        <w:t>го</w:t>
      </w:r>
      <w:r w:rsidRPr="00305459">
        <w:rPr>
          <w:iCs/>
          <w:spacing w:val="-6"/>
        </w:rPr>
        <w:t xml:space="preserve"> удар</w:t>
      </w:r>
      <w:r>
        <w:rPr>
          <w:iCs/>
          <w:spacing w:val="-6"/>
        </w:rPr>
        <w:t>а</w:t>
      </w:r>
      <w:r w:rsidRPr="00305459">
        <w:rPr>
          <w:iCs/>
          <w:spacing w:val="-6"/>
        </w:rPr>
        <w:t>, блокировани</w:t>
      </w:r>
      <w:r>
        <w:rPr>
          <w:iCs/>
          <w:spacing w:val="-6"/>
        </w:rPr>
        <w:t>я</w:t>
      </w:r>
    </w:p>
    <w:p w:rsidR="0022145D" w:rsidRDefault="0022145D" w:rsidP="00321CB2">
      <w:pPr>
        <w:pStyle w:val="af0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iCs/>
          <w:spacing w:val="-6"/>
        </w:rPr>
      </w:pPr>
      <w:r w:rsidRPr="00305459">
        <w:t xml:space="preserve">Обучение технике </w:t>
      </w:r>
      <w:r>
        <w:t>игровых упражнений баскетбола и футбола: ведениям, передачам, броскам баскетбольного мяча и ударам</w:t>
      </w:r>
      <w:r>
        <w:rPr>
          <w:iCs/>
          <w:spacing w:val="-6"/>
        </w:rPr>
        <w:t>по воротам в футболе</w:t>
      </w:r>
    </w:p>
    <w:p w:rsidR="0022145D" w:rsidRPr="00C04C19" w:rsidRDefault="0022145D" w:rsidP="00321CB2">
      <w:pPr>
        <w:pStyle w:val="af0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iCs/>
          <w:spacing w:val="-6"/>
        </w:rPr>
      </w:pPr>
      <w:r w:rsidRPr="00C04C19">
        <w:t>О</w:t>
      </w:r>
      <w:r>
        <w:t>знакомление с тактическими действиями в командных играх в нападении и защите</w:t>
      </w:r>
      <w:r w:rsidR="00874CDA">
        <w:t>.</w:t>
      </w:r>
    </w:p>
    <w:p w:rsidR="0022145D" w:rsidRPr="00DB33DB" w:rsidRDefault="0022145D" w:rsidP="00321CB2">
      <w:pPr>
        <w:pStyle w:val="af0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284"/>
        <w:rPr>
          <w:iCs/>
          <w:spacing w:val="-6"/>
        </w:rPr>
      </w:pPr>
      <w:r w:rsidRPr="00DB33DB">
        <w:t xml:space="preserve">Ознакомление и обучение технике базовых упражнений пауэрлифтинга:жималежа,приседаниям, становой тяге </w:t>
      </w:r>
    </w:p>
    <w:p w:rsidR="00831F93" w:rsidRPr="00874CDA" w:rsidRDefault="00874CDA" w:rsidP="00874CDA">
      <w:pPr>
        <w:pStyle w:val="af0"/>
        <w:spacing w:before="0" w:beforeAutospacing="0" w:after="0" w:afterAutospacing="0"/>
        <w:rPr>
          <w:iCs/>
          <w:spacing w:val="-6"/>
        </w:rPr>
      </w:pPr>
      <w:r>
        <w:rPr>
          <w:iCs/>
          <w:spacing w:val="-6"/>
        </w:rPr>
        <w:t>7</w:t>
      </w:r>
      <w:r w:rsidR="0022145D">
        <w:rPr>
          <w:iCs/>
          <w:spacing w:val="-6"/>
        </w:rPr>
        <w:t xml:space="preserve">. </w:t>
      </w:r>
      <w:r w:rsidR="0022145D" w:rsidRPr="00305459">
        <w:rPr>
          <w:iCs/>
          <w:spacing w:val="-6"/>
        </w:rPr>
        <w:t xml:space="preserve">Общефизическая </w:t>
      </w:r>
      <w:r w:rsidR="0022145D">
        <w:rPr>
          <w:iCs/>
          <w:spacing w:val="-6"/>
        </w:rPr>
        <w:t>и специальная</w:t>
      </w:r>
      <w:r w:rsidR="0022145D" w:rsidRPr="00305459">
        <w:rPr>
          <w:iCs/>
          <w:spacing w:val="-6"/>
        </w:rPr>
        <w:t>подготовка, развитие физических качеств.</w:t>
      </w:r>
    </w:p>
    <w:p w:rsidR="0022145D" w:rsidRDefault="0022145D" w:rsidP="0022145D">
      <w:pPr>
        <w:rPr>
          <w:b/>
          <w:bCs/>
        </w:rPr>
      </w:pPr>
      <w:r>
        <w:rPr>
          <w:b/>
          <w:bCs/>
        </w:rPr>
        <w:t xml:space="preserve">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2145D" w:rsidRDefault="0022145D" w:rsidP="0022145D">
      <w:pPr>
        <w:jc w:val="both"/>
        <w:rPr>
          <w:iCs/>
        </w:rPr>
      </w:pPr>
    </w:p>
    <w:tbl>
      <w:tblPr>
        <w:tblStyle w:val="aff1"/>
        <w:tblW w:w="9747" w:type="dxa"/>
        <w:tblLook w:val="04A0"/>
      </w:tblPr>
      <w:tblGrid>
        <w:gridCol w:w="2518"/>
        <w:gridCol w:w="7229"/>
      </w:tblGrid>
      <w:tr w:rsidR="0022145D" w:rsidTr="0022145D">
        <w:tc>
          <w:tcPr>
            <w:tcW w:w="2518" w:type="dxa"/>
          </w:tcPr>
          <w:p w:rsidR="0022145D" w:rsidRPr="00E27BE1" w:rsidRDefault="0022145D" w:rsidP="0022145D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7229" w:type="dxa"/>
          </w:tcPr>
          <w:p w:rsidR="0022145D" w:rsidRPr="00E27BE1" w:rsidRDefault="0022145D" w:rsidP="0022145D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22145D" w:rsidTr="0022145D">
        <w:tc>
          <w:tcPr>
            <w:tcW w:w="2518" w:type="dxa"/>
            <w:vAlign w:val="center"/>
          </w:tcPr>
          <w:p w:rsidR="0022145D" w:rsidRDefault="0022145D" w:rsidP="002214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E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45D" w:rsidRPr="00F67347" w:rsidRDefault="0022145D" w:rsidP="0022145D">
            <w:pPr>
              <w:pStyle w:val="ConsPlusNormal0"/>
              <w:widowControl/>
              <w:ind w:firstLine="0"/>
              <w:jc w:val="center"/>
            </w:pPr>
          </w:p>
        </w:tc>
        <w:tc>
          <w:tcPr>
            <w:tcW w:w="7229" w:type="dxa"/>
          </w:tcPr>
          <w:p w:rsidR="0022145D" w:rsidRPr="008C2F32" w:rsidRDefault="0022145D" w:rsidP="0022145D">
            <w:pPr>
              <w:jc w:val="both"/>
              <w:rPr>
                <w:b/>
                <w:bCs/>
                <w:i/>
                <w:iCs/>
              </w:rPr>
            </w:pPr>
            <w:r w:rsidRPr="0022145D">
              <w:rPr>
                <w:i/>
              </w:rPr>
              <w:t>Знать:</w:t>
            </w:r>
            <w:r w:rsidRPr="008C2F32">
              <w:t>научно-практические основы физической культуры и здорового образа жизни</w:t>
            </w:r>
          </w:p>
          <w:p w:rsidR="0022145D" w:rsidRPr="008C2F32" w:rsidRDefault="0022145D" w:rsidP="0022145D">
            <w:pPr>
              <w:rPr>
                <w:b/>
                <w:bCs/>
                <w:i/>
                <w:iCs/>
              </w:rPr>
            </w:pPr>
            <w:r w:rsidRPr="008C2F32">
              <w:t>здорового образа жизни</w:t>
            </w:r>
          </w:p>
          <w:p w:rsidR="0022145D" w:rsidRPr="008C2F32" w:rsidRDefault="0022145D" w:rsidP="0022145D">
            <w:r w:rsidRPr="0022145D">
              <w:rPr>
                <w:bCs/>
                <w:i/>
                <w:iCs/>
              </w:rPr>
              <w:t>Уметь:</w:t>
            </w:r>
            <w:r w:rsidRPr="008C2F32">
      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22145D" w:rsidRDefault="0022145D" w:rsidP="0022145D">
            <w:pPr>
              <w:rPr>
                <w:b/>
                <w:i/>
              </w:rPr>
            </w:pPr>
            <w:r w:rsidRPr="0022145D">
              <w:rPr>
                <w:bCs/>
                <w:i/>
                <w:iCs/>
              </w:rPr>
              <w:t>Владеть</w:t>
            </w:r>
            <w:r w:rsidRPr="0022145D">
              <w:rPr>
                <w:iCs/>
              </w:rPr>
              <w:t>:</w:t>
            </w:r>
            <w:r w:rsidRPr="008C2F32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22145D" w:rsidRDefault="0022145D" w:rsidP="0022145D">
            <w:r w:rsidRPr="0022145D">
              <w:rPr>
                <w:i/>
              </w:rPr>
              <w:t>Владеть (методиками</w:t>
            </w:r>
            <w:r w:rsidRPr="00305459">
              <w:rPr>
                <w:b/>
                <w:i/>
              </w:rPr>
              <w:t>):</w:t>
            </w:r>
            <w:r>
              <w:t xml:space="preserve">знает технику и методику выполнения базовых упражнений </w:t>
            </w:r>
          </w:p>
          <w:p w:rsidR="0022145D" w:rsidRPr="00AA1846" w:rsidRDefault="0022145D" w:rsidP="0022145D">
            <w:pPr>
              <w:rPr>
                <w:sz w:val="20"/>
                <w:szCs w:val="20"/>
              </w:rPr>
            </w:pPr>
            <w:r w:rsidRPr="0022145D">
              <w:rPr>
                <w:i/>
              </w:rPr>
              <w:t>Владеть практическими навыками</w:t>
            </w:r>
            <w:r w:rsidRPr="00305459">
              <w:rPr>
                <w:b/>
                <w:i/>
              </w:rPr>
              <w:t>:</w:t>
            </w:r>
            <w:r w:rsidRPr="0049621B">
              <w:t xml:space="preserve">демонстрирует практические </w:t>
            </w:r>
            <w:r w:rsidRPr="0049621B">
              <w:lastRenderedPageBreak/>
              <w:t xml:space="preserve">навыки </w:t>
            </w:r>
            <w:r>
              <w:t>выполнения базовых упражнений, знает правила соревнований, участвует в судействе соревнованиях на уровне группы и института</w:t>
            </w:r>
          </w:p>
        </w:tc>
      </w:tr>
    </w:tbl>
    <w:p w:rsidR="0022145D" w:rsidRDefault="0022145D" w:rsidP="0022145D">
      <w:pPr>
        <w:tabs>
          <w:tab w:val="left" w:pos="0"/>
        </w:tabs>
        <w:rPr>
          <w:b/>
          <w:bCs/>
        </w:rPr>
      </w:pPr>
    </w:p>
    <w:p w:rsidR="0022145D" w:rsidRPr="00DF5D75" w:rsidRDefault="0022145D" w:rsidP="0022145D">
      <w:pPr>
        <w:tabs>
          <w:tab w:val="left" w:pos="0"/>
        </w:tabs>
        <w:rPr>
          <w:b/>
          <w:bCs/>
        </w:rPr>
      </w:pPr>
      <w:r>
        <w:rPr>
          <w:b/>
          <w:bCs/>
        </w:rPr>
        <w:t>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22145D" w:rsidRPr="00DF5D75" w:rsidRDefault="0022145D" w:rsidP="0022145D">
      <w:pPr>
        <w:pStyle w:val="aff6"/>
        <w:ind w:left="0"/>
      </w:pPr>
    </w:p>
    <w:tbl>
      <w:tblPr>
        <w:tblStyle w:val="aff1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22145D" w:rsidRPr="000C704D" w:rsidTr="0022145D">
        <w:tc>
          <w:tcPr>
            <w:tcW w:w="1321" w:type="dxa"/>
            <w:vMerge w:val="restart"/>
          </w:tcPr>
          <w:p w:rsidR="0022145D" w:rsidRPr="000C704D" w:rsidRDefault="0022145D" w:rsidP="0022145D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  <w:r w:rsidRPr="000C704D">
              <w:rPr>
                <w:sz w:val="22"/>
                <w:szCs w:val="22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22145D" w:rsidRPr="000C704D" w:rsidRDefault="0022145D" w:rsidP="0022145D">
            <w:pPr>
              <w:pStyle w:val="aff6"/>
              <w:ind w:left="0" w:firstLine="0"/>
              <w:jc w:val="left"/>
              <w:rPr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2145D" w:rsidRPr="000C704D" w:rsidRDefault="0022145D" w:rsidP="0022145D">
            <w:pPr>
              <w:pStyle w:val="aff6"/>
              <w:ind w:left="0" w:firstLine="0"/>
              <w:rPr>
                <w:sz w:val="22"/>
                <w:szCs w:val="22"/>
              </w:rPr>
            </w:pPr>
            <w:r w:rsidRPr="000C704D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0C704D">
              <w:rPr>
                <w:sz w:val="22"/>
                <w:szCs w:val="22"/>
              </w:rPr>
              <w:t>местр изучения</w:t>
            </w:r>
          </w:p>
        </w:tc>
        <w:tc>
          <w:tcPr>
            <w:tcW w:w="4964" w:type="dxa"/>
            <w:gridSpan w:val="2"/>
          </w:tcPr>
          <w:p w:rsidR="0022145D" w:rsidRPr="000C704D" w:rsidRDefault="0022145D" w:rsidP="0022145D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Индексы и наименования учебных дисциплин (модулей), практик</w:t>
            </w:r>
          </w:p>
        </w:tc>
      </w:tr>
      <w:tr w:rsidR="0022145D" w:rsidRPr="000C704D" w:rsidTr="0022145D">
        <w:tc>
          <w:tcPr>
            <w:tcW w:w="1321" w:type="dxa"/>
            <w:vMerge/>
          </w:tcPr>
          <w:p w:rsidR="0022145D" w:rsidRPr="000C704D" w:rsidRDefault="0022145D" w:rsidP="0022145D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22145D" w:rsidRPr="000C704D" w:rsidRDefault="0022145D" w:rsidP="0022145D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22145D" w:rsidRPr="000C704D" w:rsidRDefault="0022145D" w:rsidP="0022145D">
            <w:pPr>
              <w:pStyle w:val="aff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:rsidR="0022145D" w:rsidRPr="000C704D" w:rsidRDefault="0022145D" w:rsidP="0022145D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2145D" w:rsidRPr="000C704D" w:rsidRDefault="0022145D" w:rsidP="0022145D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0C704D">
              <w:rPr>
                <w:bCs/>
                <w:sz w:val="22"/>
                <w:szCs w:val="22"/>
              </w:rPr>
              <w:t>для которых содержание данной дисциплины (модуля) выступает опорой</w:t>
            </w:r>
          </w:p>
        </w:tc>
      </w:tr>
      <w:tr w:rsidR="0022145D" w:rsidRPr="000C704D" w:rsidTr="0022145D">
        <w:tc>
          <w:tcPr>
            <w:tcW w:w="1321" w:type="dxa"/>
          </w:tcPr>
          <w:p w:rsidR="0022145D" w:rsidRPr="009613AE" w:rsidRDefault="0022145D" w:rsidP="0083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Б1.</w:t>
            </w:r>
            <w:r w:rsidR="00831F93">
              <w:rPr>
                <w:sz w:val="22"/>
                <w:szCs w:val="22"/>
              </w:rPr>
              <w:t>В.ДВ.01</w:t>
            </w:r>
          </w:p>
        </w:tc>
        <w:tc>
          <w:tcPr>
            <w:tcW w:w="2521" w:type="dxa"/>
          </w:tcPr>
          <w:p w:rsidR="0022145D" w:rsidRPr="000C704D" w:rsidRDefault="0022145D" w:rsidP="0022145D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</w:tcPr>
          <w:p w:rsidR="0022145D" w:rsidRPr="000C704D" w:rsidRDefault="0022145D" w:rsidP="0022145D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1-6</w:t>
            </w:r>
          </w:p>
        </w:tc>
        <w:tc>
          <w:tcPr>
            <w:tcW w:w="2402" w:type="dxa"/>
          </w:tcPr>
          <w:p w:rsidR="0022145D" w:rsidRDefault="0022145D" w:rsidP="00831F93">
            <w:pPr>
              <w:pStyle w:val="aff6"/>
              <w:ind w:left="0" w:firstLine="0"/>
            </w:pPr>
            <w:r>
              <w:t>З</w:t>
            </w:r>
            <w:r w:rsidRPr="001F0149">
              <w:t>нания</w:t>
            </w:r>
            <w:r>
              <w:t xml:space="preserve">, умения и компетенции </w:t>
            </w:r>
            <w:r w:rsidRPr="001F0149">
              <w:t>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разователь-ном учебном заве-дении</w:t>
            </w:r>
          </w:p>
          <w:p w:rsidR="00831F93" w:rsidRPr="000C704D" w:rsidRDefault="00831F93" w:rsidP="00831F93">
            <w:pPr>
              <w:pStyle w:val="aff6"/>
              <w:ind w:left="0" w:firstLine="0"/>
              <w:rPr>
                <w:sz w:val="22"/>
                <w:szCs w:val="22"/>
              </w:rPr>
            </w:pPr>
            <w:r>
              <w:t>Б1.Б.05 Физическая культура и спорт</w:t>
            </w:r>
          </w:p>
        </w:tc>
        <w:tc>
          <w:tcPr>
            <w:tcW w:w="2562" w:type="dxa"/>
          </w:tcPr>
          <w:p w:rsidR="0022145D" w:rsidRPr="000C704D" w:rsidRDefault="0022145D" w:rsidP="0022145D">
            <w:pPr>
              <w:pStyle w:val="aff6"/>
              <w:ind w:left="0"/>
              <w:rPr>
                <w:sz w:val="22"/>
                <w:szCs w:val="22"/>
              </w:rPr>
            </w:pPr>
          </w:p>
        </w:tc>
      </w:tr>
    </w:tbl>
    <w:p w:rsidR="0022145D" w:rsidRDefault="0022145D" w:rsidP="0022145D">
      <w:pPr>
        <w:pStyle w:val="aff6"/>
        <w:ind w:left="0"/>
      </w:pPr>
    </w:p>
    <w:p w:rsidR="0022145D" w:rsidRPr="00A95753" w:rsidRDefault="0022145D" w:rsidP="0022145D">
      <w:pPr>
        <w:tabs>
          <w:tab w:val="left" w:pos="0"/>
        </w:tabs>
        <w:rPr>
          <w:bCs/>
        </w:rPr>
      </w:pPr>
      <w:r w:rsidRPr="00F96CA3">
        <w:rPr>
          <w:b/>
          <w:bCs/>
        </w:rPr>
        <w:t xml:space="preserve">4. Язык преподавания: </w:t>
      </w:r>
      <w:r w:rsidRPr="00F96CA3">
        <w:rPr>
          <w:bCs/>
        </w:rPr>
        <w:t>русский</w:t>
      </w:r>
    </w:p>
    <w:p w:rsidR="00C5430C" w:rsidRDefault="00C5430C" w:rsidP="0022145D">
      <w:pPr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C5430C" w:rsidRDefault="00C5430C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6E6EFE" w:rsidRDefault="006E6EFE" w:rsidP="00413BEA">
      <w:pPr>
        <w:jc w:val="center"/>
        <w:rPr>
          <w:b/>
        </w:rPr>
      </w:pPr>
    </w:p>
    <w:p w:rsidR="006E6EFE" w:rsidRDefault="006E6EFE" w:rsidP="00413BEA">
      <w:pPr>
        <w:jc w:val="center"/>
        <w:rPr>
          <w:b/>
        </w:rPr>
      </w:pPr>
    </w:p>
    <w:p w:rsidR="006E6EFE" w:rsidRDefault="006E6EFE" w:rsidP="00413BEA">
      <w:pPr>
        <w:jc w:val="center"/>
        <w:rPr>
          <w:b/>
        </w:rPr>
      </w:pPr>
    </w:p>
    <w:p w:rsidR="006E6EFE" w:rsidRDefault="006E6EFE" w:rsidP="00413BEA">
      <w:pPr>
        <w:jc w:val="center"/>
        <w:rPr>
          <w:b/>
        </w:rPr>
      </w:pPr>
    </w:p>
    <w:p w:rsidR="00831F93" w:rsidRDefault="00831F93" w:rsidP="00413BEA">
      <w:pPr>
        <w:jc w:val="center"/>
        <w:rPr>
          <w:b/>
        </w:rPr>
      </w:pPr>
    </w:p>
    <w:p w:rsidR="009E6BAA" w:rsidRDefault="009E6BAA" w:rsidP="009E6BAA">
      <w:pPr>
        <w:rPr>
          <w:b/>
        </w:rPr>
      </w:pPr>
    </w:p>
    <w:p w:rsidR="00E77673" w:rsidRPr="00E77673" w:rsidRDefault="00E77673" w:rsidP="00321CB2">
      <w:pPr>
        <w:pStyle w:val="aff6"/>
        <w:numPr>
          <w:ilvl w:val="0"/>
          <w:numId w:val="13"/>
        </w:numPr>
        <w:jc w:val="center"/>
        <w:rPr>
          <w:b/>
        </w:rPr>
      </w:pPr>
      <w:r w:rsidRPr="00E77673">
        <w:rPr>
          <w:b/>
        </w:rPr>
        <w:lastRenderedPageBreak/>
        <w:t>АННОТАЦИИ</w:t>
      </w:r>
    </w:p>
    <w:p w:rsidR="00E77673" w:rsidRDefault="00E77673" w:rsidP="00E77673">
      <w:pPr>
        <w:jc w:val="center"/>
        <w:rPr>
          <w:b/>
        </w:rPr>
      </w:pPr>
      <w:r>
        <w:rPr>
          <w:b/>
        </w:rPr>
        <w:t>к рабочим программам дисциплин</w:t>
      </w:r>
    </w:p>
    <w:p w:rsidR="00413BEA" w:rsidRDefault="00413BEA" w:rsidP="00413BEA">
      <w:pPr>
        <w:jc w:val="center"/>
        <w:rPr>
          <w:b/>
        </w:rPr>
      </w:pPr>
      <w:r w:rsidRPr="00D03857">
        <w:rPr>
          <w:b/>
        </w:rPr>
        <w:t>Б1.</w:t>
      </w:r>
      <w:r>
        <w:rPr>
          <w:b/>
        </w:rPr>
        <w:t>В.</w:t>
      </w:r>
      <w:r w:rsidRPr="00D03857">
        <w:rPr>
          <w:b/>
        </w:rPr>
        <w:t>ДВ.</w:t>
      </w:r>
      <w:r w:rsidR="00831F93">
        <w:rPr>
          <w:b/>
        </w:rPr>
        <w:t>02</w:t>
      </w:r>
      <w:r w:rsidR="005E5F48">
        <w:rPr>
          <w:b/>
        </w:rPr>
        <w:t xml:space="preserve"> Дисциплины по выбору</w:t>
      </w:r>
    </w:p>
    <w:p w:rsidR="006E6EFE" w:rsidRPr="007E718F" w:rsidRDefault="006A3FCC" w:rsidP="006E6EFE">
      <w:pPr>
        <w:pStyle w:val="a"/>
        <w:numPr>
          <w:ilvl w:val="0"/>
          <w:numId w:val="0"/>
        </w:numPr>
        <w:ind w:left="992"/>
        <w:rPr>
          <w:i/>
        </w:rPr>
      </w:pPr>
      <w:r w:rsidRPr="006A3FCC">
        <w:rPr>
          <w:i/>
        </w:rPr>
        <w:t>Б1.В.ДВ.02.</w:t>
      </w:r>
      <w:r w:rsidR="006E6EFE">
        <w:rPr>
          <w:i/>
        </w:rPr>
        <w:t>01.</w:t>
      </w:r>
      <w:r w:rsidR="006E6EFE" w:rsidRPr="007E718F">
        <w:rPr>
          <w:i/>
        </w:rPr>
        <w:t>Делопроизводство</w:t>
      </w:r>
      <w:r w:rsidR="006E6EFE">
        <w:rPr>
          <w:i/>
        </w:rPr>
        <w:t xml:space="preserve"> в профессиональной деятельности</w:t>
      </w:r>
    </w:p>
    <w:p w:rsidR="006E6EFE" w:rsidRPr="00113529" w:rsidRDefault="006E6EFE" w:rsidP="006A3FCC">
      <w:pPr>
        <w:pStyle w:val="aff6"/>
        <w:ind w:firstLine="0"/>
        <w:jc w:val="center"/>
        <w:rPr>
          <w:i/>
        </w:rPr>
      </w:pPr>
      <w:r>
        <w:rPr>
          <w:i/>
        </w:rPr>
        <w:t>Трудоемкость 3з.е</w:t>
      </w:r>
    </w:p>
    <w:p w:rsidR="006E6EFE" w:rsidRPr="00A92BC1" w:rsidRDefault="006E6EFE" w:rsidP="006E6EFE">
      <w:pPr>
        <w:rPr>
          <w:b/>
          <w:bCs/>
        </w:rPr>
      </w:pPr>
      <w:r>
        <w:rPr>
          <w:b/>
          <w:bCs/>
        </w:rPr>
        <w:t>1</w:t>
      </w:r>
      <w:r w:rsidRPr="00A92BC1">
        <w:rPr>
          <w:b/>
          <w:bCs/>
        </w:rPr>
        <w:t>.</w:t>
      </w:r>
      <w:r>
        <w:rPr>
          <w:b/>
          <w:bCs/>
        </w:rPr>
        <w:t xml:space="preserve">1 </w:t>
      </w:r>
      <w:r w:rsidRPr="00A92BC1">
        <w:rPr>
          <w:b/>
          <w:bCs/>
        </w:rPr>
        <w:t>Цель освоения и краткое содержание дисциплины</w:t>
      </w:r>
    </w:p>
    <w:p w:rsidR="006E6EFE" w:rsidRPr="00113529" w:rsidRDefault="006E6EFE" w:rsidP="006A3FCC">
      <w:pPr>
        <w:pStyle w:val="af5"/>
        <w:jc w:val="both"/>
        <w:rPr>
          <w:i/>
          <w:sz w:val="24"/>
          <w:szCs w:val="24"/>
        </w:rPr>
      </w:pPr>
      <w:r w:rsidRPr="00A92BC1">
        <w:rPr>
          <w:i/>
          <w:sz w:val="24"/>
          <w:szCs w:val="24"/>
        </w:rPr>
        <w:t>Цели</w:t>
      </w:r>
      <w:r>
        <w:rPr>
          <w:i/>
          <w:sz w:val="24"/>
          <w:szCs w:val="24"/>
        </w:rPr>
        <w:t>:</w:t>
      </w:r>
      <w:r w:rsidRPr="00BE4658"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 xml:space="preserve">дать студентам систематизированные сведения о:сущности, структуре, функциях и многообразии документов; правилахорганизациисбора,хранения,систематизации,первичного и последующегоанализаиобеспечениязащитыконфиденциальной информации, документированиярабочихпроцессов,атакженепосредственнойработы </w:t>
      </w:r>
      <w:r w:rsidRPr="00BE4658">
        <w:rPr>
          <w:rStyle w:val="FontStyle80"/>
          <w:rFonts w:ascii="Times New Roman" w:hAnsi="Times New Roman" w:cs="Times New Roman"/>
          <w:sz w:val="24"/>
          <w:szCs w:val="24"/>
        </w:rPr>
        <w:t xml:space="preserve">с </w:t>
      </w:r>
      <w:r w:rsidRPr="00BE4658"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>документами</w:t>
      </w:r>
      <w:r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6E6EFE" w:rsidRPr="00113529" w:rsidRDefault="006E6EFE" w:rsidP="006E6EFE">
      <w:pPr>
        <w:tabs>
          <w:tab w:val="left" w:pos="953"/>
        </w:tabs>
        <w:jc w:val="both"/>
        <w:rPr>
          <w:rStyle w:val="FontStyle77"/>
          <w:rFonts w:ascii="Times New Roman" w:hAnsi="Times New Roman" w:cs="Times New Roman"/>
          <w:b w:val="0"/>
          <w:bCs w:val="0"/>
          <w:iCs w:val="0"/>
          <w:color w:val="auto"/>
          <w:sz w:val="24"/>
          <w:szCs w:val="24"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  <w:r w:rsidRPr="009F2703">
        <w:rPr>
          <w:rStyle w:val="FontStyle77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>Этапы развития делопроизводства в России.Стандартизация и унификация в делопроизводстве.Состав реквизитов ОРД согласно ГОСТР 6.30-2003.Основные понятия делопроизводст</w:t>
      </w:r>
      <w:r>
        <w:rPr>
          <w:rStyle w:val="FontStyle77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 xml:space="preserve">ва (делопроизводство, документ, </w:t>
      </w:r>
      <w:r w:rsidRPr="009F2703">
        <w:rPr>
          <w:rStyle w:val="FontStyle77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>формуляр документа, реквизит документа, унифиц</w:t>
      </w:r>
      <w:r>
        <w:rPr>
          <w:rStyle w:val="FontStyle77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>ированная система документации,</w:t>
      </w:r>
      <w:r w:rsidRPr="009F2703">
        <w:rPr>
          <w:rStyle w:val="FontStyle77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</w:rPr>
        <w:t>бланк документа).Требования к оформлению реквизитов ОРД.</w:t>
      </w:r>
    </w:p>
    <w:p w:rsidR="006E6EFE" w:rsidRPr="009F2703" w:rsidRDefault="006E6EFE" w:rsidP="006E6EFE">
      <w:pPr>
        <w:pStyle w:val="affe"/>
        <w:jc w:val="both"/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</w:pPr>
      <w:r w:rsidRPr="009F2703"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>Основныеправилаоформленияцифровойинформации(чисел, дат, нумерации), сокращений, таблиц в документах.Особенности языка и стиля деловой документации.</w:t>
      </w:r>
    </w:p>
    <w:p w:rsidR="006E6EFE" w:rsidRPr="006E6EFE" w:rsidRDefault="006E6EFE" w:rsidP="006E6EFE">
      <w:pPr>
        <w:pStyle w:val="affe"/>
        <w:jc w:val="both"/>
      </w:pPr>
      <w:r w:rsidRPr="009F2703"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>Виды типичных ошибок в документах.Классификация документов.Значениеифункцииорганизационно-правовыхдокументов. Устав,положение</w:t>
      </w:r>
      <w:r w:rsidR="006A3FCC"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9F2703"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 xml:space="preserve"> инструкция.Жанры распорядительных документов: постановление, решение, указание,распоряжение.Приказ. Виды приказов, их структура и содержание. Выписка из приказа.Основные информационно-справочные документы (протокол, докладная записка, объяснительная записка, заявление, телефонограмма).Требования, предъявляемые к составлению и оформлению актов. Справки, сводки, заключение.Классификация деловых писем.Распространенныеязыковыеформулыделовогописьма. Электронные письма.Структура делового письма. Этикет' в деловой переписке.Документация по личному составу. Оформление резюме, характеристики, автобиографии.Приказы но личному составу. Трудовой договор, личное дело, трудовая книжка.Общая характеристика документов по финансово-расчетным операциям.Документы по снабжению и сбыту. Общая характеристика.</w:t>
      </w:r>
      <w:r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>Организация</w:t>
      </w:r>
      <w:r w:rsidRPr="009F2703">
        <w:rPr>
          <w:rStyle w:val="FontStyle77"/>
          <w:rFonts w:ascii="Times New Roman" w:hAnsi="Times New Roman" w:cs="Times New Roman"/>
          <w:b w:val="0"/>
          <w:i w:val="0"/>
          <w:sz w:val="24"/>
          <w:szCs w:val="24"/>
        </w:rPr>
        <w:t>документооборота.Регистрациядокументов, контроль исполнения.Номенклатура и формирование дел организации. Хранение документов.Компьютерные технологии в делопроизводстве.</w:t>
      </w:r>
    </w:p>
    <w:p w:rsidR="006E6EFE" w:rsidRPr="00113529" w:rsidRDefault="006E6EFE" w:rsidP="006E6EFE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3794"/>
        <w:gridCol w:w="5812"/>
      </w:tblGrid>
      <w:tr w:rsidR="006E6EFE" w:rsidTr="00A816A3">
        <w:tc>
          <w:tcPr>
            <w:tcW w:w="3794" w:type="dxa"/>
          </w:tcPr>
          <w:p w:rsidR="006E6EFE" w:rsidRPr="00E27BE1" w:rsidRDefault="006E6EFE" w:rsidP="00A816A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6E6EFE" w:rsidRPr="00E27BE1" w:rsidRDefault="006E6EFE" w:rsidP="00A816A3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6E6EFE" w:rsidTr="00A816A3">
        <w:tc>
          <w:tcPr>
            <w:tcW w:w="3794" w:type="dxa"/>
          </w:tcPr>
          <w:p w:rsidR="006E6EFE" w:rsidRDefault="006E6EFE" w:rsidP="00A816A3">
            <w:pPr>
              <w:shd w:val="clear" w:color="auto" w:fill="FFFFFF"/>
              <w:ind w:right="-958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ОПК-1</w:t>
            </w:r>
          </w:p>
          <w:p w:rsidR="006E6EFE" w:rsidRDefault="006E6EFE" w:rsidP="00A816A3">
            <w:pPr>
              <w:shd w:val="clear" w:color="auto" w:fill="FFFFFF"/>
              <w:ind w:right="-958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5E5F48">
              <w:rPr>
                <w:color w:val="000000"/>
                <w:spacing w:val="-16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color w:val="000000"/>
                <w:spacing w:val="-16"/>
              </w:rPr>
              <w:t>;</w:t>
            </w:r>
          </w:p>
          <w:p w:rsidR="006E6EFE" w:rsidRDefault="006E6EFE" w:rsidP="00A816A3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ПК-11</w:t>
            </w:r>
          </w:p>
          <w:p w:rsidR="006E6EFE" w:rsidRPr="00AC373F" w:rsidRDefault="006E6EFE" w:rsidP="00A816A3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C746A5">
              <w:rPr>
                <w:color w:val="000000"/>
                <w:spacing w:val="-16"/>
              </w:rPr>
              <w:t xml:space="preserve">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</w:t>
            </w:r>
            <w:r w:rsidRPr="00C746A5">
              <w:rPr>
                <w:color w:val="000000"/>
                <w:spacing w:val="-16"/>
              </w:rPr>
              <w:lastRenderedPageBreak/>
              <w:t>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</w:t>
            </w:r>
            <w:r>
              <w:rPr>
                <w:color w:val="000000"/>
                <w:spacing w:val="-16"/>
              </w:rPr>
              <w:t>-</w:t>
            </w:r>
            <w:r w:rsidRPr="00C746A5">
              <w:rPr>
                <w:color w:val="000000"/>
                <w:spacing w:val="-16"/>
              </w:rPr>
              <w:t>ветствии с установленными формами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5812" w:type="dxa"/>
          </w:tcPr>
          <w:p w:rsidR="006E6EFE" w:rsidRDefault="006E6EFE" w:rsidP="00A816A3">
            <w:pPr>
              <w:jc w:val="both"/>
              <w:rPr>
                <w:i/>
              </w:rPr>
            </w:pPr>
            <w:r w:rsidRPr="00CC19E8">
              <w:rPr>
                <w:i/>
              </w:rPr>
              <w:lastRenderedPageBreak/>
              <w:t>Знать:</w:t>
            </w:r>
          </w:p>
          <w:p w:rsidR="006E6EFE" w:rsidRDefault="006E6EFE" w:rsidP="00A816A3">
            <w:pPr>
              <w:pStyle w:val="affe"/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нормативную правовую базу, регламентирующую вопросы работы с документами в организации но за</w:t>
            </w: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конодательству Российской Федерации;</w:t>
            </w:r>
          </w:p>
          <w:p w:rsidR="006E6EFE" w:rsidRPr="00BE4658" w:rsidRDefault="006E6EFE" w:rsidP="00A816A3">
            <w:pPr>
              <w:pStyle w:val="affe"/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обязанности участников отношений, возникающих в процессе осуществления документооборота: особенности обеспечения защиты конфиденциальной информации, содержащейся в документах;</w:t>
            </w:r>
          </w:p>
          <w:p w:rsidR="006E6EFE" w:rsidRDefault="006E6EFE" w:rsidP="00A816A3">
            <w:pPr>
              <w:pStyle w:val="affe"/>
              <w:rPr>
                <w:i/>
              </w:rPr>
            </w:pPr>
            <w:r w:rsidRPr="00CC19E8">
              <w:rPr>
                <w:i/>
              </w:rPr>
              <w:t>Уметь:</w:t>
            </w:r>
          </w:p>
          <w:p w:rsidR="006E6EFE" w:rsidRPr="00BE4658" w:rsidRDefault="006E6EFE" w:rsidP="00A816A3">
            <w:pPr>
              <w:pStyle w:val="affe"/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определять правовой статус обрабатываемых доку</w:t>
            </w: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ментов; применять на практике основы правово</w:t>
            </w: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 обеспечения процедур докумен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тооборота;</w:t>
            </w:r>
          </w:p>
          <w:p w:rsidR="006E6EFE" w:rsidRDefault="006E6EFE" w:rsidP="00A816A3">
            <w:pPr>
              <w:pStyle w:val="affe"/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 основе полученных знаний и приобретенных навыков составлять основные виды документов, 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требуемых в процессе осуществления должностных обязанностей; </w:t>
            </w:r>
          </w:p>
          <w:p w:rsidR="006E6EFE" w:rsidRPr="00BE4658" w:rsidRDefault="006E6EFE" w:rsidP="00A816A3">
            <w:pPr>
              <w:pStyle w:val="affe"/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уверенно применять прави</w:t>
            </w: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ла ведения работы с доку-ментами.</w:t>
            </w:r>
          </w:p>
          <w:p w:rsidR="006E6EFE" w:rsidRDefault="006E6EFE" w:rsidP="00A816A3">
            <w:pPr>
              <w:pStyle w:val="affe"/>
              <w:rPr>
                <w:i/>
              </w:rPr>
            </w:pPr>
            <w:r w:rsidRPr="00CC19E8">
              <w:rPr>
                <w:i/>
              </w:rPr>
              <w:t>Владеть:</w:t>
            </w:r>
          </w:p>
          <w:p w:rsidR="006E6EFE" w:rsidRDefault="006E6EFE" w:rsidP="00A816A3">
            <w:pPr>
              <w:pStyle w:val="affe"/>
            </w:pPr>
            <w:r>
              <w:t>-технологией оформления документов при произ-водстве горных работ;</w:t>
            </w:r>
          </w:p>
          <w:p w:rsidR="006E6EFE" w:rsidRPr="00BE4658" w:rsidRDefault="006E6EFE" w:rsidP="00A816A3">
            <w:pPr>
              <w:pStyle w:val="affe"/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владеть основными навы</w:t>
            </w: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ками работы с документа-ми;</w:t>
            </w:r>
          </w:p>
          <w:p w:rsidR="006E6EFE" w:rsidRPr="00B21A6D" w:rsidRDefault="006E6EFE" w:rsidP="00A816A3">
            <w:pPr>
              <w:pStyle w:val="affe"/>
            </w:pP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навыками ведения необходимой д</w:t>
            </w: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окументации по созданию системы </w:t>
            </w:r>
            <w:r w:rsidRPr="00BE4658"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обеспечения качества и контроля ее эффективности</w:t>
            </w:r>
            <w:r>
              <w:rPr>
                <w:rStyle w:val="FontStyle7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6E6EFE" w:rsidRDefault="006E6EFE" w:rsidP="006E6EFE">
      <w:pPr>
        <w:tabs>
          <w:tab w:val="left" w:pos="0"/>
        </w:tabs>
        <w:rPr>
          <w:b/>
          <w:bCs/>
        </w:rPr>
      </w:pPr>
    </w:p>
    <w:p w:rsidR="006E6EFE" w:rsidRPr="00DF5D75" w:rsidRDefault="006E6EFE" w:rsidP="006E6EFE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6E6EFE" w:rsidRPr="00DF5D75" w:rsidRDefault="006E6EFE" w:rsidP="006E6EFE">
      <w:pPr>
        <w:pStyle w:val="aff6"/>
        <w:ind w:left="0"/>
      </w:pPr>
    </w:p>
    <w:tbl>
      <w:tblPr>
        <w:tblStyle w:val="aff1"/>
        <w:tblW w:w="9474" w:type="dxa"/>
        <w:tblLayout w:type="fixed"/>
        <w:tblLook w:val="04A0"/>
      </w:tblPr>
      <w:tblGrid>
        <w:gridCol w:w="1809"/>
        <w:gridCol w:w="2189"/>
        <w:gridCol w:w="944"/>
        <w:gridCol w:w="1970"/>
        <w:gridCol w:w="2562"/>
      </w:tblGrid>
      <w:tr w:rsidR="006E6EFE" w:rsidRPr="00105C44" w:rsidTr="00A816A3">
        <w:tc>
          <w:tcPr>
            <w:tcW w:w="1809" w:type="dxa"/>
            <w:vMerge w:val="restart"/>
          </w:tcPr>
          <w:p w:rsidR="006E6EFE" w:rsidRPr="00E27BE1" w:rsidRDefault="006E6EFE" w:rsidP="00A816A3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6E6EFE" w:rsidRPr="00E27BE1" w:rsidRDefault="006E6EFE" w:rsidP="00A816A3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6E6EFE" w:rsidRPr="00E27BE1" w:rsidRDefault="006E6EFE" w:rsidP="00A816A3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4532" w:type="dxa"/>
            <w:gridSpan w:val="2"/>
          </w:tcPr>
          <w:p w:rsidR="006E6EFE" w:rsidRPr="00E27BE1" w:rsidRDefault="006E6EFE" w:rsidP="00A816A3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6E6EFE" w:rsidRPr="00105C44" w:rsidTr="00A816A3">
        <w:tc>
          <w:tcPr>
            <w:tcW w:w="1809" w:type="dxa"/>
            <w:vMerge/>
          </w:tcPr>
          <w:p w:rsidR="006E6EFE" w:rsidRPr="00E27BE1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6E6EFE" w:rsidRPr="00E27BE1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6E6EFE" w:rsidRPr="00E27BE1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1970" w:type="dxa"/>
            <w:vAlign w:val="center"/>
          </w:tcPr>
          <w:p w:rsidR="006E6EFE" w:rsidRPr="00E27BE1" w:rsidRDefault="006E6EFE" w:rsidP="00A816A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E6EFE" w:rsidRPr="00E27BE1" w:rsidRDefault="006E6EFE" w:rsidP="00A816A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E6EFE" w:rsidRPr="00105C44" w:rsidTr="00A816A3">
        <w:tc>
          <w:tcPr>
            <w:tcW w:w="1809" w:type="dxa"/>
          </w:tcPr>
          <w:p w:rsidR="006E6EFE" w:rsidRPr="00105C44" w:rsidRDefault="006E6EFE" w:rsidP="00A816A3">
            <w:pPr>
              <w:pStyle w:val="aff6"/>
              <w:ind w:left="0" w:firstLine="0"/>
            </w:pPr>
            <w:r>
              <w:t>Б1.В.ДВ.02.01.</w:t>
            </w:r>
          </w:p>
        </w:tc>
        <w:tc>
          <w:tcPr>
            <w:tcW w:w="2189" w:type="dxa"/>
          </w:tcPr>
          <w:p w:rsidR="006E6EFE" w:rsidRDefault="006E6EFE" w:rsidP="00A816A3">
            <w:pPr>
              <w:pStyle w:val="aff6"/>
              <w:ind w:left="0" w:firstLine="0"/>
            </w:pPr>
            <w:r>
              <w:t>Делопроизводство</w:t>
            </w:r>
          </w:p>
          <w:p w:rsidR="006E6EFE" w:rsidRPr="00105C44" w:rsidRDefault="006E6EFE" w:rsidP="00A816A3">
            <w:pPr>
              <w:pStyle w:val="aff6"/>
              <w:ind w:left="0" w:firstLine="0"/>
            </w:pPr>
            <w:r>
              <w:t>в профессиональ-ной деятельности</w:t>
            </w:r>
          </w:p>
        </w:tc>
        <w:tc>
          <w:tcPr>
            <w:tcW w:w="944" w:type="dxa"/>
          </w:tcPr>
          <w:p w:rsidR="006E6EFE" w:rsidRPr="00105C44" w:rsidRDefault="006A3FCC" w:rsidP="00A816A3">
            <w:pPr>
              <w:pStyle w:val="aff6"/>
              <w:ind w:left="0" w:firstLine="0"/>
              <w:jc w:val="center"/>
            </w:pPr>
            <w:r>
              <w:t>4</w:t>
            </w:r>
          </w:p>
        </w:tc>
        <w:tc>
          <w:tcPr>
            <w:tcW w:w="1970" w:type="dxa"/>
          </w:tcPr>
          <w:p w:rsidR="006E6EFE" w:rsidRDefault="006E6EFE" w:rsidP="00A816A3">
            <w:pPr>
              <w:pStyle w:val="aff6"/>
              <w:ind w:left="0" w:firstLine="0"/>
              <w:jc w:val="left"/>
            </w:pPr>
            <w:r>
              <w:t>Б.1.Б.06 Культура речи и деловое обще-ние.</w:t>
            </w:r>
          </w:p>
          <w:p w:rsidR="006E6EFE" w:rsidRPr="00105C44" w:rsidRDefault="006E6EFE" w:rsidP="00A816A3">
            <w:pPr>
              <w:pStyle w:val="aff6"/>
              <w:ind w:left="0" w:firstLine="0"/>
              <w:jc w:val="left"/>
            </w:pPr>
          </w:p>
        </w:tc>
        <w:tc>
          <w:tcPr>
            <w:tcW w:w="2562" w:type="dxa"/>
          </w:tcPr>
          <w:p w:rsidR="006E6EFE" w:rsidRDefault="006E6EFE" w:rsidP="00A816A3">
            <w:pPr>
              <w:pStyle w:val="aff6"/>
              <w:ind w:left="0" w:firstLine="0"/>
            </w:pPr>
            <w:r>
              <w:t>Б1.Б.2</w:t>
            </w:r>
          </w:p>
          <w:p w:rsidR="006E6EFE" w:rsidRDefault="006E6EFE" w:rsidP="00A816A3">
            <w:pPr>
              <w:pStyle w:val="aff6"/>
              <w:ind w:left="0" w:firstLine="0"/>
            </w:pPr>
            <w:r>
              <w:t>Производственные и преддипломные практики.</w:t>
            </w:r>
          </w:p>
          <w:p w:rsidR="006E6EFE" w:rsidRPr="00105C44" w:rsidRDefault="006E6EFE" w:rsidP="00A816A3">
            <w:pPr>
              <w:pStyle w:val="aff6"/>
              <w:ind w:left="0" w:firstLine="0"/>
            </w:pPr>
            <w:r>
              <w:t>Итоговая государст-венная аттестация</w:t>
            </w:r>
          </w:p>
        </w:tc>
      </w:tr>
    </w:tbl>
    <w:p w:rsidR="006E6EFE" w:rsidRDefault="006E6EFE" w:rsidP="006E6EFE"/>
    <w:p w:rsidR="006E6EFE" w:rsidRDefault="006E6EFE" w:rsidP="006E6EFE">
      <w:r>
        <w:rPr>
          <w:b/>
        </w:rPr>
        <w:t>2</w:t>
      </w:r>
      <w:r w:rsidRPr="009A7604">
        <w:rPr>
          <w:b/>
        </w:rPr>
        <w:t xml:space="preserve">.4 Язык преподавания: </w:t>
      </w:r>
      <w:r>
        <w:t>русский.</w:t>
      </w:r>
    </w:p>
    <w:p w:rsidR="006E6EFE" w:rsidRPr="00D03857" w:rsidRDefault="006E6EFE" w:rsidP="00413BEA">
      <w:pPr>
        <w:jc w:val="center"/>
        <w:rPr>
          <w:b/>
        </w:rPr>
      </w:pPr>
    </w:p>
    <w:p w:rsidR="006363A2" w:rsidRDefault="002A4247" w:rsidP="00831F93">
      <w:pPr>
        <w:pStyle w:val="a"/>
        <w:numPr>
          <w:ilvl w:val="0"/>
          <w:numId w:val="0"/>
        </w:numPr>
        <w:ind w:left="426"/>
        <w:jc w:val="center"/>
        <w:rPr>
          <w:i/>
        </w:rPr>
      </w:pPr>
      <w:r w:rsidRPr="006A3FCC">
        <w:rPr>
          <w:i/>
        </w:rPr>
        <w:t>Б1.В.ДВ.02.</w:t>
      </w:r>
      <w:r>
        <w:rPr>
          <w:i/>
        </w:rPr>
        <w:t>0</w:t>
      </w:r>
      <w:r w:rsidR="006E6EFE">
        <w:rPr>
          <w:i/>
        </w:rPr>
        <w:t>2</w:t>
      </w:r>
      <w:r w:rsidR="00E77673">
        <w:rPr>
          <w:i/>
        </w:rPr>
        <w:t>.</w:t>
      </w:r>
      <w:r w:rsidR="006363A2" w:rsidRPr="009A7604">
        <w:rPr>
          <w:i/>
        </w:rPr>
        <w:t xml:space="preserve">Адаптивные технологии в </w:t>
      </w:r>
      <w:r w:rsidR="00D8219E">
        <w:rPr>
          <w:i/>
        </w:rPr>
        <w:t>социально-профессиональной среде</w:t>
      </w:r>
    </w:p>
    <w:p w:rsidR="006363A2" w:rsidRPr="009A7604" w:rsidRDefault="006363A2" w:rsidP="002A4247">
      <w:pPr>
        <w:pStyle w:val="a"/>
        <w:numPr>
          <w:ilvl w:val="0"/>
          <w:numId w:val="0"/>
        </w:numPr>
        <w:ind w:left="992"/>
        <w:jc w:val="center"/>
        <w:rPr>
          <w:i/>
        </w:rPr>
      </w:pPr>
      <w:r>
        <w:rPr>
          <w:i/>
        </w:rPr>
        <w:t>Трудоемкость 3з.е.</w:t>
      </w:r>
    </w:p>
    <w:p w:rsidR="006363A2" w:rsidRPr="006363A2" w:rsidRDefault="006E6EFE" w:rsidP="006363A2">
      <w:pPr>
        <w:rPr>
          <w:b/>
          <w:bCs/>
        </w:rPr>
      </w:pPr>
      <w:r>
        <w:rPr>
          <w:b/>
          <w:bCs/>
        </w:rPr>
        <w:t>2</w:t>
      </w:r>
      <w:r w:rsidR="006363A2" w:rsidRPr="00A92BC1">
        <w:rPr>
          <w:b/>
          <w:bCs/>
        </w:rPr>
        <w:t xml:space="preserve">.1.Цель освоения </w:t>
      </w:r>
      <w:r w:rsidR="006363A2">
        <w:rPr>
          <w:b/>
          <w:bCs/>
        </w:rPr>
        <w:t>и краткое содержание дисциплины</w:t>
      </w:r>
    </w:p>
    <w:p w:rsidR="006363A2" w:rsidRPr="001E2855" w:rsidRDefault="006363A2" w:rsidP="006363A2">
      <w:pPr>
        <w:pStyle w:val="affe"/>
      </w:pPr>
      <w:r w:rsidRPr="00984BFF">
        <w:rPr>
          <w:bCs/>
        </w:rPr>
        <w:t xml:space="preserve">Цель: </w:t>
      </w:r>
      <w:r w:rsidRPr="0093598F">
        <w:t xml:space="preserve">Сформировать у студентов систематизированные знания </w:t>
      </w:r>
      <w:r>
        <w:t>об адаптивных ипсихолого-педагогических технологиях в профессиональной деятельности, необходимых для социального взаимодействия и реализации своей роли в команде.</w:t>
      </w:r>
    </w:p>
    <w:p w:rsidR="006363A2" w:rsidRDefault="006363A2" w:rsidP="006363A2">
      <w:pPr>
        <w:pStyle w:val="affe"/>
      </w:pPr>
      <w:r w:rsidRPr="007F4666">
        <w:rPr>
          <w:bCs/>
        </w:rPr>
        <w:t>Краткое содержание дисциплины:</w:t>
      </w:r>
    </w:p>
    <w:p w:rsidR="006363A2" w:rsidRDefault="006363A2" w:rsidP="006363A2">
      <w:pPr>
        <w:pStyle w:val="affe"/>
      </w:pPr>
      <w:r w:rsidRPr="009E7E8D">
        <w:rPr>
          <w:i/>
        </w:rPr>
        <w:t>Модуль 1. Особенности</w:t>
      </w:r>
      <w:r>
        <w:rPr>
          <w:i/>
        </w:rPr>
        <w:t xml:space="preserve">, </w:t>
      </w:r>
      <w:r w:rsidRPr="009E7E8D">
        <w:rPr>
          <w:i/>
        </w:rPr>
        <w:t>обучающихся с особыми образовательными потребностями</w:t>
      </w:r>
      <w:r>
        <w:t>:</w:t>
      </w:r>
    </w:p>
    <w:p w:rsidR="006363A2" w:rsidRDefault="006363A2" w:rsidP="006363A2">
      <w:pPr>
        <w:pStyle w:val="affe"/>
      </w:pPr>
      <w:r w:rsidRPr="004E231F">
        <w:t>Дефект сенсорный, интеллектуальный, комплексный. Структура дефекта.Первично обусловленные нарушения, вторичные отклонения в развитии. Депривация сенсорная, интеллектуальная, социальная. Корре</w:t>
      </w:r>
      <w:r>
        <w:t>кция. Абилитация, реабилитация.</w:t>
      </w:r>
    </w:p>
    <w:p w:rsidR="006363A2" w:rsidRDefault="006363A2" w:rsidP="006363A2">
      <w:pPr>
        <w:pStyle w:val="affe"/>
        <w:rPr>
          <w:i/>
        </w:rPr>
      </w:pPr>
      <w:r w:rsidRPr="009E7E8D">
        <w:rPr>
          <w:i/>
        </w:rPr>
        <w:t>Модуль 2. Адаптивные технологии:</w:t>
      </w:r>
    </w:p>
    <w:p w:rsidR="006363A2" w:rsidRDefault="006363A2" w:rsidP="006363A2">
      <w:pPr>
        <w:pStyle w:val="affe"/>
      </w:pPr>
      <w:r w:rsidRPr="0093598F">
        <w:t xml:space="preserve"> Образовательные условия. Образовательная среда.</w:t>
      </w:r>
      <w:r w:rsidRPr="004E231F">
        <w:t>Создание адаптивной образовательной среды.</w:t>
      </w:r>
      <w:r w:rsidRPr="0093598F">
        <w:t xml:space="preserve"> Образовательные технологии. Индивидуализация образовательных программ. Адаптивные обра</w:t>
      </w:r>
      <w:r>
        <w:t xml:space="preserve">зовательные средства. Развивающие-коррекционные </w:t>
      </w:r>
      <w:r w:rsidRPr="0093598F">
        <w:t>(интерактивные) комплексы.</w:t>
      </w:r>
    </w:p>
    <w:p w:rsidR="006363A2" w:rsidRDefault="006363A2" w:rsidP="006363A2">
      <w:pPr>
        <w:pStyle w:val="affe"/>
      </w:pPr>
      <w:r w:rsidRPr="009E7E8D">
        <w:rPr>
          <w:i/>
        </w:rPr>
        <w:t>Модуль 3. Психолого-педагогические технологии:</w:t>
      </w:r>
    </w:p>
    <w:p w:rsidR="006363A2" w:rsidRPr="006363A2" w:rsidRDefault="006363A2" w:rsidP="006363A2">
      <w:pPr>
        <w:pStyle w:val="affe"/>
      </w:pPr>
      <w:r>
        <w:t>З</w:t>
      </w:r>
      <w:r w:rsidRPr="003B14A1">
        <w:t>доровьесбер</w:t>
      </w:r>
      <w:r>
        <w:t>егающие технологии. И</w:t>
      </w:r>
      <w:r w:rsidRPr="003B14A1">
        <w:t>гров</w:t>
      </w:r>
      <w:r>
        <w:t>ые технологии. П</w:t>
      </w:r>
      <w:r w:rsidRPr="003B14A1">
        <w:t>оэтапное формирование умственных действий(ко</w:t>
      </w:r>
      <w:r>
        <w:t xml:space="preserve">нцентрическая система обучения). Разноуровневое обучение. </w:t>
      </w:r>
      <w:r>
        <w:lastRenderedPageBreak/>
        <w:t>Т</w:t>
      </w:r>
      <w:r w:rsidRPr="003B14A1">
        <w:t xml:space="preserve">ехнология </w:t>
      </w:r>
      <w:r>
        <w:t>индивидуализированного обучения. Эл</w:t>
      </w:r>
      <w:r w:rsidRPr="003B14A1">
        <w:t>ементы ИКТ.</w:t>
      </w:r>
      <w:r w:rsidRPr="0093598F">
        <w:t xml:space="preserve"> Специализированное санитарно-гигиеническое оборудование. </w:t>
      </w:r>
    </w:p>
    <w:p w:rsidR="006363A2" w:rsidRPr="009A0365" w:rsidRDefault="006E6EFE" w:rsidP="006363A2">
      <w:pPr>
        <w:rPr>
          <w:b/>
          <w:bCs/>
        </w:rPr>
      </w:pPr>
      <w:r>
        <w:rPr>
          <w:b/>
          <w:bCs/>
        </w:rPr>
        <w:t>2</w:t>
      </w:r>
      <w:r w:rsidR="006363A2">
        <w:rPr>
          <w:b/>
          <w:bCs/>
        </w:rPr>
        <w:t xml:space="preserve">.2. </w:t>
      </w:r>
      <w:r w:rsidR="006363A2"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747" w:type="dxa"/>
        <w:tblLook w:val="04A0"/>
      </w:tblPr>
      <w:tblGrid>
        <w:gridCol w:w="4077"/>
        <w:gridCol w:w="5670"/>
      </w:tblGrid>
      <w:tr w:rsidR="006363A2" w:rsidTr="00831F93">
        <w:tc>
          <w:tcPr>
            <w:tcW w:w="4077" w:type="dxa"/>
          </w:tcPr>
          <w:p w:rsidR="006363A2" w:rsidRPr="00E27BE1" w:rsidRDefault="006363A2" w:rsidP="006363A2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670" w:type="dxa"/>
          </w:tcPr>
          <w:p w:rsidR="006363A2" w:rsidRPr="00E27BE1" w:rsidRDefault="006363A2" w:rsidP="006363A2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6363A2" w:rsidTr="00831F93">
        <w:tc>
          <w:tcPr>
            <w:tcW w:w="4077" w:type="dxa"/>
          </w:tcPr>
          <w:p w:rsidR="00831F93" w:rsidRPr="00831F93" w:rsidRDefault="00831F93" w:rsidP="006363A2">
            <w:pPr>
              <w:shd w:val="clear" w:color="auto" w:fill="FFFFFF"/>
              <w:rPr>
                <w:color w:val="000000"/>
                <w:spacing w:val="-16"/>
              </w:rPr>
            </w:pPr>
            <w:r w:rsidRPr="00831F93">
              <w:rPr>
                <w:color w:val="000000"/>
                <w:spacing w:val="-16"/>
              </w:rPr>
              <w:t>ОК-6</w:t>
            </w:r>
          </w:p>
          <w:p w:rsidR="00831F93" w:rsidRPr="00831F93" w:rsidRDefault="00831F93" w:rsidP="006363A2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  <w:r>
              <w:rPr>
                <w:color w:val="000000"/>
                <w:spacing w:val="-16"/>
              </w:rPr>
              <w:t>;</w:t>
            </w:r>
          </w:p>
          <w:p w:rsidR="006363A2" w:rsidRPr="00831F93" w:rsidRDefault="006363A2" w:rsidP="006363A2">
            <w:pPr>
              <w:shd w:val="clear" w:color="auto" w:fill="FFFFFF"/>
              <w:rPr>
                <w:color w:val="000000"/>
                <w:spacing w:val="-16"/>
              </w:rPr>
            </w:pPr>
            <w:r w:rsidRPr="00831F93">
              <w:rPr>
                <w:color w:val="000000"/>
                <w:spacing w:val="-16"/>
              </w:rPr>
              <w:t>ОПК-7</w:t>
            </w:r>
          </w:p>
          <w:p w:rsidR="006363A2" w:rsidRDefault="006363A2" w:rsidP="006363A2">
            <w:pPr>
              <w:shd w:val="clear" w:color="auto" w:fill="FFFFFF"/>
              <w:rPr>
                <w:color w:val="000000"/>
                <w:spacing w:val="-16"/>
              </w:rPr>
            </w:pPr>
            <w:r w:rsidRPr="00831F93">
              <w:rPr>
                <w:color w:val="000000"/>
                <w:spacing w:val="-16"/>
              </w:rPr>
              <w:t>-умением пользоваться компьютером как средством управления и обработки инфор</w:t>
            </w:r>
            <w:r w:rsidR="00831F93"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мационных массивов</w:t>
            </w:r>
            <w:r w:rsidR="0089527A" w:rsidRPr="00831F93">
              <w:rPr>
                <w:color w:val="000000"/>
                <w:spacing w:val="-16"/>
              </w:rPr>
              <w:t>;</w:t>
            </w:r>
          </w:p>
          <w:p w:rsidR="00831F93" w:rsidRDefault="00831F93" w:rsidP="006363A2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ПК-11</w:t>
            </w:r>
          </w:p>
          <w:p w:rsidR="00831F93" w:rsidRDefault="00831F93" w:rsidP="006363A2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Pr="00831F93">
              <w:rPr>
                <w:color w:val="000000"/>
                <w:spacing w:val="-16"/>
              </w:rPr>
              <w:t>способностью разрабатывать и доводить до исполнителей наряды и заданияна выполнение горных, горно-строительных и буровзрывных работ, осуществлять конт</w:t>
            </w:r>
            <w:r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роль качества работ и обеспечивать пра</w:t>
            </w:r>
            <w:r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вильность выполнения их исполнителями, составлять графики работ и перспективные планы, инструкции, сметы, заявки на ма</w:t>
            </w:r>
            <w:r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териалы и оборудование, заполнять необ</w:t>
            </w:r>
            <w:r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ходимые отчетные документы в соот</w:t>
            </w:r>
            <w:r>
              <w:rPr>
                <w:color w:val="000000"/>
                <w:spacing w:val="-16"/>
              </w:rPr>
              <w:t>-</w:t>
            </w:r>
            <w:r w:rsidRPr="00831F93">
              <w:rPr>
                <w:color w:val="000000"/>
                <w:spacing w:val="-16"/>
              </w:rPr>
              <w:t>ветствии с установленными формами</w:t>
            </w:r>
            <w:r>
              <w:rPr>
                <w:color w:val="000000"/>
                <w:spacing w:val="-16"/>
              </w:rPr>
              <w:t>.</w:t>
            </w:r>
          </w:p>
          <w:p w:rsidR="006363A2" w:rsidRPr="00831F93" w:rsidRDefault="006363A2" w:rsidP="006363A2">
            <w:pPr>
              <w:shd w:val="clear" w:color="auto" w:fill="FFFFFF"/>
              <w:rPr>
                <w:i/>
                <w:color w:val="000000"/>
                <w:spacing w:val="-16"/>
              </w:rPr>
            </w:pPr>
          </w:p>
        </w:tc>
        <w:tc>
          <w:tcPr>
            <w:tcW w:w="5670" w:type="dxa"/>
          </w:tcPr>
          <w:p w:rsidR="00831F93" w:rsidRDefault="006363A2" w:rsidP="0089527A">
            <w:pPr>
              <w:pStyle w:val="affe"/>
            </w:pPr>
            <w:r w:rsidRPr="006363A2">
              <w:rPr>
                <w:i/>
              </w:rPr>
              <w:t>Знать:</w:t>
            </w:r>
            <w:r w:rsidRPr="00391CB5">
              <w:t>особенности</w:t>
            </w:r>
            <w:r>
              <w:t>,</w:t>
            </w:r>
            <w:r w:rsidRPr="00391CB5">
              <w:t xml:space="preserve"> обучающихся с особыми</w:t>
            </w:r>
            <w:r>
              <w:t xml:space="preserve"> обра</w:t>
            </w:r>
            <w:r w:rsidR="00831F93">
              <w:t>-</w:t>
            </w:r>
            <w:r>
              <w:t>зовательными потребностями;адаптивные техно</w:t>
            </w:r>
            <w:r w:rsidR="00831F93">
              <w:t>-</w:t>
            </w:r>
            <w:r>
              <w:t>логии;психолого-педагогические технологии;</w:t>
            </w:r>
          </w:p>
          <w:p w:rsidR="006363A2" w:rsidRPr="0093598F" w:rsidRDefault="00831F93" w:rsidP="0089527A">
            <w:pPr>
              <w:pStyle w:val="affe"/>
            </w:pPr>
            <w:r>
              <w:t>-</w:t>
            </w:r>
            <w:r w:rsidR="006363A2">
              <w:t>поэтапное формирование умственных действий;разноуровневое обучение; технологии индивидуа</w:t>
            </w:r>
            <w:r>
              <w:t>-</w:t>
            </w:r>
            <w:r w:rsidR="006363A2">
              <w:t>лизир</w:t>
            </w:r>
            <w:r>
              <w:t>ованного обучения; элементы ИКТ</w:t>
            </w:r>
            <w:r w:rsidR="006363A2">
              <w:t>.</w:t>
            </w:r>
          </w:p>
          <w:p w:rsidR="006363A2" w:rsidRPr="0093598F" w:rsidRDefault="006363A2" w:rsidP="0089527A">
            <w:pPr>
              <w:pStyle w:val="affe"/>
            </w:pPr>
            <w:r w:rsidRPr="006363A2">
              <w:rPr>
                <w:i/>
              </w:rPr>
              <w:t>Уметь:</w:t>
            </w:r>
            <w:r w:rsidRPr="0093598F">
              <w:t>качественно вы</w:t>
            </w:r>
            <w:r>
              <w:t>полнять профессиональные задачи</w:t>
            </w:r>
            <w:r w:rsidRPr="0093598F">
              <w:t xml:space="preserve">; </w:t>
            </w:r>
            <w:r>
              <w:t>организовывать профессиональную и</w:t>
            </w:r>
            <w:r w:rsidR="00831F93">
              <w:t>индии-</w:t>
            </w:r>
            <w:r w:rsidRPr="0093598F">
              <w:t>видуальную деятельность с различными типами на</w:t>
            </w:r>
            <w:r w:rsidR="00831F93">
              <w:t>-</w:t>
            </w:r>
            <w:r w:rsidRPr="0093598F">
              <w:t>рушений с учетом возрастных, сенсорных, интел</w:t>
            </w:r>
            <w:r w:rsidR="00831F93">
              <w:t>-</w:t>
            </w:r>
            <w:r w:rsidRPr="0093598F">
              <w:t xml:space="preserve">лектуальных особенностей; </w:t>
            </w:r>
            <w:r>
              <w:t>осуществлять социаль</w:t>
            </w:r>
            <w:r w:rsidR="00831F93">
              <w:t>-</w:t>
            </w:r>
            <w:r>
              <w:t xml:space="preserve">ное взаимодействие и реализовывать свою роль в команде; осуществлять отбор </w:t>
            </w:r>
            <w:r w:rsidRPr="0093598F">
              <w:t>технологий в соответ</w:t>
            </w:r>
            <w:r w:rsidR="00831F93">
              <w:t>-</w:t>
            </w:r>
            <w:r w:rsidRPr="0093598F">
              <w:t xml:space="preserve">ствии </w:t>
            </w:r>
            <w:r>
              <w:t xml:space="preserve">с </w:t>
            </w:r>
            <w:r w:rsidRPr="0093598F">
              <w:t>задачами</w:t>
            </w:r>
            <w:r>
              <w:t>.</w:t>
            </w:r>
          </w:p>
          <w:p w:rsidR="006363A2" w:rsidRDefault="006363A2" w:rsidP="0089527A">
            <w:pPr>
              <w:pStyle w:val="affe"/>
            </w:pPr>
            <w:r w:rsidRPr="0089527A">
              <w:rPr>
                <w:i/>
              </w:rPr>
              <w:t>Владеть</w:t>
            </w:r>
            <w:r w:rsidR="002A01C3">
              <w:rPr>
                <w:i/>
              </w:rPr>
              <w:t>:</w:t>
            </w:r>
            <w:r w:rsidRPr="00391CB5">
              <w:t>адаптивными и психолого-педагогичес</w:t>
            </w:r>
            <w:r w:rsidR="00831F93">
              <w:t>-</w:t>
            </w:r>
            <w:r w:rsidRPr="00391CB5">
              <w:t>кими технологиями</w:t>
            </w:r>
            <w:r>
              <w:t>;</w:t>
            </w:r>
            <w:r w:rsidRPr="001E2855">
              <w:t>навыками взаимодействия</w:t>
            </w:r>
            <w:r>
              <w:t>в социальной и профессиональной среде</w:t>
            </w:r>
            <w:r w:rsidR="0089527A">
              <w:t>;</w:t>
            </w:r>
          </w:p>
          <w:p w:rsidR="006363A2" w:rsidRPr="00B21A6D" w:rsidRDefault="0089527A" w:rsidP="0089527A">
            <w:pPr>
              <w:pStyle w:val="affe"/>
            </w:pPr>
            <w:r>
              <w:t>-</w:t>
            </w:r>
            <w:r w:rsidR="006363A2" w:rsidRPr="0089527A">
              <w:t>навыками</w:t>
            </w:r>
            <w:r w:rsidR="006363A2" w:rsidRPr="0089527A">
              <w:rPr>
                <w:b/>
              </w:rPr>
              <w:t>,</w:t>
            </w:r>
            <w:r w:rsidR="006363A2" w:rsidRPr="006363A2">
              <w:t>п</w:t>
            </w:r>
            <w:r w:rsidR="006363A2" w:rsidRPr="0093598F">
              <w:t xml:space="preserve">озволяющими </w:t>
            </w:r>
            <w:r w:rsidR="006363A2">
              <w:t>решать профессио</w:t>
            </w:r>
            <w:r w:rsidR="005E5F48">
              <w:t>-</w:t>
            </w:r>
            <w:r w:rsidR="006363A2">
              <w:t>нальные задачи в области адаптивных и психолого-педагогических технологий, а также навыками реализации своей роли в команде.</w:t>
            </w:r>
          </w:p>
        </w:tc>
      </w:tr>
    </w:tbl>
    <w:p w:rsidR="005E5F48" w:rsidRDefault="005E5F48" w:rsidP="005E5F48">
      <w:pPr>
        <w:tabs>
          <w:tab w:val="left" w:pos="0"/>
        </w:tabs>
        <w:rPr>
          <w:b/>
          <w:bCs/>
        </w:rPr>
      </w:pPr>
    </w:p>
    <w:p w:rsidR="005E5F48" w:rsidRDefault="005E5F48" w:rsidP="005E5F48">
      <w:pPr>
        <w:tabs>
          <w:tab w:val="left" w:pos="0"/>
        </w:tabs>
        <w:rPr>
          <w:b/>
          <w:bCs/>
        </w:rPr>
      </w:pPr>
    </w:p>
    <w:p w:rsidR="006363A2" w:rsidRPr="00DF5D75" w:rsidRDefault="006E6EFE" w:rsidP="005E5F48">
      <w:pPr>
        <w:tabs>
          <w:tab w:val="left" w:pos="0"/>
        </w:tabs>
        <w:rPr>
          <w:b/>
          <w:bCs/>
        </w:rPr>
      </w:pPr>
      <w:r>
        <w:rPr>
          <w:b/>
          <w:bCs/>
        </w:rPr>
        <w:t>2</w:t>
      </w:r>
      <w:r w:rsidR="006363A2">
        <w:rPr>
          <w:b/>
          <w:bCs/>
        </w:rPr>
        <w:t>.3</w:t>
      </w:r>
      <w:r w:rsidR="006363A2" w:rsidRPr="00DF5D75">
        <w:rPr>
          <w:b/>
          <w:bCs/>
        </w:rPr>
        <w:t xml:space="preserve">. Место дисциплины в структуре </w:t>
      </w:r>
      <w:r w:rsidR="006363A2">
        <w:rPr>
          <w:b/>
          <w:bCs/>
        </w:rPr>
        <w:t>образовательной программы</w:t>
      </w:r>
    </w:p>
    <w:p w:rsidR="006363A2" w:rsidRPr="00DF5D75" w:rsidRDefault="006363A2" w:rsidP="006363A2">
      <w:pPr>
        <w:pStyle w:val="aff6"/>
        <w:ind w:left="0"/>
      </w:pPr>
    </w:p>
    <w:tbl>
      <w:tblPr>
        <w:tblStyle w:val="aff1"/>
        <w:tblW w:w="9605" w:type="dxa"/>
        <w:tblLayout w:type="fixed"/>
        <w:tblLook w:val="04A0"/>
      </w:tblPr>
      <w:tblGrid>
        <w:gridCol w:w="1951"/>
        <w:gridCol w:w="2189"/>
        <w:gridCol w:w="944"/>
        <w:gridCol w:w="2600"/>
        <w:gridCol w:w="1921"/>
      </w:tblGrid>
      <w:tr w:rsidR="006363A2" w:rsidRPr="00105C44" w:rsidTr="006363A2">
        <w:tc>
          <w:tcPr>
            <w:tcW w:w="1951" w:type="dxa"/>
            <w:vMerge w:val="restart"/>
          </w:tcPr>
          <w:p w:rsidR="006363A2" w:rsidRPr="00E27BE1" w:rsidRDefault="006363A2" w:rsidP="006363A2">
            <w:pPr>
              <w:pStyle w:val="aff6"/>
              <w:ind w:left="0" w:firstLine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6363A2" w:rsidRPr="00E27BE1" w:rsidRDefault="006363A2" w:rsidP="006363A2">
            <w:pPr>
              <w:pStyle w:val="aff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6363A2" w:rsidRPr="00E27BE1" w:rsidRDefault="006363A2" w:rsidP="006363A2">
            <w:pPr>
              <w:pStyle w:val="aff6"/>
              <w:ind w:left="0" w:firstLine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4521" w:type="dxa"/>
            <w:gridSpan w:val="2"/>
          </w:tcPr>
          <w:p w:rsidR="006363A2" w:rsidRPr="00E27BE1" w:rsidRDefault="006363A2" w:rsidP="006363A2">
            <w:pPr>
              <w:pStyle w:val="aff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6363A2" w:rsidRPr="00105C44" w:rsidTr="006363A2">
        <w:tc>
          <w:tcPr>
            <w:tcW w:w="1951" w:type="dxa"/>
            <w:vMerge/>
          </w:tcPr>
          <w:p w:rsidR="006363A2" w:rsidRPr="00E27BE1" w:rsidRDefault="006363A2" w:rsidP="006363A2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6363A2" w:rsidRPr="00E27BE1" w:rsidRDefault="006363A2" w:rsidP="006363A2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6363A2" w:rsidRPr="00E27BE1" w:rsidRDefault="006363A2" w:rsidP="006363A2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6363A2" w:rsidRPr="00E27BE1" w:rsidRDefault="006363A2" w:rsidP="006363A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1921" w:type="dxa"/>
            <w:vAlign w:val="center"/>
          </w:tcPr>
          <w:p w:rsidR="006363A2" w:rsidRPr="00E27BE1" w:rsidRDefault="006363A2" w:rsidP="006363A2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363A2" w:rsidRPr="00105C44" w:rsidTr="006363A2">
        <w:tc>
          <w:tcPr>
            <w:tcW w:w="1951" w:type="dxa"/>
          </w:tcPr>
          <w:p w:rsidR="006363A2" w:rsidRPr="00105C44" w:rsidRDefault="005E5F48" w:rsidP="006363A2">
            <w:pPr>
              <w:pStyle w:val="aff6"/>
              <w:ind w:left="0" w:firstLine="0"/>
            </w:pPr>
            <w:r>
              <w:t>Б1.В.ДВ.02</w:t>
            </w:r>
            <w:r w:rsidR="006363A2">
              <w:t>.0</w:t>
            </w:r>
            <w:r w:rsidR="006E6EFE">
              <w:t>2</w:t>
            </w:r>
          </w:p>
        </w:tc>
        <w:tc>
          <w:tcPr>
            <w:tcW w:w="2189" w:type="dxa"/>
          </w:tcPr>
          <w:p w:rsidR="006363A2" w:rsidRPr="00105C44" w:rsidRDefault="006363A2" w:rsidP="006363A2">
            <w:pPr>
              <w:pStyle w:val="a"/>
              <w:numPr>
                <w:ilvl w:val="0"/>
                <w:numId w:val="0"/>
              </w:numPr>
              <w:ind w:right="-187"/>
              <w:jc w:val="left"/>
            </w:pPr>
            <w:r>
              <w:t>Адаптивныетех-нологии в социаль-но-профессиональ-ной среде</w:t>
            </w:r>
          </w:p>
        </w:tc>
        <w:tc>
          <w:tcPr>
            <w:tcW w:w="944" w:type="dxa"/>
          </w:tcPr>
          <w:p w:rsidR="006363A2" w:rsidRPr="00105C44" w:rsidRDefault="000C71FD" w:rsidP="006363A2">
            <w:pPr>
              <w:pStyle w:val="aff6"/>
              <w:ind w:left="0" w:firstLine="0"/>
              <w:jc w:val="center"/>
            </w:pPr>
            <w:r>
              <w:t>4</w:t>
            </w:r>
          </w:p>
        </w:tc>
        <w:tc>
          <w:tcPr>
            <w:tcW w:w="2600" w:type="dxa"/>
          </w:tcPr>
          <w:p w:rsidR="007E718F" w:rsidRDefault="007E718F" w:rsidP="006363A2">
            <w:pPr>
              <w:pStyle w:val="aff6"/>
              <w:ind w:left="0" w:firstLine="0"/>
              <w:jc w:val="left"/>
            </w:pPr>
            <w:r>
              <w:t>На знания, компетен-ции общеобразователь</w:t>
            </w:r>
          </w:p>
          <w:p w:rsidR="006363A2" w:rsidRPr="00105C44" w:rsidRDefault="007E718F" w:rsidP="006363A2">
            <w:pPr>
              <w:pStyle w:val="aff6"/>
              <w:ind w:left="0" w:firstLine="0"/>
              <w:jc w:val="left"/>
            </w:pPr>
            <w:r>
              <w:t>ных учебных заведе-ний</w:t>
            </w:r>
          </w:p>
        </w:tc>
        <w:tc>
          <w:tcPr>
            <w:tcW w:w="1921" w:type="dxa"/>
          </w:tcPr>
          <w:p w:rsidR="006363A2" w:rsidRDefault="005E5F48" w:rsidP="006363A2">
            <w:pPr>
              <w:pStyle w:val="aff6"/>
              <w:ind w:left="0" w:firstLine="0"/>
            </w:pPr>
            <w:r>
              <w:t>Б1.Б.20</w:t>
            </w:r>
            <w:r w:rsidR="007E718F">
              <w:t xml:space="preserve"> Информатика;</w:t>
            </w:r>
          </w:p>
          <w:p w:rsidR="007E718F" w:rsidRDefault="007E718F" w:rsidP="006363A2">
            <w:pPr>
              <w:pStyle w:val="aff6"/>
              <w:ind w:left="0" w:firstLine="0"/>
            </w:pPr>
            <w:r>
              <w:t>Б2.Б Практики</w:t>
            </w:r>
          </w:p>
          <w:p w:rsidR="007E718F" w:rsidRPr="00105C44" w:rsidRDefault="007E718F" w:rsidP="006363A2">
            <w:pPr>
              <w:pStyle w:val="aff6"/>
              <w:ind w:left="0" w:firstLine="0"/>
            </w:pPr>
          </w:p>
        </w:tc>
      </w:tr>
    </w:tbl>
    <w:p w:rsidR="006363A2" w:rsidRDefault="006363A2" w:rsidP="006363A2">
      <w:pPr>
        <w:pStyle w:val="aff6"/>
        <w:ind w:left="0"/>
      </w:pPr>
    </w:p>
    <w:p w:rsidR="005E5F48" w:rsidRDefault="006363A2" w:rsidP="00321CB2">
      <w:pPr>
        <w:pStyle w:val="aff6"/>
        <w:numPr>
          <w:ilvl w:val="1"/>
          <w:numId w:val="9"/>
        </w:numPr>
      </w:pPr>
      <w:r w:rsidRPr="007E718F">
        <w:rPr>
          <w:b/>
        </w:rPr>
        <w:t xml:space="preserve"> Язык преподавания: </w:t>
      </w:r>
      <w:r>
        <w:t>русский.</w:t>
      </w:r>
    </w:p>
    <w:p w:rsidR="005E5F48" w:rsidRPr="005E5F48" w:rsidRDefault="005E5F48" w:rsidP="005E5F48">
      <w:pPr>
        <w:pStyle w:val="aff6"/>
        <w:ind w:left="360" w:firstLine="0"/>
      </w:pPr>
    </w:p>
    <w:p w:rsidR="005E5F48" w:rsidRDefault="005E5F48" w:rsidP="00792D29"/>
    <w:p w:rsidR="006E6EFE" w:rsidRDefault="006E6EFE" w:rsidP="00792D29"/>
    <w:p w:rsidR="006E6EFE" w:rsidRDefault="006E6EFE" w:rsidP="00792D29"/>
    <w:p w:rsidR="009E6BAA" w:rsidRDefault="009E6BAA" w:rsidP="009A7604">
      <w:pPr>
        <w:jc w:val="center"/>
        <w:rPr>
          <w:b/>
        </w:rPr>
      </w:pPr>
    </w:p>
    <w:p w:rsidR="009A7604" w:rsidRPr="00B92A86" w:rsidRDefault="00E77673" w:rsidP="009A7604">
      <w:pPr>
        <w:jc w:val="center"/>
        <w:rPr>
          <w:b/>
        </w:rPr>
      </w:pPr>
      <w:r>
        <w:rPr>
          <w:b/>
        </w:rPr>
        <w:lastRenderedPageBreak/>
        <w:t>3</w:t>
      </w:r>
      <w:r w:rsidR="009A7604">
        <w:rPr>
          <w:b/>
        </w:rPr>
        <w:t xml:space="preserve">. </w:t>
      </w:r>
      <w:r w:rsidR="002A01C3">
        <w:rPr>
          <w:b/>
        </w:rPr>
        <w:t>АННОТАЦИИ</w:t>
      </w:r>
    </w:p>
    <w:p w:rsidR="009A7604" w:rsidRPr="00745665" w:rsidRDefault="009A7604" w:rsidP="009A7604">
      <w:pPr>
        <w:jc w:val="center"/>
        <w:rPr>
          <w:b/>
        </w:rPr>
      </w:pPr>
      <w:r>
        <w:rPr>
          <w:b/>
        </w:rPr>
        <w:t>к рабочим программам дисциплин</w:t>
      </w:r>
    </w:p>
    <w:p w:rsidR="000E2C1A" w:rsidRPr="00D03857" w:rsidRDefault="009A7604" w:rsidP="006E6EFE">
      <w:pPr>
        <w:jc w:val="center"/>
        <w:rPr>
          <w:b/>
        </w:rPr>
      </w:pPr>
      <w:r w:rsidRPr="00D03857">
        <w:rPr>
          <w:b/>
        </w:rPr>
        <w:t>Б1.</w:t>
      </w:r>
      <w:r>
        <w:rPr>
          <w:b/>
        </w:rPr>
        <w:t>В.</w:t>
      </w:r>
      <w:r w:rsidRPr="00D03857">
        <w:rPr>
          <w:b/>
        </w:rPr>
        <w:t>ДВ.</w:t>
      </w:r>
      <w:r w:rsidR="00E77673">
        <w:rPr>
          <w:b/>
        </w:rPr>
        <w:t>03</w:t>
      </w:r>
    </w:p>
    <w:p w:rsidR="002368C8" w:rsidRPr="00CC5ECC" w:rsidRDefault="000C71FD" w:rsidP="002368C8">
      <w:pPr>
        <w:jc w:val="center"/>
        <w:rPr>
          <w:b/>
        </w:rPr>
      </w:pPr>
      <w:r w:rsidRPr="000C71FD">
        <w:rPr>
          <w:i/>
        </w:rPr>
        <w:t>Б1.В.ДВ.03.</w:t>
      </w:r>
      <w:r w:rsidR="00E77673">
        <w:rPr>
          <w:i/>
        </w:rPr>
        <w:t>01.</w:t>
      </w:r>
      <w:r w:rsidR="002368C8" w:rsidRPr="002368C8">
        <w:rPr>
          <w:b/>
        </w:rPr>
        <w:t xml:space="preserve"> </w:t>
      </w:r>
      <w:r w:rsidR="002368C8" w:rsidRPr="002368C8">
        <w:rPr>
          <w:i/>
        </w:rPr>
        <w:t>Опорные маркшейдерские сети на горных работах</w:t>
      </w:r>
    </w:p>
    <w:p w:rsidR="002368C8" w:rsidRPr="00CC5ECC" w:rsidRDefault="002368C8" w:rsidP="002368C8">
      <w:pPr>
        <w:jc w:val="center"/>
      </w:pPr>
      <w:r w:rsidRPr="00CC5ECC">
        <w:t xml:space="preserve">Трудоемкость </w:t>
      </w:r>
      <w:r>
        <w:t>3</w:t>
      </w:r>
      <w:r w:rsidRPr="00CC5ECC">
        <w:t>з.е.</w:t>
      </w:r>
    </w:p>
    <w:p w:rsidR="002368C8" w:rsidRDefault="002368C8" w:rsidP="002368C8">
      <w:pPr>
        <w:ind w:left="1068"/>
        <w:rPr>
          <w:b/>
        </w:rPr>
      </w:pPr>
    </w:p>
    <w:p w:rsidR="002368C8" w:rsidRPr="008A70CE" w:rsidRDefault="002368C8" w:rsidP="002368C8">
      <w:pPr>
        <w:rPr>
          <w:b/>
          <w:bCs/>
        </w:rPr>
      </w:pPr>
      <w:r>
        <w:rPr>
          <w:b/>
          <w:bCs/>
        </w:rPr>
        <w:t>1.</w:t>
      </w:r>
      <w:r w:rsidRPr="008A70CE">
        <w:rPr>
          <w:b/>
          <w:bCs/>
        </w:rPr>
        <w:t>1.Цель освоения и краткое содержание дисциплины</w:t>
      </w:r>
    </w:p>
    <w:p w:rsidR="002368C8" w:rsidRPr="008A70CE" w:rsidRDefault="002368C8" w:rsidP="002368C8">
      <w:pPr>
        <w:pStyle w:val="af5"/>
        <w:rPr>
          <w:i/>
        </w:rPr>
      </w:pPr>
      <w:r w:rsidRPr="008A70CE">
        <w:rPr>
          <w:i/>
        </w:rPr>
        <w:t>Цели</w:t>
      </w:r>
      <w:r w:rsidRPr="002368C8">
        <w:rPr>
          <w:i/>
          <w:sz w:val="24"/>
          <w:szCs w:val="24"/>
        </w:rPr>
        <w:t xml:space="preserve">: </w:t>
      </w:r>
      <w:r w:rsidRPr="002368C8">
        <w:rPr>
          <w:rStyle w:val="FontStyle35"/>
          <w:sz w:val="24"/>
          <w:szCs w:val="24"/>
        </w:rPr>
        <w:t>подготовка инжене</w:t>
      </w:r>
      <w:r w:rsidRPr="002368C8">
        <w:rPr>
          <w:rStyle w:val="FontStyle35"/>
          <w:sz w:val="24"/>
          <w:szCs w:val="24"/>
        </w:rPr>
        <w:softHyphen/>
        <w:t>ров к выполнению работ по построению маркшейдерских геодезических опорных сетей на подземных горных работах.</w:t>
      </w:r>
    </w:p>
    <w:p w:rsidR="002368C8" w:rsidRPr="002368C8" w:rsidRDefault="002368C8" w:rsidP="002368C8">
      <w:pPr>
        <w:tabs>
          <w:tab w:val="left" w:pos="953"/>
        </w:tabs>
        <w:jc w:val="both"/>
        <w:rPr>
          <w:iCs/>
          <w:color w:val="000000"/>
        </w:rPr>
      </w:pPr>
      <w:r w:rsidRPr="008A70CE">
        <w:rPr>
          <w:i/>
        </w:rPr>
        <w:t xml:space="preserve">Краткое содержание дисциплины: </w:t>
      </w:r>
      <w:r w:rsidRPr="002368C8">
        <w:rPr>
          <w:rStyle w:val="FontStyle33"/>
          <w:i w:val="0"/>
          <w:sz w:val="24"/>
          <w:szCs w:val="24"/>
        </w:rPr>
        <w:t>Понятие о ОГС и МОГС. Методы построения плановых МОГС. Линейные измерения в МОГС. Элементы приведения. Теория двухгруппового и многогруппового уравнива</w:t>
      </w:r>
      <w:r w:rsidRPr="002368C8">
        <w:rPr>
          <w:rStyle w:val="FontStyle33"/>
          <w:i w:val="0"/>
          <w:sz w:val="24"/>
          <w:szCs w:val="24"/>
        </w:rPr>
        <w:softHyphen/>
        <w:t>ния. Полигонометрии при построении МОГС. Уравнение полигонометрии. Построение высотных МОГС. Уравнивание нивелирных построений. Ориентирование МОГС. Автономное определение координат.</w:t>
      </w:r>
    </w:p>
    <w:p w:rsidR="002368C8" w:rsidRPr="008A70CE" w:rsidRDefault="002368C8" w:rsidP="002368C8">
      <w:pPr>
        <w:rPr>
          <w:b/>
          <w:bCs/>
        </w:rPr>
      </w:pPr>
      <w:r>
        <w:rPr>
          <w:b/>
          <w:bCs/>
        </w:rPr>
        <w:t>1.</w:t>
      </w:r>
      <w:r w:rsidRPr="008A70CE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368C8" w:rsidRPr="008A70CE" w:rsidRDefault="002368C8" w:rsidP="002368C8">
      <w:pPr>
        <w:jc w:val="both"/>
        <w:rPr>
          <w:iCs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53"/>
      </w:tblGrid>
      <w:tr w:rsidR="002368C8" w:rsidRPr="008A70CE" w:rsidTr="006D68A1">
        <w:tc>
          <w:tcPr>
            <w:tcW w:w="5070" w:type="dxa"/>
          </w:tcPr>
          <w:p w:rsidR="002368C8" w:rsidRPr="008A70CE" w:rsidRDefault="002368C8" w:rsidP="006D68A1">
            <w:pPr>
              <w:jc w:val="center"/>
              <w:rPr>
                <w:iCs/>
              </w:rPr>
            </w:pPr>
            <w:r w:rsidRPr="008A70CE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253" w:type="dxa"/>
          </w:tcPr>
          <w:p w:rsidR="002368C8" w:rsidRPr="008A70CE" w:rsidRDefault="002368C8" w:rsidP="006D68A1">
            <w:pPr>
              <w:jc w:val="center"/>
              <w:rPr>
                <w:iCs/>
              </w:rPr>
            </w:pPr>
            <w:r w:rsidRPr="008A70CE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2368C8" w:rsidRPr="008A70CE" w:rsidTr="006D68A1">
        <w:tc>
          <w:tcPr>
            <w:tcW w:w="5070" w:type="dxa"/>
          </w:tcPr>
          <w:p w:rsidR="002368C8" w:rsidRPr="008A70CE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8A70CE">
              <w:rPr>
                <w:color w:val="000000"/>
                <w:spacing w:val="-16"/>
              </w:rPr>
              <w:t>ОПК-9</w:t>
            </w:r>
          </w:p>
          <w:p w:rsidR="002368C8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8A70CE">
              <w:rPr>
                <w:color w:val="000000"/>
                <w:spacing w:val="-16"/>
              </w:rPr>
              <w:t>- владением методами анализа, знанием  закономер-ностей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 и эксплуатации подземных соору-жений;</w:t>
            </w:r>
          </w:p>
          <w:p w:rsidR="002368C8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ПК-2</w:t>
            </w:r>
          </w:p>
          <w:p w:rsidR="002368C8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8232CD">
              <w:rPr>
                <w:color w:val="000000"/>
                <w:spacing w:val="-16"/>
              </w:rPr>
              <w:t xml:space="preserve">владением методами рационального и комплексного освоения </w:t>
            </w:r>
            <w:r>
              <w:rPr>
                <w:color w:val="000000"/>
                <w:spacing w:val="-16"/>
              </w:rPr>
              <w:t xml:space="preserve"> </w:t>
            </w:r>
            <w:r w:rsidRPr="008232CD">
              <w:rPr>
                <w:color w:val="000000"/>
                <w:spacing w:val="-16"/>
              </w:rPr>
              <w:t>георесурсного потенциала недр</w:t>
            </w:r>
            <w:r>
              <w:rPr>
                <w:color w:val="000000"/>
                <w:spacing w:val="-16"/>
              </w:rPr>
              <w:t>;</w:t>
            </w:r>
          </w:p>
          <w:p w:rsidR="002368C8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ПК-21</w:t>
            </w:r>
          </w:p>
          <w:p w:rsidR="002368C8" w:rsidRPr="008A70CE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8232CD">
              <w:rPr>
                <w:color w:val="000000"/>
                <w:spacing w:val="-16"/>
              </w:rPr>
              <w:t>готовностью демонстрировать навыки разработки систем по обеспечению экологической и промыш</w:t>
            </w:r>
            <w:r>
              <w:rPr>
                <w:color w:val="000000"/>
                <w:spacing w:val="-16"/>
              </w:rPr>
              <w:t>-</w:t>
            </w:r>
            <w:r w:rsidRPr="008232CD">
              <w:rPr>
                <w:color w:val="000000"/>
                <w:spacing w:val="-16"/>
              </w:rPr>
              <w:t>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</w:t>
            </w:r>
            <w:r>
              <w:rPr>
                <w:color w:val="000000"/>
                <w:spacing w:val="-16"/>
              </w:rPr>
              <w:t>;</w:t>
            </w:r>
          </w:p>
          <w:p w:rsidR="002368C8" w:rsidRPr="008A70CE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ПСК-4-6</w:t>
            </w:r>
          </w:p>
          <w:p w:rsidR="002368C8" w:rsidRPr="008A70CE" w:rsidRDefault="002368C8" w:rsidP="006D68A1">
            <w:pPr>
              <w:shd w:val="clear" w:color="auto" w:fill="FFFFFF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  <w:r w:rsidRPr="008232CD">
              <w:rPr>
                <w:color w:val="000000"/>
                <w:spacing w:val="-16"/>
              </w:rPr>
              <w:t>способностью организовывать деятельность подра</w:t>
            </w:r>
            <w:r>
              <w:rPr>
                <w:color w:val="000000"/>
                <w:spacing w:val="-16"/>
              </w:rPr>
              <w:t>-</w:t>
            </w:r>
            <w:r w:rsidRPr="008232CD">
              <w:rPr>
                <w:color w:val="000000"/>
                <w:spacing w:val="-16"/>
              </w:rPr>
              <w:t>зделений маркшейдерского обеспечения недрополь</w:t>
            </w:r>
            <w:r>
              <w:rPr>
                <w:color w:val="000000"/>
                <w:spacing w:val="-16"/>
              </w:rPr>
              <w:t>-</w:t>
            </w:r>
            <w:r w:rsidRPr="008232CD">
              <w:rPr>
                <w:color w:val="000000"/>
                <w:spacing w:val="-16"/>
              </w:rPr>
              <w:t>зования, в том числе в режиме чрезвычайных ситу</w:t>
            </w:r>
            <w:r>
              <w:rPr>
                <w:color w:val="000000"/>
                <w:spacing w:val="-16"/>
              </w:rPr>
              <w:t>-</w:t>
            </w:r>
            <w:r w:rsidRPr="008232CD">
              <w:rPr>
                <w:color w:val="000000"/>
                <w:spacing w:val="-16"/>
              </w:rPr>
              <w:t>аций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4253" w:type="dxa"/>
          </w:tcPr>
          <w:p w:rsidR="002368C8" w:rsidRPr="008A70CE" w:rsidRDefault="002368C8" w:rsidP="006D68A1">
            <w:pPr>
              <w:jc w:val="both"/>
              <w:rPr>
                <w:i/>
              </w:rPr>
            </w:pPr>
            <w:r w:rsidRPr="008A70CE">
              <w:rPr>
                <w:i/>
              </w:rPr>
              <w:t>Знать:</w:t>
            </w:r>
          </w:p>
          <w:p w:rsidR="002368C8" w:rsidRPr="002368C8" w:rsidRDefault="002368C8" w:rsidP="006D68A1">
            <w:pPr>
              <w:pStyle w:val="affe"/>
              <w:rPr>
                <w:color w:val="000000"/>
              </w:rPr>
            </w:pPr>
            <w:r w:rsidRPr="002368C8">
              <w:rPr>
                <w:rStyle w:val="FontStyle35"/>
                <w:sz w:val="24"/>
                <w:szCs w:val="24"/>
              </w:rPr>
              <w:t>-классификацию, назначение, методы построения, математической обработ-ки, уравнивания МОГС на горных работах;</w:t>
            </w:r>
          </w:p>
          <w:p w:rsidR="002368C8" w:rsidRPr="008A70CE" w:rsidRDefault="002368C8" w:rsidP="006D68A1">
            <w:pPr>
              <w:rPr>
                <w:i/>
              </w:rPr>
            </w:pPr>
            <w:r w:rsidRPr="008A70CE">
              <w:rPr>
                <w:i/>
              </w:rPr>
              <w:t>Уметь:</w:t>
            </w:r>
          </w:p>
          <w:p w:rsidR="002368C8" w:rsidRPr="002368C8" w:rsidRDefault="002368C8" w:rsidP="006D68A1">
            <w:pPr>
              <w:pStyle w:val="affe"/>
              <w:rPr>
                <w:rStyle w:val="FontStyle35"/>
                <w:sz w:val="24"/>
                <w:szCs w:val="24"/>
              </w:rPr>
            </w:pPr>
            <w:r w:rsidRPr="002368C8">
              <w:rPr>
                <w:rStyle w:val="FontStyle35"/>
                <w:sz w:val="24"/>
                <w:szCs w:val="24"/>
              </w:rPr>
              <w:t>-работать с геодезическими приборами средней точности;</w:t>
            </w:r>
          </w:p>
          <w:p w:rsidR="002368C8" w:rsidRPr="002368C8" w:rsidRDefault="002368C8" w:rsidP="006D68A1">
            <w:pPr>
              <w:pStyle w:val="affe"/>
              <w:rPr>
                <w:rStyle w:val="FontStyle35"/>
                <w:sz w:val="24"/>
                <w:szCs w:val="24"/>
              </w:rPr>
            </w:pPr>
            <w:r w:rsidRPr="002368C8">
              <w:rPr>
                <w:rStyle w:val="FontStyle35"/>
                <w:sz w:val="24"/>
                <w:szCs w:val="24"/>
              </w:rPr>
              <w:t>выполнять обработку результатов измерений;</w:t>
            </w:r>
          </w:p>
          <w:p w:rsidR="002368C8" w:rsidRPr="002368C8" w:rsidRDefault="002368C8" w:rsidP="006D68A1">
            <w:pPr>
              <w:pStyle w:val="affe"/>
            </w:pPr>
            <w:r w:rsidRPr="002368C8">
              <w:rPr>
                <w:rStyle w:val="FontStyle35"/>
                <w:sz w:val="24"/>
                <w:szCs w:val="24"/>
              </w:rPr>
              <w:t>выполнять уравнивание и оценку точности результатов измерений и маркшейдерских опорных геодезических сетей (МОГС) на работах.</w:t>
            </w:r>
          </w:p>
          <w:p w:rsidR="002368C8" w:rsidRPr="008A70CE" w:rsidRDefault="002368C8" w:rsidP="006D68A1">
            <w:pPr>
              <w:spacing w:line="288" w:lineRule="auto"/>
              <w:rPr>
                <w:i/>
              </w:rPr>
            </w:pPr>
            <w:r w:rsidRPr="008A70CE">
              <w:rPr>
                <w:i/>
              </w:rPr>
              <w:t>Владеть:</w:t>
            </w:r>
          </w:p>
          <w:p w:rsidR="002368C8" w:rsidRPr="008A70CE" w:rsidRDefault="002368C8" w:rsidP="006D68A1">
            <w:pPr>
              <w:pStyle w:val="affe"/>
            </w:pPr>
            <w:r w:rsidRPr="008A70CE">
              <w:t>-обработкой результатов измерений;</w:t>
            </w:r>
          </w:p>
          <w:p w:rsidR="002368C8" w:rsidRPr="008A70CE" w:rsidRDefault="002368C8" w:rsidP="006D68A1">
            <w:pPr>
              <w:pStyle w:val="affe"/>
            </w:pPr>
            <w:r w:rsidRPr="008A70CE">
              <w:t>обработкой маркшейдерских опорных сетей на горных работах.</w:t>
            </w:r>
          </w:p>
        </w:tc>
      </w:tr>
    </w:tbl>
    <w:p w:rsidR="002368C8" w:rsidRPr="008A70CE" w:rsidRDefault="002368C8" w:rsidP="002368C8">
      <w:pPr>
        <w:tabs>
          <w:tab w:val="left" w:pos="0"/>
        </w:tabs>
        <w:rPr>
          <w:b/>
          <w:bCs/>
        </w:rPr>
      </w:pPr>
    </w:p>
    <w:p w:rsidR="002368C8" w:rsidRPr="008A70CE" w:rsidRDefault="002368C8" w:rsidP="002368C8">
      <w:pPr>
        <w:tabs>
          <w:tab w:val="left" w:pos="0"/>
        </w:tabs>
        <w:jc w:val="center"/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Default="002368C8" w:rsidP="002368C8">
      <w:pPr>
        <w:tabs>
          <w:tab w:val="left" w:pos="0"/>
        </w:tabs>
        <w:rPr>
          <w:b/>
          <w:bCs/>
        </w:rPr>
      </w:pPr>
    </w:p>
    <w:p w:rsidR="002368C8" w:rsidRPr="008A70CE" w:rsidRDefault="002368C8" w:rsidP="002368C8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</w:t>
      </w:r>
      <w:r w:rsidRPr="008A70CE">
        <w:rPr>
          <w:b/>
          <w:bCs/>
        </w:rPr>
        <w:t>3. Место дисциплины в структуре образовательной программы</w:t>
      </w:r>
    </w:p>
    <w:p w:rsidR="002368C8" w:rsidRPr="008A70CE" w:rsidRDefault="002368C8" w:rsidP="002368C8">
      <w:pPr>
        <w:pStyle w:val="aff6"/>
        <w:ind w:left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1891"/>
        <w:gridCol w:w="3261"/>
      </w:tblGrid>
      <w:tr w:rsidR="002368C8" w:rsidRPr="008A70CE" w:rsidTr="006D68A1">
        <w:tc>
          <w:tcPr>
            <w:tcW w:w="1321" w:type="dxa"/>
            <w:vMerge w:val="restart"/>
          </w:tcPr>
          <w:p w:rsidR="002368C8" w:rsidRPr="008A70CE" w:rsidRDefault="002368C8" w:rsidP="002368C8">
            <w:pPr>
              <w:pStyle w:val="aff6"/>
              <w:ind w:left="0" w:firstLine="0"/>
            </w:pPr>
            <w:r w:rsidRPr="008A70CE">
              <w:t>Индекс</w:t>
            </w:r>
          </w:p>
        </w:tc>
        <w:tc>
          <w:tcPr>
            <w:tcW w:w="2189" w:type="dxa"/>
            <w:vMerge w:val="restart"/>
          </w:tcPr>
          <w:p w:rsidR="002368C8" w:rsidRPr="008A70CE" w:rsidRDefault="002368C8" w:rsidP="002368C8">
            <w:pPr>
              <w:pStyle w:val="aff6"/>
              <w:ind w:left="0" w:firstLine="0"/>
            </w:pPr>
            <w:r w:rsidRPr="008A70CE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2368C8" w:rsidRPr="008A70CE" w:rsidRDefault="002368C8" w:rsidP="002368C8">
            <w:pPr>
              <w:pStyle w:val="aff6"/>
              <w:ind w:left="0" w:firstLine="0"/>
            </w:pPr>
            <w:r w:rsidRPr="008A70CE">
              <w:t>Се-местризуче-ния</w:t>
            </w:r>
          </w:p>
        </w:tc>
        <w:tc>
          <w:tcPr>
            <w:tcW w:w="5152" w:type="dxa"/>
            <w:gridSpan w:val="2"/>
          </w:tcPr>
          <w:p w:rsidR="002368C8" w:rsidRPr="008A70CE" w:rsidRDefault="002368C8" w:rsidP="006D68A1">
            <w:pPr>
              <w:pStyle w:val="aff6"/>
              <w:ind w:left="0"/>
              <w:jc w:val="center"/>
            </w:pPr>
            <w:r w:rsidRPr="008A70CE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368C8" w:rsidRPr="008A70CE" w:rsidTr="006D68A1">
        <w:tc>
          <w:tcPr>
            <w:tcW w:w="1321" w:type="dxa"/>
            <w:vMerge/>
          </w:tcPr>
          <w:p w:rsidR="002368C8" w:rsidRPr="008A70C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2368C8" w:rsidRPr="008A70C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2368C8" w:rsidRPr="008A70CE" w:rsidRDefault="002368C8" w:rsidP="006D68A1">
            <w:pPr>
              <w:pStyle w:val="aff6"/>
              <w:ind w:left="0"/>
              <w:jc w:val="center"/>
            </w:pPr>
          </w:p>
        </w:tc>
        <w:tc>
          <w:tcPr>
            <w:tcW w:w="1891" w:type="dxa"/>
            <w:vAlign w:val="center"/>
          </w:tcPr>
          <w:p w:rsidR="002368C8" w:rsidRPr="008A70CE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0CE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61" w:type="dxa"/>
            <w:vAlign w:val="center"/>
          </w:tcPr>
          <w:p w:rsidR="002368C8" w:rsidRPr="008A70CE" w:rsidRDefault="002368C8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A70CE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368C8" w:rsidRPr="008A70CE" w:rsidTr="006D68A1">
        <w:tc>
          <w:tcPr>
            <w:tcW w:w="1321" w:type="dxa"/>
          </w:tcPr>
          <w:p w:rsidR="002368C8" w:rsidRPr="008A70CE" w:rsidRDefault="002368C8" w:rsidP="002368C8">
            <w:r w:rsidRPr="008A70CE">
              <w:t>Б1.ДВ.</w:t>
            </w:r>
          </w:p>
          <w:p w:rsidR="002368C8" w:rsidRPr="008A70CE" w:rsidRDefault="002368C8" w:rsidP="002368C8">
            <w:r w:rsidRPr="008A70CE">
              <w:t>0</w:t>
            </w:r>
            <w:r>
              <w:t>3</w:t>
            </w:r>
            <w:r w:rsidRPr="008A70CE">
              <w:t>.0</w:t>
            </w:r>
            <w:r>
              <w:t>1</w:t>
            </w:r>
          </w:p>
        </w:tc>
        <w:tc>
          <w:tcPr>
            <w:tcW w:w="2189" w:type="dxa"/>
          </w:tcPr>
          <w:p w:rsidR="002368C8" w:rsidRPr="008A70CE" w:rsidRDefault="002368C8" w:rsidP="002368C8">
            <w:pPr>
              <w:pStyle w:val="aff6"/>
              <w:ind w:left="0" w:firstLine="0"/>
            </w:pPr>
            <w:r w:rsidRPr="008A70CE">
              <w:t>Опорные маркшейдерские сети на  горных работах.</w:t>
            </w:r>
          </w:p>
        </w:tc>
        <w:tc>
          <w:tcPr>
            <w:tcW w:w="944" w:type="dxa"/>
          </w:tcPr>
          <w:p w:rsidR="002368C8" w:rsidRPr="008A70CE" w:rsidRDefault="002368C8" w:rsidP="002368C8">
            <w:r>
              <w:t xml:space="preserve">   9</w:t>
            </w:r>
          </w:p>
        </w:tc>
        <w:tc>
          <w:tcPr>
            <w:tcW w:w="1891" w:type="dxa"/>
          </w:tcPr>
          <w:p w:rsidR="002368C8" w:rsidRDefault="002368C8" w:rsidP="002368C8">
            <w:pPr>
              <w:pStyle w:val="aff6"/>
              <w:ind w:left="0" w:firstLine="0"/>
            </w:pPr>
            <w:r>
              <w:t>Б1.Б.27 Геология</w:t>
            </w:r>
          </w:p>
          <w:p w:rsidR="002368C8" w:rsidRDefault="002368C8" w:rsidP="002368C8">
            <w:pPr>
              <w:pStyle w:val="aff6"/>
              <w:ind w:left="0" w:firstLine="0"/>
            </w:pPr>
            <w:r>
              <w:t>Б1.Б.35.01</w:t>
            </w:r>
            <w:r w:rsidRPr="008A70CE">
              <w:t xml:space="preserve"> </w:t>
            </w:r>
            <w:r>
              <w:t>Геометрия недр</w:t>
            </w:r>
          </w:p>
          <w:p w:rsidR="002368C8" w:rsidRPr="008A70CE" w:rsidRDefault="002368C8" w:rsidP="002368C8">
            <w:pPr>
              <w:pStyle w:val="aff6"/>
              <w:ind w:left="0" w:firstLine="0"/>
            </w:pPr>
            <w:r>
              <w:t>Б1.Б.32 Основы горного дела</w:t>
            </w:r>
          </w:p>
        </w:tc>
        <w:tc>
          <w:tcPr>
            <w:tcW w:w="3261" w:type="dxa"/>
          </w:tcPr>
          <w:p w:rsidR="002368C8" w:rsidRPr="008A70CE" w:rsidRDefault="002368C8" w:rsidP="006D68A1">
            <w:r w:rsidRPr="008A70CE">
              <w:t>Б2.Б.07(П) Преддипломная практика для выполнения выпускной квалификационной работы.</w:t>
            </w:r>
          </w:p>
          <w:p w:rsidR="002368C8" w:rsidRPr="008A70CE" w:rsidRDefault="002368C8" w:rsidP="006D68A1">
            <w:r w:rsidRPr="008A70CE">
              <w:t>Б3.Б.01(Д)</w:t>
            </w:r>
          </w:p>
          <w:p w:rsidR="002368C8" w:rsidRPr="008A70CE" w:rsidRDefault="002368C8" w:rsidP="006D68A1">
            <w:pPr>
              <w:pStyle w:val="aff6"/>
              <w:ind w:left="0"/>
            </w:pPr>
            <w:r w:rsidRPr="008A70CE">
              <w:t>Защита выпускной квалификационной работы, включая подготовку к процедуре защиты и процедуру защиты.</w:t>
            </w:r>
          </w:p>
        </w:tc>
      </w:tr>
    </w:tbl>
    <w:p w:rsidR="002368C8" w:rsidRPr="008A70CE" w:rsidRDefault="002368C8" w:rsidP="002368C8">
      <w:pPr>
        <w:pStyle w:val="aff6"/>
        <w:ind w:left="0"/>
      </w:pPr>
    </w:p>
    <w:p w:rsidR="002368C8" w:rsidRPr="008A70CE" w:rsidRDefault="002368C8" w:rsidP="002368C8">
      <w:r>
        <w:rPr>
          <w:b/>
        </w:rPr>
        <w:t>1.</w:t>
      </w:r>
      <w:r w:rsidRPr="008A70CE">
        <w:rPr>
          <w:b/>
        </w:rPr>
        <w:t xml:space="preserve">4. Язык преподавания: </w:t>
      </w:r>
      <w:r w:rsidRPr="008A70CE">
        <w:t>русский.</w:t>
      </w:r>
    </w:p>
    <w:p w:rsidR="000E2C1A" w:rsidRDefault="000E2C1A" w:rsidP="002368C8">
      <w:pPr>
        <w:ind w:left="284"/>
        <w:jc w:val="center"/>
      </w:pPr>
    </w:p>
    <w:p w:rsidR="004F5232" w:rsidRDefault="004F5232" w:rsidP="00113529">
      <w:pPr>
        <w:rPr>
          <w:b/>
        </w:rPr>
      </w:pPr>
    </w:p>
    <w:p w:rsidR="00CB5EAB" w:rsidRPr="00CB5EAB" w:rsidRDefault="000C71FD" w:rsidP="00CB5EAB">
      <w:pPr>
        <w:jc w:val="center"/>
        <w:rPr>
          <w:i/>
        </w:rPr>
      </w:pPr>
      <w:r w:rsidRPr="000C71FD">
        <w:rPr>
          <w:i/>
        </w:rPr>
        <w:t>Б1.В.ДВ.03</w:t>
      </w:r>
      <w:r>
        <w:rPr>
          <w:i/>
        </w:rPr>
        <w:t>.</w:t>
      </w:r>
      <w:r w:rsidR="00F84379">
        <w:rPr>
          <w:i/>
        </w:rPr>
        <w:t>0</w:t>
      </w:r>
      <w:r w:rsidR="000E2C1A">
        <w:rPr>
          <w:i/>
        </w:rPr>
        <w:t>2</w:t>
      </w:r>
      <w:r w:rsidR="00AB005D">
        <w:rPr>
          <w:i/>
        </w:rPr>
        <w:t>.</w:t>
      </w:r>
      <w:r w:rsidR="00CB5EAB" w:rsidRPr="00CB5EAB">
        <w:rPr>
          <w:b/>
          <w:color w:val="000000"/>
        </w:rPr>
        <w:t xml:space="preserve"> </w:t>
      </w:r>
      <w:r w:rsidR="00CB5EAB" w:rsidRPr="00CB5EAB">
        <w:rPr>
          <w:i/>
          <w:color w:val="000000"/>
        </w:rPr>
        <w:t>Маркшейдерское обеспечение безопасности горных работ</w:t>
      </w:r>
    </w:p>
    <w:p w:rsidR="00CB5EAB" w:rsidRDefault="00CB5EAB" w:rsidP="00CB5EAB">
      <w:pPr>
        <w:jc w:val="center"/>
      </w:pPr>
      <w:r w:rsidRPr="00022BA1">
        <w:t xml:space="preserve">Трудоемкость </w:t>
      </w:r>
      <w:r>
        <w:t xml:space="preserve">3 </w:t>
      </w:r>
      <w:r w:rsidRPr="00022BA1">
        <w:t>з.е.</w:t>
      </w:r>
    </w:p>
    <w:p w:rsidR="00CB5EAB" w:rsidRPr="00022BA1" w:rsidRDefault="00CB5EAB" w:rsidP="00CB5EAB">
      <w:pPr>
        <w:jc w:val="center"/>
      </w:pPr>
    </w:p>
    <w:p w:rsidR="00CB5EAB" w:rsidRPr="00F17772" w:rsidRDefault="00CB5EAB" w:rsidP="00CB5EAB">
      <w:pPr>
        <w:rPr>
          <w:b/>
          <w:bCs/>
        </w:rPr>
      </w:pPr>
      <w:r>
        <w:rPr>
          <w:b/>
          <w:bCs/>
        </w:rPr>
        <w:t>1.</w:t>
      </w:r>
      <w:r w:rsidRPr="00F17772">
        <w:rPr>
          <w:b/>
          <w:bCs/>
        </w:rPr>
        <w:t>1.Цель освоения и краткое содержание дисциплины</w:t>
      </w:r>
    </w:p>
    <w:p w:rsidR="00CB5EAB" w:rsidRPr="00F17772" w:rsidRDefault="00CB5EAB" w:rsidP="00CB5EAB">
      <w:pPr>
        <w:pStyle w:val="affe"/>
        <w:rPr>
          <w:i/>
        </w:rPr>
      </w:pPr>
      <w:r>
        <w:t>Целью яв</w:t>
      </w:r>
      <w:r w:rsidRPr="00F17772">
        <w:t>ляется освоение студентами основных методов гор</w:t>
      </w:r>
      <w:r w:rsidRPr="00F17772">
        <w:softHyphen/>
        <w:t>но-геометрического мониторинга, осуществляемого в целях обеспечения безопасности при разработке месторождений полезных ископаемых.</w:t>
      </w:r>
    </w:p>
    <w:p w:rsidR="00CB5EAB" w:rsidRPr="00F17772" w:rsidRDefault="00CB5EAB" w:rsidP="00CB5EAB">
      <w:pPr>
        <w:pStyle w:val="affe"/>
      </w:pPr>
      <w:r w:rsidRPr="00F17772">
        <w:t>В результате изучения настоящего курса студент должен знать:</w:t>
      </w:r>
    </w:p>
    <w:p w:rsidR="00CB5EAB" w:rsidRPr="00F17772" w:rsidRDefault="00CB5EAB" w:rsidP="00CB5EAB">
      <w:pPr>
        <w:pStyle w:val="affe"/>
      </w:pPr>
      <w:r w:rsidRPr="00F17772">
        <w:t>задачи маркшейдерской службы по ведению горно</w:t>
      </w:r>
      <w:r w:rsidRPr="00F17772">
        <w:softHyphen/>
        <w:t>-геометрического мониторинга;</w:t>
      </w:r>
    </w:p>
    <w:p w:rsidR="00CB5EAB" w:rsidRPr="00F17772" w:rsidRDefault="00CB5EAB" w:rsidP="00CB5EAB">
      <w:pPr>
        <w:pStyle w:val="affe"/>
      </w:pPr>
      <w:r w:rsidRPr="00F17772">
        <w:t>законодательную и нормативно-методическую базу горно-</w:t>
      </w:r>
      <w:r w:rsidRPr="00F17772">
        <w:softHyphen/>
        <w:t>геометрического мониторинга;</w:t>
      </w:r>
    </w:p>
    <w:p w:rsidR="00CB5EAB" w:rsidRPr="00F17772" w:rsidRDefault="00CB5EAB" w:rsidP="00CB5EAB">
      <w:pPr>
        <w:pStyle w:val="affe"/>
      </w:pPr>
      <w:r w:rsidRPr="00F17772">
        <w:t>методы ведения мониторинга достоверности горно-геометрической информации;</w:t>
      </w:r>
    </w:p>
    <w:p w:rsidR="00CB5EAB" w:rsidRPr="00F17772" w:rsidRDefault="00CB5EAB" w:rsidP="00CB5EAB">
      <w:pPr>
        <w:pStyle w:val="affe"/>
      </w:pPr>
      <w:r w:rsidRPr="00F17772">
        <w:t>методы ведения мониторинга качества добываемого полезного ис</w:t>
      </w:r>
      <w:r w:rsidRPr="00F17772">
        <w:softHyphen/>
        <w:t>копаемого;</w:t>
      </w:r>
    </w:p>
    <w:p w:rsidR="00CB5EAB" w:rsidRPr="00F17772" w:rsidRDefault="00CB5EAB" w:rsidP="00CB5EAB">
      <w:pPr>
        <w:pStyle w:val="affe"/>
      </w:pPr>
      <w:r w:rsidRPr="00F17772">
        <w:t>системы регулярных наблюдений, сбора, накопления и обработки горно-геометрической информации.</w:t>
      </w:r>
    </w:p>
    <w:p w:rsidR="00CB5EAB" w:rsidRPr="00F17772" w:rsidRDefault="00CB5EAB" w:rsidP="00CB5EAB">
      <w:pPr>
        <w:pStyle w:val="affe"/>
      </w:pPr>
      <w:r w:rsidRPr="00F17772">
        <w:t>В результате усвоения курса студент должен уметь:</w:t>
      </w:r>
    </w:p>
    <w:p w:rsidR="00CB5EAB" w:rsidRPr="00F17772" w:rsidRDefault="00CB5EAB" w:rsidP="00CB5EAB">
      <w:pPr>
        <w:pStyle w:val="affe"/>
      </w:pPr>
      <w:r w:rsidRPr="00F17772">
        <w:t>использовать нормативно-методическую документацию в части ор</w:t>
      </w:r>
      <w:r w:rsidRPr="00F17772">
        <w:softHyphen/>
        <w:t>ганизации горно-геометрического мониторинга;</w:t>
      </w:r>
    </w:p>
    <w:p w:rsidR="00CB5EAB" w:rsidRPr="00F17772" w:rsidRDefault="00CB5EAB" w:rsidP="00CB5EAB">
      <w:pPr>
        <w:pStyle w:val="affe"/>
      </w:pPr>
      <w:r w:rsidRPr="00F17772">
        <w:t>оценивать достоверность горно-геометрической информации в ре</w:t>
      </w:r>
      <w:r w:rsidRPr="00F17772">
        <w:softHyphen/>
        <w:t>жиме мониторинга;</w:t>
      </w:r>
    </w:p>
    <w:p w:rsidR="00CB5EAB" w:rsidRPr="00F17772" w:rsidRDefault="00CB5EAB" w:rsidP="00CB5EAB">
      <w:pPr>
        <w:pStyle w:val="affe"/>
      </w:pPr>
      <w:r w:rsidRPr="00F17772">
        <w:t>осуществлять прогнозирование качества добываемой продукции в режиме мониторинга;</w:t>
      </w:r>
    </w:p>
    <w:p w:rsidR="00CB5EAB" w:rsidRPr="00F17772" w:rsidRDefault="00CB5EAB" w:rsidP="00CB5EAB">
      <w:pPr>
        <w:pStyle w:val="affe"/>
      </w:pPr>
      <w:r w:rsidRPr="00F17772">
        <w:t>организовать ведения горно-геометрического мониторинга кон</w:t>
      </w:r>
      <w:r w:rsidRPr="00F17772">
        <w:softHyphen/>
        <w:t>кретного горнодобывающего предприятия.</w:t>
      </w:r>
    </w:p>
    <w:p w:rsidR="00CB5EAB" w:rsidRPr="00F17772" w:rsidRDefault="00CB5EAB" w:rsidP="00CB5EAB">
      <w:pPr>
        <w:pStyle w:val="affe"/>
        <w:rPr>
          <w:i/>
        </w:rPr>
      </w:pPr>
      <w:r w:rsidRPr="00F17772">
        <w:rPr>
          <w:i/>
        </w:rPr>
        <w:t>Краткое содержание дисциплины:</w:t>
      </w:r>
    </w:p>
    <w:p w:rsidR="00CB5EAB" w:rsidRPr="00F17772" w:rsidRDefault="00CB5EAB" w:rsidP="00CB5EAB">
      <w:pPr>
        <w:pStyle w:val="affe"/>
      </w:pPr>
      <w:r w:rsidRPr="00F17772">
        <w:t>Показатели полноты извлечения полез</w:t>
      </w:r>
      <w:r w:rsidRPr="00F17772">
        <w:softHyphen/>
        <w:t>ных ископаемых из недр; источники и причины возникновения потерь и разубоживания, их нормирование и учет; методы определения, учета и нормиро</w:t>
      </w:r>
      <w:r w:rsidRPr="00F17772">
        <w:softHyphen/>
        <w:t>вания запасов полезных ископаемых по степени разведанности и подготовлен</w:t>
      </w:r>
      <w:r w:rsidRPr="00F17772">
        <w:softHyphen/>
        <w:t>ности к добыче. Методы и виды геометризации форм, условий залегания, свойств залежи и процессов, происходящих в недрах при ведении горных работ; проекции, при</w:t>
      </w:r>
      <w:r w:rsidRPr="00F17772">
        <w:softHyphen/>
        <w:t>меняемые при геометризации недр; ме</w:t>
      </w:r>
      <w:r w:rsidRPr="00F17772">
        <w:softHyphen/>
        <w:t xml:space="preserve">тоды математического и </w:t>
      </w:r>
      <w:r w:rsidRPr="00F17772">
        <w:lastRenderedPageBreak/>
        <w:t>графического моделирования месторождений полез</w:t>
      </w:r>
      <w:r w:rsidRPr="00F17772">
        <w:softHyphen/>
        <w:t>ных ископаемых. Принципы и методы количественной оценки риска пользования недрами по фактору неполноты горногеометрических знаний состояния недр.</w:t>
      </w:r>
    </w:p>
    <w:p w:rsidR="00CB5EAB" w:rsidRPr="00F17772" w:rsidRDefault="00CB5EAB" w:rsidP="00CB5EAB">
      <w:pPr>
        <w:rPr>
          <w:b/>
          <w:bCs/>
        </w:rPr>
      </w:pPr>
      <w:r>
        <w:rPr>
          <w:b/>
          <w:bCs/>
        </w:rPr>
        <w:t>1.</w:t>
      </w:r>
      <w:r w:rsidRPr="00F17772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CB5EAB" w:rsidRPr="00F17772" w:rsidTr="006D68A1">
        <w:tc>
          <w:tcPr>
            <w:tcW w:w="4786" w:type="dxa"/>
          </w:tcPr>
          <w:p w:rsidR="00CB5EAB" w:rsidRPr="00F17772" w:rsidRDefault="00CB5EAB" w:rsidP="006D68A1">
            <w:pPr>
              <w:jc w:val="center"/>
              <w:rPr>
                <w:iCs/>
              </w:rPr>
            </w:pPr>
            <w:r w:rsidRPr="00F17772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678" w:type="dxa"/>
            <w:vAlign w:val="center"/>
          </w:tcPr>
          <w:p w:rsidR="00CB5EAB" w:rsidRPr="00F17772" w:rsidRDefault="00CB5EAB" w:rsidP="006D68A1">
            <w:pPr>
              <w:jc w:val="center"/>
              <w:rPr>
                <w:iCs/>
              </w:rPr>
            </w:pPr>
            <w:r w:rsidRPr="00F17772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B5EAB" w:rsidRPr="00F17772" w:rsidTr="006D68A1">
        <w:tc>
          <w:tcPr>
            <w:tcW w:w="4786" w:type="dxa"/>
          </w:tcPr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>ОПК-9</w:t>
            </w:r>
          </w:p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>- владением методами анализа, знанием  законно-мерностей поведения и управления свойствами горных пород и состоянием массива в процессах добычи и переработки твердых полезных ископа-емых, а также при строительстве и эксплуатации подземных сооружений;</w:t>
            </w:r>
          </w:p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>ПК-2</w:t>
            </w:r>
          </w:p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>-</w:t>
            </w:r>
            <w:r w:rsidRPr="00F17772">
              <w:t xml:space="preserve"> </w:t>
            </w:r>
            <w:r w:rsidRPr="00F17772">
              <w:rPr>
                <w:color w:val="000000"/>
                <w:spacing w:val="-16"/>
              </w:rPr>
              <w:t>владением методами рационального и комплекс-ного освоения  георесурсного потенциала недр;</w:t>
            </w:r>
          </w:p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>ПК-21</w:t>
            </w:r>
          </w:p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>-</w:t>
            </w:r>
            <w:r w:rsidRPr="00F17772">
              <w:t xml:space="preserve"> </w:t>
            </w:r>
            <w:r w:rsidRPr="00F17772">
              <w:rPr>
                <w:color w:val="000000"/>
                <w:spacing w:val="-16"/>
              </w:rPr>
              <w:t>готовностью демонстрировать навыки разработки систем по обеспечению экологической и промыш-ленной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 xml:space="preserve"> ПСК-4-6</w:t>
            </w:r>
          </w:p>
          <w:p w:rsidR="00CB5EAB" w:rsidRPr="00F17772" w:rsidRDefault="00CB5EAB" w:rsidP="006D68A1">
            <w:pPr>
              <w:shd w:val="clear" w:color="auto" w:fill="FFFFFF"/>
              <w:rPr>
                <w:color w:val="000000"/>
                <w:spacing w:val="-16"/>
              </w:rPr>
            </w:pPr>
            <w:r w:rsidRPr="00F17772">
              <w:rPr>
                <w:color w:val="000000"/>
                <w:spacing w:val="-16"/>
              </w:rPr>
              <w:t>-</w:t>
            </w:r>
            <w:r w:rsidRPr="00F17772">
              <w:t xml:space="preserve"> </w:t>
            </w:r>
            <w:r w:rsidRPr="00F17772">
              <w:rPr>
                <w:color w:val="000000"/>
                <w:spacing w:val="-16"/>
              </w:rPr>
              <w:t>способностью организовывать деятельность под-разделений маркшейдерского обеспечения недро-пользования, в том числе в режиме чрезвычайных ситуаций.</w:t>
            </w:r>
          </w:p>
        </w:tc>
        <w:tc>
          <w:tcPr>
            <w:tcW w:w="4678" w:type="dxa"/>
          </w:tcPr>
          <w:p w:rsidR="00CB5EAB" w:rsidRPr="00F17772" w:rsidRDefault="00CB5EAB" w:rsidP="006D68A1">
            <w:pPr>
              <w:jc w:val="both"/>
              <w:rPr>
                <w:i/>
              </w:rPr>
            </w:pPr>
            <w:r w:rsidRPr="00F17772">
              <w:rPr>
                <w:i/>
              </w:rPr>
              <w:t>Знать: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  <w:color w:val="000000"/>
              </w:rPr>
            </w:pPr>
            <w:r w:rsidRPr="00F17772">
              <w:rPr>
                <w:i/>
              </w:rPr>
              <w:t>-</w:t>
            </w:r>
            <w:r w:rsidRPr="00F17772">
              <w:rPr>
                <w:rFonts w:eastAsia="Calibri"/>
                <w:color w:val="000000"/>
              </w:rPr>
              <w:t>задачи маркшейдерской службы по ведению горно-</w:t>
            </w:r>
            <w:r w:rsidRPr="00F17772">
              <w:rPr>
                <w:rFonts w:eastAsia="Calibri"/>
                <w:color w:val="000000"/>
              </w:rPr>
              <w:softHyphen/>
              <w:t>геометрического мони-торинга;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  <w:color w:val="000000"/>
              </w:rPr>
            </w:pPr>
            <w:r w:rsidRPr="00F17772">
              <w:rPr>
                <w:rFonts w:eastAsia="Calibri"/>
                <w:color w:val="000000"/>
              </w:rPr>
              <w:t>-законодательную и нормативно-мето-дическую базу горно</w:t>
            </w:r>
            <w:r w:rsidRPr="00F17772">
              <w:rPr>
                <w:rFonts w:eastAsia="Calibri"/>
                <w:color w:val="000000"/>
              </w:rPr>
              <w:softHyphen/>
              <w:t>-геометрического мониторинга;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</w:rPr>
            </w:pPr>
          </w:p>
          <w:p w:rsidR="00CB5EAB" w:rsidRPr="00F17772" w:rsidRDefault="00CB5EAB" w:rsidP="006D68A1">
            <w:pPr>
              <w:jc w:val="both"/>
              <w:rPr>
                <w:rFonts w:eastAsia="Calibri"/>
                <w:color w:val="000000"/>
              </w:rPr>
            </w:pPr>
            <w:r w:rsidRPr="00F17772">
              <w:rPr>
                <w:rFonts w:eastAsia="Calibri"/>
                <w:color w:val="000000"/>
              </w:rPr>
              <w:t>-методы ведения мониторинга досто-верности горно-геометрической инфор-мации;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  <w:color w:val="000000"/>
              </w:rPr>
            </w:pPr>
            <w:r w:rsidRPr="00F17772">
              <w:rPr>
                <w:rFonts w:eastAsia="Calibri"/>
                <w:color w:val="000000"/>
              </w:rPr>
              <w:t>-методы ведения мониторинга качества добываемого полезного ископаемого;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  <w:color w:val="000000"/>
              </w:rPr>
            </w:pPr>
            <w:r w:rsidRPr="00F17772">
              <w:rPr>
                <w:rFonts w:eastAsia="Calibri"/>
                <w:color w:val="000000"/>
              </w:rPr>
              <w:t>-системы регулярных наблюдений, сбора, накопления и обработки горно-геометрической информации.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  <w:i/>
              </w:rPr>
            </w:pPr>
            <w:r w:rsidRPr="00F17772">
              <w:rPr>
                <w:rFonts w:eastAsia="Calibri"/>
                <w:i/>
              </w:rPr>
              <w:t>Уметь:</w:t>
            </w:r>
          </w:p>
          <w:p w:rsidR="00CB5EAB" w:rsidRPr="00F17772" w:rsidRDefault="00CB5EAB" w:rsidP="006D68A1">
            <w:pPr>
              <w:tabs>
                <w:tab w:val="left" w:pos="941"/>
              </w:tabs>
              <w:ind w:right="10"/>
              <w:jc w:val="both"/>
              <w:rPr>
                <w:color w:val="000000"/>
              </w:rPr>
            </w:pPr>
            <w:r w:rsidRPr="00F17772">
              <w:rPr>
                <w:color w:val="000000"/>
              </w:rPr>
              <w:t>-использовать нормативно-методическую документацию в части ор</w:t>
            </w:r>
            <w:r w:rsidRPr="00F17772">
              <w:rPr>
                <w:color w:val="000000"/>
              </w:rPr>
              <w:softHyphen/>
              <w:t>ганизации горно-геометрического мониторинга;</w:t>
            </w:r>
          </w:p>
          <w:p w:rsidR="00CB5EAB" w:rsidRPr="00F17772" w:rsidRDefault="00CB5EAB" w:rsidP="006D68A1">
            <w:pPr>
              <w:tabs>
                <w:tab w:val="left" w:pos="941"/>
              </w:tabs>
              <w:ind w:right="10"/>
              <w:jc w:val="both"/>
              <w:rPr>
                <w:color w:val="000000"/>
              </w:rPr>
            </w:pPr>
            <w:r w:rsidRPr="00F17772">
              <w:rPr>
                <w:color w:val="000000"/>
              </w:rPr>
              <w:t>-оценивать достоверность горно-геометрической информации в ре</w:t>
            </w:r>
            <w:r w:rsidRPr="00F17772">
              <w:rPr>
                <w:color w:val="000000"/>
              </w:rPr>
              <w:softHyphen/>
              <w:t>жиме мониторинга;</w:t>
            </w:r>
          </w:p>
          <w:p w:rsidR="00CB5EAB" w:rsidRPr="00F17772" w:rsidRDefault="00CB5EAB" w:rsidP="006D68A1">
            <w:pPr>
              <w:tabs>
                <w:tab w:val="left" w:pos="941"/>
              </w:tabs>
              <w:ind w:right="10"/>
              <w:jc w:val="both"/>
              <w:rPr>
                <w:color w:val="000000"/>
              </w:rPr>
            </w:pPr>
            <w:r w:rsidRPr="00F17772">
              <w:rPr>
                <w:color w:val="000000"/>
              </w:rPr>
              <w:t>-осуществлять прогнозирование качества добываемой продукции в режиме мониторинга;</w:t>
            </w:r>
          </w:p>
          <w:p w:rsidR="00CB5EAB" w:rsidRPr="00F17772" w:rsidRDefault="00CB5EAB" w:rsidP="006D68A1">
            <w:pPr>
              <w:tabs>
                <w:tab w:val="left" w:pos="1027"/>
              </w:tabs>
              <w:jc w:val="both"/>
              <w:rPr>
                <w:color w:val="000000"/>
              </w:rPr>
            </w:pPr>
            <w:r w:rsidRPr="00F17772">
              <w:rPr>
                <w:color w:val="000000"/>
              </w:rPr>
              <w:t>-организовать ведения горно-геометрического мониторинга кон</w:t>
            </w:r>
            <w:r w:rsidRPr="00F17772">
              <w:rPr>
                <w:color w:val="000000"/>
              </w:rPr>
              <w:softHyphen/>
              <w:t>кретного горнодобывающего предприятия.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  <w:i/>
              </w:rPr>
            </w:pPr>
            <w:r w:rsidRPr="00F17772">
              <w:rPr>
                <w:rFonts w:eastAsia="Calibri"/>
                <w:i/>
              </w:rPr>
              <w:t>Владеть:</w:t>
            </w:r>
          </w:p>
          <w:p w:rsidR="00CB5EAB" w:rsidRPr="00F17772" w:rsidRDefault="00CB5EAB" w:rsidP="006D68A1">
            <w:pPr>
              <w:jc w:val="both"/>
              <w:rPr>
                <w:rFonts w:eastAsia="Calibri"/>
              </w:rPr>
            </w:pPr>
            <w:r w:rsidRPr="00F17772">
              <w:rPr>
                <w:rFonts w:eastAsia="Calibri"/>
                <w:i/>
              </w:rPr>
              <w:t>-</w:t>
            </w:r>
            <w:r w:rsidRPr="00F17772">
              <w:rPr>
                <w:rFonts w:eastAsia="Calibri"/>
                <w:color w:val="000000"/>
              </w:rPr>
              <w:t xml:space="preserve">навыками проведения проведения мониторинга конкретного предприятия; навыками формирования отчетной до-кументации. </w:t>
            </w:r>
          </w:p>
        </w:tc>
      </w:tr>
    </w:tbl>
    <w:p w:rsidR="00CB5EAB" w:rsidRPr="00F17772" w:rsidRDefault="00CB5EAB" w:rsidP="00CB5EAB"/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Pr="00F17772" w:rsidRDefault="00CB5EAB" w:rsidP="00CB5EA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</w:t>
      </w:r>
      <w:r w:rsidRPr="00F17772">
        <w:rPr>
          <w:b/>
          <w:bCs/>
        </w:rPr>
        <w:t>3. Место дисциплины в структуре образовательной программы</w:t>
      </w:r>
    </w:p>
    <w:p w:rsidR="00CB5EAB" w:rsidRPr="00F17772" w:rsidRDefault="00CB5EAB" w:rsidP="00CB5EAB">
      <w:pPr>
        <w:ind w:firstLine="400"/>
        <w:contextualSpacing/>
        <w:jc w:val="both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CB5EAB" w:rsidRPr="00F17772" w:rsidTr="006D68A1">
        <w:tc>
          <w:tcPr>
            <w:tcW w:w="1321" w:type="dxa"/>
            <w:vMerge w:val="restart"/>
          </w:tcPr>
          <w:p w:rsidR="00CB5EAB" w:rsidRPr="00F17772" w:rsidRDefault="00CB5EAB" w:rsidP="006D68A1">
            <w:pPr>
              <w:contextualSpacing/>
              <w:jc w:val="both"/>
            </w:pPr>
            <w:r w:rsidRPr="00F17772">
              <w:t>Индекс</w:t>
            </w:r>
          </w:p>
        </w:tc>
        <w:tc>
          <w:tcPr>
            <w:tcW w:w="2189" w:type="dxa"/>
            <w:vMerge w:val="restart"/>
          </w:tcPr>
          <w:p w:rsidR="00CB5EAB" w:rsidRPr="00F17772" w:rsidRDefault="00CB5EAB" w:rsidP="006D68A1">
            <w:pPr>
              <w:ind w:firstLine="400"/>
              <w:contextualSpacing/>
              <w:jc w:val="center"/>
            </w:pPr>
            <w:r w:rsidRPr="00F17772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CB5EAB" w:rsidRPr="00F17772" w:rsidRDefault="00CB5EAB" w:rsidP="006D68A1">
            <w:pPr>
              <w:contextualSpacing/>
              <w:jc w:val="both"/>
            </w:pPr>
            <w:r w:rsidRPr="00F17772">
              <w:t>Се-местризуче-ния</w:t>
            </w:r>
          </w:p>
        </w:tc>
        <w:tc>
          <w:tcPr>
            <w:tcW w:w="5162" w:type="dxa"/>
            <w:gridSpan w:val="2"/>
          </w:tcPr>
          <w:p w:rsidR="00CB5EAB" w:rsidRPr="00F17772" w:rsidRDefault="00CB5EAB" w:rsidP="006D68A1">
            <w:pPr>
              <w:ind w:firstLine="400"/>
              <w:contextualSpacing/>
              <w:jc w:val="center"/>
            </w:pPr>
            <w:r w:rsidRPr="00F17772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CB5EAB" w:rsidRPr="00F17772" w:rsidTr="006D68A1">
        <w:tc>
          <w:tcPr>
            <w:tcW w:w="1321" w:type="dxa"/>
            <w:vMerge/>
          </w:tcPr>
          <w:p w:rsidR="00CB5EAB" w:rsidRPr="00F17772" w:rsidRDefault="00CB5EAB" w:rsidP="006D68A1">
            <w:pPr>
              <w:ind w:firstLine="400"/>
              <w:contextualSpacing/>
              <w:jc w:val="center"/>
            </w:pPr>
          </w:p>
        </w:tc>
        <w:tc>
          <w:tcPr>
            <w:tcW w:w="2189" w:type="dxa"/>
            <w:vMerge/>
          </w:tcPr>
          <w:p w:rsidR="00CB5EAB" w:rsidRPr="00F17772" w:rsidRDefault="00CB5EAB" w:rsidP="006D68A1">
            <w:pPr>
              <w:ind w:firstLine="400"/>
              <w:contextualSpacing/>
              <w:jc w:val="center"/>
            </w:pPr>
          </w:p>
        </w:tc>
        <w:tc>
          <w:tcPr>
            <w:tcW w:w="944" w:type="dxa"/>
            <w:vMerge/>
          </w:tcPr>
          <w:p w:rsidR="00CB5EAB" w:rsidRPr="00F17772" w:rsidRDefault="00CB5EAB" w:rsidP="006D68A1">
            <w:pPr>
              <w:ind w:firstLine="400"/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CB5EAB" w:rsidRPr="00F17772" w:rsidRDefault="00CB5EAB" w:rsidP="006D68A1">
            <w:pPr>
              <w:tabs>
                <w:tab w:val="left" w:pos="0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17772">
              <w:rPr>
                <w:bCs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B5EAB" w:rsidRPr="00F17772" w:rsidRDefault="00CB5EAB" w:rsidP="006D68A1">
            <w:pPr>
              <w:tabs>
                <w:tab w:val="left" w:pos="0"/>
              </w:tabs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F17772">
              <w:rPr>
                <w:bCs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CB5EAB" w:rsidRPr="00F17772" w:rsidTr="006D68A1">
        <w:tc>
          <w:tcPr>
            <w:tcW w:w="1321" w:type="dxa"/>
          </w:tcPr>
          <w:p w:rsidR="00CB5EAB" w:rsidRPr="00F17772" w:rsidRDefault="00CB5EAB" w:rsidP="006D68A1">
            <w:pPr>
              <w:contextualSpacing/>
              <w:jc w:val="both"/>
            </w:pPr>
            <w:r w:rsidRPr="00F17772">
              <w:t>Б1.В.ДВ.</w:t>
            </w:r>
          </w:p>
          <w:p w:rsidR="00CB5EAB" w:rsidRPr="00F17772" w:rsidRDefault="00CB5EAB" w:rsidP="006D68A1">
            <w:pPr>
              <w:contextualSpacing/>
              <w:jc w:val="both"/>
            </w:pPr>
            <w:r>
              <w:t>03</w:t>
            </w:r>
            <w:r w:rsidRPr="00F17772">
              <w:t xml:space="preserve">.02 </w:t>
            </w:r>
          </w:p>
        </w:tc>
        <w:tc>
          <w:tcPr>
            <w:tcW w:w="2189" w:type="dxa"/>
          </w:tcPr>
          <w:p w:rsidR="00CB5EAB" w:rsidRPr="00F17772" w:rsidRDefault="00CB5EAB" w:rsidP="006D68A1">
            <w:r w:rsidRPr="00F17772">
              <w:t>Маркшейдерское обеспечение безопасности горных работ</w:t>
            </w:r>
          </w:p>
        </w:tc>
        <w:tc>
          <w:tcPr>
            <w:tcW w:w="944" w:type="dxa"/>
          </w:tcPr>
          <w:p w:rsidR="00CB5EAB" w:rsidRPr="00F17772" w:rsidRDefault="00CB5EAB" w:rsidP="006D68A1">
            <w:pPr>
              <w:contextualSpacing/>
              <w:jc w:val="center"/>
            </w:pPr>
            <w:r w:rsidRPr="00F17772">
              <w:t>9</w:t>
            </w:r>
          </w:p>
        </w:tc>
        <w:tc>
          <w:tcPr>
            <w:tcW w:w="2600" w:type="dxa"/>
          </w:tcPr>
          <w:p w:rsidR="00CB5EAB" w:rsidRDefault="00CB5EAB" w:rsidP="006D68A1">
            <w:pPr>
              <w:contextualSpacing/>
            </w:pPr>
            <w:r>
              <w:t>Б1.Б.32</w:t>
            </w:r>
          </w:p>
          <w:p w:rsidR="00CB5EAB" w:rsidRDefault="00CB5EAB" w:rsidP="006D68A1">
            <w:pPr>
              <w:contextualSpacing/>
            </w:pPr>
            <w:r>
              <w:t>Основы горного дела</w:t>
            </w:r>
            <w:r w:rsidRPr="00F17772">
              <w:t xml:space="preserve"> </w:t>
            </w:r>
            <w:r>
              <w:t>Б1.Б.35</w:t>
            </w:r>
          </w:p>
          <w:p w:rsidR="00CB5EAB" w:rsidRPr="00F17772" w:rsidRDefault="00CB5EAB" w:rsidP="006D68A1">
            <w:pPr>
              <w:contextualSpacing/>
            </w:pPr>
            <w:r w:rsidRPr="00F17772">
              <w:t>Специализация</w:t>
            </w:r>
          </w:p>
        </w:tc>
        <w:tc>
          <w:tcPr>
            <w:tcW w:w="2562" w:type="dxa"/>
          </w:tcPr>
          <w:p w:rsidR="00CB5EAB" w:rsidRPr="00F17772" w:rsidRDefault="00CB5EAB" w:rsidP="006D68A1">
            <w:r w:rsidRPr="00F17772">
              <w:t>Б2.Б.07(П) Преддипломная практика для выполнения выпускной квалификационной работы.</w:t>
            </w:r>
          </w:p>
          <w:p w:rsidR="00CB5EAB" w:rsidRPr="00F17772" w:rsidRDefault="00CB5EAB" w:rsidP="006D68A1">
            <w:r w:rsidRPr="00F17772">
              <w:t>Б3.Б.01(Д)</w:t>
            </w:r>
          </w:p>
          <w:p w:rsidR="00CB5EAB" w:rsidRPr="00F17772" w:rsidRDefault="00CB5EAB" w:rsidP="006D68A1">
            <w:pPr>
              <w:contextualSpacing/>
              <w:jc w:val="both"/>
            </w:pPr>
            <w:r w:rsidRPr="00F17772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CB5EAB" w:rsidRPr="00F17772" w:rsidRDefault="00CB5EAB" w:rsidP="00CB5EAB">
      <w:r>
        <w:rPr>
          <w:b/>
        </w:rPr>
        <w:t>1.</w:t>
      </w:r>
      <w:r w:rsidRPr="00F17772">
        <w:rPr>
          <w:b/>
        </w:rPr>
        <w:t xml:space="preserve">4. Язык преподавания: </w:t>
      </w:r>
      <w:r w:rsidRPr="00F17772">
        <w:t>русский.</w:t>
      </w:r>
    </w:p>
    <w:p w:rsidR="0064192C" w:rsidRPr="006223AB" w:rsidRDefault="0064192C" w:rsidP="002368C8">
      <w:pPr>
        <w:pStyle w:val="aff6"/>
        <w:ind w:firstLine="0"/>
      </w:pPr>
    </w:p>
    <w:p w:rsidR="004F7BF8" w:rsidRDefault="004F7BF8" w:rsidP="004F7BF8">
      <w:pPr>
        <w:ind w:left="284"/>
        <w:jc w:val="center"/>
        <w:rPr>
          <w:i/>
        </w:rPr>
      </w:pPr>
    </w:p>
    <w:p w:rsidR="00E0698A" w:rsidRDefault="00E0698A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DA53E2" w:rsidRDefault="00DA53E2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41453" w:rsidRDefault="00141453" w:rsidP="00227F7B">
      <w:pPr>
        <w:jc w:val="center"/>
        <w:rPr>
          <w:b/>
        </w:rPr>
      </w:pPr>
    </w:p>
    <w:p w:rsidR="00120D07" w:rsidRDefault="00120D07" w:rsidP="00713C53">
      <w:pPr>
        <w:rPr>
          <w:b/>
        </w:rPr>
      </w:pPr>
    </w:p>
    <w:p w:rsidR="00227F7B" w:rsidRPr="00B92A86" w:rsidRDefault="00F84379" w:rsidP="00227F7B">
      <w:pPr>
        <w:jc w:val="center"/>
        <w:rPr>
          <w:b/>
        </w:rPr>
      </w:pPr>
      <w:r>
        <w:rPr>
          <w:b/>
        </w:rPr>
        <w:t>4</w:t>
      </w:r>
      <w:r w:rsidR="00227F7B">
        <w:rPr>
          <w:b/>
        </w:rPr>
        <w:t xml:space="preserve">. </w:t>
      </w:r>
      <w:r w:rsidR="00227F7B" w:rsidRPr="00B92A86">
        <w:rPr>
          <w:b/>
        </w:rPr>
        <w:t>АННОТАЦИЯ</w:t>
      </w:r>
    </w:p>
    <w:p w:rsidR="00227F7B" w:rsidRPr="00745665" w:rsidRDefault="00F023C0" w:rsidP="00227F7B">
      <w:pPr>
        <w:jc w:val="center"/>
        <w:rPr>
          <w:b/>
        </w:rPr>
      </w:pPr>
      <w:r>
        <w:rPr>
          <w:b/>
        </w:rPr>
        <w:t>к рабочим программам дисциплин</w:t>
      </w:r>
    </w:p>
    <w:p w:rsidR="00227F7B" w:rsidRDefault="00227F7B" w:rsidP="00227F7B">
      <w:pPr>
        <w:jc w:val="center"/>
        <w:rPr>
          <w:b/>
        </w:rPr>
      </w:pPr>
      <w:r>
        <w:rPr>
          <w:b/>
        </w:rPr>
        <w:t>Б1.</w:t>
      </w:r>
      <w:r w:rsidR="00413BEA">
        <w:rPr>
          <w:b/>
        </w:rPr>
        <w:t>В.</w:t>
      </w:r>
      <w:r>
        <w:rPr>
          <w:b/>
        </w:rPr>
        <w:t>ДВ.</w:t>
      </w:r>
      <w:r w:rsidR="00413BEA">
        <w:rPr>
          <w:b/>
        </w:rPr>
        <w:t>0</w:t>
      </w:r>
      <w:r w:rsidR="00F84379">
        <w:rPr>
          <w:b/>
        </w:rPr>
        <w:t>4</w:t>
      </w:r>
    </w:p>
    <w:p w:rsidR="00CB5EAB" w:rsidRPr="00425016" w:rsidRDefault="006E27B5" w:rsidP="00CB5EAB">
      <w:pPr>
        <w:jc w:val="center"/>
        <w:rPr>
          <w:b/>
        </w:rPr>
      </w:pPr>
      <w:r w:rsidRPr="006E27B5">
        <w:rPr>
          <w:i/>
        </w:rPr>
        <w:t>Б1.В.ДВ.04.</w:t>
      </w:r>
      <w:r w:rsidR="00F84379">
        <w:rPr>
          <w:i/>
        </w:rPr>
        <w:t>01.</w:t>
      </w:r>
      <w:r w:rsidR="00CB5EAB" w:rsidRPr="00CB5EAB">
        <w:rPr>
          <w:b/>
        </w:rPr>
        <w:t xml:space="preserve"> </w:t>
      </w:r>
      <w:r w:rsidR="00CB5EAB" w:rsidRPr="00CB5EAB">
        <w:rPr>
          <w:i/>
        </w:rPr>
        <w:t>Математическая обработка результатов маркшейдерских измерений</w:t>
      </w:r>
    </w:p>
    <w:p w:rsidR="00CB5EAB" w:rsidRPr="00425016" w:rsidRDefault="00CB5EAB" w:rsidP="00CB5EAB">
      <w:pPr>
        <w:jc w:val="center"/>
      </w:pPr>
      <w:r w:rsidRPr="00425016">
        <w:t xml:space="preserve">Трудоемкость </w:t>
      </w:r>
      <w:r>
        <w:t>4</w:t>
      </w:r>
      <w:r w:rsidRPr="00425016">
        <w:t>з.е.</w:t>
      </w:r>
    </w:p>
    <w:p w:rsidR="00CB5EAB" w:rsidRPr="00FA4C86" w:rsidRDefault="00CB5EAB" w:rsidP="00CB5EAB">
      <w:pPr>
        <w:pStyle w:val="affe"/>
        <w:rPr>
          <w:b/>
          <w:bCs/>
        </w:rPr>
      </w:pPr>
      <w:r w:rsidRPr="00FA4C86">
        <w:rPr>
          <w:b/>
          <w:bCs/>
        </w:rPr>
        <w:t>1.1</w:t>
      </w:r>
      <w:r w:rsidRPr="006B3994">
        <w:rPr>
          <w:b/>
          <w:bCs/>
        </w:rPr>
        <w:t>.</w:t>
      </w:r>
      <w:r w:rsidRPr="00FA4C86">
        <w:rPr>
          <w:b/>
          <w:bCs/>
        </w:rPr>
        <w:t>Цели освоения дисциплины:</w:t>
      </w:r>
    </w:p>
    <w:p w:rsidR="00CB5EAB" w:rsidRDefault="00CB5EAB" w:rsidP="00CB5EAB">
      <w:pPr>
        <w:pStyle w:val="affe"/>
        <w:rPr>
          <w:rFonts w:eastAsia="Times-Roman"/>
        </w:rPr>
      </w:pPr>
      <w:r w:rsidRPr="008E562A">
        <w:rPr>
          <w:rFonts w:eastAsia="Times-Roman"/>
        </w:rPr>
        <w:t xml:space="preserve">Целью дисциплины </w:t>
      </w:r>
      <w:r>
        <w:rPr>
          <w:rFonts w:eastAsia="Times-Roman"/>
        </w:rPr>
        <w:t xml:space="preserve"> </w:t>
      </w:r>
      <w:r w:rsidRPr="008E562A">
        <w:rPr>
          <w:rFonts w:eastAsia="Times-Roman"/>
        </w:rPr>
        <w:t>является ознакомление студентов с комплексом математических методов и</w:t>
      </w:r>
      <w:r>
        <w:rPr>
          <w:rFonts w:eastAsia="Times-Roman"/>
        </w:rPr>
        <w:t xml:space="preserve"> </w:t>
      </w:r>
      <w:r w:rsidRPr="008E562A">
        <w:rPr>
          <w:rFonts w:eastAsia="Times-Roman"/>
        </w:rPr>
        <w:t>вычислительных средств, преобразующих результаты маркшейдерских</w:t>
      </w:r>
      <w:r>
        <w:rPr>
          <w:rFonts w:eastAsia="Times-Roman"/>
        </w:rPr>
        <w:t xml:space="preserve"> и</w:t>
      </w:r>
      <w:r w:rsidRPr="008E562A">
        <w:rPr>
          <w:rFonts w:eastAsia="Times-Roman"/>
        </w:rPr>
        <w:t>змере</w:t>
      </w:r>
      <w:r>
        <w:rPr>
          <w:rFonts w:eastAsia="Times-Roman"/>
        </w:rPr>
        <w:t>-</w:t>
      </w:r>
    </w:p>
    <w:p w:rsidR="00CB5EAB" w:rsidRDefault="00CB5EAB" w:rsidP="00CB5EAB">
      <w:pPr>
        <w:pStyle w:val="affe"/>
        <w:rPr>
          <w:rFonts w:eastAsia="Times-Roman"/>
        </w:rPr>
      </w:pPr>
      <w:r w:rsidRPr="008E562A">
        <w:rPr>
          <w:rFonts w:eastAsia="Times-Roman"/>
        </w:rPr>
        <w:t>ний в оптимальные числовые значения, наилучшим образом</w:t>
      </w:r>
      <w:r>
        <w:rPr>
          <w:rFonts w:eastAsia="Times-Roman"/>
        </w:rPr>
        <w:t xml:space="preserve"> </w:t>
      </w:r>
      <w:r w:rsidRPr="008E562A">
        <w:rPr>
          <w:rFonts w:eastAsia="Times-Roman"/>
        </w:rPr>
        <w:t>приближенные к истинным величинам, и удобные для практического</w:t>
      </w:r>
      <w:r>
        <w:rPr>
          <w:rFonts w:eastAsia="Times-Roman"/>
        </w:rPr>
        <w:t xml:space="preserve"> </w:t>
      </w:r>
      <w:r w:rsidRPr="008E562A">
        <w:rPr>
          <w:rFonts w:eastAsia="Times-Roman"/>
        </w:rPr>
        <w:t>использования.</w:t>
      </w:r>
    </w:p>
    <w:p w:rsidR="00CB5EAB" w:rsidRPr="008E562A" w:rsidRDefault="00CB5EAB" w:rsidP="00CB5EAB">
      <w:pPr>
        <w:pStyle w:val="affe"/>
        <w:rPr>
          <w:bCs/>
          <w:color w:val="000000"/>
        </w:rPr>
      </w:pPr>
      <w:r w:rsidRPr="008E562A">
        <w:rPr>
          <w:i/>
        </w:rPr>
        <w:t>Содержание дисциплины.</w:t>
      </w:r>
    </w:p>
    <w:p w:rsidR="00CB5EAB" w:rsidRPr="00FC71B5" w:rsidRDefault="00CB5EAB" w:rsidP="00CB5EAB">
      <w:pPr>
        <w:rPr>
          <w:rFonts w:eastAsia="Times-Bold"/>
          <w:bCs/>
        </w:rPr>
      </w:pPr>
      <w:r w:rsidRPr="00FC71B5">
        <w:rPr>
          <w:rFonts w:eastAsia="Times-Bold"/>
          <w:bCs/>
        </w:rPr>
        <w:t>Виды измерений.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Ошибки результатов измерений.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Оценка точности результатов измерений.</w:t>
      </w:r>
    </w:p>
    <w:p w:rsidR="00CB5EAB" w:rsidRPr="00FC71B5" w:rsidRDefault="00CB5EAB" w:rsidP="00CB5EAB">
      <w:pPr>
        <w:rPr>
          <w:rFonts w:eastAsia="Times-Bold"/>
          <w:bCs/>
        </w:rPr>
      </w:pPr>
      <w:r w:rsidRPr="00FC71B5">
        <w:rPr>
          <w:rFonts w:eastAsia="Times-Bold"/>
          <w:bCs/>
        </w:rPr>
        <w:t>Средние квад</w:t>
      </w:r>
      <w:r>
        <w:rPr>
          <w:rFonts w:eastAsia="Times-Bold"/>
          <w:bCs/>
        </w:rPr>
        <w:t>ратичес</w:t>
      </w:r>
      <w:r w:rsidRPr="00FC71B5">
        <w:rPr>
          <w:rFonts w:eastAsia="Times-Bold"/>
          <w:bCs/>
        </w:rPr>
        <w:t>кие ошибки функций измеренных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величин.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Уклонения измерений от арифметического среднего.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Неравноточные измерения.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 xml:space="preserve">Способ наименьших квадратов. </w:t>
      </w:r>
    </w:p>
    <w:p w:rsidR="00CB5EAB" w:rsidRPr="00FC71B5" w:rsidRDefault="00CB5EAB" w:rsidP="00CB5EAB">
      <w:pPr>
        <w:rPr>
          <w:rFonts w:eastAsia="Times-Bold"/>
          <w:bCs/>
        </w:rPr>
      </w:pPr>
      <w:r w:rsidRPr="00FC71B5">
        <w:rPr>
          <w:rFonts w:eastAsia="Times-Bold"/>
          <w:bCs/>
        </w:rPr>
        <w:t xml:space="preserve">Уравновешивание условных измерений. 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Теория параметрическое уравнивания.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Элементы математической статистики при решении</w:t>
      </w:r>
      <w:r>
        <w:rPr>
          <w:rFonts w:eastAsia="Times-Bold"/>
          <w:bCs/>
        </w:rPr>
        <w:t xml:space="preserve"> </w:t>
      </w:r>
      <w:r w:rsidRPr="00FC71B5">
        <w:rPr>
          <w:rFonts w:eastAsia="Times-Bold"/>
          <w:bCs/>
        </w:rPr>
        <w:t>маркшейдерских задач.</w:t>
      </w:r>
    </w:p>
    <w:p w:rsidR="00CB5EAB" w:rsidRPr="006B3994" w:rsidRDefault="00CB5EAB" w:rsidP="00CB5EAB">
      <w:pPr>
        <w:rPr>
          <w:b/>
          <w:bCs/>
        </w:rPr>
      </w:pPr>
      <w:r>
        <w:rPr>
          <w:b/>
          <w:bCs/>
        </w:rPr>
        <w:t>1.</w:t>
      </w:r>
      <w:r w:rsidRPr="006B3994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37"/>
      </w:tblGrid>
      <w:tr w:rsidR="00CB5EAB" w:rsidRPr="006B3994" w:rsidTr="006D68A1">
        <w:tc>
          <w:tcPr>
            <w:tcW w:w="3652" w:type="dxa"/>
          </w:tcPr>
          <w:p w:rsidR="00CB5EAB" w:rsidRPr="006B3994" w:rsidRDefault="00CB5EAB" w:rsidP="006D68A1">
            <w:pPr>
              <w:ind w:firstLine="567"/>
              <w:jc w:val="center"/>
              <w:rPr>
                <w:iCs/>
              </w:rPr>
            </w:pPr>
            <w:r w:rsidRPr="006B3994">
              <w:t>Планируемые результаты освоения программы (содержание и коды компетенций)</w:t>
            </w:r>
          </w:p>
        </w:tc>
        <w:tc>
          <w:tcPr>
            <w:tcW w:w="6237" w:type="dxa"/>
          </w:tcPr>
          <w:p w:rsidR="00CB5EAB" w:rsidRPr="006B3994" w:rsidRDefault="00CB5EAB" w:rsidP="006D68A1">
            <w:pPr>
              <w:ind w:firstLine="567"/>
              <w:jc w:val="center"/>
              <w:rPr>
                <w:iCs/>
              </w:rPr>
            </w:pPr>
            <w:r w:rsidRPr="006B3994">
              <w:t>Планируемые результаты обучения по дисциплине</w:t>
            </w:r>
          </w:p>
        </w:tc>
      </w:tr>
      <w:tr w:rsidR="00CB5EAB" w:rsidRPr="006B3994" w:rsidTr="006D68A1">
        <w:tc>
          <w:tcPr>
            <w:tcW w:w="3652" w:type="dxa"/>
          </w:tcPr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ОК-1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-</w:t>
            </w:r>
            <w:r w:rsidRPr="00AE7DE3">
              <w:rPr>
                <w:iCs/>
              </w:rPr>
              <w:t xml:space="preserve"> способностью к абстрактному мышлению, анализу, синтезу</w:t>
            </w:r>
            <w:r>
              <w:rPr>
                <w:iCs/>
              </w:rPr>
              <w:t>;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ПК-7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-</w:t>
            </w:r>
            <w:r w:rsidRPr="00AE7DE3">
              <w:rPr>
                <w:iCs/>
              </w:rPr>
              <w:t>умением определять простран</w:t>
            </w:r>
            <w:r>
              <w:rPr>
                <w:iCs/>
              </w:rPr>
              <w:t>-</w:t>
            </w:r>
            <w:r w:rsidRPr="00AE7DE3">
              <w:rPr>
                <w:iCs/>
              </w:rPr>
              <w:t>ственно-геометрическое поло</w:t>
            </w:r>
            <w:r>
              <w:rPr>
                <w:iCs/>
              </w:rPr>
              <w:t>-</w:t>
            </w:r>
            <w:r w:rsidRPr="00AE7DE3">
              <w:rPr>
                <w:iCs/>
              </w:rPr>
              <w:t>жение объектов, осуществлять необходимые геодезические и маркшейдерские измерения, обрабатывать и интерпретиро</w:t>
            </w:r>
            <w:r>
              <w:rPr>
                <w:iCs/>
              </w:rPr>
              <w:t>-</w:t>
            </w:r>
            <w:r w:rsidRPr="00AE7DE3">
              <w:rPr>
                <w:iCs/>
              </w:rPr>
              <w:t>вать их результаты</w:t>
            </w:r>
            <w:r>
              <w:rPr>
                <w:iCs/>
              </w:rPr>
              <w:t>;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ПСК-4-4</w:t>
            </w:r>
          </w:p>
          <w:p w:rsidR="00CB5EAB" w:rsidRPr="006B3994" w:rsidRDefault="00CB5EAB" w:rsidP="006D68A1">
            <w:pPr>
              <w:rPr>
                <w:iCs/>
              </w:rPr>
            </w:pPr>
            <w:r>
              <w:rPr>
                <w:iCs/>
              </w:rPr>
              <w:t>-</w:t>
            </w:r>
            <w:r w:rsidRPr="00AE7DE3">
              <w:rPr>
                <w:iCs/>
              </w:rPr>
              <w:t>готовностью обосновывать и использовать методы геометри</w:t>
            </w:r>
            <w:r>
              <w:rPr>
                <w:iCs/>
              </w:rPr>
              <w:t>-</w:t>
            </w:r>
            <w:r w:rsidRPr="00AE7DE3">
              <w:rPr>
                <w:iCs/>
              </w:rPr>
              <w:t>зации и прогнозирования разме</w:t>
            </w:r>
            <w:r>
              <w:rPr>
                <w:iCs/>
              </w:rPr>
              <w:t>-</w:t>
            </w:r>
            <w:r w:rsidRPr="00AE7DE3">
              <w:rPr>
                <w:iCs/>
              </w:rPr>
              <w:t>щения показателей месторож</w:t>
            </w:r>
            <w:r>
              <w:rPr>
                <w:iCs/>
              </w:rPr>
              <w:t>-</w:t>
            </w:r>
            <w:r w:rsidRPr="00AE7DE3">
              <w:rPr>
                <w:iCs/>
              </w:rPr>
              <w:t>дения в пространстве</w:t>
            </w:r>
            <w:r>
              <w:rPr>
                <w:iCs/>
              </w:rPr>
              <w:t>.</w:t>
            </w:r>
          </w:p>
        </w:tc>
        <w:tc>
          <w:tcPr>
            <w:tcW w:w="6237" w:type="dxa"/>
          </w:tcPr>
          <w:p w:rsidR="00CB5EAB" w:rsidRPr="003E7E67" w:rsidRDefault="00CB5EAB" w:rsidP="006D68A1">
            <w:pPr>
              <w:pStyle w:val="affe"/>
              <w:rPr>
                <w:i/>
              </w:rPr>
            </w:pPr>
            <w:r w:rsidRPr="003E7E67">
              <w:rPr>
                <w:i/>
              </w:rPr>
              <w:t>Знать: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классификацию измерений, ошибок измерений и показа</w:t>
            </w:r>
            <w:r>
              <w:t>-</w:t>
            </w:r>
            <w:r w:rsidRPr="003E7E67">
              <w:t xml:space="preserve">телей точности измерений ; 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принцип оценки точности функций измеренных вели</w:t>
            </w:r>
            <w:r>
              <w:t>-</w:t>
            </w:r>
            <w:r w:rsidRPr="003E7E67">
              <w:t>чин;</w:t>
            </w:r>
          </w:p>
          <w:p w:rsidR="00CB5EAB" w:rsidRPr="003E7E67" w:rsidRDefault="00CB5EAB" w:rsidP="006D68A1">
            <w:pPr>
              <w:pStyle w:val="affe"/>
            </w:pPr>
            <w:r w:rsidRPr="003E7E67">
              <w:t xml:space="preserve"> </w:t>
            </w:r>
            <w:r>
              <w:t>-</w:t>
            </w:r>
            <w:r w:rsidRPr="003E7E67">
              <w:t xml:space="preserve"> предрасчет необходимой точности измерений при про</w:t>
            </w:r>
            <w:r>
              <w:t>-</w:t>
            </w:r>
            <w:r w:rsidRPr="003E7E67">
              <w:t xml:space="preserve">ектировании </w:t>
            </w:r>
            <w:r>
              <w:t xml:space="preserve">маркшейдерских </w:t>
            </w:r>
            <w:r w:rsidRPr="003E7E67">
              <w:t xml:space="preserve"> построений ;</w:t>
            </w:r>
          </w:p>
          <w:p w:rsidR="00CB5EAB" w:rsidRPr="003E7E67" w:rsidRDefault="00CB5EAB" w:rsidP="006D68A1">
            <w:pPr>
              <w:pStyle w:val="affe"/>
            </w:pPr>
            <w:r w:rsidRPr="003E7E67">
              <w:t xml:space="preserve"> </w:t>
            </w:r>
            <w:r>
              <w:t>-</w:t>
            </w:r>
            <w:r w:rsidRPr="003E7E67">
              <w:t xml:space="preserve"> методы математической обработки и анализа много</w:t>
            </w:r>
            <w:r>
              <w:t>-</w:t>
            </w:r>
            <w:r w:rsidRPr="003E7E67">
              <w:t>кратных равноточных и нера</w:t>
            </w:r>
            <w:r>
              <w:t>в</w:t>
            </w:r>
            <w:r w:rsidRPr="003E7E67">
              <w:t xml:space="preserve">ноточных измерений одной величины и парных измерений; 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технологию математической обработки </w:t>
            </w:r>
            <w:r>
              <w:t xml:space="preserve">маркшейдерских </w:t>
            </w:r>
            <w:r w:rsidRPr="003E7E67">
              <w:t>измерений для коррелатной версии МНК;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тех</w:t>
            </w:r>
            <w:r>
              <w:t>нологию математической обработ</w:t>
            </w:r>
            <w:r w:rsidRPr="003E7E67">
              <w:t xml:space="preserve">ки </w:t>
            </w:r>
            <w:r>
              <w:t xml:space="preserve">маркшейдерских </w:t>
            </w:r>
            <w:r w:rsidRPr="003E7E67">
              <w:t>измерений для параметрической версии .</w:t>
            </w:r>
          </w:p>
          <w:p w:rsidR="00CB5EAB" w:rsidRPr="003E7E67" w:rsidRDefault="00CB5EAB" w:rsidP="006D68A1">
            <w:pPr>
              <w:pStyle w:val="affe"/>
              <w:rPr>
                <w:i/>
              </w:rPr>
            </w:pPr>
            <w:r w:rsidRPr="003E7E67">
              <w:rPr>
                <w:i/>
              </w:rPr>
              <w:t>Уметь: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вычислять средние квадратические ошибки (СКО) изме</w:t>
            </w:r>
            <w:r>
              <w:t>-</w:t>
            </w:r>
            <w:r w:rsidRPr="003E7E67">
              <w:t>рений по формулам Бесселя и Гаусса;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оценивать СКО функции измеренных величин по СКО ее аргументов;</w:t>
            </w:r>
          </w:p>
          <w:p w:rsidR="00CB5EAB" w:rsidRPr="003E7E67" w:rsidRDefault="00CB5EAB" w:rsidP="006D68A1">
            <w:pPr>
              <w:pStyle w:val="affe"/>
            </w:pPr>
            <w:r w:rsidRPr="003E7E67">
              <w:t xml:space="preserve"> </w:t>
            </w:r>
            <w:r>
              <w:t>-</w:t>
            </w:r>
            <w:r w:rsidRPr="003E7E67">
              <w:t xml:space="preserve"> определять СКО аргументов функции некоррелирован</w:t>
            </w:r>
            <w:r>
              <w:t>-</w:t>
            </w:r>
            <w:r w:rsidRPr="003E7E67">
              <w:t xml:space="preserve">ных измерений по еѐ СКО; </w:t>
            </w:r>
          </w:p>
          <w:p w:rsidR="00CB5EAB" w:rsidRPr="003E7E67" w:rsidRDefault="00CB5EAB" w:rsidP="006D68A1">
            <w:pPr>
              <w:pStyle w:val="affe"/>
            </w:pPr>
            <w:r w:rsidRPr="003E7E67">
              <w:t>-выполнять математическую обработку и анализ много</w:t>
            </w:r>
            <w:r>
              <w:t>-</w:t>
            </w:r>
            <w:r w:rsidRPr="003E7E67">
              <w:t>кратных измерений одной величины и парных;</w:t>
            </w:r>
          </w:p>
          <w:p w:rsidR="00CB5EAB" w:rsidRPr="003E7E67" w:rsidRDefault="00CB5EAB" w:rsidP="006D68A1">
            <w:pPr>
              <w:pStyle w:val="affe"/>
            </w:pPr>
            <w:r w:rsidRPr="003E7E67">
              <w:t xml:space="preserve"> </w:t>
            </w:r>
            <w:r>
              <w:t>-</w:t>
            </w:r>
            <w:r w:rsidRPr="003E7E67">
              <w:t xml:space="preserve"> реализовывать технологию математической обработки измерений для коррелатной версии МНК;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реализовывать технологию математической обработки измерений для параметрической версии МНК</w:t>
            </w:r>
          </w:p>
          <w:p w:rsidR="00CB5EAB" w:rsidRPr="003E7E67" w:rsidRDefault="00CB5EAB" w:rsidP="006D68A1">
            <w:pPr>
              <w:pStyle w:val="affe"/>
              <w:rPr>
                <w:i/>
              </w:rPr>
            </w:pPr>
            <w:r w:rsidRPr="003E7E67">
              <w:rPr>
                <w:i/>
              </w:rPr>
              <w:t>Владеть:</w:t>
            </w:r>
          </w:p>
          <w:p w:rsidR="00CB5EAB" w:rsidRPr="003E7E67" w:rsidRDefault="00CB5EAB" w:rsidP="006D68A1">
            <w:pPr>
              <w:pStyle w:val="affe"/>
            </w:pPr>
            <w:r>
              <w:lastRenderedPageBreak/>
              <w:t>-</w:t>
            </w:r>
            <w:r w:rsidRPr="003E7E67">
              <w:t xml:space="preserve"> навыками оценки точности результатов измерений и их функций; </w:t>
            </w:r>
          </w:p>
          <w:p w:rsidR="00CB5EAB" w:rsidRPr="003E7E67" w:rsidRDefault="00CB5EAB" w:rsidP="006D68A1">
            <w:pPr>
              <w:pStyle w:val="affe"/>
            </w:pPr>
            <w:r w:rsidRPr="003E7E67">
              <w:t>- навыками математической обработки рядов многократ</w:t>
            </w:r>
            <w:r>
              <w:t>-</w:t>
            </w:r>
            <w:r w:rsidRPr="003E7E67">
              <w:t>ных измерений одной величины;</w:t>
            </w:r>
          </w:p>
          <w:p w:rsidR="00CB5EAB" w:rsidRPr="003E7E67" w:rsidRDefault="00CB5EAB" w:rsidP="006D68A1">
            <w:pPr>
              <w:pStyle w:val="affe"/>
            </w:pPr>
            <w:r>
              <w:t>-</w:t>
            </w:r>
            <w:r w:rsidRPr="003E7E67">
              <w:t xml:space="preserve"> навыками практического применения методов МНК;</w:t>
            </w:r>
          </w:p>
          <w:p w:rsidR="00CB5EAB" w:rsidRPr="006B3994" w:rsidRDefault="00CB5EAB" w:rsidP="006D68A1">
            <w:pPr>
              <w:pStyle w:val="affe"/>
            </w:pPr>
            <w:r w:rsidRPr="003E7E67">
              <w:t>-</w:t>
            </w:r>
            <w:r>
              <w:t xml:space="preserve"> навыками </w:t>
            </w:r>
            <w:r w:rsidRPr="003E7E67">
              <w:t>обработки результатов маркшейдерских изме</w:t>
            </w:r>
            <w:r>
              <w:t>-</w:t>
            </w:r>
            <w:r w:rsidRPr="003E7E67">
              <w:t>рений</w:t>
            </w:r>
            <w:r>
              <w:t xml:space="preserve"> .</w:t>
            </w:r>
          </w:p>
        </w:tc>
      </w:tr>
    </w:tbl>
    <w:p w:rsidR="00CB5EAB" w:rsidRPr="006B3994" w:rsidRDefault="00CB5EAB" w:rsidP="00CB5EAB">
      <w:pPr>
        <w:shd w:val="clear" w:color="auto" w:fill="FFFFFF"/>
        <w:tabs>
          <w:tab w:val="left" w:pos="787"/>
        </w:tabs>
        <w:ind w:firstLine="567"/>
        <w:jc w:val="both"/>
        <w:rPr>
          <w:b/>
          <w:bCs/>
        </w:rPr>
      </w:pPr>
    </w:p>
    <w:p w:rsidR="00CB5EAB" w:rsidRPr="006B3994" w:rsidRDefault="00CB5EAB" w:rsidP="00CB5EAB">
      <w:pPr>
        <w:tabs>
          <w:tab w:val="left" w:pos="0"/>
        </w:tabs>
        <w:rPr>
          <w:b/>
          <w:bCs/>
        </w:rPr>
      </w:pPr>
      <w:r>
        <w:rPr>
          <w:b/>
          <w:bCs/>
        </w:rPr>
        <w:t>1.</w:t>
      </w:r>
      <w:r w:rsidRPr="006B3994">
        <w:rPr>
          <w:b/>
          <w:bCs/>
        </w:rPr>
        <w:t>3. Место дисциплины в структуре образовательной программы</w:t>
      </w:r>
    </w:p>
    <w:p w:rsidR="00CB5EAB" w:rsidRPr="006B3994" w:rsidRDefault="00CB5EAB" w:rsidP="00CB5EAB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CB5EAB" w:rsidRPr="006B3994" w:rsidTr="006D68A1">
        <w:tc>
          <w:tcPr>
            <w:tcW w:w="1321" w:type="dxa"/>
            <w:vMerge w:val="restart"/>
          </w:tcPr>
          <w:p w:rsidR="00CB5EAB" w:rsidRPr="006B3994" w:rsidRDefault="00CB5EAB" w:rsidP="006D68A1">
            <w:pPr>
              <w:jc w:val="center"/>
            </w:pPr>
            <w:r w:rsidRPr="006B3994">
              <w:t>Индекс</w:t>
            </w:r>
          </w:p>
        </w:tc>
        <w:tc>
          <w:tcPr>
            <w:tcW w:w="2521" w:type="dxa"/>
            <w:vMerge w:val="restart"/>
          </w:tcPr>
          <w:p w:rsidR="00CB5EAB" w:rsidRPr="006B3994" w:rsidRDefault="00CB5EAB" w:rsidP="006D68A1">
            <w:pPr>
              <w:jc w:val="center"/>
            </w:pPr>
            <w:r w:rsidRPr="006B399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CB5EAB" w:rsidRPr="006B3994" w:rsidRDefault="00CB5EAB" w:rsidP="006D68A1">
            <w:pPr>
              <w:jc w:val="center"/>
            </w:pPr>
            <w:r w:rsidRPr="006B3994">
              <w:t>Семестр изучения</w:t>
            </w:r>
          </w:p>
        </w:tc>
        <w:tc>
          <w:tcPr>
            <w:tcW w:w="4964" w:type="dxa"/>
            <w:gridSpan w:val="2"/>
          </w:tcPr>
          <w:p w:rsidR="00CB5EAB" w:rsidRPr="006B3994" w:rsidRDefault="00CB5EAB" w:rsidP="006D68A1">
            <w:pPr>
              <w:jc w:val="center"/>
            </w:pPr>
            <w:r w:rsidRPr="006B399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CB5EAB" w:rsidRPr="006B3994" w:rsidTr="006D68A1">
        <w:tc>
          <w:tcPr>
            <w:tcW w:w="1321" w:type="dxa"/>
            <w:vMerge/>
          </w:tcPr>
          <w:p w:rsidR="00CB5EAB" w:rsidRPr="006B3994" w:rsidRDefault="00CB5EAB" w:rsidP="006D68A1">
            <w:pPr>
              <w:jc w:val="center"/>
            </w:pPr>
          </w:p>
        </w:tc>
        <w:tc>
          <w:tcPr>
            <w:tcW w:w="2521" w:type="dxa"/>
            <w:vMerge/>
          </w:tcPr>
          <w:p w:rsidR="00CB5EAB" w:rsidRPr="006B3994" w:rsidRDefault="00CB5EAB" w:rsidP="006D68A1">
            <w:pPr>
              <w:jc w:val="center"/>
            </w:pPr>
          </w:p>
        </w:tc>
        <w:tc>
          <w:tcPr>
            <w:tcW w:w="800" w:type="dxa"/>
            <w:vMerge/>
          </w:tcPr>
          <w:p w:rsidR="00CB5EAB" w:rsidRPr="006B3994" w:rsidRDefault="00CB5EAB" w:rsidP="006D68A1">
            <w:pPr>
              <w:jc w:val="center"/>
            </w:pPr>
          </w:p>
        </w:tc>
        <w:tc>
          <w:tcPr>
            <w:tcW w:w="2402" w:type="dxa"/>
            <w:vAlign w:val="center"/>
          </w:tcPr>
          <w:p w:rsidR="00CB5EAB" w:rsidRPr="006B3994" w:rsidRDefault="00CB5EAB" w:rsidP="006D68A1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6B3994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B5EAB" w:rsidRPr="006B3994" w:rsidRDefault="00CB5EAB" w:rsidP="006D68A1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6B3994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CB5EAB" w:rsidRPr="006B3994" w:rsidTr="006D68A1">
        <w:tc>
          <w:tcPr>
            <w:tcW w:w="1321" w:type="dxa"/>
          </w:tcPr>
          <w:p w:rsidR="00CB5EAB" w:rsidRPr="006B3994" w:rsidRDefault="00CB5EAB" w:rsidP="006D68A1">
            <w:r w:rsidRPr="006B3994">
              <w:t>Б1.В.ДВ.</w:t>
            </w:r>
          </w:p>
          <w:p w:rsidR="00CB5EAB" w:rsidRPr="006B3994" w:rsidRDefault="00CB5EAB" w:rsidP="006D68A1">
            <w:r>
              <w:t>04.01</w:t>
            </w:r>
          </w:p>
        </w:tc>
        <w:tc>
          <w:tcPr>
            <w:tcW w:w="2521" w:type="dxa"/>
          </w:tcPr>
          <w:p w:rsidR="00CB5EAB" w:rsidRPr="002B10D8" w:rsidRDefault="00CB5EAB" w:rsidP="006D68A1">
            <w:pPr>
              <w:jc w:val="center"/>
            </w:pPr>
            <w:r w:rsidRPr="002B10D8">
              <w:t>Математическая обработка результатов маркшейдерских измерений</w:t>
            </w:r>
          </w:p>
          <w:p w:rsidR="00CB5EAB" w:rsidRPr="006B3994" w:rsidRDefault="00CB5EAB" w:rsidP="006D68A1"/>
        </w:tc>
        <w:tc>
          <w:tcPr>
            <w:tcW w:w="800" w:type="dxa"/>
          </w:tcPr>
          <w:p w:rsidR="00CB5EAB" w:rsidRPr="006B3994" w:rsidRDefault="00CB5EAB" w:rsidP="006D68A1">
            <w:pPr>
              <w:jc w:val="center"/>
            </w:pPr>
            <w:r w:rsidRPr="006B3994">
              <w:t>7</w:t>
            </w:r>
          </w:p>
        </w:tc>
        <w:tc>
          <w:tcPr>
            <w:tcW w:w="2402" w:type="dxa"/>
          </w:tcPr>
          <w:p w:rsidR="00CB5EAB" w:rsidRDefault="00CB5EAB" w:rsidP="006D68A1">
            <w:r>
              <w:t>Б1.Б.18 Математика</w:t>
            </w:r>
          </w:p>
          <w:p w:rsidR="00CB5EAB" w:rsidRPr="006B3994" w:rsidRDefault="00CB5EAB" w:rsidP="006D68A1">
            <w:r w:rsidRPr="006B3994">
              <w:t>Б1.Б.</w:t>
            </w:r>
            <w:r>
              <w:t>20</w:t>
            </w:r>
            <w:r w:rsidRPr="006B3994">
              <w:t xml:space="preserve"> Информатика</w:t>
            </w:r>
          </w:p>
          <w:p w:rsidR="00CB5EAB" w:rsidRDefault="00CB5EAB" w:rsidP="006D68A1">
            <w:r w:rsidRPr="006B3994">
              <w:t>Б1.Б</w:t>
            </w:r>
            <w:r>
              <w:t>21Начертатель-ная геометрия, инже-нерная и компью-терная графика</w:t>
            </w:r>
            <w:r w:rsidRPr="006B3994">
              <w:t xml:space="preserve"> </w:t>
            </w:r>
          </w:p>
          <w:p w:rsidR="00CB5EAB" w:rsidRDefault="00CB5EAB" w:rsidP="006D68A1">
            <w:r>
              <w:t>Б1.Б.34.01 Геодезия</w:t>
            </w:r>
          </w:p>
          <w:p w:rsidR="00CB5EAB" w:rsidRPr="006B3994" w:rsidRDefault="00CB5EAB" w:rsidP="006D68A1">
            <w:r>
              <w:t>Б1.Б.34.02 Маркшей-дерско-геодезичес-кие приборы</w:t>
            </w:r>
          </w:p>
          <w:p w:rsidR="00CB5EAB" w:rsidRPr="006B3994" w:rsidRDefault="00CB5EAB" w:rsidP="006D68A1"/>
        </w:tc>
        <w:tc>
          <w:tcPr>
            <w:tcW w:w="2562" w:type="dxa"/>
          </w:tcPr>
          <w:p w:rsidR="00CB5EAB" w:rsidRDefault="00CB5EAB" w:rsidP="006D68A1">
            <w:pPr>
              <w:pStyle w:val="aff6"/>
              <w:ind w:left="0"/>
            </w:pPr>
            <w:r w:rsidRPr="006B3994">
              <w:t>Б2.Б.</w:t>
            </w:r>
            <w:r>
              <w:t>05</w:t>
            </w:r>
            <w:r w:rsidRPr="006B3994">
              <w:t>(П) Технологическая практика</w:t>
            </w:r>
            <w:r>
              <w:t xml:space="preserve"> (открытые горные работы)</w:t>
            </w:r>
          </w:p>
          <w:p w:rsidR="00CB5EAB" w:rsidRPr="006B3994" w:rsidRDefault="00CB5EAB" w:rsidP="006D68A1">
            <w:pPr>
              <w:pStyle w:val="aff6"/>
              <w:ind w:left="0"/>
            </w:pPr>
            <w:r w:rsidRPr="006B3994">
              <w:t>Б2.Б.</w:t>
            </w:r>
            <w:r>
              <w:t>06</w:t>
            </w:r>
            <w:r w:rsidRPr="006B3994">
              <w:t>(П) Технологическая практика</w:t>
            </w:r>
            <w:r>
              <w:t xml:space="preserve"> (подземные горные работы</w:t>
            </w:r>
          </w:p>
          <w:p w:rsidR="00CB5EAB" w:rsidRPr="006B3994" w:rsidRDefault="00CB5EAB" w:rsidP="006D68A1">
            <w:r w:rsidRPr="006B3994">
              <w:t>Б2.Б.07(П) Преддипломная пра</w:t>
            </w:r>
            <w:r>
              <w:t>-</w:t>
            </w:r>
            <w:r w:rsidRPr="006B3994">
              <w:t>ктика для выполнения выпускной квалифи</w:t>
            </w:r>
            <w:r>
              <w:t>-</w:t>
            </w:r>
            <w:r w:rsidRPr="006B3994">
              <w:t>кационной работы.</w:t>
            </w:r>
          </w:p>
          <w:p w:rsidR="00CB5EAB" w:rsidRPr="006B3994" w:rsidRDefault="00CB5EAB" w:rsidP="006D68A1">
            <w:r w:rsidRPr="006B3994">
              <w:t>Б3.Б.01(Д)</w:t>
            </w:r>
          </w:p>
          <w:p w:rsidR="00CB5EAB" w:rsidRPr="006B3994" w:rsidRDefault="00CB5EAB" w:rsidP="006D68A1">
            <w:r w:rsidRPr="006B3994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CB5EAB" w:rsidRPr="006B3994" w:rsidRDefault="00CB5EAB" w:rsidP="00CB5EAB"/>
    <w:p w:rsidR="00CB5EAB" w:rsidRPr="006B3994" w:rsidRDefault="00CB5EAB" w:rsidP="00CB5EAB">
      <w:pPr>
        <w:jc w:val="both"/>
      </w:pPr>
      <w:r>
        <w:rPr>
          <w:b/>
        </w:rPr>
        <w:t>1.</w:t>
      </w:r>
      <w:r w:rsidRPr="006B3994">
        <w:rPr>
          <w:b/>
        </w:rPr>
        <w:t xml:space="preserve">4. Язык преподавания: </w:t>
      </w:r>
      <w:r w:rsidRPr="006B3994">
        <w:t>русский</w:t>
      </w:r>
    </w:p>
    <w:p w:rsidR="00113529" w:rsidRPr="00CB5EAB" w:rsidRDefault="00113529" w:rsidP="00CB5EAB">
      <w:pPr>
        <w:pStyle w:val="a"/>
        <w:numPr>
          <w:ilvl w:val="0"/>
          <w:numId w:val="0"/>
        </w:numPr>
      </w:pPr>
    </w:p>
    <w:p w:rsidR="00CB5EAB" w:rsidRPr="00022BA1" w:rsidRDefault="00751EBF" w:rsidP="00CB5EAB">
      <w:pPr>
        <w:jc w:val="center"/>
      </w:pPr>
      <w:r w:rsidRPr="006E27B5">
        <w:rPr>
          <w:i/>
        </w:rPr>
        <w:t>Б1.В.ДВ.04.</w:t>
      </w:r>
      <w:r w:rsidR="00F84379">
        <w:rPr>
          <w:i/>
        </w:rPr>
        <w:t>02</w:t>
      </w:r>
      <w:r w:rsidR="00113529">
        <w:rPr>
          <w:i/>
        </w:rPr>
        <w:t>.</w:t>
      </w:r>
      <w:r w:rsidR="00CB5EAB" w:rsidRPr="00CB5EAB">
        <w:rPr>
          <w:b/>
        </w:rPr>
        <w:t xml:space="preserve"> </w:t>
      </w:r>
      <w:r w:rsidR="00CB5EAB">
        <w:rPr>
          <w:b/>
        </w:rPr>
        <w:t>Цифровое</w:t>
      </w:r>
      <w:r w:rsidR="00CB5EAB" w:rsidRPr="00C33CD6">
        <w:rPr>
          <w:b/>
        </w:rPr>
        <w:t xml:space="preserve"> моделирование горно-технических объектов</w:t>
      </w:r>
    </w:p>
    <w:p w:rsidR="00CB5EAB" w:rsidRPr="00425016" w:rsidRDefault="00CB5EAB" w:rsidP="00CB5EAB">
      <w:pPr>
        <w:jc w:val="center"/>
        <w:rPr>
          <w:b/>
        </w:rPr>
      </w:pPr>
    </w:p>
    <w:p w:rsidR="00CB5EAB" w:rsidRPr="00425016" w:rsidRDefault="00CB5EAB" w:rsidP="00CB5EAB">
      <w:pPr>
        <w:jc w:val="center"/>
      </w:pPr>
      <w:r w:rsidRPr="00425016">
        <w:t xml:space="preserve">Трудоемкость </w:t>
      </w:r>
      <w:r>
        <w:t>4</w:t>
      </w:r>
      <w:r w:rsidRPr="00425016">
        <w:t>з.е.</w:t>
      </w:r>
    </w:p>
    <w:p w:rsidR="00CB5EAB" w:rsidRPr="00CB5EAB" w:rsidRDefault="00CB5EAB" w:rsidP="00CB5EAB">
      <w:pPr>
        <w:pStyle w:val="affe"/>
        <w:rPr>
          <w:rStyle w:val="FontStyle31"/>
          <w:i/>
        </w:rPr>
      </w:pPr>
      <w:r w:rsidRPr="006B3994">
        <w:rPr>
          <w:b/>
          <w:bCs/>
        </w:rPr>
        <w:t>1.1.</w:t>
      </w:r>
      <w:r>
        <w:rPr>
          <w:bCs/>
          <w:i/>
        </w:rPr>
        <w:t xml:space="preserve"> </w:t>
      </w:r>
      <w:r w:rsidRPr="006B3994">
        <w:rPr>
          <w:bCs/>
          <w:i/>
        </w:rPr>
        <w:t xml:space="preserve">Цели освоения дисциплины: </w:t>
      </w:r>
      <w:r w:rsidRPr="00CB5EAB">
        <w:rPr>
          <w:rStyle w:val="FontStyle31"/>
        </w:rPr>
        <w:t>формирование у студентов базовых знаний в обла</w:t>
      </w:r>
      <w:r w:rsidRPr="00CB5EAB">
        <w:rPr>
          <w:rStyle w:val="FontStyle31"/>
        </w:rPr>
        <w:softHyphen/>
        <w:t>сти использования компьютерных и информационных технологий в геоинформатике, подго</w:t>
      </w:r>
      <w:r w:rsidRPr="00CB5EAB">
        <w:rPr>
          <w:rStyle w:val="FontStyle31"/>
        </w:rPr>
        <w:softHyphen/>
        <w:t>товка выпускников к решению профессиональных задач, связанных с формированием у студентов современного научного мировоззрения, развитие творческого естественнонауч</w:t>
      </w:r>
      <w:r w:rsidRPr="00CB5EAB">
        <w:rPr>
          <w:rStyle w:val="FontStyle31"/>
        </w:rPr>
        <w:softHyphen/>
        <w:t>ного мышления, ознакомление с методологией научных исследований.</w:t>
      </w:r>
    </w:p>
    <w:p w:rsidR="00CB5EAB" w:rsidRPr="00CB5EAB" w:rsidRDefault="00CB5EAB" w:rsidP="00CB5EAB">
      <w:pPr>
        <w:pStyle w:val="Style14"/>
        <w:widowControl/>
        <w:jc w:val="left"/>
        <w:rPr>
          <w:rStyle w:val="FontStyle31"/>
        </w:rPr>
      </w:pPr>
      <w:r w:rsidRPr="00CB5EAB">
        <w:rPr>
          <w:rStyle w:val="FontStyle31"/>
        </w:rPr>
        <w:t>В результате комплекса теоретических и практических занятий у студента форми</w:t>
      </w:r>
      <w:r w:rsidRPr="00CB5EAB">
        <w:rPr>
          <w:rStyle w:val="FontStyle31"/>
        </w:rPr>
        <w:softHyphen/>
        <w:t>руется связное концептуальное представление о базовых принципах и способах ведения геоинформатики месторождений полезных ископаемых и проведения науч</w:t>
      </w:r>
      <w:r w:rsidRPr="00CB5EAB">
        <w:rPr>
          <w:rStyle w:val="FontStyle31"/>
        </w:rPr>
        <w:softHyphen/>
        <w:t>ных исследования в геоинформационной области.</w:t>
      </w:r>
    </w:p>
    <w:p w:rsidR="00CB5EAB" w:rsidRPr="006B3994" w:rsidRDefault="00CB5EAB" w:rsidP="00CB5EAB">
      <w:pPr>
        <w:pStyle w:val="Style14"/>
        <w:widowControl/>
        <w:jc w:val="left"/>
        <w:rPr>
          <w:bCs/>
          <w:color w:val="000000"/>
        </w:rPr>
      </w:pPr>
      <w:r w:rsidRPr="006B3994">
        <w:rPr>
          <w:i/>
        </w:rPr>
        <w:t>Содержание дисциплины.</w:t>
      </w:r>
    </w:p>
    <w:p w:rsidR="00CB5EAB" w:rsidRPr="006B3994" w:rsidRDefault="00CB5EAB" w:rsidP="00CB5EAB">
      <w:pPr>
        <w:pStyle w:val="Default"/>
        <w:spacing w:after="47"/>
      </w:pPr>
      <w:r w:rsidRPr="006B3994">
        <w:lastRenderedPageBreak/>
        <w:t xml:space="preserve">- освоение основных терминов, определений, ГОСТов, международных и отечественных стандартов пространственных данных ; </w:t>
      </w:r>
    </w:p>
    <w:p w:rsidR="00CB5EAB" w:rsidRPr="006B3994" w:rsidRDefault="00CB5EAB" w:rsidP="00CB5EAB">
      <w:pPr>
        <w:pStyle w:val="Default"/>
        <w:spacing w:after="47"/>
      </w:pPr>
      <w:r w:rsidRPr="006B3994">
        <w:t xml:space="preserve">- изучение источников пространственных данных, способы их получения, форматы и модели пространственных данных ; </w:t>
      </w:r>
    </w:p>
    <w:p w:rsidR="00CB5EAB" w:rsidRPr="006B3994" w:rsidRDefault="00CB5EAB" w:rsidP="00CB5EAB">
      <w:pPr>
        <w:pStyle w:val="Default"/>
        <w:spacing w:after="47"/>
      </w:pPr>
      <w:r w:rsidRPr="006B3994">
        <w:t>- функциональные возможности и интерфейс геоинформационных систем;</w:t>
      </w:r>
    </w:p>
    <w:p w:rsidR="00CB5EAB" w:rsidRPr="006B3994" w:rsidRDefault="00CB5EAB" w:rsidP="00CB5EAB">
      <w:pPr>
        <w:pStyle w:val="Default"/>
        <w:spacing w:after="47"/>
      </w:pPr>
      <w:r w:rsidRPr="006B3994">
        <w:t xml:space="preserve">- пространственного моделирование, функции пространственного анализа. </w:t>
      </w:r>
    </w:p>
    <w:p w:rsidR="00CB5EAB" w:rsidRPr="00CB5EAB" w:rsidRDefault="00CB5EAB" w:rsidP="00CB5EAB">
      <w:pPr>
        <w:pStyle w:val="Default"/>
      </w:pPr>
      <w:r w:rsidRPr="006B3994">
        <w:t xml:space="preserve">-освоение теории графов и ее использование в геоинформационных сервисах. </w:t>
      </w:r>
    </w:p>
    <w:p w:rsidR="00CB5EAB" w:rsidRPr="006B3994" w:rsidRDefault="00CB5EAB" w:rsidP="00CB5EAB">
      <w:pPr>
        <w:rPr>
          <w:b/>
          <w:bCs/>
        </w:rPr>
      </w:pPr>
      <w:r>
        <w:rPr>
          <w:b/>
          <w:bCs/>
        </w:rPr>
        <w:t>1.</w:t>
      </w:r>
      <w:r w:rsidRPr="006B3994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11"/>
      </w:tblGrid>
      <w:tr w:rsidR="00CB5EAB" w:rsidRPr="006B3994" w:rsidTr="006D68A1">
        <w:tc>
          <w:tcPr>
            <w:tcW w:w="5070" w:type="dxa"/>
          </w:tcPr>
          <w:p w:rsidR="00CB5EAB" w:rsidRPr="006B3994" w:rsidRDefault="00CB5EAB" w:rsidP="006D68A1">
            <w:pPr>
              <w:ind w:firstLine="567"/>
              <w:jc w:val="center"/>
              <w:rPr>
                <w:iCs/>
              </w:rPr>
            </w:pPr>
            <w:r w:rsidRPr="006B3994"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CB5EAB" w:rsidRPr="006B3994" w:rsidRDefault="00CB5EAB" w:rsidP="006D68A1">
            <w:pPr>
              <w:ind w:firstLine="567"/>
              <w:jc w:val="center"/>
              <w:rPr>
                <w:iCs/>
              </w:rPr>
            </w:pPr>
            <w:r w:rsidRPr="006B3994">
              <w:t>Планируемые результаты обучения по дисциплине</w:t>
            </w:r>
          </w:p>
        </w:tc>
      </w:tr>
      <w:tr w:rsidR="00CB5EAB" w:rsidRPr="006B3994" w:rsidTr="006D68A1">
        <w:tc>
          <w:tcPr>
            <w:tcW w:w="5070" w:type="dxa"/>
          </w:tcPr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ОК-1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-</w:t>
            </w:r>
            <w:r w:rsidRPr="00AE7DE3">
              <w:rPr>
                <w:iCs/>
              </w:rPr>
              <w:t xml:space="preserve"> способностью к абстрактному мышлению, анализу, синтезу</w:t>
            </w:r>
            <w:r>
              <w:rPr>
                <w:iCs/>
              </w:rPr>
              <w:t>;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ПК-7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-</w:t>
            </w:r>
            <w:r w:rsidRPr="00AE7DE3">
              <w:rPr>
                <w:iCs/>
              </w:rPr>
              <w:t>умением определять пространственно-геомет</w:t>
            </w:r>
            <w:r>
              <w:rPr>
                <w:iCs/>
              </w:rPr>
              <w:t>-</w:t>
            </w:r>
            <w:r w:rsidRPr="00AE7DE3">
              <w:rPr>
                <w:iCs/>
              </w:rPr>
              <w:t>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  <w:r>
              <w:rPr>
                <w:iCs/>
              </w:rPr>
              <w:t>;</w:t>
            </w:r>
          </w:p>
          <w:p w:rsidR="00CB5EAB" w:rsidRDefault="00CB5EAB" w:rsidP="006D68A1">
            <w:pPr>
              <w:rPr>
                <w:iCs/>
              </w:rPr>
            </w:pPr>
            <w:r>
              <w:rPr>
                <w:iCs/>
              </w:rPr>
              <w:t>ПСК-4-4</w:t>
            </w:r>
          </w:p>
          <w:p w:rsidR="00CB5EAB" w:rsidRPr="006B3994" w:rsidRDefault="00CB5EAB" w:rsidP="006D68A1">
            <w:pPr>
              <w:rPr>
                <w:iCs/>
              </w:rPr>
            </w:pPr>
            <w:r>
              <w:rPr>
                <w:iCs/>
              </w:rPr>
              <w:t>-</w:t>
            </w:r>
            <w:r w:rsidRPr="00AE7DE3">
              <w:rPr>
                <w:iCs/>
              </w:rPr>
              <w:t>готовностью обосновывать и использовать методы геометризации и прогнозирования размещения показателей месторождения в пространстве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CB5EAB" w:rsidRPr="006B3994" w:rsidRDefault="00CB5EAB" w:rsidP="006D68A1">
            <w:pPr>
              <w:pStyle w:val="affe"/>
              <w:rPr>
                <w:i/>
              </w:rPr>
            </w:pPr>
            <w:r w:rsidRPr="006B3994">
              <w:rPr>
                <w:i/>
              </w:rPr>
              <w:t>Знать:</w:t>
            </w:r>
          </w:p>
          <w:p w:rsidR="00CB5EAB" w:rsidRPr="006B3994" w:rsidRDefault="00CB5EAB" w:rsidP="006D68A1">
            <w:r w:rsidRPr="006B3994">
              <w:rPr>
                <w:rFonts w:ascii="Times New Roman,Bold" w:hAnsi="Times New Roman,Bold" w:cs="Times New Roman,Bold"/>
                <w:b/>
                <w:bCs/>
              </w:rPr>
              <w:t>-</w:t>
            </w:r>
            <w:r w:rsidRPr="006B3994">
              <w:t>базовые понятия, теоретические основы геоинформационных систем и технологий;</w:t>
            </w:r>
          </w:p>
          <w:p w:rsidR="00CB5EAB" w:rsidRPr="006B3994" w:rsidRDefault="00CB5EAB" w:rsidP="006D68A1">
            <w:r w:rsidRPr="006B3994">
              <w:t>-возможности использования ГИС для цифрового моделирования геосистем и процессов, протекающих в них, для обработки пространствен-ной информации, ее анализа, пред-ставления и распространения.</w:t>
            </w:r>
          </w:p>
          <w:p w:rsidR="00CB5EAB" w:rsidRPr="006B3994" w:rsidRDefault="00CB5EAB" w:rsidP="006D68A1">
            <w:pPr>
              <w:pStyle w:val="affe"/>
              <w:rPr>
                <w:i/>
              </w:rPr>
            </w:pPr>
            <w:r w:rsidRPr="006B3994">
              <w:rPr>
                <w:i/>
              </w:rPr>
              <w:t>Уметь:</w:t>
            </w:r>
          </w:p>
          <w:p w:rsidR="00CB5EAB" w:rsidRPr="006B3994" w:rsidRDefault="00CB5EAB" w:rsidP="006D68A1">
            <w:r w:rsidRPr="006B3994">
              <w:t>-использовать ГИС технологии как средство поддержки принятия реше-ний в научно-исследовательских и прикладных задачах;</w:t>
            </w:r>
          </w:p>
          <w:p w:rsidR="00CB5EAB" w:rsidRPr="006B3994" w:rsidRDefault="00CB5EAB" w:rsidP="006D68A1">
            <w:pPr>
              <w:pStyle w:val="Default"/>
              <w:spacing w:after="44"/>
            </w:pPr>
            <w:r w:rsidRPr="006B3994">
              <w:t xml:space="preserve">-создавать географические базы дан-ных; </w:t>
            </w:r>
          </w:p>
          <w:p w:rsidR="00CB5EAB" w:rsidRPr="006B3994" w:rsidRDefault="00CB5EAB" w:rsidP="006D68A1">
            <w:pPr>
              <w:pStyle w:val="Default"/>
              <w:spacing w:after="44"/>
            </w:pPr>
            <w:r w:rsidRPr="006B3994">
              <w:t xml:space="preserve">трансформировать геоизображения в заданную систему координат; </w:t>
            </w:r>
          </w:p>
          <w:p w:rsidR="00CB5EAB" w:rsidRPr="006B3994" w:rsidRDefault="00CB5EAB" w:rsidP="006D68A1">
            <w:pPr>
              <w:pStyle w:val="Default"/>
              <w:spacing w:after="44"/>
            </w:pPr>
            <w:r w:rsidRPr="006B3994">
              <w:t xml:space="preserve">интегрировать разнотипные данные в геинформационной системе ; </w:t>
            </w:r>
          </w:p>
          <w:p w:rsidR="00CB5EAB" w:rsidRPr="006B3994" w:rsidRDefault="00CB5EAB" w:rsidP="006D68A1">
            <w:pPr>
              <w:pStyle w:val="affe"/>
            </w:pPr>
            <w:r w:rsidRPr="006B3994">
              <w:t>-проводить сбор и анализ пространст-венных данных;  осуществлять анализ и поиск пространственной и атрибу-тивной информации;</w:t>
            </w:r>
          </w:p>
          <w:p w:rsidR="00CB5EAB" w:rsidRPr="006B3994" w:rsidRDefault="00CB5EAB" w:rsidP="006D68A1">
            <w:pPr>
              <w:pStyle w:val="affe"/>
              <w:rPr>
                <w:i/>
              </w:rPr>
            </w:pPr>
            <w:r w:rsidRPr="006B3994">
              <w:rPr>
                <w:i/>
              </w:rPr>
              <w:t>Владеть:</w:t>
            </w:r>
          </w:p>
          <w:p w:rsidR="00CB5EAB" w:rsidRPr="006B3994" w:rsidRDefault="00CB5EAB" w:rsidP="006D68A1">
            <w:pPr>
              <w:jc w:val="both"/>
            </w:pPr>
            <w:r w:rsidRPr="006B3994">
              <w:t>-методиками и технологиям раз-работки цифровых карт, их обра-ботки, анализа и использования;</w:t>
            </w:r>
          </w:p>
          <w:p w:rsidR="00CB5EAB" w:rsidRPr="006B3994" w:rsidRDefault="00CB5EAB" w:rsidP="006D68A1">
            <w:pPr>
              <w:pStyle w:val="affe"/>
            </w:pPr>
            <w:r w:rsidRPr="006B3994">
              <w:t>-навыками работы с программным обеспечением ГИС и ГИС-техноло-гиями.</w:t>
            </w:r>
          </w:p>
        </w:tc>
      </w:tr>
    </w:tbl>
    <w:p w:rsidR="00CB5EAB" w:rsidRPr="006B3994" w:rsidRDefault="00CB5EAB" w:rsidP="00CB5EAB">
      <w:pPr>
        <w:shd w:val="clear" w:color="auto" w:fill="FFFFFF"/>
        <w:tabs>
          <w:tab w:val="left" w:pos="787"/>
        </w:tabs>
        <w:ind w:firstLine="567"/>
        <w:jc w:val="both"/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Default="00CB5EAB" w:rsidP="00CB5EAB">
      <w:pPr>
        <w:tabs>
          <w:tab w:val="left" w:pos="0"/>
        </w:tabs>
        <w:rPr>
          <w:b/>
          <w:bCs/>
        </w:rPr>
      </w:pPr>
    </w:p>
    <w:p w:rsidR="00CB5EAB" w:rsidRPr="006B3994" w:rsidRDefault="00CB5EAB" w:rsidP="00CB5EA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</w:t>
      </w:r>
      <w:r w:rsidRPr="006B3994">
        <w:rPr>
          <w:b/>
          <w:bCs/>
        </w:rPr>
        <w:t>3. Место дисциплины в структуре образовательной программы</w:t>
      </w:r>
    </w:p>
    <w:p w:rsidR="00CB5EAB" w:rsidRPr="006B3994" w:rsidRDefault="00CB5EAB" w:rsidP="00CB5EAB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CB5EAB" w:rsidRPr="006B3994" w:rsidTr="006D68A1">
        <w:tc>
          <w:tcPr>
            <w:tcW w:w="1321" w:type="dxa"/>
            <w:vMerge w:val="restart"/>
          </w:tcPr>
          <w:p w:rsidR="00CB5EAB" w:rsidRPr="006B3994" w:rsidRDefault="00CB5EAB" w:rsidP="006D68A1">
            <w:pPr>
              <w:jc w:val="center"/>
            </w:pPr>
            <w:r w:rsidRPr="006B3994">
              <w:t>Индекс</w:t>
            </w:r>
          </w:p>
        </w:tc>
        <w:tc>
          <w:tcPr>
            <w:tcW w:w="2521" w:type="dxa"/>
            <w:vMerge w:val="restart"/>
          </w:tcPr>
          <w:p w:rsidR="00CB5EAB" w:rsidRPr="006B3994" w:rsidRDefault="00CB5EAB" w:rsidP="006D68A1">
            <w:pPr>
              <w:jc w:val="center"/>
            </w:pPr>
            <w:r w:rsidRPr="006B399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CB5EAB" w:rsidRPr="006B3994" w:rsidRDefault="00CB5EAB" w:rsidP="006D68A1">
            <w:pPr>
              <w:jc w:val="center"/>
            </w:pPr>
            <w:r w:rsidRPr="006B3994">
              <w:t>Семестр изучения</w:t>
            </w:r>
          </w:p>
        </w:tc>
        <w:tc>
          <w:tcPr>
            <w:tcW w:w="4964" w:type="dxa"/>
            <w:gridSpan w:val="2"/>
          </w:tcPr>
          <w:p w:rsidR="00CB5EAB" w:rsidRPr="006B3994" w:rsidRDefault="00CB5EAB" w:rsidP="006D68A1">
            <w:pPr>
              <w:jc w:val="center"/>
            </w:pPr>
            <w:r w:rsidRPr="006B399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CB5EAB" w:rsidRPr="006B3994" w:rsidTr="006D68A1">
        <w:tc>
          <w:tcPr>
            <w:tcW w:w="1321" w:type="dxa"/>
            <w:vMerge/>
          </w:tcPr>
          <w:p w:rsidR="00CB5EAB" w:rsidRPr="006B3994" w:rsidRDefault="00CB5EAB" w:rsidP="006D68A1">
            <w:pPr>
              <w:jc w:val="center"/>
            </w:pPr>
          </w:p>
        </w:tc>
        <w:tc>
          <w:tcPr>
            <w:tcW w:w="2521" w:type="dxa"/>
            <w:vMerge/>
          </w:tcPr>
          <w:p w:rsidR="00CB5EAB" w:rsidRPr="006B3994" w:rsidRDefault="00CB5EAB" w:rsidP="006D68A1">
            <w:pPr>
              <w:jc w:val="center"/>
            </w:pPr>
          </w:p>
        </w:tc>
        <w:tc>
          <w:tcPr>
            <w:tcW w:w="800" w:type="dxa"/>
            <w:vMerge/>
          </w:tcPr>
          <w:p w:rsidR="00CB5EAB" w:rsidRPr="006B3994" w:rsidRDefault="00CB5EAB" w:rsidP="006D68A1">
            <w:pPr>
              <w:jc w:val="center"/>
            </w:pPr>
          </w:p>
        </w:tc>
        <w:tc>
          <w:tcPr>
            <w:tcW w:w="2402" w:type="dxa"/>
            <w:vAlign w:val="center"/>
          </w:tcPr>
          <w:p w:rsidR="00CB5EAB" w:rsidRPr="006B3994" w:rsidRDefault="00CB5EAB" w:rsidP="006D68A1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6B3994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B5EAB" w:rsidRPr="006B3994" w:rsidRDefault="00CB5EAB" w:rsidP="006D68A1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6B3994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CB5EAB" w:rsidRPr="006B3994" w:rsidTr="006D68A1">
        <w:tc>
          <w:tcPr>
            <w:tcW w:w="1321" w:type="dxa"/>
          </w:tcPr>
          <w:p w:rsidR="00CB5EAB" w:rsidRPr="006B3994" w:rsidRDefault="00CB5EAB" w:rsidP="006D68A1">
            <w:r w:rsidRPr="006B3994">
              <w:t>Б1.В.ДВ.</w:t>
            </w:r>
          </w:p>
          <w:p w:rsidR="00CB5EAB" w:rsidRPr="006B3994" w:rsidRDefault="00CB5EAB" w:rsidP="006D68A1">
            <w:r>
              <w:t>04.02</w:t>
            </w:r>
          </w:p>
        </w:tc>
        <w:tc>
          <w:tcPr>
            <w:tcW w:w="2521" w:type="dxa"/>
          </w:tcPr>
          <w:p w:rsidR="00CB5EAB" w:rsidRPr="006B3994" w:rsidRDefault="00CB5EAB" w:rsidP="006D68A1">
            <w:r>
              <w:t xml:space="preserve">Цифровое </w:t>
            </w:r>
            <w:r w:rsidRPr="006B3994">
              <w:t>моделирование горно-технических объектов</w:t>
            </w:r>
          </w:p>
        </w:tc>
        <w:tc>
          <w:tcPr>
            <w:tcW w:w="800" w:type="dxa"/>
          </w:tcPr>
          <w:p w:rsidR="00CB5EAB" w:rsidRPr="006B3994" w:rsidRDefault="00CB5EAB" w:rsidP="006D68A1">
            <w:pPr>
              <w:jc w:val="center"/>
            </w:pPr>
            <w:r w:rsidRPr="006B3994">
              <w:t>7</w:t>
            </w:r>
          </w:p>
        </w:tc>
        <w:tc>
          <w:tcPr>
            <w:tcW w:w="2402" w:type="dxa"/>
          </w:tcPr>
          <w:p w:rsidR="00CB5EAB" w:rsidRPr="006B3994" w:rsidRDefault="00CB5EAB" w:rsidP="006D68A1">
            <w:r w:rsidRPr="006B3994">
              <w:t>Б1.Б.</w:t>
            </w:r>
            <w:r>
              <w:t>20</w:t>
            </w:r>
            <w:r w:rsidRPr="006B3994">
              <w:t xml:space="preserve"> Информатика</w:t>
            </w:r>
          </w:p>
          <w:p w:rsidR="00CB5EAB" w:rsidRDefault="00CB5EAB" w:rsidP="006D68A1">
            <w:r w:rsidRPr="006B3994">
              <w:t>Б1.Б</w:t>
            </w:r>
            <w:r>
              <w:t>21Начертатель-ная геометрия, инже-нерная и компью-терная графика</w:t>
            </w:r>
            <w:r w:rsidRPr="006B3994">
              <w:t xml:space="preserve"> </w:t>
            </w:r>
          </w:p>
          <w:p w:rsidR="00CB5EAB" w:rsidRDefault="00CB5EAB" w:rsidP="006D68A1">
            <w:r>
              <w:t>Б1.Б.34.01 Геодезия</w:t>
            </w:r>
          </w:p>
          <w:p w:rsidR="00CB5EAB" w:rsidRPr="006B3994" w:rsidRDefault="00CB5EAB" w:rsidP="006D68A1">
            <w:r>
              <w:t>Б1.Б.34.02 Маркшей-дерско-геодезичес-кие приборы</w:t>
            </w:r>
          </w:p>
          <w:p w:rsidR="00CB5EAB" w:rsidRPr="006B3994" w:rsidRDefault="00CB5EAB" w:rsidP="006D68A1"/>
        </w:tc>
        <w:tc>
          <w:tcPr>
            <w:tcW w:w="2562" w:type="dxa"/>
          </w:tcPr>
          <w:p w:rsidR="00CB5EAB" w:rsidRDefault="00CB5EAB" w:rsidP="006D68A1">
            <w:pPr>
              <w:pStyle w:val="aff6"/>
              <w:ind w:left="0"/>
            </w:pPr>
            <w:r w:rsidRPr="006B3994">
              <w:t>Б2.Б.</w:t>
            </w:r>
            <w:r>
              <w:t>05</w:t>
            </w:r>
            <w:r w:rsidRPr="006B3994">
              <w:t>(П) Технологическая практика</w:t>
            </w:r>
            <w:r>
              <w:t xml:space="preserve"> (открытые горные работы)</w:t>
            </w:r>
          </w:p>
          <w:p w:rsidR="00CB5EAB" w:rsidRPr="006B3994" w:rsidRDefault="00CB5EAB" w:rsidP="006D68A1">
            <w:pPr>
              <w:pStyle w:val="aff6"/>
              <w:ind w:left="0"/>
            </w:pPr>
            <w:r w:rsidRPr="006B3994">
              <w:t>Б2.Б.</w:t>
            </w:r>
            <w:r>
              <w:t>06</w:t>
            </w:r>
            <w:r w:rsidRPr="006B3994">
              <w:t>(П) Технологическая практика</w:t>
            </w:r>
            <w:r>
              <w:t xml:space="preserve"> (подземные горные работы</w:t>
            </w:r>
          </w:p>
          <w:p w:rsidR="00CB5EAB" w:rsidRPr="006B3994" w:rsidRDefault="00CB5EAB" w:rsidP="006D68A1">
            <w:r w:rsidRPr="006B3994">
              <w:t>Б2.Б.07(П) Преддипломная пра</w:t>
            </w:r>
            <w:r>
              <w:t>-</w:t>
            </w:r>
            <w:r w:rsidRPr="006B3994">
              <w:t>ктика для выполнения выпускной квалифи</w:t>
            </w:r>
            <w:r>
              <w:t>-</w:t>
            </w:r>
            <w:r w:rsidRPr="006B3994">
              <w:t>кационной работы.</w:t>
            </w:r>
          </w:p>
          <w:p w:rsidR="00CB5EAB" w:rsidRPr="006B3994" w:rsidRDefault="00CB5EAB" w:rsidP="006D68A1">
            <w:r w:rsidRPr="006B3994">
              <w:t>Б3.Б.01(Д)</w:t>
            </w:r>
          </w:p>
          <w:p w:rsidR="00CB5EAB" w:rsidRPr="006B3994" w:rsidRDefault="00CB5EAB" w:rsidP="006D68A1">
            <w:r w:rsidRPr="006B3994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CB5EAB" w:rsidRPr="006B3994" w:rsidRDefault="00CB5EAB" w:rsidP="00CB5EAB"/>
    <w:p w:rsidR="00CB5EAB" w:rsidRPr="006B3994" w:rsidRDefault="00CB5EAB" w:rsidP="00CB5EAB">
      <w:pPr>
        <w:jc w:val="both"/>
      </w:pPr>
      <w:r>
        <w:rPr>
          <w:b/>
        </w:rPr>
        <w:t>1.</w:t>
      </w:r>
      <w:r w:rsidRPr="006B3994">
        <w:rPr>
          <w:b/>
        </w:rPr>
        <w:t xml:space="preserve">4. Язык преподавания: </w:t>
      </w:r>
      <w:r w:rsidRPr="006B3994">
        <w:t>русский</w:t>
      </w:r>
    </w:p>
    <w:p w:rsidR="00227F7B" w:rsidRDefault="00227F7B" w:rsidP="00CB5EAB">
      <w:pPr>
        <w:pStyle w:val="a"/>
        <w:numPr>
          <w:ilvl w:val="0"/>
          <w:numId w:val="0"/>
        </w:numPr>
        <w:ind w:left="426"/>
        <w:jc w:val="center"/>
      </w:pPr>
    </w:p>
    <w:p w:rsidR="00227F7B" w:rsidRDefault="00227F7B" w:rsidP="00227F7B"/>
    <w:p w:rsidR="00E0698A" w:rsidRDefault="00E0698A" w:rsidP="00227F7B"/>
    <w:p w:rsidR="00E0698A" w:rsidRDefault="00E0698A" w:rsidP="00227F7B"/>
    <w:p w:rsidR="00E0698A" w:rsidRDefault="00E0698A" w:rsidP="00227F7B"/>
    <w:p w:rsidR="00E0698A" w:rsidRDefault="00E0698A" w:rsidP="00227F7B"/>
    <w:p w:rsidR="00E0698A" w:rsidRDefault="00E0698A" w:rsidP="00227F7B"/>
    <w:p w:rsidR="00E0698A" w:rsidRDefault="00E0698A" w:rsidP="00227F7B"/>
    <w:p w:rsidR="00E0698A" w:rsidRDefault="00E0698A" w:rsidP="00227F7B"/>
    <w:p w:rsidR="00E0698A" w:rsidRDefault="00E0698A" w:rsidP="00227F7B"/>
    <w:p w:rsidR="00E0698A" w:rsidRDefault="00E0698A" w:rsidP="00227F7B"/>
    <w:p w:rsidR="00E0698A" w:rsidRDefault="00E0698A" w:rsidP="00227F7B"/>
    <w:p w:rsidR="00DD090E" w:rsidRDefault="00DD090E" w:rsidP="00227F7B"/>
    <w:p w:rsidR="00DD090E" w:rsidRDefault="00DD090E" w:rsidP="00227F7B"/>
    <w:p w:rsidR="00DD090E" w:rsidRDefault="00DD090E" w:rsidP="00227F7B"/>
    <w:p w:rsidR="00DD090E" w:rsidRDefault="00DD090E" w:rsidP="00227F7B"/>
    <w:p w:rsidR="00DD090E" w:rsidRDefault="00DD090E" w:rsidP="00227F7B"/>
    <w:p w:rsidR="00902C55" w:rsidRDefault="00902C55" w:rsidP="00227F7B"/>
    <w:p w:rsidR="00902C55" w:rsidRDefault="00902C55" w:rsidP="00227F7B"/>
    <w:p w:rsidR="002E6DD3" w:rsidRDefault="002E6DD3" w:rsidP="00227F7B"/>
    <w:p w:rsidR="00F84379" w:rsidRDefault="00F84379" w:rsidP="00227F7B"/>
    <w:p w:rsidR="00227F7B" w:rsidRDefault="00227F7B" w:rsidP="00227F7B"/>
    <w:p w:rsidR="002E6DD3" w:rsidRPr="00B92A86" w:rsidRDefault="00F84379" w:rsidP="002E6DD3">
      <w:pPr>
        <w:jc w:val="center"/>
        <w:rPr>
          <w:b/>
        </w:rPr>
      </w:pPr>
      <w:r>
        <w:rPr>
          <w:b/>
        </w:rPr>
        <w:t>5</w:t>
      </w:r>
      <w:r w:rsidR="002E6DD3">
        <w:rPr>
          <w:b/>
        </w:rPr>
        <w:t xml:space="preserve">. </w:t>
      </w:r>
      <w:r w:rsidR="002E6DD3" w:rsidRPr="00B92A86">
        <w:rPr>
          <w:b/>
        </w:rPr>
        <w:t>АННОТАЦИЯ</w:t>
      </w:r>
    </w:p>
    <w:p w:rsidR="002E6DD3" w:rsidRPr="00745665" w:rsidRDefault="002E6DD3" w:rsidP="002E6DD3">
      <w:pPr>
        <w:jc w:val="center"/>
        <w:rPr>
          <w:b/>
        </w:rPr>
      </w:pPr>
      <w:r>
        <w:rPr>
          <w:b/>
        </w:rPr>
        <w:t>к рабочим программам дисциплин</w:t>
      </w:r>
    </w:p>
    <w:p w:rsidR="002E6DD3" w:rsidRDefault="00F84379" w:rsidP="002E6DD3">
      <w:pPr>
        <w:jc w:val="center"/>
        <w:rPr>
          <w:b/>
        </w:rPr>
      </w:pPr>
      <w:r>
        <w:rPr>
          <w:b/>
        </w:rPr>
        <w:t>Б1.В.ДВ.05</w:t>
      </w:r>
    </w:p>
    <w:p w:rsidR="00CB5EAB" w:rsidRDefault="0029138D" w:rsidP="00CB5EAB">
      <w:pPr>
        <w:jc w:val="center"/>
        <w:rPr>
          <w:b/>
        </w:rPr>
      </w:pPr>
      <w:r w:rsidRPr="0029138D">
        <w:rPr>
          <w:i/>
        </w:rPr>
        <w:t>Б1.В.ДВ.05.</w:t>
      </w:r>
      <w:r w:rsidR="00F84379">
        <w:rPr>
          <w:i/>
        </w:rPr>
        <w:t>01.</w:t>
      </w:r>
      <w:r w:rsidR="00CB5EAB">
        <w:t xml:space="preserve"> </w:t>
      </w:r>
      <w:r w:rsidR="00CB5EAB" w:rsidRPr="00CB5EAB">
        <w:rPr>
          <w:i/>
          <w:color w:val="000000"/>
        </w:rPr>
        <w:t>Квалиметрия недр и геостатистика</w:t>
      </w:r>
    </w:p>
    <w:p w:rsidR="00CB5EAB" w:rsidRPr="00022BA1" w:rsidRDefault="00CB5EAB" w:rsidP="00CB5EAB">
      <w:pPr>
        <w:jc w:val="center"/>
      </w:pPr>
      <w:r w:rsidRPr="00022BA1">
        <w:t xml:space="preserve">Трудоемкость </w:t>
      </w:r>
      <w:r>
        <w:t xml:space="preserve">4 </w:t>
      </w:r>
      <w:r w:rsidRPr="00022BA1">
        <w:t>з.е.</w:t>
      </w:r>
    </w:p>
    <w:p w:rsidR="00CB5EAB" w:rsidRPr="006C4F61" w:rsidRDefault="00CB5EAB" w:rsidP="00CB5EAB">
      <w:pPr>
        <w:rPr>
          <w:b/>
        </w:rPr>
      </w:pPr>
      <w:r w:rsidRPr="006C4F61">
        <w:rPr>
          <w:b/>
        </w:rPr>
        <w:t>1</w:t>
      </w:r>
      <w:r>
        <w:rPr>
          <w:b/>
        </w:rPr>
        <w:t>.</w:t>
      </w:r>
      <w:r w:rsidRPr="006C4F61">
        <w:rPr>
          <w:b/>
        </w:rPr>
        <w:t>1. Цель освоения и краткое содержание дисциплины</w:t>
      </w:r>
    </w:p>
    <w:p w:rsidR="00CB5EAB" w:rsidRPr="00D80EE6" w:rsidRDefault="00CB5EAB" w:rsidP="00CB5EAB">
      <w:pPr>
        <w:pStyle w:val="Default"/>
      </w:pPr>
      <w:r w:rsidRPr="006C4F61">
        <w:rPr>
          <w:i/>
        </w:rPr>
        <w:t>Цель:</w:t>
      </w:r>
      <w:r w:rsidRPr="006C4F61">
        <w:t xml:space="preserve"> </w:t>
      </w:r>
    </w:p>
    <w:p w:rsidR="00CB5EAB" w:rsidRPr="006C4F61" w:rsidRDefault="00CB5EAB" w:rsidP="00CB5EAB">
      <w:pPr>
        <w:jc w:val="both"/>
      </w:pPr>
      <w:r w:rsidRPr="00D80EE6">
        <w:rPr>
          <w:bCs/>
          <w:sz w:val="22"/>
          <w:szCs w:val="22"/>
        </w:rPr>
        <w:t>Целями освоения дисциплины «Квалиметрия недр</w:t>
      </w:r>
      <w:r>
        <w:rPr>
          <w:bCs/>
          <w:sz w:val="22"/>
          <w:szCs w:val="22"/>
        </w:rPr>
        <w:t xml:space="preserve"> и геостатистика</w:t>
      </w:r>
      <w:r w:rsidRPr="00D80EE6">
        <w:rPr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являются: формирование у студентов знаний, умений и навыков моделирования качества недр земли, его количественного выражения и использование полученных результатов для решения задач управления качеством, аттестации и сертификации.</w:t>
      </w:r>
      <w:r w:rsidRPr="00D80EE6">
        <w:rPr>
          <w:sz w:val="23"/>
          <w:szCs w:val="23"/>
        </w:rPr>
        <w:t xml:space="preserve"> </w:t>
      </w:r>
      <w:r>
        <w:rPr>
          <w:sz w:val="23"/>
          <w:szCs w:val="23"/>
        </w:rPr>
        <w:t>Она способствует формированию у студентов понимания процесса разведки и оценки минерального сырья в земных недрах. При этом создается за-пас знаний, отвечающих современному уровню, а также осваивается методика геостати-стического анализа месторождений полезных ископаемых различных генетических клас-сов с целью их прогнозирования. Дисциплина является теоретической базой для практи-ческой деятельности горного инженера</w:t>
      </w:r>
    </w:p>
    <w:p w:rsidR="00CB5EAB" w:rsidRDefault="00CB5EAB" w:rsidP="00CB5EAB">
      <w:pPr>
        <w:jc w:val="both"/>
        <w:rPr>
          <w:i/>
        </w:rPr>
      </w:pPr>
      <w:r w:rsidRPr="006C4F61">
        <w:rPr>
          <w:i/>
        </w:rPr>
        <w:t>Краткое содержание:</w:t>
      </w:r>
    </w:p>
    <w:tbl>
      <w:tblPr>
        <w:tblW w:w="10137" w:type="dxa"/>
        <w:tblInd w:w="-106" w:type="dxa"/>
        <w:tblLayout w:type="fixed"/>
        <w:tblLook w:val="01E0"/>
      </w:tblPr>
      <w:tblGrid>
        <w:gridCol w:w="10137"/>
      </w:tblGrid>
      <w:tr w:rsidR="00CB5EAB" w:rsidRPr="008D6806" w:rsidTr="006D68A1">
        <w:tc>
          <w:tcPr>
            <w:tcW w:w="10137" w:type="dxa"/>
          </w:tcPr>
          <w:p w:rsidR="00CB5EAB" w:rsidRPr="008D6806" w:rsidRDefault="00CB5EAB" w:rsidP="006D68A1">
            <w:pPr>
              <w:pStyle w:val="Default"/>
            </w:pPr>
            <w:r w:rsidRPr="008D6806">
              <w:rPr>
                <w:bCs/>
                <w:color w:val="auto"/>
              </w:rPr>
              <w:t>Основные понятия квалиметрии Определение уровня качества</w:t>
            </w:r>
            <w:r w:rsidRPr="008D6806">
              <w:rPr>
                <w:bCs/>
              </w:rPr>
              <w:t>.</w:t>
            </w:r>
            <w:r w:rsidRPr="008D6806">
              <w:t xml:space="preserve"> </w:t>
            </w:r>
            <w:r w:rsidRPr="008D6806">
              <w:rPr>
                <w:bCs/>
              </w:rPr>
              <w:t>Введение в методы оценки запасов минерального сырья</w:t>
            </w:r>
            <w:r>
              <w:rPr>
                <w:bCs/>
              </w:rPr>
              <w:t>.</w:t>
            </w:r>
            <w:r w:rsidRPr="008D6806">
              <w:rPr>
                <w:bCs/>
              </w:rPr>
              <w:t xml:space="preserve"> Вероятностно-статистические модели оценки запасов</w:t>
            </w:r>
            <w:r>
              <w:rPr>
                <w:bCs/>
              </w:rPr>
              <w:t>.</w:t>
            </w:r>
            <w:r w:rsidRPr="008D6806">
              <w:rPr>
                <w:bCs/>
              </w:rPr>
              <w:t xml:space="preserve"> Основы </w:t>
            </w:r>
            <w:r>
              <w:rPr>
                <w:bCs/>
              </w:rPr>
              <w:t>геостатисти</w:t>
            </w:r>
            <w:r w:rsidRPr="008D6806">
              <w:rPr>
                <w:bCs/>
              </w:rPr>
              <w:t>ки. Вариограммы</w:t>
            </w:r>
            <w:r>
              <w:rPr>
                <w:bCs/>
              </w:rPr>
              <w:t>.</w:t>
            </w:r>
            <w:r w:rsidRPr="008D6806">
              <w:rPr>
                <w:bCs/>
              </w:rPr>
              <w:t xml:space="preserve"> .Геостатистические методы оценки ошибок разведки</w:t>
            </w:r>
            <w:r>
              <w:rPr>
                <w:bCs/>
              </w:rPr>
              <w:t>.</w:t>
            </w:r>
          </w:p>
        </w:tc>
      </w:tr>
      <w:tr w:rsidR="00CB5EAB" w:rsidRPr="008D6806" w:rsidTr="006D68A1">
        <w:tc>
          <w:tcPr>
            <w:tcW w:w="10137" w:type="dxa"/>
          </w:tcPr>
          <w:p w:rsidR="00CB5EAB" w:rsidRPr="008D6806" w:rsidRDefault="00CB5EAB" w:rsidP="006D68A1">
            <w:r w:rsidRPr="008D6806">
              <w:rPr>
                <w:bCs/>
              </w:rPr>
              <w:t>Модели и методы крайгинга</w:t>
            </w:r>
          </w:p>
        </w:tc>
      </w:tr>
    </w:tbl>
    <w:p w:rsidR="00CB5EAB" w:rsidRPr="006C4F61" w:rsidRDefault="00CB5EAB" w:rsidP="00CB5EAB">
      <w:pPr>
        <w:jc w:val="both"/>
        <w:rPr>
          <w:b/>
        </w:rPr>
      </w:pPr>
      <w:r>
        <w:rPr>
          <w:b/>
        </w:rPr>
        <w:t>1.</w:t>
      </w:r>
      <w:r w:rsidRPr="006C4F61">
        <w:rPr>
          <w:b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12"/>
      </w:tblGrid>
      <w:tr w:rsidR="00CB5EAB" w:rsidRPr="006C4F61" w:rsidTr="006D68A1">
        <w:tc>
          <w:tcPr>
            <w:tcW w:w="3900" w:type="dxa"/>
          </w:tcPr>
          <w:p w:rsidR="00CB5EAB" w:rsidRPr="006C4F61" w:rsidRDefault="00CB5EAB" w:rsidP="006D68A1">
            <w:pPr>
              <w:jc w:val="center"/>
            </w:pPr>
            <w:r w:rsidRPr="006C4F6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CB5EAB" w:rsidRPr="006C4F61" w:rsidRDefault="00CB5EAB" w:rsidP="006D68A1">
            <w:pPr>
              <w:jc w:val="center"/>
            </w:pPr>
            <w:r w:rsidRPr="006C4F6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B5EAB" w:rsidRPr="006C4F61" w:rsidTr="006D68A1">
        <w:tc>
          <w:tcPr>
            <w:tcW w:w="3900" w:type="dxa"/>
          </w:tcPr>
          <w:p w:rsidR="00CB5EAB" w:rsidRDefault="00CB5EAB" w:rsidP="006D68A1">
            <w:r>
              <w:t>ОК-1</w:t>
            </w:r>
          </w:p>
          <w:p w:rsidR="00CB5EAB" w:rsidRDefault="00CB5EAB" w:rsidP="006D68A1">
            <w:r>
              <w:t>-</w:t>
            </w:r>
            <w:r w:rsidRPr="00D80EE6">
              <w:t xml:space="preserve"> способностью к абстрактному мышлению, анализу, синтезу</w:t>
            </w:r>
            <w:r>
              <w:t>;</w:t>
            </w:r>
          </w:p>
          <w:p w:rsidR="00CB5EAB" w:rsidRDefault="00CB5EAB" w:rsidP="006D68A1">
            <w:r>
              <w:t>ПСК-4-1</w:t>
            </w:r>
          </w:p>
          <w:p w:rsidR="00CB5EAB" w:rsidRDefault="00CB5EAB" w:rsidP="006D68A1">
            <w:r>
              <w:t xml:space="preserve">- </w:t>
            </w:r>
            <w:r w:rsidRPr="00D80EE6">
              <w:t>готовностью осуществлять произ</w:t>
            </w:r>
            <w:r>
              <w:t>-</w:t>
            </w:r>
            <w:r w:rsidRPr="00D80EE6">
              <w:t>водство маркшейдерско-геодези</w:t>
            </w:r>
            <w:r>
              <w:t>-</w:t>
            </w:r>
            <w:r w:rsidRPr="00D80EE6">
              <w:t>ческих работ, определять прост</w:t>
            </w:r>
            <w:r>
              <w:t>-</w:t>
            </w:r>
            <w:r w:rsidRPr="00D80EE6">
              <w:t>ранственно-временные характерис</w:t>
            </w:r>
            <w:r>
              <w:t>-</w:t>
            </w:r>
            <w:r w:rsidRPr="00D80EE6">
              <w:t>тики состояния земной поверхнос</w:t>
            </w:r>
            <w:r>
              <w:t>-</w:t>
            </w:r>
            <w:r w:rsidRPr="00D80EE6">
              <w:t>ти и недр, горно-технических сис</w:t>
            </w:r>
            <w:r>
              <w:t>-</w:t>
            </w:r>
            <w:r w:rsidRPr="00D80EE6">
              <w:t xml:space="preserve">тем, подземных и наземных </w:t>
            </w:r>
            <w:r>
              <w:t>сору-</w:t>
            </w:r>
            <w:r w:rsidRPr="00D80EE6">
              <w:t>жений и отображать информацию в соответствии с современными нор</w:t>
            </w:r>
            <w:r>
              <w:t>-</w:t>
            </w:r>
            <w:r w:rsidRPr="00D80EE6">
              <w:t>мативными требованиями</w:t>
            </w:r>
            <w:r>
              <w:t>;</w:t>
            </w:r>
            <w:r w:rsidRPr="00D80EE6">
              <w:t xml:space="preserve"> </w:t>
            </w:r>
          </w:p>
          <w:p w:rsidR="00CB5EAB" w:rsidRDefault="00CB5EAB" w:rsidP="006D68A1">
            <w:r>
              <w:t>ПСК-4-3</w:t>
            </w:r>
          </w:p>
          <w:p w:rsidR="00CB5EAB" w:rsidRPr="006C4F61" w:rsidRDefault="00CB5EAB" w:rsidP="006D68A1">
            <w:r>
              <w:t xml:space="preserve">- </w:t>
            </w:r>
            <w:r w:rsidRPr="00D80EE6">
              <w:t>способностью составлять проекты маркшейдерских и геодезических работ</w:t>
            </w:r>
            <w:r>
              <w:t>.</w:t>
            </w:r>
          </w:p>
        </w:tc>
        <w:tc>
          <w:tcPr>
            <w:tcW w:w="5812" w:type="dxa"/>
          </w:tcPr>
          <w:p w:rsidR="00CB5EAB" w:rsidRPr="00D80EE6" w:rsidRDefault="00CB5EAB" w:rsidP="006D68A1">
            <w:pPr>
              <w:jc w:val="both"/>
              <w:rPr>
                <w:i/>
                <w:color w:val="000000"/>
              </w:rPr>
            </w:pPr>
            <w:r w:rsidRPr="00D80EE6">
              <w:rPr>
                <w:i/>
                <w:color w:val="000000"/>
              </w:rPr>
              <w:t>Знать:</w:t>
            </w:r>
          </w:p>
          <w:p w:rsidR="00CB5EAB" w:rsidRPr="00802CEA" w:rsidRDefault="00CB5EAB" w:rsidP="006D68A1">
            <w:pPr>
              <w:pStyle w:val="Default"/>
              <w:rPr>
                <w:bCs/>
                <w:color w:val="auto"/>
              </w:rPr>
            </w:pPr>
            <w:r w:rsidRPr="00802CEA">
              <w:t>-</w:t>
            </w:r>
            <w:r w:rsidRPr="00802CEA">
              <w:rPr>
                <w:bCs/>
                <w:color w:val="auto"/>
              </w:rPr>
              <w:t>методы рационального и комплексного освоения георесурсного по тенциала недр;</w:t>
            </w:r>
          </w:p>
          <w:p w:rsidR="00CB5EAB" w:rsidRPr="00802CEA" w:rsidRDefault="00CB5EAB" w:rsidP="006D68A1">
            <w:pPr>
              <w:pStyle w:val="Default"/>
              <w:rPr>
                <w:bCs/>
                <w:color w:val="auto"/>
              </w:rPr>
            </w:pPr>
            <w:r w:rsidRPr="00802CEA">
              <w:t>-основные принципы, концептуальные и математи</w:t>
            </w:r>
            <w:r>
              <w:t>-</w:t>
            </w:r>
            <w:r w:rsidRPr="00802CEA">
              <w:t>ческие модели геостатистики, области её эффектив</w:t>
            </w:r>
            <w:r>
              <w:t>-</w:t>
            </w:r>
            <w:r w:rsidRPr="00802CEA">
              <w:t>ного применения, основные отличия от классических методов геометрии недр, теории вероятностей и математической статистики</w:t>
            </w:r>
            <w:r>
              <w:t>;</w:t>
            </w:r>
          </w:p>
          <w:p w:rsidR="00CB5EAB" w:rsidRPr="00802CEA" w:rsidRDefault="00CB5EAB" w:rsidP="006D68A1">
            <w:pPr>
              <w:pStyle w:val="Default"/>
              <w:rPr>
                <w:i/>
              </w:rPr>
            </w:pPr>
            <w:r w:rsidRPr="00802CEA">
              <w:rPr>
                <w:i/>
              </w:rPr>
              <w:t>Уметь:</w:t>
            </w:r>
          </w:p>
          <w:p w:rsidR="00CB5EAB" w:rsidRPr="00802CEA" w:rsidRDefault="00CB5EAB" w:rsidP="006D68A1">
            <w:pPr>
              <w:pStyle w:val="Default"/>
            </w:pPr>
            <w:r w:rsidRPr="00802CEA">
              <w:t>-</w:t>
            </w:r>
            <w:r w:rsidRPr="00802CEA">
              <w:rPr>
                <w:bCs/>
                <w:color w:val="auto"/>
              </w:rPr>
              <w:t>оценить строение, химический и минеральный сос</w:t>
            </w:r>
            <w:r>
              <w:rPr>
                <w:bCs/>
                <w:color w:val="auto"/>
              </w:rPr>
              <w:t>-</w:t>
            </w:r>
            <w:r w:rsidRPr="00802CEA">
              <w:rPr>
                <w:bCs/>
                <w:color w:val="auto"/>
              </w:rPr>
              <w:t>тав земной коры, решать задачи по рациональному и комплексному освоению георесурсного потенциала недр;</w:t>
            </w:r>
          </w:p>
          <w:p w:rsidR="00CB5EAB" w:rsidRPr="00802CEA" w:rsidRDefault="00CB5EAB" w:rsidP="006D68A1">
            <w:pPr>
              <w:pStyle w:val="Default"/>
              <w:rPr>
                <w:bCs/>
                <w:color w:val="auto"/>
              </w:rPr>
            </w:pPr>
            <w:r w:rsidRPr="00802CEA">
              <w:t>-</w:t>
            </w:r>
            <w:r w:rsidRPr="00802CEA">
              <w:rPr>
                <w:bCs/>
                <w:color w:val="auto"/>
              </w:rPr>
              <w:t>владеть методами рационального и комплексного освоения георесурсного потенциала недр;</w:t>
            </w:r>
          </w:p>
          <w:p w:rsidR="00CB5EAB" w:rsidRDefault="00CB5EAB" w:rsidP="006D68A1">
            <w:pPr>
              <w:pStyle w:val="Default"/>
            </w:pPr>
            <w:r w:rsidRPr="00802CEA">
              <w:t>-проводить анализ геологоразведочной системы с целью выбора наиболее эффективных геостатисти</w:t>
            </w:r>
            <w:r>
              <w:t>-</w:t>
            </w:r>
            <w:r w:rsidRPr="00802CEA">
              <w:t>ческих процедур;</w:t>
            </w:r>
          </w:p>
          <w:p w:rsidR="00CB5EAB" w:rsidRDefault="00CB5EAB" w:rsidP="006D68A1">
            <w:pPr>
              <w:pStyle w:val="Default"/>
            </w:pPr>
            <w:r>
              <w:t>-</w:t>
            </w:r>
            <w:r w:rsidRPr="00802CEA">
              <w:t xml:space="preserve"> анализировать и оценивать конкретное место-рождение; </w:t>
            </w:r>
          </w:p>
          <w:p w:rsidR="00CB5EAB" w:rsidRPr="00802CEA" w:rsidRDefault="00CB5EAB" w:rsidP="006D68A1">
            <w:pPr>
              <w:pStyle w:val="Default"/>
            </w:pPr>
            <w:r>
              <w:t>-</w:t>
            </w:r>
            <w:r w:rsidRPr="00802CEA">
              <w:t>проводить оценки экспериментальных вариограмм и их структурный анализ, подбирать их математические модели; практически использовать модели варио</w:t>
            </w:r>
            <w:r>
              <w:t>-</w:t>
            </w:r>
            <w:r w:rsidRPr="00802CEA">
              <w:t>грамм для оценки дисперсий опробования, вести расчет ошибок подсчета запасов и наиболее простых процедур крайгинга, геостатистических номограмм;</w:t>
            </w:r>
          </w:p>
          <w:p w:rsidR="00CB5EAB" w:rsidRPr="00802CEA" w:rsidRDefault="00CB5EAB" w:rsidP="006D68A1">
            <w:pPr>
              <w:pStyle w:val="Default"/>
            </w:pPr>
            <w:r w:rsidRPr="00802CEA">
              <w:rPr>
                <w:i/>
              </w:rPr>
              <w:lastRenderedPageBreak/>
              <w:t>Владеть</w:t>
            </w:r>
            <w:r w:rsidRPr="00802CEA">
              <w:t>:</w:t>
            </w:r>
          </w:p>
          <w:p w:rsidR="00CB5EAB" w:rsidRPr="00802CEA" w:rsidRDefault="00CB5EAB" w:rsidP="006D68A1">
            <w:pPr>
              <w:pStyle w:val="Default"/>
              <w:rPr>
                <w:bCs/>
                <w:color w:val="auto"/>
              </w:rPr>
            </w:pPr>
            <w:r w:rsidRPr="00802CEA">
              <w:t>-</w:t>
            </w:r>
            <w:r w:rsidRPr="00802CEA">
              <w:rPr>
                <w:bCs/>
                <w:color w:val="auto"/>
              </w:rPr>
              <w:t>навыками оценки строение, химический и минераль</w:t>
            </w:r>
            <w:r>
              <w:rPr>
                <w:bCs/>
                <w:color w:val="auto"/>
              </w:rPr>
              <w:t>-</w:t>
            </w:r>
            <w:r w:rsidRPr="00802CEA">
              <w:rPr>
                <w:bCs/>
                <w:color w:val="auto"/>
              </w:rPr>
              <w:t>ный состав земной коры, морфо логические особенно сти и генетические типы месторождений;</w:t>
            </w:r>
          </w:p>
          <w:p w:rsidR="00CB5EAB" w:rsidRDefault="00CB5EAB" w:rsidP="006D6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-навыками работы с геологическими данными в различ-ных прикладных программах;</w:t>
            </w:r>
          </w:p>
          <w:p w:rsidR="00CB5EAB" w:rsidRPr="00802CEA" w:rsidRDefault="00CB5EAB" w:rsidP="006D68A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sz w:val="23"/>
                <w:szCs w:val="23"/>
              </w:rPr>
              <w:t>- владеть методами геостатистики</w:t>
            </w:r>
          </w:p>
        </w:tc>
      </w:tr>
    </w:tbl>
    <w:p w:rsidR="00CB5EAB" w:rsidRPr="006C4F61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lastRenderedPageBreak/>
        <w:t xml:space="preserve">1.3 </w:t>
      </w:r>
      <w:r w:rsidRPr="006C4F61">
        <w:rPr>
          <w:b/>
          <w:bCs/>
        </w:rPr>
        <w:t>Место дисциплины в структуре образовательной программы</w:t>
      </w:r>
    </w:p>
    <w:p w:rsidR="00CB5EAB" w:rsidRPr="006C4F61" w:rsidRDefault="00CB5EAB" w:rsidP="00CB5EAB">
      <w:pPr>
        <w:pStyle w:val="aff6"/>
        <w:ind w:left="0"/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295"/>
        <w:gridCol w:w="1418"/>
        <w:gridCol w:w="2402"/>
        <w:gridCol w:w="2562"/>
      </w:tblGrid>
      <w:tr w:rsidR="00CB5EAB" w:rsidRPr="006C4F61" w:rsidTr="006D68A1">
        <w:tc>
          <w:tcPr>
            <w:tcW w:w="1321" w:type="dxa"/>
            <w:vMerge w:val="restart"/>
          </w:tcPr>
          <w:p w:rsidR="00CB5EAB" w:rsidRPr="006C4F61" w:rsidRDefault="00CB5EAB" w:rsidP="00CB5EAB">
            <w:pPr>
              <w:pStyle w:val="aff6"/>
              <w:ind w:left="0" w:firstLine="0"/>
            </w:pPr>
            <w:r w:rsidRPr="006C4F61">
              <w:t>Индекс</w:t>
            </w:r>
          </w:p>
        </w:tc>
        <w:tc>
          <w:tcPr>
            <w:tcW w:w="2295" w:type="dxa"/>
            <w:vMerge w:val="restart"/>
          </w:tcPr>
          <w:p w:rsidR="00CB5EAB" w:rsidRPr="006C4F61" w:rsidRDefault="00CB5EAB" w:rsidP="00CB5EAB">
            <w:pPr>
              <w:pStyle w:val="aff6"/>
              <w:ind w:left="0" w:firstLine="0"/>
            </w:pPr>
            <w:r w:rsidRPr="006C4F61">
              <w:t>Наименование дисциплины (модуля), практики</w:t>
            </w:r>
          </w:p>
        </w:tc>
        <w:tc>
          <w:tcPr>
            <w:tcW w:w="1418" w:type="dxa"/>
            <w:vMerge w:val="restart"/>
          </w:tcPr>
          <w:p w:rsidR="00CB5EAB" w:rsidRPr="006C4F61" w:rsidRDefault="00CB5EAB" w:rsidP="00CB5EAB">
            <w:pPr>
              <w:pStyle w:val="aff6"/>
              <w:ind w:left="0" w:firstLine="0"/>
            </w:pPr>
            <w:r w:rsidRPr="006C4F61">
              <w:t>Семестр изучения</w:t>
            </w:r>
          </w:p>
        </w:tc>
        <w:tc>
          <w:tcPr>
            <w:tcW w:w="4964" w:type="dxa"/>
            <w:gridSpan w:val="2"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  <w:r w:rsidRPr="006C4F61">
              <w:t>Индексы и наименования учебных дисциплин (модулей), практик</w:t>
            </w:r>
          </w:p>
        </w:tc>
      </w:tr>
      <w:tr w:rsidR="00CB5EAB" w:rsidRPr="006C4F61" w:rsidTr="006D68A1">
        <w:tc>
          <w:tcPr>
            <w:tcW w:w="1321" w:type="dxa"/>
            <w:vMerge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2295" w:type="dxa"/>
            <w:vMerge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1418" w:type="dxa"/>
            <w:vMerge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CB5EAB" w:rsidRPr="006C4F61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4F61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B5EAB" w:rsidRPr="006C4F61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4F61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B5EAB" w:rsidRPr="006C4F61" w:rsidTr="006D68A1">
        <w:tc>
          <w:tcPr>
            <w:tcW w:w="1321" w:type="dxa"/>
          </w:tcPr>
          <w:p w:rsidR="00CB5EAB" w:rsidRDefault="00CB5EAB" w:rsidP="00CB5EAB">
            <w:pPr>
              <w:pStyle w:val="aff6"/>
              <w:ind w:left="0" w:firstLine="0"/>
            </w:pPr>
            <w:r w:rsidRPr="006C4F61">
              <w:t>Б1.В.</w:t>
            </w:r>
            <w:r>
              <w:t>ДВ.</w:t>
            </w:r>
          </w:p>
          <w:p w:rsidR="00CB5EAB" w:rsidRPr="006C4F61" w:rsidRDefault="00CB5EAB" w:rsidP="00CB5EAB">
            <w:r>
              <w:t>05.01</w:t>
            </w:r>
          </w:p>
        </w:tc>
        <w:tc>
          <w:tcPr>
            <w:tcW w:w="2295" w:type="dxa"/>
          </w:tcPr>
          <w:p w:rsidR="00CB5EAB" w:rsidRPr="006C4F61" w:rsidRDefault="00CB5EAB" w:rsidP="00CB5EAB">
            <w:pPr>
              <w:pStyle w:val="aff6"/>
              <w:ind w:left="0" w:firstLine="0"/>
            </w:pPr>
            <w:r>
              <w:t>Квалиметрия недр и геостатистика</w:t>
            </w:r>
            <w:r w:rsidRPr="006C4F61">
              <w:t xml:space="preserve"> </w:t>
            </w:r>
          </w:p>
        </w:tc>
        <w:tc>
          <w:tcPr>
            <w:tcW w:w="1418" w:type="dxa"/>
          </w:tcPr>
          <w:p w:rsidR="00CB5EAB" w:rsidRPr="006C4F61" w:rsidRDefault="00CB5EAB" w:rsidP="006D68A1">
            <w:pPr>
              <w:pStyle w:val="aff6"/>
              <w:ind w:left="0"/>
            </w:pPr>
            <w:r w:rsidRPr="006C4F61">
              <w:t xml:space="preserve">  </w:t>
            </w:r>
            <w:r>
              <w:t xml:space="preserve">    </w:t>
            </w:r>
            <w:r w:rsidRPr="006C4F61">
              <w:t xml:space="preserve"> </w:t>
            </w:r>
            <w:r>
              <w:t>7</w:t>
            </w:r>
          </w:p>
        </w:tc>
        <w:tc>
          <w:tcPr>
            <w:tcW w:w="2402" w:type="dxa"/>
          </w:tcPr>
          <w:p w:rsidR="00CB5EAB" w:rsidRDefault="00CB5EAB" w:rsidP="006D68A1">
            <w:r>
              <w:t>Б1.Б.17 Математика</w:t>
            </w:r>
          </w:p>
          <w:p w:rsidR="00CB5EAB" w:rsidRDefault="00CB5EAB" w:rsidP="006D68A1">
            <w:r>
              <w:t>Б1.Б.27 Геология</w:t>
            </w:r>
          </w:p>
          <w:p w:rsidR="00CB5EAB" w:rsidRPr="006C4F61" w:rsidRDefault="00CB5EAB" w:rsidP="006D68A1">
            <w:r>
              <w:t>Б1.Б.32 Основы горного дела</w:t>
            </w:r>
          </w:p>
          <w:p w:rsidR="00CB5EAB" w:rsidRPr="006C4F61" w:rsidRDefault="00CB5EAB" w:rsidP="006D68A1"/>
          <w:p w:rsidR="00CB5EAB" w:rsidRPr="006C4F61" w:rsidRDefault="00CB5EAB" w:rsidP="006D68A1"/>
        </w:tc>
        <w:tc>
          <w:tcPr>
            <w:tcW w:w="2562" w:type="dxa"/>
          </w:tcPr>
          <w:p w:rsidR="00CB5EAB" w:rsidRPr="006C4F61" w:rsidRDefault="00CB5EAB" w:rsidP="006D68A1">
            <w:r w:rsidRPr="006C4F61">
              <w:t>Б2.Б.03(Н) Научно-исследовательская работа.</w:t>
            </w:r>
          </w:p>
          <w:p w:rsidR="00CB5EAB" w:rsidRPr="006C4F61" w:rsidRDefault="00CB5EAB" w:rsidP="006D68A1">
            <w:pPr>
              <w:pStyle w:val="aff6"/>
              <w:ind w:left="0"/>
            </w:pPr>
            <w:r w:rsidRPr="006C4F61">
              <w:t>Б3.Б.01(Д)</w:t>
            </w:r>
          </w:p>
          <w:p w:rsidR="00CB5EAB" w:rsidRPr="006C4F61" w:rsidRDefault="00CB5EAB" w:rsidP="006D68A1">
            <w:r w:rsidRPr="006C4F61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CB5EAB" w:rsidRPr="006C4F61" w:rsidRDefault="00CB5EAB" w:rsidP="00CB5EAB"/>
    <w:p w:rsidR="00CB5EAB" w:rsidRPr="006C4F61" w:rsidRDefault="00CB5EAB" w:rsidP="00CB5EAB">
      <w:r>
        <w:rPr>
          <w:b/>
          <w:bCs/>
        </w:rPr>
        <w:t>1.</w:t>
      </w:r>
      <w:r w:rsidRPr="006C4F61">
        <w:rPr>
          <w:b/>
          <w:bCs/>
        </w:rPr>
        <w:t>4. Язык преподавания:</w:t>
      </w:r>
      <w:r w:rsidRPr="006C4F61">
        <w:t xml:space="preserve"> русский.</w:t>
      </w:r>
    </w:p>
    <w:p w:rsidR="002E6DD3" w:rsidRDefault="002E6DD3" w:rsidP="00CB5EAB">
      <w:pPr>
        <w:pStyle w:val="a"/>
        <w:numPr>
          <w:ilvl w:val="0"/>
          <w:numId w:val="0"/>
        </w:numPr>
        <w:ind w:left="426"/>
        <w:jc w:val="center"/>
      </w:pPr>
    </w:p>
    <w:p w:rsidR="00CB5EAB" w:rsidRDefault="00CB5EAB" w:rsidP="00CB5EAB">
      <w:pPr>
        <w:pStyle w:val="a"/>
        <w:numPr>
          <w:ilvl w:val="0"/>
          <w:numId w:val="0"/>
        </w:numPr>
        <w:rPr>
          <w:i/>
        </w:rPr>
      </w:pPr>
    </w:p>
    <w:p w:rsidR="00CB5EAB" w:rsidRPr="00CB5EAB" w:rsidRDefault="00367728" w:rsidP="00CB5EAB">
      <w:pPr>
        <w:jc w:val="center"/>
        <w:rPr>
          <w:i/>
        </w:rPr>
      </w:pPr>
      <w:r w:rsidRPr="0029138D">
        <w:rPr>
          <w:i/>
        </w:rPr>
        <w:t>Б1.В.ДВ.05.</w:t>
      </w:r>
      <w:r w:rsidR="00F84379">
        <w:rPr>
          <w:i/>
        </w:rPr>
        <w:t>0</w:t>
      </w:r>
      <w:r w:rsidR="002E6DD3">
        <w:rPr>
          <w:i/>
        </w:rPr>
        <w:t>2.</w:t>
      </w:r>
      <w:r w:rsidR="00CB5EAB" w:rsidRPr="00CB5EAB">
        <w:rPr>
          <w:b/>
          <w:color w:val="000000"/>
        </w:rPr>
        <w:t xml:space="preserve"> </w:t>
      </w:r>
      <w:r w:rsidR="00CB5EAB" w:rsidRPr="00CB5EAB">
        <w:rPr>
          <w:i/>
          <w:color w:val="000000"/>
        </w:rPr>
        <w:t>Маркшейдерские работы при разработке нефтяных и газовых месторождений</w:t>
      </w:r>
      <w:r w:rsidR="00CB5EAB" w:rsidRPr="00CB5EAB">
        <w:rPr>
          <w:i/>
        </w:rPr>
        <w:t xml:space="preserve"> </w:t>
      </w:r>
    </w:p>
    <w:p w:rsidR="00CB5EAB" w:rsidRPr="00022BA1" w:rsidRDefault="00CB5EAB" w:rsidP="00CB5EAB">
      <w:pPr>
        <w:jc w:val="center"/>
      </w:pPr>
      <w:r w:rsidRPr="00022BA1">
        <w:t xml:space="preserve">Трудоемкость </w:t>
      </w:r>
      <w:r>
        <w:t xml:space="preserve">4 </w:t>
      </w:r>
      <w:r w:rsidRPr="00022BA1">
        <w:t>з.е.</w:t>
      </w:r>
    </w:p>
    <w:p w:rsidR="00CB5EAB" w:rsidRPr="006C4F61" w:rsidRDefault="00CB5EAB" w:rsidP="00CB5EAB">
      <w:pPr>
        <w:rPr>
          <w:b/>
        </w:rPr>
      </w:pPr>
      <w:r w:rsidRPr="006C4F61">
        <w:rPr>
          <w:b/>
        </w:rPr>
        <w:t>1</w:t>
      </w:r>
      <w:r>
        <w:rPr>
          <w:b/>
        </w:rPr>
        <w:t>.</w:t>
      </w:r>
      <w:r w:rsidRPr="006C4F61">
        <w:rPr>
          <w:b/>
        </w:rPr>
        <w:t>1. Цель освоения и краткое содержание дисциплины</w:t>
      </w:r>
    </w:p>
    <w:p w:rsidR="00CB5EAB" w:rsidRPr="00D80EE6" w:rsidRDefault="00CB5EAB" w:rsidP="00CB5EAB">
      <w:pPr>
        <w:pStyle w:val="Default"/>
      </w:pPr>
      <w:r w:rsidRPr="006C4F61">
        <w:rPr>
          <w:i/>
        </w:rPr>
        <w:t>Цель:</w:t>
      </w:r>
      <w:r w:rsidRPr="006C4F61">
        <w:t xml:space="preserve"> </w:t>
      </w:r>
    </w:p>
    <w:p w:rsidR="00CB5EAB" w:rsidRDefault="00CB5EAB" w:rsidP="00CB5EAB">
      <w:pPr>
        <w:jc w:val="both"/>
        <w:rPr>
          <w:i/>
        </w:rPr>
      </w:pPr>
      <w:r w:rsidRPr="00C467D5">
        <w:t>Цель и задачи дисциплины Целью освоения дисциплины «Маркшейдерские работы при добыче нефти и газа» является: являются: получение теоретических и практических знаний по выполнению маркшейдерских работ, необходимых для полной, рациональной и безопасной отработки месторождений нефти и газа. Задачи изучения дисциплины:  производства маркшейдерских работ при разведке месторождений нефти и газа, при проектировании и строительстве горных предприятий, при разработке месторождений полезных ископаемых и ликвидации или консервации горного предприятия.</w:t>
      </w:r>
    </w:p>
    <w:p w:rsidR="00CB5EAB" w:rsidRDefault="00CB5EAB" w:rsidP="00CB5EAB">
      <w:pPr>
        <w:jc w:val="both"/>
        <w:rPr>
          <w:i/>
        </w:rPr>
      </w:pPr>
      <w:r w:rsidRPr="006C4F61">
        <w:rPr>
          <w:i/>
        </w:rPr>
        <w:t>Краткое содержание:</w:t>
      </w:r>
    </w:p>
    <w:p w:rsidR="00CB5EAB" w:rsidRPr="00C467D5" w:rsidRDefault="00CB5EAB" w:rsidP="00CB5EAB">
      <w:pPr>
        <w:jc w:val="both"/>
      </w:pPr>
      <w:r w:rsidRPr="00C467D5">
        <w:t>Маркшейдерские работы на месторождениях, подземных хранилищах углеводородного сырья</w:t>
      </w:r>
      <w:r>
        <w:t xml:space="preserve">. </w:t>
      </w:r>
      <w:r w:rsidRPr="00C467D5">
        <w:t>Производство маркшей</w:t>
      </w:r>
      <w:r>
        <w:t>дерско-геодезической съемки.</w:t>
      </w:r>
      <w:r w:rsidRPr="00C467D5">
        <w:t>Перенесение в натуру местоположения устьев скважин, разбивка и закрепление направлений смещения забоя для наклонных скважин в соответствии с проектной документацией.</w:t>
      </w:r>
    </w:p>
    <w:p w:rsidR="00CB5EAB" w:rsidRDefault="00CB5EAB" w:rsidP="00CB5EAB">
      <w:pPr>
        <w:jc w:val="both"/>
        <w:rPr>
          <w:b/>
        </w:rPr>
      </w:pPr>
      <w:r w:rsidRPr="00C467D5">
        <w:t>Документация по перенесению в натуру проектн</w:t>
      </w:r>
      <w:r>
        <w:t xml:space="preserve">ого положения устьев скважин. </w:t>
      </w:r>
      <w:r w:rsidRPr="00C467D5">
        <w:t xml:space="preserve"> Контрольные измерения при </w:t>
      </w:r>
      <w:r>
        <w:t xml:space="preserve">строительстве буровой вышки. </w:t>
      </w:r>
      <w:r w:rsidRPr="00C467D5">
        <w:t>Наблюдение за осадками и деформациями о</w:t>
      </w:r>
      <w:r>
        <w:t xml:space="preserve">бъектов поверхности на МНиГ. </w:t>
      </w:r>
      <w:r w:rsidRPr="00C467D5">
        <w:t>Маркшейдерские рабо</w:t>
      </w:r>
      <w:r>
        <w:t xml:space="preserve">ты на морском нефтепромысле. </w:t>
      </w:r>
      <w:r w:rsidRPr="00C467D5">
        <w:t xml:space="preserve">Маркшейдерские работы по созданию системы наблюдений </w:t>
      </w:r>
      <w:r w:rsidRPr="00C467D5">
        <w:lastRenderedPageBreak/>
        <w:t>(геодинамических полигонов) за геомеханическими, геодинамическими, геокриологическими процессами.</w:t>
      </w:r>
    </w:p>
    <w:p w:rsidR="00CB5EAB" w:rsidRPr="006C4F61" w:rsidRDefault="00CB5EAB" w:rsidP="00CB5EAB">
      <w:pPr>
        <w:jc w:val="both"/>
        <w:rPr>
          <w:b/>
        </w:rPr>
      </w:pPr>
      <w:r>
        <w:rPr>
          <w:b/>
        </w:rPr>
        <w:t>1.</w:t>
      </w:r>
      <w:r w:rsidRPr="006C4F61">
        <w:rPr>
          <w:b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12"/>
      </w:tblGrid>
      <w:tr w:rsidR="00CB5EAB" w:rsidRPr="006C4F61" w:rsidTr="006D68A1">
        <w:tc>
          <w:tcPr>
            <w:tcW w:w="3900" w:type="dxa"/>
          </w:tcPr>
          <w:p w:rsidR="00CB5EAB" w:rsidRPr="006C4F61" w:rsidRDefault="00CB5EAB" w:rsidP="006D68A1">
            <w:pPr>
              <w:jc w:val="center"/>
            </w:pPr>
            <w:r w:rsidRPr="006C4F6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CB5EAB" w:rsidRPr="006C4F61" w:rsidRDefault="00CB5EAB" w:rsidP="006D68A1">
            <w:pPr>
              <w:jc w:val="center"/>
            </w:pPr>
            <w:r w:rsidRPr="006C4F6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B5EAB" w:rsidRPr="006C4F61" w:rsidTr="006D68A1">
        <w:tc>
          <w:tcPr>
            <w:tcW w:w="3900" w:type="dxa"/>
          </w:tcPr>
          <w:p w:rsidR="00CB5EAB" w:rsidRDefault="00CB5EAB" w:rsidP="006D68A1">
            <w:r>
              <w:t>ОПК-1</w:t>
            </w:r>
          </w:p>
          <w:p w:rsidR="00CB5EAB" w:rsidRDefault="00CB5EAB" w:rsidP="006D68A1">
            <w:r>
              <w:t>-</w:t>
            </w:r>
            <w:r w:rsidRPr="00717ED6">
              <w:t xml:space="preserve"> способностью решать задачи профессиональной деятельности на основе информационной и библио</w:t>
            </w:r>
            <w:r>
              <w:t>-</w:t>
            </w:r>
            <w:r w:rsidRPr="00717ED6">
              <w:t>графической культуры с приме</w:t>
            </w:r>
            <w:r>
              <w:t>-</w:t>
            </w:r>
            <w:r w:rsidRPr="00717ED6">
              <w:t>нением информационно-коммуни</w:t>
            </w:r>
            <w:r>
              <w:t>-</w:t>
            </w:r>
            <w:r w:rsidRPr="00717ED6">
              <w:t>кационных технологий и с учетом основных требований информа</w:t>
            </w:r>
            <w:r>
              <w:t>-</w:t>
            </w:r>
            <w:r w:rsidRPr="00717ED6">
              <w:t>ционной безопасности</w:t>
            </w:r>
            <w:r>
              <w:t>;</w:t>
            </w:r>
          </w:p>
          <w:p w:rsidR="00CB5EAB" w:rsidRDefault="00CB5EAB" w:rsidP="006D68A1">
            <w:r>
              <w:t>ПК-14</w:t>
            </w:r>
          </w:p>
          <w:p w:rsidR="00CB5EAB" w:rsidRDefault="00CB5EAB" w:rsidP="006D68A1">
            <w:r>
              <w:t>-</w:t>
            </w:r>
            <w:r w:rsidRPr="00717ED6">
              <w:t>готовностью участвовать в иссле</w:t>
            </w:r>
            <w:r>
              <w:t>-</w:t>
            </w:r>
            <w:r w:rsidRPr="00717ED6">
              <w:t>дованиях объектов профессио</w:t>
            </w:r>
            <w:r>
              <w:t>-</w:t>
            </w:r>
            <w:r w:rsidRPr="00717ED6">
              <w:t>нальной деятельности и их струк</w:t>
            </w:r>
            <w:r>
              <w:t>-</w:t>
            </w:r>
            <w:r w:rsidRPr="00717ED6">
              <w:t>турных элементов</w:t>
            </w:r>
            <w:r>
              <w:t>;</w:t>
            </w:r>
          </w:p>
          <w:p w:rsidR="00CB5EAB" w:rsidRDefault="00CB5EAB" w:rsidP="006D68A1">
            <w:r>
              <w:t>ПК-15</w:t>
            </w:r>
          </w:p>
          <w:p w:rsidR="00CB5EAB" w:rsidRDefault="00CB5EAB" w:rsidP="006D68A1">
            <w:r>
              <w:t>-</w:t>
            </w:r>
            <w:r w:rsidRPr="00717ED6">
              <w:t>умением изучать и использовать научно-техническую информацию в области эксплуатационной раз</w:t>
            </w:r>
            <w:r>
              <w:t>-</w:t>
            </w:r>
            <w:r w:rsidRPr="00717ED6">
              <w:t>ведки, добычи, переработки твер</w:t>
            </w:r>
            <w:r>
              <w:t>-</w:t>
            </w:r>
            <w:r w:rsidRPr="00717ED6">
              <w:t>дых полезных ископаемых, строи</w:t>
            </w:r>
            <w:r>
              <w:t>-</w:t>
            </w:r>
            <w:r w:rsidRPr="00717ED6">
              <w:t>тельства и эксплуатации подзем</w:t>
            </w:r>
            <w:r>
              <w:t>-</w:t>
            </w:r>
            <w:r w:rsidRPr="00717ED6">
              <w:t>ных объектов</w:t>
            </w:r>
            <w:r>
              <w:t>;</w:t>
            </w:r>
          </w:p>
          <w:p w:rsidR="00CB5EAB" w:rsidRDefault="00CB5EAB" w:rsidP="006D68A1">
            <w:r>
              <w:t>ПСК-4-1</w:t>
            </w:r>
          </w:p>
          <w:p w:rsidR="00CB5EAB" w:rsidRPr="006C4F61" w:rsidRDefault="00CB5EAB" w:rsidP="006D68A1">
            <w:r>
              <w:t xml:space="preserve">- </w:t>
            </w:r>
            <w:r w:rsidRPr="00D80EE6">
              <w:t>готовностью осуществлять произ</w:t>
            </w:r>
            <w:r>
              <w:t>-</w:t>
            </w:r>
            <w:r w:rsidRPr="00D80EE6">
              <w:t>водство маркшейдерско-геодези</w:t>
            </w:r>
            <w:r>
              <w:t>-</w:t>
            </w:r>
            <w:r w:rsidRPr="00D80EE6">
              <w:t>ческих работ, определять прост</w:t>
            </w:r>
            <w:r>
              <w:t>-</w:t>
            </w:r>
            <w:r w:rsidRPr="00D80EE6">
              <w:t>ранственно-временные характерис</w:t>
            </w:r>
            <w:r>
              <w:t>-</w:t>
            </w:r>
            <w:r w:rsidRPr="00D80EE6">
              <w:t>тики состояния земной поверхнос</w:t>
            </w:r>
            <w:r>
              <w:t>-</w:t>
            </w:r>
            <w:r w:rsidRPr="00D80EE6">
              <w:t>ти и недр, горно-технических сис</w:t>
            </w:r>
            <w:r>
              <w:t>-</w:t>
            </w:r>
            <w:r w:rsidRPr="00D80EE6">
              <w:t xml:space="preserve">тем, подземных и наземных </w:t>
            </w:r>
            <w:r>
              <w:t>сору-</w:t>
            </w:r>
            <w:r w:rsidRPr="00D80EE6">
              <w:t>жений и отображать информацию в соответствии с современными нор</w:t>
            </w:r>
            <w:r>
              <w:t>-</w:t>
            </w:r>
            <w:r w:rsidRPr="00D80EE6">
              <w:t>мативными требованиями</w:t>
            </w:r>
            <w:r>
              <w:t>;</w:t>
            </w:r>
            <w:r w:rsidRPr="00D80EE6">
              <w:t xml:space="preserve"> </w:t>
            </w:r>
          </w:p>
        </w:tc>
        <w:tc>
          <w:tcPr>
            <w:tcW w:w="5812" w:type="dxa"/>
          </w:tcPr>
          <w:p w:rsidR="00CB5EAB" w:rsidRDefault="00CB5EAB" w:rsidP="006D68A1">
            <w:pPr>
              <w:jc w:val="both"/>
              <w:rPr>
                <w:i/>
                <w:color w:val="000000"/>
              </w:rPr>
            </w:pPr>
            <w:r w:rsidRPr="00D80EE6">
              <w:rPr>
                <w:i/>
                <w:color w:val="000000"/>
              </w:rPr>
              <w:t>Знать: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знать: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принципы выполнения геодезических натурных изме-рений на поверхности и в подземном пространстве;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методы математической обработки информации и теорию погрешностей;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методы построения моделей месторождений полезных ископаемых.</w:t>
            </w:r>
          </w:p>
          <w:p w:rsidR="00CB5EAB" w:rsidRPr="00802CEA" w:rsidRDefault="00CB5EAB" w:rsidP="006D68A1">
            <w:pPr>
              <w:pStyle w:val="Default"/>
              <w:rPr>
                <w:i/>
              </w:rPr>
            </w:pPr>
            <w:r w:rsidRPr="00802CEA">
              <w:rPr>
                <w:i/>
              </w:rPr>
              <w:t xml:space="preserve"> Уметь: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выполнять построение опорных и съемочных геоде-зических сетей на земной поверхности;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выполнять плановые, высотные и планово-высотные инструментальные съемки;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осуществлять перенос в натуру проектных элементов сооружений различного назначения;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формировать базы данных по недропользованию;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составлять проекты геодезических работ;</w:t>
            </w:r>
          </w:p>
          <w:p w:rsidR="00CB5EAB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обосновывать и использовать существующие методы геометризации и прогнозирования размещения пока-зателей месторождений в пространстве.</w:t>
            </w:r>
          </w:p>
          <w:p w:rsidR="00CB5EAB" w:rsidRPr="00802CEA" w:rsidRDefault="00CB5EAB" w:rsidP="006D68A1">
            <w:pPr>
              <w:pStyle w:val="Default"/>
            </w:pPr>
            <w:r w:rsidRPr="00802CEA">
              <w:rPr>
                <w:i/>
              </w:rPr>
              <w:t xml:space="preserve"> Владеть</w:t>
            </w:r>
            <w:r w:rsidRPr="00802CEA">
              <w:t>:</w:t>
            </w:r>
          </w:p>
          <w:p w:rsidR="00CB5EAB" w:rsidRPr="00B12395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- приемами работы с пространственно-геометрическими данными;</w:t>
            </w:r>
          </w:p>
          <w:p w:rsidR="00CB5EAB" w:rsidRPr="00B12395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- приемами организации хранения пространственно-статистической информации;</w:t>
            </w:r>
          </w:p>
          <w:p w:rsidR="00CB5EAB" w:rsidRPr="00B12395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- методикой принятия решений по результатам выпол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нения контроля;</w:t>
            </w:r>
          </w:p>
          <w:p w:rsidR="00CB5EAB" w:rsidRPr="00B12395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- приемами изучения и анализа горно-геологических условий залегания месторождений полезных ископа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емых для их эффективного промышленного освоения;</w:t>
            </w:r>
          </w:p>
          <w:p w:rsidR="00CB5EAB" w:rsidRPr="00B12395" w:rsidRDefault="00CB5EAB" w:rsidP="006D68A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- методами математического моделирования месторож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B12395">
              <w:rPr>
                <w:rFonts w:ascii="yandex-sans" w:hAnsi="yandex-sans"/>
                <w:color w:val="000000"/>
                <w:sz w:val="23"/>
                <w:szCs w:val="23"/>
              </w:rPr>
              <w:t>дений полезных ископаемых.</w:t>
            </w:r>
          </w:p>
          <w:p w:rsidR="00CB5EAB" w:rsidRPr="00841BF7" w:rsidRDefault="00CB5EAB" w:rsidP="006D68A1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</w:p>
    <w:p w:rsidR="00CB5EAB" w:rsidRPr="006C4F61" w:rsidRDefault="00CB5EAB" w:rsidP="00CB5EAB">
      <w:pPr>
        <w:pStyle w:val="aff6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lastRenderedPageBreak/>
        <w:t xml:space="preserve">1.3 </w:t>
      </w:r>
      <w:r w:rsidRPr="006C4F61">
        <w:rPr>
          <w:b/>
          <w:bCs/>
        </w:rPr>
        <w:t>Место дисциплины в структуре образовательной программы</w:t>
      </w:r>
    </w:p>
    <w:p w:rsidR="00CB5EAB" w:rsidRPr="006C4F61" w:rsidRDefault="00CB5EAB" w:rsidP="00CB5EAB">
      <w:pPr>
        <w:pStyle w:val="aff6"/>
        <w:ind w:left="0"/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295"/>
        <w:gridCol w:w="1418"/>
        <w:gridCol w:w="2402"/>
        <w:gridCol w:w="2562"/>
      </w:tblGrid>
      <w:tr w:rsidR="00CB5EAB" w:rsidRPr="006C4F61" w:rsidTr="006D68A1">
        <w:tc>
          <w:tcPr>
            <w:tcW w:w="1321" w:type="dxa"/>
            <w:vMerge w:val="restart"/>
          </w:tcPr>
          <w:p w:rsidR="00CB5EAB" w:rsidRPr="006C4F61" w:rsidRDefault="00CB5EAB" w:rsidP="00CB5EAB">
            <w:pPr>
              <w:pStyle w:val="aff6"/>
              <w:ind w:left="0" w:firstLine="0"/>
            </w:pPr>
            <w:r w:rsidRPr="006C4F61">
              <w:t>Индекс</w:t>
            </w:r>
          </w:p>
        </w:tc>
        <w:tc>
          <w:tcPr>
            <w:tcW w:w="2295" w:type="dxa"/>
            <w:vMerge w:val="restart"/>
          </w:tcPr>
          <w:p w:rsidR="00CB5EAB" w:rsidRPr="006C4F61" w:rsidRDefault="00CB5EAB" w:rsidP="00CB5EAB">
            <w:pPr>
              <w:pStyle w:val="aff6"/>
              <w:ind w:left="0" w:firstLine="0"/>
            </w:pPr>
            <w:r w:rsidRPr="006C4F61">
              <w:t>Наименование дисциплины (модуля), практики</w:t>
            </w:r>
          </w:p>
        </w:tc>
        <w:tc>
          <w:tcPr>
            <w:tcW w:w="1418" w:type="dxa"/>
            <w:vMerge w:val="restart"/>
          </w:tcPr>
          <w:p w:rsidR="00CB5EAB" w:rsidRPr="006C4F61" w:rsidRDefault="00CB5EAB" w:rsidP="00CB5EAB">
            <w:pPr>
              <w:pStyle w:val="aff6"/>
              <w:ind w:left="0" w:firstLine="0"/>
            </w:pPr>
            <w:r w:rsidRPr="006C4F61">
              <w:t>Семестр изучения</w:t>
            </w:r>
          </w:p>
        </w:tc>
        <w:tc>
          <w:tcPr>
            <w:tcW w:w="4964" w:type="dxa"/>
            <w:gridSpan w:val="2"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  <w:r w:rsidRPr="006C4F61">
              <w:t>Индексы и наименования учебных дисциплин (модулей), практик</w:t>
            </w:r>
          </w:p>
        </w:tc>
      </w:tr>
      <w:tr w:rsidR="00CB5EAB" w:rsidRPr="006C4F61" w:rsidTr="006D68A1">
        <w:tc>
          <w:tcPr>
            <w:tcW w:w="1321" w:type="dxa"/>
            <w:vMerge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2295" w:type="dxa"/>
            <w:vMerge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1418" w:type="dxa"/>
            <w:vMerge/>
          </w:tcPr>
          <w:p w:rsidR="00CB5EAB" w:rsidRPr="006C4F61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CB5EAB" w:rsidRPr="006C4F61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4F61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B5EAB" w:rsidRPr="006C4F61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C4F61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B5EAB" w:rsidRPr="006C4F61" w:rsidTr="006D68A1">
        <w:tc>
          <w:tcPr>
            <w:tcW w:w="1321" w:type="dxa"/>
          </w:tcPr>
          <w:p w:rsidR="00CB5EAB" w:rsidRDefault="00CB5EAB" w:rsidP="00CB5EAB">
            <w:pPr>
              <w:pStyle w:val="aff6"/>
              <w:ind w:left="0" w:firstLine="0"/>
            </w:pPr>
            <w:r w:rsidRPr="006C4F61">
              <w:t>Б1.В.</w:t>
            </w:r>
            <w:r>
              <w:t>ДВ.</w:t>
            </w:r>
          </w:p>
          <w:p w:rsidR="00CB5EAB" w:rsidRPr="006C4F61" w:rsidRDefault="00CB5EAB" w:rsidP="00CB5EAB">
            <w:r>
              <w:t>05.02</w:t>
            </w:r>
          </w:p>
        </w:tc>
        <w:tc>
          <w:tcPr>
            <w:tcW w:w="2295" w:type="dxa"/>
          </w:tcPr>
          <w:p w:rsidR="00CB5EAB" w:rsidRPr="00ED6BA2" w:rsidRDefault="00CB5EAB" w:rsidP="00CB5EAB">
            <w:pPr>
              <w:pStyle w:val="aff6"/>
              <w:ind w:left="0" w:firstLine="0"/>
            </w:pPr>
            <w:r w:rsidRPr="00ED6BA2">
              <w:rPr>
                <w:color w:val="000000"/>
              </w:rPr>
              <w:t>Маркшейдерские работы при разра</w:t>
            </w:r>
            <w:r>
              <w:rPr>
                <w:color w:val="000000"/>
              </w:rPr>
              <w:t>-</w:t>
            </w:r>
            <w:r w:rsidRPr="00ED6BA2">
              <w:rPr>
                <w:color w:val="000000"/>
              </w:rPr>
              <w:t>ботке нефтяных и газовых месторож</w:t>
            </w:r>
            <w:r>
              <w:rPr>
                <w:color w:val="000000"/>
              </w:rPr>
              <w:t>-</w:t>
            </w:r>
            <w:r w:rsidRPr="00ED6BA2">
              <w:rPr>
                <w:color w:val="000000"/>
              </w:rPr>
              <w:t>дений</w:t>
            </w:r>
          </w:p>
        </w:tc>
        <w:tc>
          <w:tcPr>
            <w:tcW w:w="1418" w:type="dxa"/>
          </w:tcPr>
          <w:p w:rsidR="00CB5EAB" w:rsidRPr="006C4F61" w:rsidRDefault="00CB5EAB" w:rsidP="006D68A1">
            <w:pPr>
              <w:pStyle w:val="aff6"/>
              <w:ind w:left="0"/>
            </w:pPr>
            <w:r w:rsidRPr="006C4F61">
              <w:t xml:space="preserve">  </w:t>
            </w:r>
            <w:r>
              <w:t xml:space="preserve"> 7</w:t>
            </w:r>
          </w:p>
        </w:tc>
        <w:tc>
          <w:tcPr>
            <w:tcW w:w="2402" w:type="dxa"/>
          </w:tcPr>
          <w:p w:rsidR="00CB5EAB" w:rsidRDefault="00CB5EAB" w:rsidP="006D68A1">
            <w:r>
              <w:t>Б1.Б.17 Математика</w:t>
            </w:r>
          </w:p>
          <w:p w:rsidR="00CB5EAB" w:rsidRDefault="00CB5EAB" w:rsidP="006D68A1">
            <w:r>
              <w:t>Б1.Б.27 Геология</w:t>
            </w:r>
          </w:p>
          <w:p w:rsidR="00CB5EAB" w:rsidRDefault="00CB5EAB" w:rsidP="006D68A1">
            <w:r>
              <w:t>Б1.Б.32 Основы горного дела</w:t>
            </w:r>
          </w:p>
          <w:p w:rsidR="00CB5EAB" w:rsidRPr="006C4F61" w:rsidRDefault="00CB5EAB" w:rsidP="006D68A1">
            <w:r>
              <w:t>Б1.Б.34 Геодезия</w:t>
            </w:r>
          </w:p>
          <w:p w:rsidR="00CB5EAB" w:rsidRPr="006C4F61" w:rsidRDefault="00CB5EAB" w:rsidP="006D68A1"/>
          <w:p w:rsidR="00CB5EAB" w:rsidRPr="006C4F61" w:rsidRDefault="00CB5EAB" w:rsidP="006D68A1"/>
        </w:tc>
        <w:tc>
          <w:tcPr>
            <w:tcW w:w="2562" w:type="dxa"/>
          </w:tcPr>
          <w:p w:rsidR="00CB5EAB" w:rsidRPr="006C4F61" w:rsidRDefault="00CB5EAB" w:rsidP="006D68A1">
            <w:r w:rsidRPr="006C4F61">
              <w:t>Б2.Б.03(Н) Научно-исследовательская работа.</w:t>
            </w:r>
          </w:p>
          <w:p w:rsidR="00CB5EAB" w:rsidRPr="006C4F61" w:rsidRDefault="00CB5EAB" w:rsidP="006D68A1">
            <w:pPr>
              <w:pStyle w:val="aff6"/>
              <w:ind w:left="0"/>
            </w:pPr>
            <w:r w:rsidRPr="006C4F61">
              <w:t>Б3.Б.01(Д)</w:t>
            </w:r>
          </w:p>
          <w:p w:rsidR="00CB5EAB" w:rsidRPr="006C4F61" w:rsidRDefault="00CB5EAB" w:rsidP="006D68A1">
            <w:r w:rsidRPr="006C4F61">
              <w:t>Защита выпускной квалификационной работы, включая под-готовку к процедуре защиты и процедуру защиты</w:t>
            </w:r>
          </w:p>
        </w:tc>
      </w:tr>
    </w:tbl>
    <w:p w:rsidR="00CB5EAB" w:rsidRPr="006C4F61" w:rsidRDefault="00CB5EAB" w:rsidP="00CB5EAB"/>
    <w:p w:rsidR="00CB5EAB" w:rsidRPr="006C4F61" w:rsidRDefault="00CB5EAB" w:rsidP="00CB5EAB">
      <w:r>
        <w:rPr>
          <w:b/>
          <w:bCs/>
        </w:rPr>
        <w:t>1.</w:t>
      </w:r>
      <w:r w:rsidRPr="006C4F61">
        <w:rPr>
          <w:b/>
          <w:bCs/>
        </w:rPr>
        <w:t>4. Язык преподавания:</w:t>
      </w:r>
      <w:r w:rsidRPr="006C4F61">
        <w:t xml:space="preserve"> русский.</w:t>
      </w:r>
    </w:p>
    <w:p w:rsidR="002E6DD3" w:rsidRDefault="002E6DD3" w:rsidP="00CB5EAB">
      <w:pPr>
        <w:pStyle w:val="a"/>
        <w:numPr>
          <w:ilvl w:val="0"/>
          <w:numId w:val="0"/>
        </w:numPr>
        <w:ind w:left="426"/>
        <w:jc w:val="center"/>
      </w:pPr>
    </w:p>
    <w:p w:rsidR="002E6DD3" w:rsidRDefault="002E6DD3" w:rsidP="00227F7B"/>
    <w:p w:rsidR="00B17865" w:rsidRDefault="00B17865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2464FE" w:rsidRDefault="002464FE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CB5EAB" w:rsidRDefault="00CB5EAB" w:rsidP="00227F7B"/>
    <w:p w:rsidR="002464FE" w:rsidRDefault="002464FE" w:rsidP="00227F7B"/>
    <w:p w:rsidR="009B7706" w:rsidRPr="00B92A86" w:rsidRDefault="00B17865" w:rsidP="009B7706">
      <w:pPr>
        <w:jc w:val="center"/>
        <w:rPr>
          <w:b/>
        </w:rPr>
      </w:pPr>
      <w:r>
        <w:rPr>
          <w:b/>
        </w:rPr>
        <w:lastRenderedPageBreak/>
        <w:t>6</w:t>
      </w:r>
      <w:r w:rsidR="009B7706">
        <w:rPr>
          <w:b/>
        </w:rPr>
        <w:t xml:space="preserve">. </w:t>
      </w:r>
      <w:r w:rsidR="009B7706" w:rsidRPr="00B92A86">
        <w:rPr>
          <w:b/>
        </w:rPr>
        <w:t>АННОТАЦИЯ</w:t>
      </w:r>
    </w:p>
    <w:p w:rsidR="009B7706" w:rsidRPr="00745665" w:rsidRDefault="009B7706" w:rsidP="009B7706">
      <w:pPr>
        <w:jc w:val="center"/>
        <w:rPr>
          <w:b/>
        </w:rPr>
      </w:pPr>
      <w:r>
        <w:rPr>
          <w:b/>
        </w:rPr>
        <w:t>к рабочим программам дисциплин</w:t>
      </w:r>
    </w:p>
    <w:p w:rsidR="009B7706" w:rsidRDefault="009B7706" w:rsidP="009B7706">
      <w:pPr>
        <w:jc w:val="center"/>
        <w:rPr>
          <w:b/>
        </w:rPr>
      </w:pPr>
      <w:r>
        <w:rPr>
          <w:b/>
        </w:rPr>
        <w:t>Б1.</w:t>
      </w:r>
      <w:r w:rsidR="00B17865">
        <w:rPr>
          <w:b/>
        </w:rPr>
        <w:t>В.ДВ.06</w:t>
      </w:r>
    </w:p>
    <w:p w:rsidR="009B7706" w:rsidRPr="00D03857" w:rsidRDefault="009B7706" w:rsidP="009B7706">
      <w:pPr>
        <w:jc w:val="center"/>
        <w:rPr>
          <w:b/>
        </w:rPr>
      </w:pPr>
    </w:p>
    <w:p w:rsidR="00CB5EAB" w:rsidRPr="00425016" w:rsidRDefault="00DF44A0" w:rsidP="00CB5EAB">
      <w:pPr>
        <w:jc w:val="center"/>
        <w:rPr>
          <w:b/>
        </w:rPr>
      </w:pPr>
      <w:r w:rsidRPr="00DF44A0">
        <w:rPr>
          <w:i/>
        </w:rPr>
        <w:t>Б1.В.ДВ.06</w:t>
      </w:r>
      <w:r>
        <w:rPr>
          <w:i/>
        </w:rPr>
        <w:t>.</w:t>
      </w:r>
      <w:r w:rsidR="00774993" w:rsidRPr="00DF44A0">
        <w:rPr>
          <w:i/>
        </w:rPr>
        <w:t>01</w:t>
      </w:r>
      <w:r w:rsidR="00774993">
        <w:rPr>
          <w:i/>
        </w:rPr>
        <w:t>.</w:t>
      </w:r>
      <w:r w:rsidR="00CB5EAB" w:rsidRPr="00CB5EAB">
        <w:rPr>
          <w:b/>
        </w:rPr>
        <w:t xml:space="preserve"> </w:t>
      </w:r>
      <w:r w:rsidR="00CB5EAB" w:rsidRPr="00CB5EAB">
        <w:rPr>
          <w:i/>
        </w:rPr>
        <w:t>Высшая геодезия</w:t>
      </w:r>
    </w:p>
    <w:p w:rsidR="00CB5EAB" w:rsidRPr="00425016" w:rsidRDefault="00CB5EAB" w:rsidP="00CB5EAB">
      <w:pPr>
        <w:jc w:val="center"/>
      </w:pPr>
      <w:r w:rsidRPr="00425016">
        <w:t xml:space="preserve">Трудоемкость </w:t>
      </w:r>
      <w:r>
        <w:t>3</w:t>
      </w:r>
      <w:r w:rsidRPr="00425016">
        <w:t>з.е.</w:t>
      </w:r>
    </w:p>
    <w:p w:rsidR="00CB5EAB" w:rsidRDefault="00CB5EAB" w:rsidP="00CB5EAB">
      <w:pPr>
        <w:widowControl w:val="0"/>
        <w:numPr>
          <w:ilvl w:val="1"/>
          <w:numId w:val="25"/>
        </w:numPr>
        <w:autoSpaceDE w:val="0"/>
        <w:autoSpaceDN w:val="0"/>
        <w:adjustRightInd w:val="0"/>
        <w:rPr>
          <w:b/>
        </w:rPr>
      </w:pPr>
      <w:r w:rsidRPr="00425016">
        <w:rPr>
          <w:b/>
        </w:rPr>
        <w:t>Цель освоения и краткое содержание дисциплины</w:t>
      </w:r>
    </w:p>
    <w:p w:rsidR="00CB5EAB" w:rsidRPr="003208D5" w:rsidRDefault="00CB5EAB" w:rsidP="00CB5EAB">
      <w:pPr>
        <w:pStyle w:val="affe"/>
        <w:rPr>
          <w:rStyle w:val="FontStyle188"/>
        </w:rPr>
      </w:pPr>
      <w:r w:rsidRPr="00CB5EAB">
        <w:rPr>
          <w:rStyle w:val="FontStyle48"/>
          <w:b w:val="0"/>
          <w:color w:val="auto"/>
          <w:sz w:val="24"/>
        </w:rPr>
        <w:t xml:space="preserve">Основная </w:t>
      </w:r>
      <w:r w:rsidRPr="00CB5EAB">
        <w:rPr>
          <w:rStyle w:val="FontStyle188"/>
          <w:sz w:val="24"/>
          <w:szCs w:val="24"/>
        </w:rPr>
        <w:t>цель дисциплины является подготовка инженеров способ</w:t>
      </w:r>
      <w:r w:rsidRPr="00CB5EAB">
        <w:rPr>
          <w:rStyle w:val="FontStyle188"/>
          <w:sz w:val="24"/>
          <w:szCs w:val="24"/>
        </w:rPr>
        <w:softHyphen/>
        <w:t>ных к выполнению работ занимающимися математической обработкой геодезических построений и обеспечением  специальных инженерно – технических работ на горнодо</w:t>
      </w:r>
      <w:r w:rsidRPr="00CB5EAB">
        <w:rPr>
          <w:rStyle w:val="FontStyle188"/>
          <w:sz w:val="24"/>
          <w:szCs w:val="24"/>
        </w:rPr>
        <w:softHyphen/>
        <w:t>бывающих предприятиях</w:t>
      </w:r>
      <w:r w:rsidRPr="003208D5">
        <w:rPr>
          <w:rStyle w:val="FontStyle188"/>
        </w:rPr>
        <w:t>.</w:t>
      </w:r>
    </w:p>
    <w:p w:rsidR="00CB5EAB" w:rsidRPr="00425016" w:rsidRDefault="00CB5EAB" w:rsidP="00CB5EAB">
      <w:pPr>
        <w:pStyle w:val="affe"/>
        <w:rPr>
          <w:bCs/>
        </w:rPr>
      </w:pPr>
      <w:r w:rsidRPr="00425016">
        <w:rPr>
          <w:rStyle w:val="FontStyle48"/>
          <w:b w:val="0"/>
          <w:color w:val="auto"/>
        </w:rPr>
        <w:t xml:space="preserve">   </w:t>
      </w:r>
      <w:r w:rsidRPr="00425016">
        <w:rPr>
          <w:i/>
        </w:rPr>
        <w:t>Задачи  дисциплины:</w:t>
      </w:r>
    </w:p>
    <w:p w:rsidR="00CB5EAB" w:rsidRPr="00425016" w:rsidRDefault="00CB5EAB" w:rsidP="00CB5EAB">
      <w:pPr>
        <w:pStyle w:val="affe"/>
      </w:pPr>
      <w:r w:rsidRPr="00425016">
        <w:t>изучение земного эллипсоида и свойств кривых на его поверхности;</w:t>
      </w:r>
    </w:p>
    <w:p w:rsidR="00CB5EAB" w:rsidRPr="00425016" w:rsidRDefault="00CB5EAB" w:rsidP="00CB5EAB">
      <w:pPr>
        <w:pStyle w:val="affe"/>
      </w:pPr>
      <w:r w:rsidRPr="00425016">
        <w:t>решение малых сфероидических треугольников;</w:t>
      </w:r>
    </w:p>
    <w:p w:rsidR="00CB5EAB" w:rsidRPr="00425016" w:rsidRDefault="00CB5EAB" w:rsidP="00CB5EAB">
      <w:pPr>
        <w:pStyle w:val="affe"/>
      </w:pPr>
      <w:r w:rsidRPr="00425016">
        <w:t>изучение методов  решения главных геодезических задач и засечек на поверхности эллипсоида и в трехмерном пространстве;</w:t>
      </w:r>
    </w:p>
    <w:p w:rsidR="00CB5EAB" w:rsidRPr="00425016" w:rsidRDefault="00CB5EAB" w:rsidP="00CB5EAB">
      <w:pPr>
        <w:pStyle w:val="affe"/>
      </w:pPr>
      <w:r w:rsidRPr="00425016">
        <w:t>изучение применения плоских координат в проекции Гаусс – Крюгера.</w:t>
      </w:r>
    </w:p>
    <w:p w:rsidR="00CB5EAB" w:rsidRPr="00425016" w:rsidRDefault="00CB5EAB" w:rsidP="00CB5EAB">
      <w:pPr>
        <w:rPr>
          <w:bCs/>
          <w:i/>
          <w:color w:val="000000"/>
        </w:rPr>
      </w:pPr>
      <w:r w:rsidRPr="00425016">
        <w:rPr>
          <w:bCs/>
          <w:i/>
          <w:color w:val="000000"/>
        </w:rPr>
        <w:t>Краткое содержание:</w:t>
      </w:r>
    </w:p>
    <w:p w:rsidR="00CB5EAB" w:rsidRPr="00425016" w:rsidRDefault="00CB5EAB" w:rsidP="00CB5EAB">
      <w:pPr>
        <w:pStyle w:val="affe"/>
      </w:pPr>
      <w:r w:rsidRPr="00425016">
        <w:rPr>
          <w:spacing w:val="-2"/>
        </w:rPr>
        <w:t>Предмет и содержание курса.</w:t>
      </w:r>
      <w:r w:rsidRPr="00425016">
        <w:rPr>
          <w:rStyle w:val="Style24"/>
        </w:rPr>
        <w:t xml:space="preserve"> </w:t>
      </w:r>
      <w:r w:rsidRPr="00425016">
        <w:rPr>
          <w:rStyle w:val="FontStyle48"/>
          <w:b w:val="0"/>
          <w:color w:val="auto"/>
        </w:rPr>
        <w:t xml:space="preserve">Общие положения. </w:t>
      </w:r>
      <w:r w:rsidRPr="00425016">
        <w:t>изучение земного эллипсоида и свойств кривых на его поверхности. Решение малых сфероидических треугольников;</w:t>
      </w:r>
    </w:p>
    <w:p w:rsidR="00CB5EAB" w:rsidRPr="00425016" w:rsidRDefault="00CB5EAB" w:rsidP="00CB5EAB">
      <w:pPr>
        <w:pStyle w:val="affe"/>
        <w:rPr>
          <w:rStyle w:val="FontStyle188"/>
        </w:rPr>
      </w:pPr>
      <w:r w:rsidRPr="00425016">
        <w:t>изучение методов  решения главных геодезических задач и засечек на поверхности эллипсоида и в трехмерном пространстве. Изучение применения плоских координат в проекции Гаусс – Крюгера.</w:t>
      </w:r>
      <w:r w:rsidRPr="00425016">
        <w:rPr>
          <w:rStyle w:val="FontStyle188"/>
        </w:rPr>
        <w:t xml:space="preserve"> Математическая обработка геодезических построений и обеспечение  специальных инженерно – технических работ на горнодо</w:t>
      </w:r>
      <w:r w:rsidRPr="00425016">
        <w:rPr>
          <w:rStyle w:val="FontStyle188"/>
        </w:rPr>
        <w:softHyphen/>
        <w:t>бывающих предприятиях.</w:t>
      </w:r>
    </w:p>
    <w:p w:rsidR="00CB5EAB" w:rsidRPr="00425016" w:rsidRDefault="00CB5EAB" w:rsidP="00CB5EAB">
      <w:pPr>
        <w:rPr>
          <w:b/>
          <w:bCs/>
          <w:color w:val="000000"/>
        </w:rPr>
      </w:pPr>
    </w:p>
    <w:p w:rsidR="00CB5EAB" w:rsidRPr="00425016" w:rsidRDefault="00CB5EAB" w:rsidP="00CB5EAB">
      <w:pPr>
        <w:rPr>
          <w:b/>
          <w:bCs/>
        </w:rPr>
      </w:pPr>
      <w:r w:rsidRPr="00425016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B5EAB" w:rsidRPr="00425016" w:rsidRDefault="00CB5EAB" w:rsidP="00CB5EAB">
      <w:pPr>
        <w:jc w:val="both"/>
        <w:rPr>
          <w:i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CB5EAB" w:rsidRPr="00B10078" w:rsidTr="006D68A1">
        <w:tc>
          <w:tcPr>
            <w:tcW w:w="4361" w:type="dxa"/>
          </w:tcPr>
          <w:p w:rsidR="00CB5EAB" w:rsidRPr="00882C1F" w:rsidRDefault="00CB5EAB" w:rsidP="006D68A1">
            <w:pPr>
              <w:rPr>
                <w:color w:val="000000"/>
              </w:rPr>
            </w:pPr>
            <w:r w:rsidRPr="00882C1F">
              <w:rPr>
                <w:color w:val="000000"/>
              </w:rPr>
              <w:t>Планируемые результаты освоения</w:t>
            </w:r>
            <w:r>
              <w:rPr>
                <w:color w:val="000000"/>
              </w:rPr>
              <w:t xml:space="preserve"> </w:t>
            </w:r>
            <w:r w:rsidRPr="00882C1F">
              <w:rPr>
                <w:color w:val="000000"/>
              </w:rPr>
              <w:t>программы(содержание и коды компетенций)</w:t>
            </w:r>
          </w:p>
        </w:tc>
        <w:tc>
          <w:tcPr>
            <w:tcW w:w="5670" w:type="dxa"/>
            <w:vAlign w:val="center"/>
          </w:tcPr>
          <w:p w:rsidR="00CB5EAB" w:rsidRPr="00882C1F" w:rsidRDefault="00CB5EAB" w:rsidP="006D68A1">
            <w:pPr>
              <w:jc w:val="center"/>
              <w:rPr>
                <w:iCs/>
              </w:rPr>
            </w:pPr>
            <w:r w:rsidRPr="00882C1F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CB5EAB" w:rsidRPr="00B10078" w:rsidTr="006D68A1">
        <w:tc>
          <w:tcPr>
            <w:tcW w:w="4361" w:type="dxa"/>
          </w:tcPr>
          <w:p w:rsidR="00CB5EAB" w:rsidRPr="00CB5EAB" w:rsidRDefault="00CB5EAB" w:rsidP="006D68A1">
            <w:pPr>
              <w:pStyle w:val="ConsPlusNormal0"/>
              <w:widowControl/>
              <w:ind w:firstLine="0"/>
              <w:rPr>
                <w:rStyle w:val="FontStyle41"/>
                <w:rFonts w:eastAsia="Times New Roman"/>
                <w:iCs/>
                <w:sz w:val="24"/>
                <w:szCs w:val="24"/>
              </w:rPr>
            </w:pPr>
            <w:r w:rsidRPr="00CB5EAB">
              <w:rPr>
                <w:rStyle w:val="FontStyle41"/>
                <w:rFonts w:eastAsia="Times New Roman"/>
                <w:iCs/>
                <w:sz w:val="24"/>
                <w:szCs w:val="24"/>
              </w:rPr>
              <w:t>ОПК-7</w:t>
            </w:r>
          </w:p>
          <w:p w:rsidR="00CB5EAB" w:rsidRPr="00CB5EAB" w:rsidRDefault="00CB5EAB" w:rsidP="006D68A1">
            <w:pPr>
              <w:pStyle w:val="ConsPlusNormal0"/>
              <w:widowControl/>
              <w:ind w:firstLine="0"/>
              <w:rPr>
                <w:rStyle w:val="FontStyle41"/>
                <w:rFonts w:eastAsia="Times New Roman"/>
                <w:iCs/>
                <w:sz w:val="24"/>
                <w:szCs w:val="24"/>
              </w:rPr>
            </w:pPr>
            <w:r w:rsidRPr="00CB5EAB">
              <w:rPr>
                <w:rStyle w:val="FontStyle41"/>
                <w:rFonts w:eastAsia="Times New Roman"/>
                <w:iCs/>
                <w:sz w:val="24"/>
                <w:szCs w:val="24"/>
              </w:rPr>
              <w:t>- умением пользоваться компьютером как средством управления и обработки информационных массивов;</w:t>
            </w:r>
          </w:p>
          <w:p w:rsidR="00CB5EAB" w:rsidRPr="00CB5EAB" w:rsidRDefault="00CB5EAB" w:rsidP="006D68A1">
            <w:pPr>
              <w:pStyle w:val="ConsPlusNormal0"/>
              <w:widowControl/>
              <w:ind w:firstLine="0"/>
              <w:rPr>
                <w:rStyle w:val="FontStyle41"/>
                <w:rFonts w:eastAsia="Times New Roman"/>
                <w:iCs/>
                <w:sz w:val="24"/>
                <w:szCs w:val="24"/>
              </w:rPr>
            </w:pPr>
            <w:r w:rsidRPr="00CB5EAB">
              <w:rPr>
                <w:rStyle w:val="FontStyle41"/>
                <w:rFonts w:eastAsia="Times New Roman"/>
                <w:iCs/>
                <w:sz w:val="24"/>
                <w:szCs w:val="24"/>
              </w:rPr>
              <w:t>ПК-7</w:t>
            </w:r>
          </w:p>
          <w:p w:rsidR="00CB5EAB" w:rsidRPr="00425016" w:rsidRDefault="00CB5EAB" w:rsidP="006D68A1">
            <w:pPr>
              <w:pStyle w:val="ConsPlusNormal0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EAB">
              <w:rPr>
                <w:rStyle w:val="FontStyle41"/>
                <w:rFonts w:eastAsia="Times New Roman"/>
                <w:iCs/>
                <w:sz w:val="24"/>
                <w:szCs w:val="24"/>
              </w:rPr>
              <w:t>-умением определять пространственно-геометрическое положение объектов, осуществлять необходимые геодезичес-кие и маркшейдерские измерения, обра-батывать и интерпретировать их ре-зультаты.</w:t>
            </w:r>
          </w:p>
        </w:tc>
        <w:tc>
          <w:tcPr>
            <w:tcW w:w="5670" w:type="dxa"/>
          </w:tcPr>
          <w:p w:rsidR="00CB5EAB" w:rsidRDefault="00CB5EAB" w:rsidP="00CB5EAB">
            <w:pPr>
              <w:pStyle w:val="Style21"/>
              <w:widowControl/>
              <w:spacing w:before="29" w:line="240" w:lineRule="auto"/>
              <w:jc w:val="left"/>
              <w:rPr>
                <w:rStyle w:val="FontStyle48"/>
                <w:b w:val="0"/>
                <w:i/>
                <w:color w:val="auto"/>
              </w:rPr>
            </w:pPr>
            <w:r>
              <w:rPr>
                <w:rStyle w:val="FontStyle48"/>
                <w:b w:val="0"/>
                <w:i/>
                <w:color w:val="auto"/>
              </w:rPr>
              <w:t>Знать:</w:t>
            </w:r>
          </w:p>
          <w:p w:rsidR="00CB5EAB" w:rsidRPr="00CB5EAB" w:rsidRDefault="00CB5EAB" w:rsidP="00CB5EAB">
            <w:pPr>
              <w:pStyle w:val="Style21"/>
              <w:widowControl/>
              <w:spacing w:before="29" w:line="240" w:lineRule="auto"/>
              <w:jc w:val="left"/>
              <w:rPr>
                <w:rStyle w:val="FontStyle188"/>
                <w:sz w:val="24"/>
                <w:szCs w:val="24"/>
              </w:rPr>
            </w:pPr>
            <w:r w:rsidRPr="00CB5EAB">
              <w:rPr>
                <w:rStyle w:val="FontStyle48"/>
                <w:b w:val="0"/>
                <w:i/>
                <w:color w:val="auto"/>
                <w:sz w:val="24"/>
              </w:rPr>
              <w:t>-</w:t>
            </w:r>
            <w:r w:rsidRPr="00CB5EAB">
              <w:rPr>
                <w:rStyle w:val="FontStyle98"/>
                <w:sz w:val="24"/>
                <w:szCs w:val="24"/>
              </w:rPr>
              <w:t xml:space="preserve"> </w:t>
            </w:r>
            <w:r w:rsidRPr="00CB5EAB">
              <w:rPr>
                <w:rStyle w:val="FontStyle188"/>
                <w:sz w:val="24"/>
                <w:szCs w:val="24"/>
              </w:rPr>
              <w:t>земной эллипсоид, свойства кривых на его поверхности.</w:t>
            </w:r>
          </w:p>
          <w:p w:rsidR="00CB5EAB" w:rsidRPr="00CB5EAB" w:rsidRDefault="00CB5EAB" w:rsidP="006D68A1">
            <w:pPr>
              <w:pStyle w:val="affe"/>
              <w:rPr>
                <w:rStyle w:val="FontStyle188"/>
                <w:sz w:val="24"/>
                <w:szCs w:val="24"/>
              </w:rPr>
            </w:pPr>
            <w:r w:rsidRPr="00CB5EAB">
              <w:rPr>
                <w:rStyle w:val="FontStyle188"/>
                <w:sz w:val="24"/>
                <w:szCs w:val="24"/>
              </w:rPr>
              <w:t>-математическую обработку геодезических постро-ений и обеспечивать специальные инженерно - технические работы на горнодо</w:t>
            </w:r>
            <w:r w:rsidRPr="00CB5EAB">
              <w:rPr>
                <w:rStyle w:val="FontStyle188"/>
                <w:sz w:val="24"/>
                <w:szCs w:val="24"/>
              </w:rPr>
              <w:softHyphen/>
              <w:t>бывающих пред-приятиях.</w:t>
            </w:r>
          </w:p>
          <w:p w:rsidR="00CB5EAB" w:rsidRPr="00CB5EAB" w:rsidRDefault="00CB5EAB" w:rsidP="006D68A1">
            <w:pPr>
              <w:pStyle w:val="affe"/>
              <w:rPr>
                <w:rStyle w:val="FontStyle188"/>
                <w:i/>
                <w:sz w:val="24"/>
                <w:szCs w:val="24"/>
              </w:rPr>
            </w:pPr>
            <w:r w:rsidRPr="00CB5EAB">
              <w:rPr>
                <w:rStyle w:val="FontStyle188"/>
                <w:i/>
                <w:sz w:val="24"/>
                <w:szCs w:val="24"/>
              </w:rPr>
              <w:t>Уметь:</w:t>
            </w:r>
          </w:p>
          <w:p w:rsidR="00CB5EAB" w:rsidRPr="00CB5EAB" w:rsidRDefault="00CB5EAB" w:rsidP="006D68A1">
            <w:pPr>
              <w:pStyle w:val="affe"/>
              <w:rPr>
                <w:rStyle w:val="FontStyle188"/>
                <w:sz w:val="24"/>
                <w:szCs w:val="24"/>
              </w:rPr>
            </w:pPr>
            <w:r w:rsidRPr="00CB5EAB">
              <w:rPr>
                <w:rStyle w:val="FontStyle48"/>
                <w:b w:val="0"/>
                <w:color w:val="auto"/>
                <w:sz w:val="24"/>
              </w:rPr>
              <w:t>-решать главные геодезические задачи на поверх-ности эллипсоида ив трехмерном пространстве.</w:t>
            </w:r>
          </w:p>
          <w:p w:rsidR="00CB5EAB" w:rsidRPr="00CB5EAB" w:rsidRDefault="00CB5EAB" w:rsidP="006D68A1">
            <w:pPr>
              <w:pStyle w:val="affe"/>
              <w:rPr>
                <w:rStyle w:val="FontStyle188"/>
                <w:i/>
                <w:sz w:val="24"/>
                <w:szCs w:val="24"/>
              </w:rPr>
            </w:pPr>
            <w:r w:rsidRPr="00CB5EAB">
              <w:rPr>
                <w:rStyle w:val="FontStyle188"/>
                <w:i/>
                <w:sz w:val="24"/>
                <w:szCs w:val="24"/>
              </w:rPr>
              <w:t>Владеть:</w:t>
            </w:r>
          </w:p>
          <w:p w:rsidR="00CB5EAB" w:rsidRPr="00CB5EAB" w:rsidRDefault="00CB5EAB" w:rsidP="006D68A1">
            <w:pPr>
              <w:pStyle w:val="affe"/>
              <w:rPr>
                <w:rStyle w:val="FontStyle48"/>
                <w:b w:val="0"/>
                <w:color w:val="auto"/>
                <w:sz w:val="24"/>
              </w:rPr>
            </w:pPr>
            <w:r w:rsidRPr="00CB5EAB">
              <w:rPr>
                <w:rStyle w:val="FontStyle48"/>
                <w:b w:val="0"/>
                <w:color w:val="auto"/>
                <w:sz w:val="24"/>
              </w:rPr>
              <w:t>-практическими навыками применения плоских координат в проекции Гаусса – Крюгера;</w:t>
            </w:r>
          </w:p>
          <w:p w:rsidR="00CB5EAB" w:rsidRPr="00F105DD" w:rsidRDefault="00CB5EAB" w:rsidP="006D68A1">
            <w:pPr>
              <w:pStyle w:val="affe"/>
              <w:rPr>
                <w:b/>
                <w:color w:val="000000"/>
              </w:rPr>
            </w:pPr>
            <w:r w:rsidRPr="00CB5EAB">
              <w:rPr>
                <w:rStyle w:val="FontStyle48"/>
                <w:b w:val="0"/>
                <w:color w:val="auto"/>
                <w:sz w:val="24"/>
              </w:rPr>
              <w:t>-</w:t>
            </w:r>
            <w:r w:rsidRPr="00CB5EAB">
              <w:t xml:space="preserve"> математической обработкой геодезических пост-роений.</w:t>
            </w:r>
          </w:p>
        </w:tc>
      </w:tr>
    </w:tbl>
    <w:p w:rsidR="00CB5EAB" w:rsidRDefault="00CB5EAB" w:rsidP="00CB5EAB">
      <w:pPr>
        <w:tabs>
          <w:tab w:val="left" w:pos="0"/>
        </w:tabs>
        <w:rPr>
          <w:b/>
        </w:rPr>
      </w:pPr>
    </w:p>
    <w:p w:rsidR="00CB5EAB" w:rsidRDefault="00CB5EAB" w:rsidP="00CB5EAB">
      <w:pPr>
        <w:tabs>
          <w:tab w:val="left" w:pos="0"/>
        </w:tabs>
        <w:rPr>
          <w:b/>
        </w:rPr>
      </w:pPr>
    </w:p>
    <w:p w:rsidR="00CB5EAB" w:rsidRDefault="00CB5EAB" w:rsidP="00CB5EAB">
      <w:pPr>
        <w:tabs>
          <w:tab w:val="left" w:pos="0"/>
        </w:tabs>
        <w:rPr>
          <w:b/>
        </w:rPr>
      </w:pPr>
    </w:p>
    <w:p w:rsidR="00CB5EAB" w:rsidRDefault="00CB5EAB" w:rsidP="00CB5EAB">
      <w:pPr>
        <w:tabs>
          <w:tab w:val="left" w:pos="0"/>
        </w:tabs>
        <w:rPr>
          <w:b/>
        </w:rPr>
      </w:pPr>
    </w:p>
    <w:p w:rsidR="00CB5EAB" w:rsidRDefault="00CB5EAB" w:rsidP="00CB5EAB">
      <w:pPr>
        <w:tabs>
          <w:tab w:val="left" w:pos="0"/>
        </w:tabs>
        <w:rPr>
          <w:b/>
        </w:rPr>
      </w:pPr>
    </w:p>
    <w:p w:rsidR="00CB5EAB" w:rsidRPr="00F105DD" w:rsidRDefault="00CB5EAB" w:rsidP="00CB5EAB">
      <w:pPr>
        <w:tabs>
          <w:tab w:val="left" w:pos="0"/>
        </w:tabs>
        <w:rPr>
          <w:b/>
          <w:bCs/>
        </w:rPr>
      </w:pPr>
      <w:r w:rsidRPr="00F105DD">
        <w:rPr>
          <w:b/>
        </w:rPr>
        <w:t>1.3.  Место дисциплины в структуре образовательной программы</w:t>
      </w:r>
    </w:p>
    <w:p w:rsidR="00CB5EAB" w:rsidRPr="00F105DD" w:rsidRDefault="00CB5EAB" w:rsidP="00CB5EAB">
      <w:pPr>
        <w:pStyle w:val="aff6"/>
        <w:ind w:left="0"/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4"/>
        <w:gridCol w:w="1149"/>
        <w:gridCol w:w="2395"/>
        <w:gridCol w:w="2562"/>
      </w:tblGrid>
      <w:tr w:rsidR="00CB5EAB" w:rsidRPr="008343A6" w:rsidTr="006D68A1">
        <w:tc>
          <w:tcPr>
            <w:tcW w:w="1809" w:type="dxa"/>
            <w:vMerge w:val="restart"/>
          </w:tcPr>
          <w:p w:rsidR="00CB5EAB" w:rsidRPr="008343A6" w:rsidRDefault="00CB5EAB" w:rsidP="006D68A1">
            <w:pPr>
              <w:pStyle w:val="aff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CB5EAB" w:rsidRPr="008343A6" w:rsidRDefault="00CB5EAB" w:rsidP="00CB5EAB">
            <w:pPr>
              <w:pStyle w:val="aff6"/>
              <w:ind w:left="0" w:firstLine="0"/>
            </w:pPr>
            <w:r w:rsidRPr="0042501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CB5EAB" w:rsidRPr="008343A6" w:rsidRDefault="00CB5EAB" w:rsidP="006D68A1">
            <w:pPr>
              <w:pStyle w:val="aff6"/>
              <w:ind w:left="0"/>
            </w:pPr>
            <w:r>
              <w:t>Семестр изуче-</w:t>
            </w:r>
            <w:r w:rsidRPr="008343A6">
              <w:t>ния</w:t>
            </w:r>
          </w:p>
        </w:tc>
        <w:tc>
          <w:tcPr>
            <w:tcW w:w="4957" w:type="dxa"/>
            <w:gridSpan w:val="2"/>
          </w:tcPr>
          <w:p w:rsidR="00CB5EAB" w:rsidRPr="008343A6" w:rsidRDefault="00CB5EAB" w:rsidP="006D68A1">
            <w:pPr>
              <w:pStyle w:val="aff6"/>
              <w:ind w:left="0"/>
              <w:jc w:val="center"/>
            </w:pPr>
            <w:r w:rsidRPr="0042501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CB5EAB" w:rsidRPr="008343A6" w:rsidTr="006D68A1">
        <w:tc>
          <w:tcPr>
            <w:tcW w:w="1809" w:type="dxa"/>
            <w:vMerge/>
          </w:tcPr>
          <w:p w:rsidR="00CB5EAB" w:rsidRPr="008343A6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1984" w:type="dxa"/>
            <w:vMerge/>
          </w:tcPr>
          <w:p w:rsidR="00CB5EAB" w:rsidRPr="008343A6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1149" w:type="dxa"/>
            <w:vMerge/>
          </w:tcPr>
          <w:p w:rsidR="00CB5EAB" w:rsidRPr="008343A6" w:rsidRDefault="00CB5EAB" w:rsidP="006D68A1">
            <w:pPr>
              <w:pStyle w:val="aff6"/>
              <w:ind w:left="0"/>
              <w:jc w:val="center"/>
            </w:pPr>
          </w:p>
        </w:tc>
        <w:tc>
          <w:tcPr>
            <w:tcW w:w="2395" w:type="dxa"/>
            <w:vAlign w:val="center"/>
          </w:tcPr>
          <w:p w:rsidR="00CB5EAB" w:rsidRPr="00425016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501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B5EAB" w:rsidRPr="00425016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2501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B5EAB" w:rsidRPr="008343A6" w:rsidTr="006D68A1">
        <w:trPr>
          <w:trHeight w:val="1139"/>
        </w:trPr>
        <w:tc>
          <w:tcPr>
            <w:tcW w:w="1809" w:type="dxa"/>
          </w:tcPr>
          <w:p w:rsidR="00CB5EAB" w:rsidRPr="008343A6" w:rsidRDefault="00CB5EAB" w:rsidP="00CB5EAB">
            <w:pPr>
              <w:pStyle w:val="aff6"/>
              <w:ind w:left="0" w:firstLine="0"/>
            </w:pPr>
            <w:r>
              <w:t>Б1.В.ДВ.06.01</w:t>
            </w:r>
          </w:p>
        </w:tc>
        <w:tc>
          <w:tcPr>
            <w:tcW w:w="1984" w:type="dxa"/>
          </w:tcPr>
          <w:p w:rsidR="00CB5EAB" w:rsidRPr="00F105DD" w:rsidRDefault="00CB5EAB" w:rsidP="006D68A1">
            <w:r>
              <w:t>Высшая геодезия</w:t>
            </w:r>
          </w:p>
        </w:tc>
        <w:tc>
          <w:tcPr>
            <w:tcW w:w="1149" w:type="dxa"/>
          </w:tcPr>
          <w:p w:rsidR="00CB5EAB" w:rsidRPr="008343A6" w:rsidRDefault="00CB5EAB" w:rsidP="006D68A1">
            <w:pPr>
              <w:pStyle w:val="aff6"/>
              <w:ind w:left="0"/>
              <w:jc w:val="center"/>
            </w:pPr>
            <w:r>
              <w:t>7</w:t>
            </w:r>
          </w:p>
        </w:tc>
        <w:tc>
          <w:tcPr>
            <w:tcW w:w="2395" w:type="dxa"/>
          </w:tcPr>
          <w:p w:rsidR="00CB5EAB" w:rsidRDefault="00CB5EAB" w:rsidP="006D68A1">
            <w:pPr>
              <w:shd w:val="clear" w:color="auto" w:fill="FFFFFF"/>
              <w:jc w:val="both"/>
            </w:pPr>
            <w:r>
              <w:t>Б1.Б.17Математика</w:t>
            </w:r>
          </w:p>
          <w:p w:rsidR="00CB5EAB" w:rsidRDefault="00CB5EAB" w:rsidP="006D68A1">
            <w:pPr>
              <w:shd w:val="clear" w:color="auto" w:fill="FFFFFF"/>
              <w:jc w:val="both"/>
            </w:pPr>
            <w:r>
              <w:t>Б1.Б.32 основы горного дела</w:t>
            </w:r>
          </w:p>
          <w:p w:rsidR="00CB5EAB" w:rsidRDefault="00CB5EAB" w:rsidP="006D68A1">
            <w:pPr>
              <w:shd w:val="clear" w:color="auto" w:fill="FFFFFF"/>
              <w:jc w:val="both"/>
            </w:pPr>
            <w:r>
              <w:t>Б1.Б.34.01 Геодезия</w:t>
            </w:r>
          </w:p>
          <w:p w:rsidR="00CB5EAB" w:rsidRPr="009D1CB5" w:rsidRDefault="00CB5EAB" w:rsidP="006D68A1">
            <w:pPr>
              <w:shd w:val="clear" w:color="auto" w:fill="FFFFFF"/>
              <w:jc w:val="both"/>
            </w:pPr>
            <w:r>
              <w:t>Б1.Б.35.04 Геометрия недр</w:t>
            </w:r>
          </w:p>
        </w:tc>
        <w:tc>
          <w:tcPr>
            <w:tcW w:w="2562" w:type="dxa"/>
          </w:tcPr>
          <w:p w:rsidR="00CB5EAB" w:rsidRDefault="00CB5EAB" w:rsidP="006D68A1">
            <w:pPr>
              <w:shd w:val="clear" w:color="auto" w:fill="FFFFFF"/>
              <w:jc w:val="both"/>
            </w:pPr>
            <w:r>
              <w:t>Б2.Б.07(Пд) Преддипломная практика для выполнения ВКР</w:t>
            </w:r>
          </w:p>
          <w:p w:rsidR="00CB5EAB" w:rsidRDefault="00CB5EAB" w:rsidP="006D68A1">
            <w:pPr>
              <w:shd w:val="clear" w:color="auto" w:fill="FFFFFF"/>
              <w:jc w:val="both"/>
            </w:pPr>
            <w:r>
              <w:t>Б3.Б.01(Д)</w:t>
            </w:r>
          </w:p>
          <w:p w:rsidR="00CB5EAB" w:rsidRPr="009D1CB5" w:rsidRDefault="00CB5EAB" w:rsidP="006D68A1">
            <w:pPr>
              <w:shd w:val="clear" w:color="auto" w:fill="FFFFFF"/>
              <w:jc w:val="both"/>
            </w:pPr>
            <w:r w:rsidRPr="003C621F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CB5EAB" w:rsidRDefault="00CB5EAB" w:rsidP="00CB5EAB">
      <w:pPr>
        <w:jc w:val="both"/>
      </w:pPr>
    </w:p>
    <w:p w:rsidR="00CB5EAB" w:rsidRPr="00F105DD" w:rsidRDefault="00CB5EAB" w:rsidP="00CB5EAB">
      <w:pPr>
        <w:shd w:val="clear" w:color="auto" w:fill="FFFFFF"/>
        <w:rPr>
          <w:spacing w:val="-5"/>
        </w:rPr>
      </w:pPr>
      <w:r w:rsidRPr="00F105DD">
        <w:rPr>
          <w:b/>
          <w:spacing w:val="-5"/>
        </w:rPr>
        <w:t xml:space="preserve">1.4. Язык преподавания: </w:t>
      </w:r>
      <w:r w:rsidRPr="00F105DD">
        <w:rPr>
          <w:spacing w:val="-5"/>
        </w:rPr>
        <w:t>русский.</w:t>
      </w:r>
    </w:p>
    <w:p w:rsidR="00202DFF" w:rsidRPr="006223AB" w:rsidRDefault="00202DFF" w:rsidP="00CB5EAB"/>
    <w:p w:rsidR="006B2892" w:rsidRDefault="006B2892" w:rsidP="00586B53">
      <w:pPr>
        <w:pStyle w:val="aff6"/>
        <w:ind w:firstLine="0"/>
        <w:jc w:val="center"/>
        <w:rPr>
          <w:i/>
        </w:rPr>
      </w:pPr>
    </w:p>
    <w:p w:rsidR="00CB5EAB" w:rsidRPr="00222C22" w:rsidRDefault="00DF44A0" w:rsidP="00CB5EAB">
      <w:pPr>
        <w:jc w:val="center"/>
        <w:rPr>
          <w:b/>
        </w:rPr>
      </w:pPr>
      <w:r w:rsidRPr="00DF44A0">
        <w:rPr>
          <w:i/>
        </w:rPr>
        <w:t>Б1.В.ДВ.06</w:t>
      </w:r>
      <w:r>
        <w:rPr>
          <w:i/>
        </w:rPr>
        <w:t>.0</w:t>
      </w:r>
      <w:r w:rsidR="00774993">
        <w:rPr>
          <w:i/>
        </w:rPr>
        <w:t>2.</w:t>
      </w:r>
      <w:r w:rsidR="00CB5EAB" w:rsidRPr="00CB5EAB">
        <w:rPr>
          <w:b/>
        </w:rPr>
        <w:t xml:space="preserve"> </w:t>
      </w:r>
      <w:r w:rsidR="00CB5EAB" w:rsidRPr="00CB5EAB">
        <w:rPr>
          <w:i/>
        </w:rPr>
        <w:t>Геоинформационная безопасность в маркшейдерском деле</w:t>
      </w:r>
    </w:p>
    <w:p w:rsidR="00CB5EAB" w:rsidRPr="00222C22" w:rsidRDefault="00CB5EAB" w:rsidP="00CB5EAB">
      <w:pPr>
        <w:jc w:val="center"/>
      </w:pPr>
      <w:r w:rsidRPr="00222C22">
        <w:t xml:space="preserve">Трудоемкость </w:t>
      </w:r>
      <w:r>
        <w:t>3</w:t>
      </w:r>
      <w:r w:rsidRPr="00222C22">
        <w:t>з.е.</w:t>
      </w:r>
    </w:p>
    <w:p w:rsidR="00CB5EAB" w:rsidRDefault="00CB5EAB" w:rsidP="00CB5EAB">
      <w:pPr>
        <w:numPr>
          <w:ilvl w:val="1"/>
          <w:numId w:val="30"/>
        </w:numPr>
        <w:rPr>
          <w:b/>
        </w:rPr>
      </w:pPr>
      <w:r w:rsidRPr="00222C22">
        <w:rPr>
          <w:b/>
        </w:rPr>
        <w:t>Цель освоения и краткое содержание дисциплины</w:t>
      </w:r>
    </w:p>
    <w:p w:rsidR="00CB5EAB" w:rsidRDefault="00CB5EAB" w:rsidP="00CB5EAB">
      <w:pPr>
        <w:pStyle w:val="Style20"/>
        <w:widowControl/>
        <w:spacing w:line="274" w:lineRule="exact"/>
        <w:rPr>
          <w:rStyle w:val="FontStyle35"/>
        </w:rPr>
      </w:pPr>
      <w:r w:rsidRPr="006B7196">
        <w:rPr>
          <w:rStyle w:val="FontStyle30"/>
          <w:b/>
        </w:rPr>
        <w:t>Цель</w:t>
      </w:r>
      <w:r w:rsidRPr="006B7196">
        <w:rPr>
          <w:rStyle w:val="FontStyle30"/>
        </w:rPr>
        <w:t xml:space="preserve"> </w:t>
      </w:r>
      <w:r w:rsidRPr="00CB5EAB">
        <w:rPr>
          <w:rStyle w:val="FontStyle30"/>
          <w:sz w:val="24"/>
          <w:szCs w:val="24"/>
        </w:rPr>
        <w:t xml:space="preserve">изучения дисциплины </w:t>
      </w:r>
      <w:r w:rsidRPr="00CB5EAB">
        <w:rPr>
          <w:rStyle w:val="FontStyle31"/>
          <w:sz w:val="24"/>
          <w:szCs w:val="24"/>
        </w:rPr>
        <w:t xml:space="preserve">- </w:t>
      </w:r>
      <w:r w:rsidRPr="00CB5EAB">
        <w:rPr>
          <w:rStyle w:val="FontStyle35"/>
          <w:sz w:val="24"/>
          <w:szCs w:val="24"/>
        </w:rPr>
        <w:t>дисциплина «Геоинформационные системы в маркшейдерском деле» обеспечивает формирование общекультурных и профессиональных компетенций, определяющих готов</w:t>
      </w:r>
      <w:r w:rsidRPr="00CB5EAB">
        <w:rPr>
          <w:rStyle w:val="FontStyle35"/>
          <w:sz w:val="24"/>
          <w:szCs w:val="24"/>
        </w:rPr>
        <w:softHyphen/>
        <w:t>ность и способность специалиста к использованию знаний в области геоинформатики при решении практических задач в рамках производственно -технологической, проектно-изыскательской, организационно-управленческой и научно-исследовательской професси</w:t>
      </w:r>
      <w:r w:rsidRPr="00CB5EAB">
        <w:rPr>
          <w:rStyle w:val="FontStyle35"/>
          <w:sz w:val="24"/>
          <w:szCs w:val="24"/>
        </w:rPr>
        <w:softHyphen/>
        <w:t>ональной деятельности.</w:t>
      </w:r>
    </w:p>
    <w:p w:rsidR="00CB5EAB" w:rsidRPr="00A67101" w:rsidRDefault="00CB5EAB" w:rsidP="00CB5EAB">
      <w:pPr>
        <w:pStyle w:val="affe"/>
      </w:pPr>
      <w:r w:rsidRPr="00A67101">
        <w:rPr>
          <w:rStyle w:val="FontStyle30"/>
          <w:i/>
        </w:rPr>
        <w:t>Основными задачами</w:t>
      </w:r>
      <w:r w:rsidRPr="006B7196">
        <w:rPr>
          <w:rStyle w:val="FontStyle30"/>
        </w:rPr>
        <w:t xml:space="preserve"> дисциплины являются:</w:t>
      </w:r>
    </w:p>
    <w:p w:rsidR="00CB5EAB" w:rsidRDefault="00CB5EAB" w:rsidP="00CB5EAB">
      <w:pPr>
        <w:pStyle w:val="affe"/>
        <w:rPr>
          <w:sz w:val="23"/>
          <w:szCs w:val="23"/>
        </w:rPr>
      </w:pPr>
      <w:r>
        <w:rPr>
          <w:sz w:val="23"/>
          <w:szCs w:val="23"/>
        </w:rPr>
        <w:t xml:space="preserve">- освоение основных терминов, определений, ГОСТов, международных и отечественных стандартов пространственных данных ; </w:t>
      </w:r>
    </w:p>
    <w:p w:rsidR="00CB5EAB" w:rsidRDefault="00CB5EAB" w:rsidP="00CB5EAB">
      <w:pPr>
        <w:pStyle w:val="affe"/>
        <w:rPr>
          <w:sz w:val="23"/>
          <w:szCs w:val="23"/>
        </w:rPr>
      </w:pPr>
      <w:r>
        <w:rPr>
          <w:sz w:val="23"/>
          <w:szCs w:val="23"/>
        </w:rPr>
        <w:t xml:space="preserve">- изучение источников пространственных данных, способы их получения, форматы и модели пространственных данных ; </w:t>
      </w:r>
    </w:p>
    <w:p w:rsidR="00CB5EAB" w:rsidRDefault="00CB5EAB" w:rsidP="00CB5EAB">
      <w:pPr>
        <w:pStyle w:val="affe"/>
        <w:rPr>
          <w:sz w:val="23"/>
          <w:szCs w:val="23"/>
        </w:rPr>
      </w:pPr>
      <w:r>
        <w:rPr>
          <w:sz w:val="23"/>
          <w:szCs w:val="23"/>
        </w:rPr>
        <w:t>- функциональные возможности и интерфейс геоинформационных систем;</w:t>
      </w:r>
    </w:p>
    <w:p w:rsidR="00CB5EAB" w:rsidRDefault="00CB5EAB" w:rsidP="00CB5EAB">
      <w:pPr>
        <w:pStyle w:val="affe"/>
        <w:rPr>
          <w:sz w:val="23"/>
          <w:szCs w:val="23"/>
        </w:rPr>
      </w:pPr>
      <w:r>
        <w:rPr>
          <w:sz w:val="23"/>
          <w:szCs w:val="23"/>
        </w:rPr>
        <w:t xml:space="preserve">- пространственного моделирование, функции пространственного анализа. </w:t>
      </w:r>
    </w:p>
    <w:p w:rsidR="00CB5EAB" w:rsidRDefault="00CB5EAB" w:rsidP="00CB5EAB">
      <w:pPr>
        <w:pStyle w:val="affe"/>
        <w:rPr>
          <w:sz w:val="23"/>
          <w:szCs w:val="23"/>
        </w:rPr>
      </w:pPr>
      <w:r>
        <w:rPr>
          <w:sz w:val="23"/>
          <w:szCs w:val="23"/>
        </w:rPr>
        <w:t>-освоение теории графов и ее использование в геоинформационных сервисах.</w:t>
      </w:r>
    </w:p>
    <w:p w:rsidR="00CB5EAB" w:rsidRDefault="00CB5EAB" w:rsidP="00CB5EAB">
      <w:pPr>
        <w:pStyle w:val="affe"/>
        <w:rPr>
          <w:sz w:val="23"/>
          <w:szCs w:val="23"/>
        </w:rPr>
      </w:pPr>
      <w:r>
        <w:rPr>
          <w:sz w:val="23"/>
          <w:szCs w:val="23"/>
        </w:rPr>
        <w:t>-безопасность в геоинформационных системах.</w:t>
      </w:r>
    </w:p>
    <w:p w:rsidR="00CB5EAB" w:rsidRPr="00AE18CC" w:rsidRDefault="00CB5EAB" w:rsidP="00CB5EAB">
      <w:pPr>
        <w:pStyle w:val="affe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Pr="00AE18CC">
        <w:rPr>
          <w:i/>
          <w:sz w:val="23"/>
          <w:szCs w:val="23"/>
        </w:rPr>
        <w:t>Краткое содержание</w:t>
      </w:r>
    </w:p>
    <w:p w:rsidR="00CB5EAB" w:rsidRPr="00630364" w:rsidRDefault="00CB5EAB" w:rsidP="00CB5EAB">
      <w:pPr>
        <w:shd w:val="clear" w:color="auto" w:fill="FFFFFF"/>
        <w:jc w:val="both"/>
        <w:rPr>
          <w:rStyle w:val="FontStyle31"/>
          <w:i/>
        </w:rPr>
      </w:pPr>
      <w:r>
        <w:t>Что такое ГИС, определения. История развития ГИС. Составные части ГИС. Задачи и назначение ГИС. Обязательные признаки ГИС. Подразделение ГИС по предметной ориентации, проблемной специализации, территориальному охвату. Области применения ГИС. Перспективы развития. Структура ГИС. Подсистемы ГИС: ввод пространственной информации, хранение, обработка, анализ и</w:t>
      </w:r>
      <w:r>
        <w:rPr>
          <w:i/>
        </w:rPr>
        <w:t xml:space="preserve"> </w:t>
      </w:r>
      <w:r>
        <w:t>вывод. Понятие о геоинформатике, трех формах ее существования, взаимодействие геоинформатики с другими науками.</w:t>
      </w:r>
      <w:r w:rsidRPr="00630364">
        <w:t>Безопасность</w:t>
      </w:r>
      <w:r>
        <w:t xml:space="preserve"> в геоинформационных системах маркшейдерского дела.</w:t>
      </w:r>
    </w:p>
    <w:p w:rsidR="00CB5EAB" w:rsidRDefault="00CB5EAB" w:rsidP="00CB5EAB">
      <w:pPr>
        <w:rPr>
          <w:b/>
        </w:rPr>
      </w:pPr>
    </w:p>
    <w:p w:rsidR="00CB5EAB" w:rsidRPr="00C22A4F" w:rsidRDefault="00CB5EAB" w:rsidP="00CB5EAB">
      <w:pPr>
        <w:rPr>
          <w:b/>
          <w:bCs/>
        </w:rPr>
      </w:pPr>
      <w:r w:rsidRPr="00222C22">
        <w:rPr>
          <w:b/>
        </w:rPr>
        <w:lastRenderedPageBreak/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CB5EAB" w:rsidRPr="00222C22" w:rsidTr="006D68A1">
        <w:tc>
          <w:tcPr>
            <w:tcW w:w="4361" w:type="dxa"/>
          </w:tcPr>
          <w:p w:rsidR="00CB5EAB" w:rsidRPr="00222C22" w:rsidRDefault="00CB5EAB" w:rsidP="006D68A1">
            <w:pPr>
              <w:rPr>
                <w:rFonts w:eastAsia="Calibri"/>
                <w:color w:val="000000"/>
              </w:rPr>
            </w:pPr>
            <w:r w:rsidRPr="00222C22">
              <w:rPr>
                <w:rFonts w:eastAsia="Calibri"/>
                <w:color w:val="000000"/>
              </w:rPr>
              <w:t>Планируемые результаты ос-военияпрограммы(содержа-</w:t>
            </w:r>
          </w:p>
          <w:p w:rsidR="00CB5EAB" w:rsidRPr="00222C22" w:rsidRDefault="00CB5EAB" w:rsidP="006D68A1">
            <w:pPr>
              <w:rPr>
                <w:rFonts w:eastAsia="Calibri"/>
                <w:color w:val="000000"/>
              </w:rPr>
            </w:pPr>
            <w:r w:rsidRPr="00222C22">
              <w:rPr>
                <w:rFonts w:eastAsia="Calibri"/>
                <w:color w:val="000000"/>
              </w:rPr>
              <w:t>ние и коды компетенций)</w:t>
            </w:r>
          </w:p>
        </w:tc>
        <w:tc>
          <w:tcPr>
            <w:tcW w:w="5670" w:type="dxa"/>
            <w:vAlign w:val="center"/>
          </w:tcPr>
          <w:p w:rsidR="00CB5EAB" w:rsidRPr="00222C22" w:rsidRDefault="00CB5EAB" w:rsidP="006D68A1">
            <w:pPr>
              <w:jc w:val="center"/>
              <w:rPr>
                <w:rFonts w:eastAsia="Calibri"/>
                <w:iCs/>
              </w:rPr>
            </w:pPr>
            <w:r w:rsidRPr="00222C22">
              <w:rPr>
                <w:rFonts w:eastAsia="Calibri"/>
                <w:color w:val="000000"/>
              </w:rPr>
              <w:t>Планируемые результаты обучения по дисциплине</w:t>
            </w:r>
          </w:p>
        </w:tc>
      </w:tr>
      <w:tr w:rsidR="00CB5EAB" w:rsidRPr="00222C22" w:rsidTr="006D68A1">
        <w:tc>
          <w:tcPr>
            <w:tcW w:w="4361" w:type="dxa"/>
          </w:tcPr>
          <w:p w:rsidR="00CB5EAB" w:rsidRDefault="00CB5EAB" w:rsidP="006D68A1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ОПК-1</w:t>
            </w:r>
          </w:p>
          <w:p w:rsidR="00CB5EAB" w:rsidRPr="00222C22" w:rsidRDefault="00CB5EAB" w:rsidP="006D68A1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D5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способностью решать задачи профес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D5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сиональной деятельности на основе информационной и библиографической культуры с применением информа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D5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ционно-коммуникационных технологий и с учетом основных требований информационной безопасности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5EAB" w:rsidRDefault="00CB5EAB" w:rsidP="006D68A1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ПСК-4-6</w:t>
            </w:r>
          </w:p>
          <w:p w:rsidR="00CB5EAB" w:rsidRPr="00222C22" w:rsidRDefault="00CB5EAB" w:rsidP="006D68A1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7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способностью организовывать деятель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7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ность подразделений маркшейдерского обеспечения недропользования, в том числе в режиме чрезвычайных ситуа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748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5EAB" w:rsidRPr="00222C22" w:rsidRDefault="00CB5EAB" w:rsidP="006D68A1">
            <w:pPr>
              <w:pStyle w:val="ConsPlusNormal0"/>
              <w:widowControl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B5EAB" w:rsidRPr="00222C22" w:rsidRDefault="00CB5EAB" w:rsidP="006D68A1">
            <w:pPr>
              <w:pStyle w:val="affe"/>
              <w:rPr>
                <w:i/>
              </w:rPr>
            </w:pPr>
            <w:r w:rsidRPr="00222C22">
              <w:rPr>
                <w:i/>
              </w:rPr>
              <w:t>Знать:</w:t>
            </w:r>
          </w:p>
          <w:p w:rsidR="00CB5EAB" w:rsidRPr="00CB5EAB" w:rsidRDefault="00CB5EAB" w:rsidP="006D68A1">
            <w:pPr>
              <w:pStyle w:val="Style20"/>
              <w:widowControl/>
              <w:spacing w:line="274" w:lineRule="exact"/>
              <w:ind w:right="5"/>
              <w:rPr>
                <w:rStyle w:val="FontStyle35"/>
                <w:sz w:val="24"/>
                <w:szCs w:val="24"/>
              </w:rPr>
            </w:pPr>
            <w:r w:rsidRPr="00CB5EAB">
              <w:rPr>
                <w:rFonts w:eastAsia="Calibri"/>
              </w:rPr>
              <w:t>-</w:t>
            </w:r>
            <w:r w:rsidRPr="00CB5EAB">
              <w:rPr>
                <w:rStyle w:val="FontStyle35"/>
                <w:sz w:val="24"/>
                <w:szCs w:val="24"/>
              </w:rPr>
              <w:t>основы современных информационных технологий, концепцию и принципы построения автоматизированных систем в маркшейдерском деле;</w:t>
            </w:r>
          </w:p>
          <w:p w:rsidR="00CB5EAB" w:rsidRPr="00CB5EAB" w:rsidRDefault="00CB5EAB" w:rsidP="006D68A1">
            <w:pPr>
              <w:pStyle w:val="Style20"/>
              <w:widowControl/>
              <w:spacing w:line="274" w:lineRule="exact"/>
              <w:ind w:right="5"/>
              <w:rPr>
                <w:color w:val="000000"/>
              </w:rPr>
            </w:pPr>
            <w:r w:rsidRPr="00CB5EAB">
              <w:rPr>
                <w:rStyle w:val="FontStyle35"/>
                <w:sz w:val="24"/>
                <w:szCs w:val="24"/>
              </w:rPr>
              <w:t xml:space="preserve"> -принципы создания и эксплуатации реляционных баз данных общего назначения, работы с системами вво</w:t>
            </w:r>
            <w:r w:rsidRPr="00CB5EAB">
              <w:rPr>
                <w:rStyle w:val="FontStyle35"/>
                <w:sz w:val="24"/>
                <w:szCs w:val="24"/>
              </w:rPr>
              <w:softHyphen/>
              <w:t>да/вывода графической и текстовой информации в геоинформационных системах.</w:t>
            </w:r>
          </w:p>
          <w:p w:rsidR="00CB5EAB" w:rsidRPr="00222C22" w:rsidRDefault="00CB5EAB" w:rsidP="006D68A1">
            <w:pPr>
              <w:pStyle w:val="affe"/>
              <w:rPr>
                <w:i/>
              </w:rPr>
            </w:pPr>
            <w:r w:rsidRPr="00222C22">
              <w:rPr>
                <w:i/>
              </w:rPr>
              <w:t>Уметь:</w:t>
            </w:r>
          </w:p>
          <w:p w:rsidR="00CB5EAB" w:rsidRPr="00CB5EAB" w:rsidRDefault="00CB5EAB" w:rsidP="006D68A1">
            <w:pPr>
              <w:pStyle w:val="Style20"/>
              <w:widowControl/>
              <w:spacing w:line="274" w:lineRule="exact"/>
              <w:rPr>
                <w:rStyle w:val="FontStyle35"/>
                <w:sz w:val="24"/>
                <w:szCs w:val="24"/>
              </w:rPr>
            </w:pPr>
            <w:r w:rsidRPr="00CB5EAB">
              <w:rPr>
                <w:rFonts w:eastAsia="Calibri"/>
                <w:spacing w:val="-3"/>
              </w:rPr>
              <w:t>-</w:t>
            </w:r>
            <w:r w:rsidRPr="00CB5EAB">
              <w:rPr>
                <w:rStyle w:val="FontStyle35"/>
                <w:sz w:val="24"/>
                <w:szCs w:val="24"/>
              </w:rPr>
              <w:t>пользоваться информационно-программными комп-лексами по передаче данных от электронных тахео-метров в ПЭВМ и преобразователями аналоговой инфор-ма</w:t>
            </w:r>
            <w:r w:rsidRPr="00CB5EAB">
              <w:rPr>
                <w:rStyle w:val="FontStyle35"/>
                <w:sz w:val="24"/>
                <w:szCs w:val="24"/>
              </w:rPr>
              <w:softHyphen/>
              <w:t xml:space="preserve">ции в цифровую; </w:t>
            </w:r>
          </w:p>
          <w:p w:rsidR="00CB5EAB" w:rsidRPr="00A67101" w:rsidRDefault="00CB5EAB" w:rsidP="006D68A1">
            <w:pPr>
              <w:pStyle w:val="Style20"/>
              <w:widowControl/>
              <w:spacing w:line="274" w:lineRule="exact"/>
              <w:rPr>
                <w:color w:val="000000"/>
                <w:sz w:val="22"/>
                <w:szCs w:val="22"/>
              </w:rPr>
            </w:pPr>
            <w:r w:rsidRPr="00CB5EAB">
              <w:rPr>
                <w:rStyle w:val="FontStyle35"/>
                <w:sz w:val="24"/>
                <w:szCs w:val="24"/>
              </w:rPr>
              <w:t>-работать на персональном компьютере (ПК) на уровне продвинутого пользователя.</w:t>
            </w:r>
            <w:r w:rsidRPr="00CB5EAB">
              <w:rPr>
                <w:rFonts w:eastAsia="Calibri"/>
                <w:spacing w:val="-3"/>
              </w:rPr>
              <w:br/>
            </w:r>
            <w:r w:rsidRPr="00222C22">
              <w:rPr>
                <w:rFonts w:eastAsia="Calibri"/>
                <w:i/>
                <w:spacing w:val="-3"/>
              </w:rPr>
              <w:t>Владеть:</w:t>
            </w:r>
          </w:p>
          <w:p w:rsidR="00CB5EAB" w:rsidRPr="00CB5EAB" w:rsidRDefault="00CB5EAB" w:rsidP="006D68A1">
            <w:pPr>
              <w:pStyle w:val="Style20"/>
              <w:widowControl/>
              <w:spacing w:line="274" w:lineRule="exact"/>
              <w:rPr>
                <w:rStyle w:val="FontStyle35"/>
                <w:sz w:val="24"/>
                <w:szCs w:val="24"/>
              </w:rPr>
            </w:pPr>
            <w:r w:rsidRPr="00CB5EAB">
              <w:rPr>
                <w:rFonts w:eastAsia="Calibri"/>
                <w:b/>
                <w:color w:val="000000"/>
              </w:rPr>
              <w:t>-</w:t>
            </w:r>
            <w:r w:rsidRPr="00CB5EAB">
              <w:rPr>
                <w:rStyle w:val="FontStyle35"/>
                <w:sz w:val="24"/>
                <w:szCs w:val="24"/>
              </w:rPr>
              <w:t xml:space="preserve">методами создания топографических планов и карт, в том числе на основе компьютерных и спутниковых тех-нологий; </w:t>
            </w:r>
          </w:p>
          <w:p w:rsidR="00CB5EAB" w:rsidRPr="00C22A4F" w:rsidRDefault="00CB5EAB" w:rsidP="006D68A1">
            <w:pPr>
              <w:pStyle w:val="Style20"/>
              <w:widowControl/>
              <w:spacing w:line="274" w:lineRule="exact"/>
              <w:rPr>
                <w:color w:val="000000"/>
                <w:sz w:val="22"/>
                <w:szCs w:val="22"/>
              </w:rPr>
            </w:pPr>
            <w:r w:rsidRPr="00CB5EAB">
              <w:rPr>
                <w:rStyle w:val="FontStyle35"/>
                <w:sz w:val="24"/>
                <w:szCs w:val="24"/>
              </w:rPr>
              <w:t>-методами компьютерной обраб</w:t>
            </w:r>
            <w:r>
              <w:rPr>
                <w:rStyle w:val="FontStyle35"/>
                <w:sz w:val="24"/>
                <w:szCs w:val="24"/>
              </w:rPr>
              <w:t>отки топогра-фотогеоде</w:t>
            </w:r>
            <w:r w:rsidRPr="00CB5EAB">
              <w:rPr>
                <w:rStyle w:val="FontStyle35"/>
                <w:sz w:val="24"/>
                <w:szCs w:val="24"/>
              </w:rPr>
              <w:t>зической информации;</w:t>
            </w:r>
            <w:r>
              <w:rPr>
                <w:rStyle w:val="FontStyle35"/>
              </w:rPr>
              <w:t xml:space="preserve"> </w:t>
            </w:r>
          </w:p>
        </w:tc>
      </w:tr>
    </w:tbl>
    <w:p w:rsidR="00CB5EAB" w:rsidRDefault="00CB5EAB" w:rsidP="00CB5EAB">
      <w:pPr>
        <w:tabs>
          <w:tab w:val="left" w:pos="0"/>
        </w:tabs>
        <w:rPr>
          <w:b/>
        </w:rPr>
      </w:pPr>
    </w:p>
    <w:p w:rsidR="00CB5EAB" w:rsidRDefault="00CB5EAB" w:rsidP="00CB5EAB">
      <w:pPr>
        <w:tabs>
          <w:tab w:val="left" w:pos="0"/>
        </w:tabs>
        <w:rPr>
          <w:b/>
        </w:rPr>
      </w:pPr>
    </w:p>
    <w:p w:rsidR="00CB5EAB" w:rsidRDefault="00CB5EAB" w:rsidP="00CB5EAB">
      <w:pPr>
        <w:tabs>
          <w:tab w:val="left" w:pos="0"/>
        </w:tabs>
        <w:rPr>
          <w:b/>
        </w:rPr>
      </w:pPr>
    </w:p>
    <w:p w:rsidR="00CB5EAB" w:rsidRPr="00222C22" w:rsidRDefault="00CB5EAB" w:rsidP="00CB5EAB">
      <w:pPr>
        <w:tabs>
          <w:tab w:val="left" w:pos="0"/>
        </w:tabs>
        <w:rPr>
          <w:b/>
          <w:bCs/>
        </w:rPr>
      </w:pPr>
      <w:r w:rsidRPr="00222C22">
        <w:rPr>
          <w:b/>
        </w:rPr>
        <w:t>1.3.  Место дисциплины в структуре образовательной программы</w:t>
      </w:r>
    </w:p>
    <w:p w:rsidR="00CB5EAB" w:rsidRPr="00222C22" w:rsidRDefault="00CB5EAB" w:rsidP="00CB5EAB">
      <w:pPr>
        <w:pStyle w:val="aff6"/>
        <w:ind w:left="0"/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4"/>
        <w:gridCol w:w="1149"/>
        <w:gridCol w:w="2600"/>
        <w:gridCol w:w="2562"/>
      </w:tblGrid>
      <w:tr w:rsidR="00CB5EAB" w:rsidRPr="00222C22" w:rsidTr="006D68A1">
        <w:tc>
          <w:tcPr>
            <w:tcW w:w="1809" w:type="dxa"/>
            <w:vMerge w:val="restart"/>
          </w:tcPr>
          <w:p w:rsidR="00CB5EAB" w:rsidRPr="00222C22" w:rsidRDefault="00CB5EAB" w:rsidP="006D68A1">
            <w:pPr>
              <w:pStyle w:val="aff6"/>
              <w:ind w:left="0"/>
              <w:rPr>
                <w:rFonts w:eastAsia="Calibri"/>
              </w:rPr>
            </w:pPr>
            <w:r w:rsidRPr="00222C22">
              <w:rPr>
                <w:rFonts w:eastAsia="Calibri"/>
              </w:rPr>
              <w:t>Индекс</w:t>
            </w:r>
          </w:p>
        </w:tc>
        <w:tc>
          <w:tcPr>
            <w:tcW w:w="1984" w:type="dxa"/>
            <w:vMerge w:val="restart"/>
          </w:tcPr>
          <w:p w:rsidR="00CB5EAB" w:rsidRPr="00222C22" w:rsidRDefault="00CB5EAB" w:rsidP="00CB5EAB">
            <w:pPr>
              <w:pStyle w:val="aff6"/>
              <w:ind w:left="0" w:firstLine="0"/>
              <w:rPr>
                <w:rFonts w:eastAsia="Calibri"/>
              </w:rPr>
            </w:pPr>
            <w:r w:rsidRPr="00222C22">
              <w:rPr>
                <w:rFonts w:eastAsia="Calibri"/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CB5EAB" w:rsidRPr="00222C22" w:rsidRDefault="00CB5EAB" w:rsidP="00CB5EAB">
            <w:pPr>
              <w:pStyle w:val="aff6"/>
              <w:ind w:left="0" w:firstLine="0"/>
              <w:rPr>
                <w:rFonts w:eastAsia="Calibri"/>
              </w:rPr>
            </w:pPr>
            <w:r w:rsidRPr="00222C22">
              <w:rPr>
                <w:rFonts w:eastAsia="Calibri"/>
              </w:rPr>
              <w:t>Семестр изуче</w:t>
            </w:r>
            <w:r>
              <w:rPr>
                <w:rFonts w:eastAsia="Calibri"/>
              </w:rPr>
              <w:t>-</w:t>
            </w:r>
            <w:r w:rsidRPr="00222C22">
              <w:rPr>
                <w:rFonts w:eastAsia="Calibri"/>
              </w:rPr>
              <w:t>ния</w:t>
            </w:r>
          </w:p>
        </w:tc>
        <w:tc>
          <w:tcPr>
            <w:tcW w:w="5162" w:type="dxa"/>
            <w:gridSpan w:val="2"/>
          </w:tcPr>
          <w:p w:rsidR="00CB5EAB" w:rsidRPr="00222C22" w:rsidRDefault="00CB5EAB" w:rsidP="006D68A1">
            <w:pPr>
              <w:pStyle w:val="aff6"/>
              <w:ind w:left="0"/>
              <w:jc w:val="center"/>
              <w:rPr>
                <w:rFonts w:eastAsia="Calibri"/>
              </w:rPr>
            </w:pPr>
            <w:r w:rsidRPr="00222C22">
              <w:rPr>
                <w:rFonts w:eastAsia="Calibri"/>
                <w:bCs/>
              </w:rPr>
              <w:t>Индексы и наименования учебных дисциплин (модулей), практик</w:t>
            </w:r>
          </w:p>
        </w:tc>
      </w:tr>
      <w:tr w:rsidR="00CB5EAB" w:rsidRPr="00222C22" w:rsidTr="006D68A1">
        <w:tc>
          <w:tcPr>
            <w:tcW w:w="1809" w:type="dxa"/>
            <w:vMerge/>
          </w:tcPr>
          <w:p w:rsidR="00CB5EAB" w:rsidRPr="00222C22" w:rsidRDefault="00CB5EAB" w:rsidP="006D68A1">
            <w:pPr>
              <w:pStyle w:val="aff6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</w:tcPr>
          <w:p w:rsidR="00CB5EAB" w:rsidRPr="00222C22" w:rsidRDefault="00CB5EAB" w:rsidP="006D68A1">
            <w:pPr>
              <w:pStyle w:val="aff6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1149" w:type="dxa"/>
            <w:vMerge/>
          </w:tcPr>
          <w:p w:rsidR="00CB5EAB" w:rsidRPr="00222C22" w:rsidRDefault="00CB5EAB" w:rsidP="006D68A1">
            <w:pPr>
              <w:pStyle w:val="aff6"/>
              <w:ind w:left="0"/>
              <w:jc w:val="center"/>
              <w:rPr>
                <w:rFonts w:eastAsia="Calibri"/>
              </w:rPr>
            </w:pPr>
          </w:p>
        </w:tc>
        <w:tc>
          <w:tcPr>
            <w:tcW w:w="2600" w:type="dxa"/>
            <w:vAlign w:val="center"/>
          </w:tcPr>
          <w:p w:rsidR="00CB5EAB" w:rsidRPr="00222C22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2C22">
              <w:rPr>
                <w:rFonts w:eastAsia="Calibri"/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CB5EAB" w:rsidRPr="00222C22" w:rsidRDefault="00CB5EAB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2C22">
              <w:rPr>
                <w:rFonts w:eastAsia="Calibri"/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CB5EAB" w:rsidRPr="00222C22" w:rsidTr="006D68A1">
        <w:trPr>
          <w:trHeight w:val="1139"/>
        </w:trPr>
        <w:tc>
          <w:tcPr>
            <w:tcW w:w="1809" w:type="dxa"/>
          </w:tcPr>
          <w:p w:rsidR="00CB5EAB" w:rsidRPr="00222C22" w:rsidRDefault="00CB5EAB" w:rsidP="00CB5EAB">
            <w:pPr>
              <w:pStyle w:val="aff6"/>
              <w:ind w:left="0" w:firstLine="0"/>
              <w:rPr>
                <w:rFonts w:eastAsia="Calibri"/>
              </w:rPr>
            </w:pPr>
            <w:r w:rsidRPr="00222C22">
              <w:rPr>
                <w:rFonts w:eastAsia="Calibri"/>
              </w:rPr>
              <w:t>Б1.</w:t>
            </w:r>
            <w:r>
              <w:rPr>
                <w:rFonts w:eastAsia="Calibri"/>
              </w:rPr>
              <w:t>В.ДВ.06.02</w:t>
            </w:r>
          </w:p>
        </w:tc>
        <w:tc>
          <w:tcPr>
            <w:tcW w:w="1984" w:type="dxa"/>
          </w:tcPr>
          <w:p w:rsidR="00CB5EAB" w:rsidRPr="00222C22" w:rsidRDefault="00CB5EAB" w:rsidP="006D68A1">
            <w:pPr>
              <w:rPr>
                <w:rFonts w:eastAsia="Calibri"/>
              </w:rPr>
            </w:pPr>
            <w:r>
              <w:rPr>
                <w:rFonts w:eastAsia="Calibri"/>
              </w:rPr>
              <w:t>Геоинформа-ционная безо-пасность в марк-шейдерском деле</w:t>
            </w:r>
          </w:p>
        </w:tc>
        <w:tc>
          <w:tcPr>
            <w:tcW w:w="1149" w:type="dxa"/>
          </w:tcPr>
          <w:p w:rsidR="00CB5EAB" w:rsidRPr="00222C22" w:rsidRDefault="00CB5EAB" w:rsidP="00CB5EAB">
            <w:pPr>
              <w:pStyle w:val="aff6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600" w:type="dxa"/>
          </w:tcPr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Б1.Б.27 Геология</w:t>
            </w:r>
          </w:p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Б1.Б.31 Геомеханика</w:t>
            </w:r>
          </w:p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Б1.Б.35.04 Геометрия недр</w:t>
            </w:r>
          </w:p>
          <w:p w:rsidR="00CB5EAB" w:rsidRPr="00222C22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Б1.Б.20 Информатика</w:t>
            </w:r>
          </w:p>
        </w:tc>
        <w:tc>
          <w:tcPr>
            <w:tcW w:w="2562" w:type="dxa"/>
          </w:tcPr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Б1.В.02 Компьютерные технологии в решении маркшейдерских задач</w:t>
            </w:r>
          </w:p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Б1.В.05 Дистанционные методы зондирования Земли</w:t>
            </w:r>
          </w:p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Б1.В.06 Спутниковые навигационные системы</w:t>
            </w:r>
          </w:p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Б2.Б.07(Пд)</w:t>
            </w:r>
          </w:p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5143">
              <w:rPr>
                <w:rFonts w:eastAsia="Calibri"/>
              </w:rPr>
              <w:t>Производственная преддипломная прак</w:t>
            </w:r>
            <w:r>
              <w:rPr>
                <w:rFonts w:eastAsia="Calibri"/>
              </w:rPr>
              <w:t>-</w:t>
            </w:r>
            <w:r w:rsidRPr="00ED5143">
              <w:rPr>
                <w:rFonts w:eastAsia="Calibri"/>
              </w:rPr>
              <w:lastRenderedPageBreak/>
              <w:t>тика для выполнения выпускной квалифи</w:t>
            </w:r>
            <w:r>
              <w:rPr>
                <w:rFonts w:eastAsia="Calibri"/>
              </w:rPr>
              <w:t>-</w:t>
            </w:r>
            <w:r w:rsidRPr="00ED5143">
              <w:rPr>
                <w:rFonts w:eastAsia="Calibri"/>
              </w:rPr>
              <w:t>кационной работы</w:t>
            </w:r>
          </w:p>
          <w:p w:rsidR="00CB5EAB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Б3.Б.01</w:t>
            </w:r>
          </w:p>
          <w:p w:rsidR="00CB5EAB" w:rsidRPr="00222C22" w:rsidRDefault="00CB5EAB" w:rsidP="006D68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D5143">
              <w:rPr>
                <w:rFonts w:eastAsia="Calibri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CB5EAB" w:rsidRPr="00222C22" w:rsidRDefault="00CB5EAB" w:rsidP="00CB5EAB">
      <w:pPr>
        <w:jc w:val="both"/>
      </w:pPr>
    </w:p>
    <w:p w:rsidR="00CB5EAB" w:rsidRPr="00222C22" w:rsidRDefault="00CB5EAB" w:rsidP="00CB5EAB">
      <w:pPr>
        <w:shd w:val="clear" w:color="auto" w:fill="FFFFFF"/>
        <w:rPr>
          <w:spacing w:val="-5"/>
        </w:rPr>
      </w:pPr>
      <w:r w:rsidRPr="00222C22">
        <w:rPr>
          <w:b/>
          <w:spacing w:val="-5"/>
        </w:rPr>
        <w:t>1.4. Язык преподавания:</w:t>
      </w:r>
      <w:r>
        <w:rPr>
          <w:b/>
          <w:spacing w:val="-5"/>
        </w:rPr>
        <w:t xml:space="preserve"> </w:t>
      </w:r>
      <w:r w:rsidRPr="00222C22">
        <w:rPr>
          <w:spacing w:val="-5"/>
        </w:rPr>
        <w:t>русский.</w:t>
      </w:r>
    </w:p>
    <w:p w:rsidR="007800AF" w:rsidRDefault="00CB5EAB" w:rsidP="00CB5EAB">
      <w:pPr>
        <w:pStyle w:val="aff6"/>
        <w:ind w:firstLine="0"/>
        <w:jc w:val="center"/>
      </w:pPr>
      <w:r>
        <w:t xml:space="preserve"> </w:t>
      </w:r>
    </w:p>
    <w:p w:rsidR="007800AF" w:rsidRDefault="007800AF" w:rsidP="000D7789">
      <w:pPr>
        <w:pStyle w:val="aff6"/>
        <w:ind w:left="0"/>
      </w:pPr>
    </w:p>
    <w:p w:rsidR="007800AF" w:rsidRDefault="007800AF" w:rsidP="000D7789">
      <w:pPr>
        <w:pStyle w:val="aff6"/>
        <w:ind w:left="0"/>
      </w:pPr>
    </w:p>
    <w:p w:rsidR="007800AF" w:rsidRDefault="007800AF" w:rsidP="000D7789">
      <w:pPr>
        <w:pStyle w:val="aff6"/>
        <w:ind w:left="0"/>
      </w:pPr>
    </w:p>
    <w:p w:rsidR="007800AF" w:rsidRDefault="007800AF" w:rsidP="000D7789">
      <w:pPr>
        <w:pStyle w:val="aff6"/>
        <w:ind w:left="0"/>
      </w:pPr>
    </w:p>
    <w:p w:rsidR="007800AF" w:rsidRDefault="007800AF" w:rsidP="000D7789">
      <w:pPr>
        <w:pStyle w:val="aff6"/>
        <w:ind w:left="0"/>
      </w:pPr>
    </w:p>
    <w:p w:rsidR="007800AF" w:rsidRDefault="007800AF" w:rsidP="000D7789">
      <w:pPr>
        <w:pStyle w:val="aff6"/>
        <w:ind w:left="0"/>
      </w:pPr>
    </w:p>
    <w:p w:rsidR="007800AF" w:rsidRDefault="007800AF" w:rsidP="000D7789">
      <w:pPr>
        <w:pStyle w:val="aff6"/>
        <w:ind w:left="0"/>
      </w:pPr>
    </w:p>
    <w:p w:rsidR="007800AF" w:rsidRDefault="007800AF" w:rsidP="000D7789">
      <w:pPr>
        <w:pStyle w:val="aff6"/>
        <w:ind w:left="0"/>
      </w:pPr>
    </w:p>
    <w:p w:rsidR="007800AF" w:rsidRPr="003112DD" w:rsidRDefault="007800AF" w:rsidP="007800AF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АННОТАЦИЯ</w:t>
      </w:r>
    </w:p>
    <w:p w:rsidR="007800AF" w:rsidRDefault="007800AF" w:rsidP="007800AF">
      <w:pPr>
        <w:jc w:val="center"/>
        <w:rPr>
          <w:bCs/>
        </w:rPr>
      </w:pPr>
      <w:r w:rsidRPr="00325BD9">
        <w:rPr>
          <w:bCs/>
        </w:rPr>
        <w:t xml:space="preserve">к программе </w:t>
      </w:r>
    </w:p>
    <w:p w:rsidR="007800AF" w:rsidRDefault="007800AF" w:rsidP="007800AF">
      <w:pPr>
        <w:jc w:val="center"/>
        <w:rPr>
          <w:b/>
          <w:bCs/>
          <w:iCs/>
        </w:rPr>
      </w:pPr>
      <w:r>
        <w:rPr>
          <w:b/>
          <w:bCs/>
          <w:iCs/>
        </w:rPr>
        <w:t>Б3.</w:t>
      </w:r>
      <w:r w:rsidR="003F5975">
        <w:rPr>
          <w:b/>
          <w:bCs/>
          <w:iCs/>
        </w:rPr>
        <w:t xml:space="preserve">Б.01 (Д) </w:t>
      </w:r>
      <w:r>
        <w:rPr>
          <w:b/>
          <w:bCs/>
          <w:iCs/>
        </w:rPr>
        <w:t>Государственная итоговая аттестация</w:t>
      </w:r>
    </w:p>
    <w:p w:rsidR="007800AF" w:rsidRDefault="00DE257C" w:rsidP="007800AF">
      <w:pPr>
        <w:jc w:val="center"/>
      </w:pPr>
      <w:r w:rsidRPr="00661A71">
        <w:rPr>
          <w:rStyle w:val="FontStyle41"/>
          <w:sz w:val="24"/>
          <w:szCs w:val="24"/>
        </w:rPr>
        <w:t>Защита выпускной квалификационной работы, включая подготовку к защит</w:t>
      </w:r>
      <w:r w:rsidRPr="00661A71">
        <w:rPr>
          <w:rStyle w:val="FontStyle41"/>
          <w:sz w:val="24"/>
          <w:szCs w:val="24"/>
          <w:lang w:val="en-US"/>
        </w:rPr>
        <w:t>e</w:t>
      </w:r>
      <w:r w:rsidRPr="00661A71">
        <w:rPr>
          <w:rStyle w:val="FontStyle41"/>
          <w:sz w:val="24"/>
          <w:szCs w:val="24"/>
        </w:rPr>
        <w:t xml:space="preserve"> и процедуру защиты</w:t>
      </w:r>
    </w:p>
    <w:p w:rsidR="007800AF" w:rsidRPr="00172D16" w:rsidRDefault="007800AF" w:rsidP="007800AF">
      <w:pPr>
        <w:jc w:val="center"/>
      </w:pPr>
      <w:r>
        <w:t xml:space="preserve">Трудоемкость 6 </w:t>
      </w:r>
      <w:r w:rsidRPr="005B2734">
        <w:t>з.е.</w:t>
      </w:r>
      <w:r>
        <w:t>(216час.)</w:t>
      </w:r>
    </w:p>
    <w:p w:rsidR="001F100F" w:rsidRPr="00E50CF9" w:rsidRDefault="001F100F" w:rsidP="001F100F">
      <w:pPr>
        <w:jc w:val="both"/>
        <w:rPr>
          <w:bCs/>
          <w:i/>
        </w:rPr>
      </w:pPr>
      <w:r w:rsidRPr="00E50CF9">
        <w:rPr>
          <w:b/>
          <w:bCs/>
        </w:rPr>
        <w:t>1. Цель освоения и краткое содержание</w:t>
      </w:r>
      <w:r>
        <w:rPr>
          <w:b/>
          <w:bCs/>
        </w:rPr>
        <w:t>.</w:t>
      </w:r>
    </w:p>
    <w:p w:rsidR="001F100F" w:rsidRDefault="001F100F" w:rsidP="001F100F">
      <w:pPr>
        <w:jc w:val="both"/>
        <w:rPr>
          <w:color w:val="000000"/>
        </w:rPr>
      </w:pPr>
      <w:r w:rsidRPr="00E50CF9">
        <w:rPr>
          <w:bCs/>
          <w:i/>
        </w:rPr>
        <w:t>Цель:</w:t>
      </w:r>
      <w:r w:rsidRPr="00E50CF9">
        <w:rPr>
          <w:color w:val="000000"/>
        </w:rPr>
        <w:t>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высшего образования по специальности 21.05.04 «Горное дело»</w:t>
      </w:r>
      <w:r>
        <w:rPr>
          <w:color w:val="000000"/>
        </w:rPr>
        <w:t>, специализация «маркшейдерское дело»</w:t>
      </w:r>
    </w:p>
    <w:p w:rsidR="001F100F" w:rsidRPr="00E50CF9" w:rsidRDefault="001F100F" w:rsidP="001F100F">
      <w:pPr>
        <w:jc w:val="both"/>
        <w:rPr>
          <w:bCs/>
          <w:i/>
        </w:rPr>
      </w:pPr>
      <w:r w:rsidRPr="00E50CF9">
        <w:rPr>
          <w:bCs/>
          <w:i/>
        </w:rPr>
        <w:t>Задачи:</w:t>
      </w:r>
    </w:p>
    <w:p w:rsidR="001F100F" w:rsidRPr="00E50CF9" w:rsidRDefault="001F100F" w:rsidP="001F100F">
      <w:pPr>
        <w:rPr>
          <w:b/>
          <w:bCs/>
        </w:rPr>
      </w:pPr>
      <w:r w:rsidRPr="00E50CF9">
        <w:rPr>
          <w:b/>
          <w:bCs/>
        </w:rPr>
        <w:t>в области производственно-технологической деятельности (ПТД):</w:t>
      </w:r>
      <w:r w:rsidRPr="00E50CF9">
        <w:rPr>
          <w:color w:val="000080"/>
        </w:rPr>
        <w:br/>
      </w:r>
      <w:r w:rsidRPr="00E50CF9">
        <w:t>-  осуществлять техническое руководство горными и взрывными работами, а также работа</w:t>
      </w:r>
      <w:r>
        <w:t>-</w:t>
      </w:r>
      <w:r w:rsidRPr="00E50CF9">
        <w:t>ми по обеспечению функционирования оборудования и технических систем горного про</w:t>
      </w:r>
      <w:r>
        <w:t>-</w:t>
      </w:r>
      <w:r w:rsidRPr="00E50CF9">
        <w:t>изводства;</w:t>
      </w:r>
      <w:r w:rsidRPr="00E50CF9">
        <w:br/>
        <w:t>- разрабатывать, согласовывать и утверждать нормативные документы, регламентирующие порядок выполнения горных, взрывных работ, а также работ, связанных с переработкой и обогащением твердых полезных ископаемых,строительством и эксплуатацией подземных сооружений, эксплуатацией оборудования, обеспечивать выполнение требований техничес</w:t>
      </w:r>
      <w:r>
        <w:t>-</w:t>
      </w:r>
      <w:r w:rsidRPr="00E50CF9">
        <w:t>кой документации на производство работ, действующих норм, правил и стандартов;</w:t>
      </w:r>
      <w:r w:rsidRPr="00E50CF9">
        <w:br/>
        <w:t>- разрабатывать и реализовывать мероприятия по повышению экологической безопасности горного производства;</w:t>
      </w:r>
      <w:r w:rsidRPr="00E50CF9">
        <w:br/>
        <w:t>- руководствоваться в практической инженерной деятельности принципами комплексного использования георесурсного потенциала недр;</w:t>
      </w:r>
      <w:r w:rsidRPr="00E50CF9">
        <w:br/>
        <w:t>- разрабатывать и реализовывать мероприятия по совершенствованию и повышению тех</w:t>
      </w:r>
      <w:r>
        <w:t>-</w:t>
      </w:r>
      <w:r w:rsidRPr="00E50CF9">
        <w:t>нического уровня горного производства, обеспечению конкурентоспособности организации в современных экономических условиях;</w:t>
      </w:r>
      <w:r w:rsidRPr="00E50CF9">
        <w:br/>
        <w:t>- определять пространственно-геометрическое положение объектов, выполнять необходи</w:t>
      </w:r>
      <w:r>
        <w:t>-</w:t>
      </w:r>
      <w:r w:rsidRPr="00E50CF9">
        <w:t>мые геодезические и маркшейдерские измерения, обрабатывать и интерпретировать их результаты;</w:t>
      </w:r>
      <w:r w:rsidRPr="00E50CF9">
        <w:br/>
        <w:t>- создавать и (или) эксплуатировать оборудование и технические системы обеспечения эффективной и безопасной реализации технологических процессов при производстве работ по эксплуатационной разведке, добыче и переработке твердых полезных ископаемых, а также при строительстве и эксплуатации подземных объектов различного назначения;</w:t>
      </w:r>
      <w:r w:rsidRPr="00E50CF9">
        <w:br/>
        <w:t>- разрабатывать планы ликвидации аварий при производстве работ по эксплуатационной разведке, добыче и переработке твердых полезных ископаемых, а также при строительстве и эксплуатации подземных объектов;</w:t>
      </w:r>
      <w:r w:rsidRPr="00E50CF9">
        <w:br/>
      </w:r>
    </w:p>
    <w:p w:rsidR="001F100F" w:rsidRPr="00E50CF9" w:rsidRDefault="001F100F" w:rsidP="001F100F">
      <w:pPr>
        <w:rPr>
          <w:b/>
          <w:bCs/>
        </w:rPr>
      </w:pPr>
      <w:r w:rsidRPr="00E50CF9">
        <w:rPr>
          <w:b/>
          <w:bCs/>
        </w:rPr>
        <w:t>в области организационно-управленческой деятельности (ОУД):</w:t>
      </w:r>
      <w:r w:rsidRPr="00E50CF9">
        <w:rPr>
          <w:color w:val="000080"/>
        </w:rPr>
        <w:br/>
      </w:r>
      <w:r w:rsidRPr="00E50CF9">
        <w:t>- организовывать свой труд и трудовые отношения в коллективе на основе современных методов, принципов управления, передового производственного опыта, технических, фи</w:t>
      </w:r>
      <w:r>
        <w:t>-</w:t>
      </w:r>
      <w:r w:rsidRPr="00E50CF9">
        <w:t>нансовых, социальных и личностных факторов;</w:t>
      </w:r>
      <w:r w:rsidRPr="00E50CF9">
        <w:br/>
        <w:t>контролировать, анализировать и оценивать действия подчиненных, управлять коллективом исполнителей, в том числе в аварийных ситуациях;</w:t>
      </w:r>
      <w:r w:rsidRPr="00E50CF9">
        <w:br/>
        <w:t>- организовывать работу по повышению собственного профессионального уровня и знаний работников, их обучению и аттестации в соответствии с требованиями Федерального зако</w:t>
      </w:r>
      <w:r>
        <w:t>-</w:t>
      </w:r>
      <w:r w:rsidRPr="00E50CF9">
        <w:t>на "О промышленной безопасности опасных производственных объектов" и требованиями нормативных документов;</w:t>
      </w:r>
      <w:r w:rsidRPr="00E50CF9">
        <w:br/>
        <w:t xml:space="preserve">- проводить технико-экономический анализ, комплексно обосновывать принимаемые и </w:t>
      </w:r>
      <w:r w:rsidRPr="00E50CF9">
        <w:lastRenderedPageBreak/>
        <w:t>реализуемые оперативные решения, изыскивать возможности повышения эффективности производства, содействовать обеспечению подразделений предприятия необходимыми техническими данными, нормативными документами, материалами, оборудованием;</w:t>
      </w:r>
      <w:r w:rsidRPr="00E50CF9">
        <w:br/>
        <w:t xml:space="preserve">- осуществлять работу по совершенствованию производственной деятельности,разработку проектов и программ развития предприятия (подразделений предприятия); </w:t>
      </w:r>
      <w:r w:rsidRPr="00E50CF9">
        <w:br/>
        <w:t>- анализировать процессы горного, горно-строительного производств и комплексы используемого оборудования как объекты управления;</w:t>
      </w:r>
      <w:r w:rsidRPr="00E50CF9">
        <w:br/>
      </w:r>
    </w:p>
    <w:p w:rsidR="001F100F" w:rsidRPr="00E50CF9" w:rsidRDefault="001F100F" w:rsidP="001F100F">
      <w:pPr>
        <w:rPr>
          <w:b/>
          <w:bCs/>
        </w:rPr>
      </w:pPr>
      <w:r w:rsidRPr="00E50CF9">
        <w:rPr>
          <w:b/>
          <w:bCs/>
        </w:rPr>
        <w:t>в области научно-исследовательской деятельности (НИД):</w:t>
      </w:r>
      <w:r w:rsidRPr="00E50CF9">
        <w:rPr>
          <w:color w:val="000080"/>
        </w:rPr>
        <w:br/>
      </w:r>
      <w:r w:rsidRPr="00E50CF9">
        <w:t>- планировать и выполнять теоретические, экспериментальные и лабораторные исследо</w:t>
      </w:r>
      <w:r>
        <w:t>-</w:t>
      </w:r>
      <w:r w:rsidRPr="00E50CF9">
        <w:t>вания, обрабатывать полученные результаты с использованием современных инфор</w:t>
      </w:r>
      <w:r>
        <w:t>-</w:t>
      </w:r>
      <w:r w:rsidRPr="00E50CF9">
        <w:t>мационных технологий;</w:t>
      </w:r>
      <w:r w:rsidRPr="00E50CF9">
        <w:br/>
        <w:t>- осуществлять патентный поиск, изучать научно-техническую информацию, отечест</w:t>
      </w:r>
      <w:r>
        <w:t>-</w:t>
      </w:r>
      <w:r w:rsidRPr="00E50CF9">
        <w:t>венный и зарубежный опыт по тематике исследований;</w:t>
      </w:r>
      <w:r w:rsidRPr="00E50CF9">
        <w:br/>
        <w:t>разрабатывать модели процессов, явлений, оценивать</w:t>
      </w:r>
      <w:r>
        <w:t xml:space="preserve"> достоверность построенных моде</w:t>
      </w:r>
      <w:r w:rsidRPr="00E50CF9">
        <w:t>лей с использованием современных методов и средств анализа информации;</w:t>
      </w:r>
      <w:r w:rsidRPr="00E50CF9">
        <w:br/>
        <w:t>-  составлять отчеты по научно-исследовательской работе самостоятельно или в составе творческих коллективов;</w:t>
      </w:r>
      <w:r w:rsidRPr="00E50CF9">
        <w:br/>
        <w:t>- проводить сертификационные испытания (исследования) качества продукции горного предприятия, используемого оборудования, материалов и технологических процес</w:t>
      </w:r>
      <w:r>
        <w:t>с</w:t>
      </w:r>
      <w:r w:rsidRPr="00E50CF9">
        <w:t>ов;</w:t>
      </w:r>
      <w:r w:rsidRPr="00E50CF9">
        <w:br/>
        <w:t>- разрабатывать мероприятия по управлению качеством продукции;</w:t>
      </w:r>
      <w:r w:rsidRPr="00E50CF9">
        <w:br/>
        <w:t>- использовать методы прогнозирования и оценки уровня промышленной безопасности на производственных объектах, обосновывать и реализовывать действенные меры по снижению производственного травматизма;</w:t>
      </w:r>
      <w:r w:rsidRPr="00E50CF9">
        <w:br/>
      </w:r>
    </w:p>
    <w:p w:rsidR="001F100F" w:rsidRPr="00E50CF9" w:rsidRDefault="001F100F" w:rsidP="001F100F">
      <w:r w:rsidRPr="00E50CF9">
        <w:rPr>
          <w:b/>
          <w:bCs/>
        </w:rPr>
        <w:t>в области проектной деятельности (ПД):</w:t>
      </w:r>
      <w:r w:rsidRPr="00E50CF9">
        <w:rPr>
          <w:color w:val="000080"/>
        </w:rPr>
        <w:br/>
      </w:r>
      <w:r w:rsidRPr="00E50CF9">
        <w:t>- проводить технико-экономическую оценку месторождений твердых полезных ископаемых и объектов подземного строительства, эффективности использования технологического оборудования;</w:t>
      </w:r>
      <w:r w:rsidRPr="00E50CF9">
        <w:br/>
        <w:t>- обосновывать параметры горного предприятия; выполнять расчеты технологических процессов, производительности технических средств комплексной механизации работ, пропускной способности транспортных систем горных предприятий, составлять графики организации работ и календарные планы развития производства;</w:t>
      </w:r>
      <w:r w:rsidRPr="00E50CF9">
        <w:br/>
        <w:t>- обосновывать проектные решения по обеспечению примышленной и экологической безо</w:t>
      </w:r>
      <w:r>
        <w:t>-</w:t>
      </w:r>
      <w:r w:rsidRPr="00E50CF9">
        <w:t>пасности, экономической эффективности производств по эксплуатационной разведке, до</w:t>
      </w:r>
      <w:r>
        <w:t>-</w:t>
      </w:r>
      <w:r w:rsidRPr="00E50CF9">
        <w:t>быче и переработке полезных ископаемых, при строительстве и эксплуатации подзем</w:t>
      </w:r>
      <w:r>
        <w:t>н</w:t>
      </w:r>
      <w:r w:rsidRPr="00E50CF9">
        <w:t>ых объектов;</w:t>
      </w:r>
      <w:r w:rsidRPr="00E50CF9">
        <w:br/>
        <w:t>- разрабатывать необходимую техническую документацию в составе творческих кол</w:t>
      </w:r>
      <w:r>
        <w:t>-</w:t>
      </w:r>
      <w:r w:rsidRPr="00E50CF9">
        <w:t>лективов и самостоятельно;</w:t>
      </w:r>
      <w:r w:rsidRPr="00E50CF9">
        <w:br/>
        <w:t>- самостоятельно составлять проекты и паспорта горных и буровзрывных работ;</w:t>
      </w:r>
      <w:r w:rsidRPr="00E50CF9">
        <w:br/>
        <w:t>-  осуществлять проектирование предприятий по эксплуатационной разведке, добыче и переработке твердых полезных ископаемых, а также строительству подземных объектов с использованием современных систем автоматизированного проектирования.</w:t>
      </w:r>
    </w:p>
    <w:p w:rsidR="001F100F" w:rsidRPr="00E50CF9" w:rsidRDefault="001F100F" w:rsidP="001F100F">
      <w:pPr>
        <w:autoSpaceDE w:val="0"/>
        <w:autoSpaceDN w:val="0"/>
        <w:adjustRightInd w:val="0"/>
        <w:spacing w:line="533" w:lineRule="exact"/>
        <w:ind w:left="720"/>
        <w:jc w:val="both"/>
        <w:rPr>
          <w:rFonts w:eastAsiaTheme="minorEastAsia"/>
          <w:b/>
          <w:bCs/>
          <w:color w:val="000000"/>
          <w:sz w:val="26"/>
          <w:szCs w:val="26"/>
        </w:rPr>
      </w:pPr>
      <w:r w:rsidRPr="00E50CF9">
        <w:rPr>
          <w:rFonts w:eastAsiaTheme="minorEastAsia"/>
          <w:b/>
          <w:bCs/>
          <w:color w:val="000000"/>
          <w:sz w:val="26"/>
          <w:szCs w:val="26"/>
        </w:rPr>
        <w:t>специализация № 4 «Маркшейдерское дело»:</w:t>
      </w:r>
    </w:p>
    <w:p w:rsidR="001F100F" w:rsidRPr="00E50CF9" w:rsidRDefault="001F100F" w:rsidP="001F100F">
      <w:pPr>
        <w:jc w:val="both"/>
        <w:rPr>
          <w:color w:val="000000"/>
        </w:rPr>
      </w:pPr>
      <w:r w:rsidRPr="00E50CF9">
        <w:rPr>
          <w:color w:val="000000"/>
        </w:rPr>
        <w:t>- осуществление производства маркшейдерско-геодезических работ, определение пространственно-временные характеристики состояния земной поверхности и недр, горно-технических систем, подземных и наземных сооружений и отображение информации в соответствии с современными требованиями;</w:t>
      </w:r>
    </w:p>
    <w:p w:rsidR="001F100F" w:rsidRPr="00E50CF9" w:rsidRDefault="001F100F" w:rsidP="001F100F">
      <w:pPr>
        <w:jc w:val="both"/>
        <w:rPr>
          <w:color w:val="000000"/>
        </w:rPr>
      </w:pPr>
      <w:r w:rsidRPr="00E50CF9">
        <w:rPr>
          <w:color w:val="000000"/>
        </w:rPr>
        <w:t>- осуществление планирования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безопасности;</w:t>
      </w:r>
    </w:p>
    <w:p w:rsidR="001F100F" w:rsidRPr="00E50CF9" w:rsidRDefault="001F100F" w:rsidP="001F100F">
      <w:pPr>
        <w:jc w:val="both"/>
        <w:rPr>
          <w:color w:val="000000"/>
        </w:rPr>
      </w:pPr>
      <w:r w:rsidRPr="00E50CF9">
        <w:rPr>
          <w:color w:val="000000"/>
        </w:rPr>
        <w:lastRenderedPageBreak/>
        <w:t>- способность составление проектов маркшейдерских и геодезических работ;</w:t>
      </w:r>
    </w:p>
    <w:p w:rsidR="001F100F" w:rsidRPr="00E50CF9" w:rsidRDefault="001F100F" w:rsidP="001F100F">
      <w:pPr>
        <w:jc w:val="both"/>
        <w:rPr>
          <w:color w:val="000000"/>
        </w:rPr>
      </w:pPr>
      <w:r w:rsidRPr="00E50CF9">
        <w:rPr>
          <w:color w:val="000000"/>
        </w:rPr>
        <w:t>обосновывание и использование методов геометризации и прогнозирования размещения показателей месторождения в пространстве;</w:t>
      </w:r>
    </w:p>
    <w:p w:rsidR="001F100F" w:rsidRPr="00E50CF9" w:rsidRDefault="001F100F" w:rsidP="001F100F">
      <w:pPr>
        <w:jc w:val="both"/>
        <w:rPr>
          <w:color w:val="000000"/>
        </w:rPr>
      </w:pPr>
      <w:r w:rsidRPr="00E50CF9">
        <w:rPr>
          <w:color w:val="000000"/>
        </w:rPr>
        <w:t>- анализ и типизация условий разработки месторождений полезных ископаемых для их комплексного использования, выполнение различных оценок недропользования;</w:t>
      </w:r>
    </w:p>
    <w:p w:rsidR="001F100F" w:rsidRPr="001F100F" w:rsidRDefault="001F100F" w:rsidP="001F100F">
      <w:pPr>
        <w:jc w:val="both"/>
        <w:rPr>
          <w:color w:val="000000"/>
        </w:rPr>
      </w:pPr>
      <w:r w:rsidRPr="00E50CF9">
        <w:rPr>
          <w:color w:val="000000"/>
        </w:rPr>
        <w:t>- организация деятельности подразделений маркшейдерского обеспечения недро-пользования, в том числе в режиме чрезвычайных ситуаций.</w:t>
      </w:r>
    </w:p>
    <w:p w:rsidR="001F100F" w:rsidRPr="00E50CF9" w:rsidRDefault="001F100F" w:rsidP="001F100F">
      <w:pPr>
        <w:jc w:val="both"/>
        <w:rPr>
          <w:bCs/>
          <w:i/>
        </w:rPr>
      </w:pPr>
      <w:r w:rsidRPr="00E50CF9">
        <w:rPr>
          <w:bCs/>
          <w:i/>
        </w:rPr>
        <w:t>Краткое содержание:</w:t>
      </w:r>
    </w:p>
    <w:p w:rsidR="001F100F" w:rsidRPr="00E50CF9" w:rsidRDefault="001F100F" w:rsidP="001F100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50CF9">
        <w:rPr>
          <w:color w:val="000000"/>
        </w:rPr>
        <w:t>В ГИА входит защита выпускной квалификационной работы (дипломный проект/работа), включая подготовку к процедуре защиты и процедуру защиты.</w:t>
      </w:r>
    </w:p>
    <w:p w:rsidR="001F100F" w:rsidRPr="00E50CF9" w:rsidRDefault="001F100F" w:rsidP="001F100F">
      <w:pPr>
        <w:widowControl w:val="0"/>
        <w:tabs>
          <w:tab w:val="left" w:pos="773"/>
          <w:tab w:val="left" w:pos="12453"/>
        </w:tabs>
        <w:autoSpaceDE w:val="0"/>
        <w:autoSpaceDN w:val="0"/>
        <w:adjustRightInd w:val="0"/>
        <w:jc w:val="both"/>
        <w:rPr>
          <w:color w:val="000000"/>
        </w:rPr>
      </w:pPr>
      <w:r w:rsidRPr="00E50CF9">
        <w:rPr>
          <w:color w:val="000000"/>
        </w:rPr>
        <w:t>Выпускная квалификационная работа представляет собой выполненную студентом (несколькими студентами совместно) работу, демонстрирующую уровень подготовленности выпускников к самостоятельной профессиональной деятельности. Выпускная квалификационная работа выполняется под руководством научного руководителя.</w:t>
      </w:r>
    </w:p>
    <w:p w:rsidR="001F100F" w:rsidRPr="00E50CF9" w:rsidRDefault="001F100F" w:rsidP="001F100F">
      <w:pPr>
        <w:widowControl w:val="0"/>
        <w:tabs>
          <w:tab w:val="left" w:pos="773"/>
          <w:tab w:val="left" w:pos="12453"/>
        </w:tabs>
        <w:autoSpaceDE w:val="0"/>
        <w:autoSpaceDN w:val="0"/>
        <w:adjustRightInd w:val="0"/>
        <w:jc w:val="both"/>
        <w:rPr>
          <w:color w:val="000000"/>
        </w:rPr>
      </w:pPr>
      <w:r w:rsidRPr="00E50CF9">
        <w:rPr>
          <w:color w:val="000000"/>
        </w:rPr>
        <w:t>Целью подготовки и защиты выпускной квалификационной работы (далее – ВКР) является</w:t>
      </w:r>
      <w:r w:rsidRPr="00E50CF9">
        <w:rPr>
          <w:b/>
          <w:color w:val="000000"/>
        </w:rPr>
        <w:t xml:space="preserve"> –</w:t>
      </w:r>
      <w:r w:rsidRPr="00E50CF9">
        <w:rPr>
          <w:color w:val="000000"/>
        </w:rPr>
        <w:t xml:space="preserve"> систематизация, закрепление и расширение теоретических и практических навыков, полученных студентом - выпускником по специальным дисциплинам соответствующей основной образовательной программы.</w:t>
      </w:r>
    </w:p>
    <w:p w:rsidR="001F100F" w:rsidRPr="00E50CF9" w:rsidRDefault="001F100F" w:rsidP="001F100F">
      <w:pPr>
        <w:ind w:firstLine="720"/>
        <w:jc w:val="both"/>
      </w:pPr>
      <w:r w:rsidRPr="00E50CF9">
        <w:t>Тематика выпускных квалификационных работ должна соответствовать требованиям Федерального государственного образовательного стандарта высшего профессионального образования, рекомендациям учебно-методических объединений, быть актуальной, соответствовать современному состоянию и перспек</w:t>
      </w:r>
      <w:r w:rsidRPr="00E50CF9">
        <w:softHyphen/>
        <w:t>тивам развития науки, техники и культуры.</w:t>
      </w:r>
    </w:p>
    <w:p w:rsidR="001F100F" w:rsidRDefault="001F100F" w:rsidP="001F100F">
      <w:pPr>
        <w:rPr>
          <w:b/>
          <w:bCs/>
        </w:rPr>
      </w:pPr>
      <w:r w:rsidRPr="00E50CF9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F100F" w:rsidRDefault="001F100F" w:rsidP="001F100F">
      <w:pPr>
        <w:rPr>
          <w:b/>
          <w:bCs/>
        </w:rPr>
      </w:pPr>
    </w:p>
    <w:p w:rsidR="001F100F" w:rsidRPr="00E50CF9" w:rsidRDefault="001F100F" w:rsidP="001F100F">
      <w:pPr>
        <w:rPr>
          <w:b/>
          <w:bCs/>
        </w:rPr>
      </w:pPr>
    </w:p>
    <w:tbl>
      <w:tblPr>
        <w:tblStyle w:val="aff1"/>
        <w:tblW w:w="9464" w:type="dxa"/>
        <w:tblLook w:val="04A0"/>
      </w:tblPr>
      <w:tblGrid>
        <w:gridCol w:w="4786"/>
        <w:gridCol w:w="4678"/>
      </w:tblGrid>
      <w:tr w:rsidR="001F100F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i w:val="0"/>
              </w:rPr>
              <w:t>Код и содержание компетенции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i w:val="0"/>
              </w:rPr>
              <w:t>Признаки профессиональной деятельности</w:t>
            </w:r>
          </w:p>
        </w:tc>
      </w:tr>
      <w:tr w:rsidR="001F100F" w:rsidRPr="006D2733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владение навыками анализа горно-геолого-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ческих условий при эксплуатационной разведке и добыче твердых полезных ископаемых, а также при строительстве и эксплуатации подземных объектов;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- методами математического моделирова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ния показате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лей месторождения и оценки их числовых характери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стик.</w:t>
            </w:r>
          </w:p>
        </w:tc>
      </w:tr>
      <w:tr w:rsidR="001F100F" w:rsidRPr="006D2733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ПК-2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владение методами рационального и комп-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лексного освоения георесурсного потен-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циала недр;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Знать: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 принципы и методы комплексного освое-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ния МПИ;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 особенности системного подхода при ре</w:t>
            </w:r>
            <w:r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</w:t>
            </w: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шении задачи рацио</w:t>
            </w: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softHyphen/>
              <w:t>нального исполь</w:t>
            </w:r>
            <w:r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з</w:t>
            </w: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ова</w:t>
            </w:r>
            <w:r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ния природных ресурсов.</w:t>
            </w:r>
          </w:p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 применять системный подход при реше-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нии задачи рациональ</w:t>
            </w: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softHyphen/>
              <w:t>ного использования недр;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 пользоваться методами рационального и комплексного освое</w:t>
            </w: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softHyphen/>
              <w:t>ния георесурсного по-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тенциала недр..</w:t>
            </w:r>
          </w:p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 xml:space="preserve">- </w:t>
            </w: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навыками обоснования и выбора рацио-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  <w:iCs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 xml:space="preserve">нального комплекса технических средств и </w:t>
            </w: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lastRenderedPageBreak/>
              <w:t>технологических схем разработки МПИ с учетом рационального и комплексного их освоения.</w:t>
            </w:r>
          </w:p>
        </w:tc>
      </w:tr>
      <w:tr w:rsidR="001F100F" w:rsidRPr="007D1705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lastRenderedPageBreak/>
              <w:t>ПК-3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владение основными принципами техноло-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гий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Знать: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-основные принципы работы узкозахват-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ной техники по до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быче угля в шахте.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ПК-4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осуществлять руководство гор-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ными и взрывными работами при эксплуа-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тационной разведке, добыче твердых полез-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ных ископаемых, строительстве и эксплуа-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тации подземных объектов, непосредствен-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но управлять процессами на производст-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венных объектах, в том числе в условиях чрезвычайных ситуаций;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-обеспечивать организацию и руководство спасательных работ при подземных пожа-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рах на руднике.</w:t>
            </w:r>
          </w:p>
        </w:tc>
      </w:tr>
      <w:tr w:rsidR="001F100F" w:rsidRPr="007D1705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ПК-5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демонстрировать, навыки раз-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работки планов мероприятий по снижениию техногенной нагрузки производства на ок-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ружающую среду при эксплуатациионной разведке, добыче и переработке твердых полезных ископаемых, а также при строи-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тельстве и эксплуатации подземных объек-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-разрабатывать комплекс природоохран-</w:t>
            </w:r>
          </w:p>
          <w:p w:rsidR="001F100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ных мер при разра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ботке МПИ с целью сни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жения техногенной нагрузки на компонен</w:t>
            </w:r>
            <w:r>
              <w:rPr>
                <w:rStyle w:val="FontStyle32"/>
                <w:sz w:val="24"/>
                <w:szCs w:val="24"/>
              </w:rPr>
              <w:t>-</w:t>
            </w:r>
          </w:p>
          <w:p w:rsidR="001F100F" w:rsidRPr="00D456B5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48131F">
              <w:rPr>
                <w:rStyle w:val="FontStyle32"/>
                <w:sz w:val="24"/>
                <w:szCs w:val="24"/>
              </w:rPr>
              <w:t>ты ОС.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ПК-6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использование нормативных документов по безопасности и промышленой санитарии при проектировании, строительстве и экс-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плуатации предприятий по эксплуатацион-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ной разведке, добыче и переработке твер</w:t>
            </w:r>
            <w:r>
              <w:rPr>
                <w:rStyle w:val="afa"/>
                <w:b w:val="0"/>
              </w:rPr>
              <w:t>-</w:t>
            </w:r>
            <w:r w:rsidRPr="0048131F">
              <w:rPr>
                <w:rStyle w:val="afa"/>
                <w:b w:val="0"/>
              </w:rPr>
              <w:t>дых полезных ископаемых и подземных объек-тов;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 применять на практике требования и ре-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комендации НТД по промышленной бе-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зопасности в условиях горных объектов;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t>- использовать нормативные требования производственно сани</w:t>
            </w:r>
            <w:r w:rsidRPr="0048131F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softHyphen/>
              <w:t>тарии для улучше-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t>ния условий труда на горном предприятии.</w:t>
            </w:r>
          </w:p>
        </w:tc>
      </w:tr>
      <w:tr w:rsidR="001F100F" w:rsidRPr="007D1705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ПК-7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умение определять пространственно-гео-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метрическое положение объектов, осущест-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влять необходимые геодезиические и марк-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шейдерские измерения, обрабатывать и ин-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терпретировать их результаты;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Знать:</w:t>
            </w:r>
          </w:p>
          <w:p w:rsidR="001F100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способы определения фигуры Земли её грави</w:t>
            </w:r>
            <w:r w:rsidRPr="0048131F">
              <w:rPr>
                <w:rStyle w:val="FontStyle32"/>
                <w:sz w:val="24"/>
                <w:szCs w:val="24"/>
              </w:rPr>
              <w:softHyphen/>
              <w:t xml:space="preserve">тационного поля, их изменение с течением времени; </w:t>
            </w:r>
          </w:p>
          <w:p w:rsidR="001F100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-системы координат, используемые в гео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 xml:space="preserve">дезии; </w:t>
            </w:r>
          </w:p>
          <w:p w:rsidR="001F100F" w:rsidRPr="00D456B5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48131F">
              <w:rPr>
                <w:rStyle w:val="FontStyle32"/>
                <w:sz w:val="24"/>
                <w:szCs w:val="24"/>
              </w:rPr>
              <w:t>способы пересчета из одной системы в другую.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ПК-8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принимать участие во внедрении автоматизированных систем управления производством;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Знать: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eastAsia="Times New Roman" w:hAnsi="Times New Roman" w:cs="Times New Roman"/>
                <w:b w:val="0"/>
                <w:i w:val="0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 xml:space="preserve"> аппаратуру автоматического контроля за состоянием мас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сива, содержанием метана, горного давления и проч.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ПК-9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владение методами геолого-промышленной оценки месторождений полезных ископае-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мых, горных отводов;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Знать: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 xml:space="preserve">-методологические принципы оценки безопасности и экологичности проекта отработки МПИ;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lastRenderedPageBreak/>
              <w:t>-возможные варианты использования ме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тодов про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гнозной оценки степени опас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ности и вредности горно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го производства;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-методы инструментальной и аппаратурной оценки со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стояния массива пол</w:t>
            </w:r>
            <w:r>
              <w:rPr>
                <w:rStyle w:val="FontStyle32"/>
                <w:sz w:val="24"/>
                <w:szCs w:val="24"/>
              </w:rPr>
              <w:t>езного ископаемого и пород непо</w:t>
            </w:r>
            <w:r w:rsidRPr="0048131F">
              <w:rPr>
                <w:rStyle w:val="FontStyle32"/>
                <w:sz w:val="24"/>
                <w:szCs w:val="24"/>
              </w:rPr>
              <w:t>сред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ственной кровли.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lastRenderedPageBreak/>
              <w:t>ПК-10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владение законодательными основами недропользования и обеспечения экологи-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ческой и промышленной безопасности работ при добыче, переработке полезных ископаемых, строительстве и эксплуатации подземных сооружений;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-навыками обеспечения производственной и экологи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ческой безопасности при разра-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ботке МПИ открытым или подземным способом.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ПК-11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владение законодательными основами не-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дропользования и обеспечения экологи-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ческой и промышленной безопасности работ при добыче, переработке полезных ископаемых, строительстве и эксплуатации подземных соружений;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>Знать: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-порядок организации и проведения работ по первичной по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садке кровли в лаве;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-комплекс необходимых мер инженерной защиты персонала при работе в потенциально опасных зонах.</w:t>
            </w:r>
          </w:p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-осуществлять оперативный контроль состояния кровли в зонах ПГД;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-оценивать эффективность превентивных мер по обеспече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нию безопасности труда в очистных и подготовительных забоях шахт и рудников;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-составлять паспорт выемочного участка и проект ком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плексного обеспыливания горного объекта.</w:t>
            </w:r>
          </w:p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 xml:space="preserve">-навыками составления комплексных планов улучшения условий труда на горных предприятиях;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-приемами использования аппаратуры контроля состояния шахтной атмосферы, кровли пласта, горного оборудования и т.д.;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-навыками разработки паспортов проведения и крепления выработки, плана ликвидации аварии, проекта ведения спецработ в сложных горно-геологических условиях.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ПК-12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оперативно устранять наруше-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ния производственных процессов, вести первичный учет выполняемых работ, анали-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зировать оперативные и текущие показа</w:t>
            </w:r>
            <w:r>
              <w:rPr>
                <w:rStyle w:val="afa"/>
                <w:b w:val="0"/>
              </w:rPr>
              <w:t>-</w:t>
            </w:r>
            <w:r w:rsidRPr="0048131F">
              <w:rPr>
                <w:rStyle w:val="afa"/>
                <w:b w:val="0"/>
              </w:rPr>
              <w:t>тели производства, обосновывать предло</w:t>
            </w:r>
            <w:r>
              <w:rPr>
                <w:rStyle w:val="afa"/>
                <w:b w:val="0"/>
              </w:rPr>
              <w:t>-</w:t>
            </w:r>
            <w:r w:rsidRPr="0048131F">
              <w:rPr>
                <w:rStyle w:val="afa"/>
                <w:b w:val="0"/>
              </w:rPr>
              <w:t>жения по совершенствованию организации производства;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-проводить внеплановый и целевой инструктажи по охране труда на горном объекте;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-анализировать динамику травматизма с учетом влияющих факторов.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ПК-13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lastRenderedPageBreak/>
              <w:t>умение выполнять маркетинговые исследо-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вания, проводить экономический анализ затрат для реализации технологических процессов и производства в целом.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sz w:val="24"/>
                <w:szCs w:val="24"/>
              </w:rPr>
            </w:pPr>
            <w:r w:rsidRPr="0048131F">
              <w:rPr>
                <w:rStyle w:val="FontStyle39"/>
                <w:sz w:val="24"/>
                <w:szCs w:val="24"/>
              </w:rPr>
              <w:lastRenderedPageBreak/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lastRenderedPageBreak/>
              <w:t>-рассчитывать величину экономических потерь при возник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новении ЧС техноген-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ного или природного характера.</w:t>
            </w:r>
          </w:p>
        </w:tc>
      </w:tr>
      <w:tr w:rsidR="001F100F" w:rsidRPr="001D04E9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lastRenderedPageBreak/>
              <w:t>ПК-14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sz w:val="24"/>
                <w:szCs w:val="24"/>
              </w:rPr>
            </w:pPr>
            <w:r w:rsidRPr="0048131F">
              <w:rPr>
                <w:rStyle w:val="FontStyle39"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-анализировать данные проектов и паспор-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тов с целью уста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новления наиболее опас-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ных участков и аварийных зон.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ПК-15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умение изучать и использовать научно-тех-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ническую информацию в области эксплуа-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тационной разведки, добычи, переработки твердых полезных ископаемых, строитель-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ства и эксплуатации подземных объектов;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sz w:val="24"/>
                <w:szCs w:val="24"/>
              </w:rPr>
            </w:pPr>
            <w:r w:rsidRPr="0048131F">
              <w:rPr>
                <w:rStyle w:val="FontStyle39"/>
                <w:sz w:val="24"/>
                <w:szCs w:val="24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t>- навыками обработки информации о сос-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t>тоянии объектов гор</w:t>
            </w:r>
            <w:r w:rsidRPr="0048131F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softHyphen/>
              <w:t>нодобывающих пре-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i w:val="0"/>
              </w:rPr>
            </w:pPr>
            <w:r w:rsidRPr="0048131F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t>дприятий.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ПК-16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выполнять экспериментальные и лабораторные исследования, интерпретиро-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вать полученные результаты, составлять и защищать отчеты;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1"/>
                <w:sz w:val="24"/>
                <w:szCs w:val="24"/>
              </w:rPr>
            </w:pPr>
            <w:r w:rsidRPr="0048131F">
              <w:rPr>
                <w:rStyle w:val="FontStyle31"/>
                <w:b/>
                <w:sz w:val="24"/>
                <w:szCs w:val="24"/>
              </w:rPr>
              <w:t>Знать: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1"/>
                <w:sz w:val="24"/>
                <w:szCs w:val="24"/>
              </w:rPr>
              <w:t xml:space="preserve">- </w:t>
            </w:r>
            <w:r w:rsidRPr="0048131F">
              <w:rPr>
                <w:rStyle w:val="FontStyle32"/>
                <w:sz w:val="24"/>
                <w:szCs w:val="24"/>
              </w:rPr>
              <w:t>способы и приборы для проведения точных и высокоточных измерений на местности и околоземном пространстве с целью последующего определения вза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имного положения точки на поверхности Земли и её объектов;</w:t>
            </w:r>
          </w:p>
          <w:p w:rsidR="001F100F" w:rsidRPr="0048131F" w:rsidRDefault="001F100F" w:rsidP="006D68A1">
            <w:pPr>
              <w:pStyle w:val="affe"/>
              <w:rPr>
                <w:rStyle w:val="FontStyle31"/>
                <w:sz w:val="24"/>
                <w:szCs w:val="24"/>
              </w:rPr>
            </w:pPr>
            <w:r w:rsidRPr="0048131F">
              <w:rPr>
                <w:rStyle w:val="FontStyle31"/>
                <w:b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1"/>
                <w:sz w:val="24"/>
                <w:szCs w:val="24"/>
              </w:rPr>
              <w:t xml:space="preserve">- </w:t>
            </w:r>
            <w:r w:rsidRPr="0048131F">
              <w:rPr>
                <w:rStyle w:val="FontStyle32"/>
                <w:sz w:val="24"/>
                <w:szCs w:val="24"/>
              </w:rPr>
              <w:t>планировать теоретические, экспери-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менталь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ные и лабораторные исследования геодезических при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боров;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 разрабатывать и защищать проекты и отчеты, содер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жащие геодезические зада-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чи, необходимые при раз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ведке, строитель-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стве и эксплуатации горного пред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приятия;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1"/>
                <w:b/>
                <w:sz w:val="24"/>
                <w:szCs w:val="24"/>
              </w:rPr>
              <w:t>Владеть:</w:t>
            </w:r>
            <w:r w:rsidRPr="0048131F">
              <w:rPr>
                <w:rStyle w:val="FontStyle32"/>
                <w:sz w:val="24"/>
                <w:szCs w:val="24"/>
              </w:rPr>
              <w:t>методами проведения сертифи-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кационных (исследовательских) испыта-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ний геодезических прибо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ров;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 способами получения результатов геоде-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зических из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мерений с использованием современных электронных приборов для автоматизации геодезических работ;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ПК-17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использовать технические средства опытно-промышленных испыта-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ний оборудования и технологий при экс-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плуатационной разведке, добыче, перера-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ботке твердых полезных ископаемых, стро-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ительстве и эксплуатации подземных объе-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ктов;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sz w:val="24"/>
                <w:szCs w:val="24"/>
              </w:rPr>
            </w:pPr>
            <w:r w:rsidRPr="0048131F">
              <w:rPr>
                <w:rStyle w:val="FontStyle39"/>
                <w:sz w:val="24"/>
                <w:szCs w:val="24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-приемами использования систем безопас-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ности для условий горного предприятия; -навыками работы с СИЗ и СКЗ произ-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водственного персонала на шахтах и руд-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никах.</w:t>
            </w:r>
          </w:p>
        </w:tc>
      </w:tr>
      <w:tr w:rsidR="001F100F" w:rsidRPr="00742E81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ПК-18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владение навыками организации научно-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исследовательских работ;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sz w:val="24"/>
                <w:szCs w:val="24"/>
              </w:rPr>
            </w:pPr>
            <w:r w:rsidRPr="0048131F">
              <w:rPr>
                <w:rStyle w:val="FontStyle39"/>
                <w:sz w:val="24"/>
                <w:szCs w:val="24"/>
              </w:rPr>
              <w:t>Уметь:</w:t>
            </w:r>
          </w:p>
          <w:p w:rsidR="001F100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</w:t>
            </w:r>
            <w:r>
              <w:rPr>
                <w:rStyle w:val="FontStyle32"/>
                <w:sz w:val="24"/>
                <w:szCs w:val="24"/>
              </w:rPr>
              <w:t>обрабатывать научно-техническую и</w:t>
            </w:r>
            <w:r w:rsidRPr="0048131F">
              <w:rPr>
                <w:rStyle w:val="FontStyle32"/>
                <w:sz w:val="24"/>
                <w:szCs w:val="24"/>
              </w:rPr>
              <w:t>н</w:t>
            </w:r>
            <w:r>
              <w:rPr>
                <w:rStyle w:val="FontStyle32"/>
                <w:sz w:val="24"/>
                <w:szCs w:val="24"/>
              </w:rPr>
              <w:t>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 xml:space="preserve">формацию по БЖД; 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-организовывать процесс исследования шахтной атмосферы в горных выработках</w:t>
            </w:r>
          </w:p>
        </w:tc>
      </w:tr>
      <w:tr w:rsidR="001F100F" w:rsidRPr="00742E81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ПК-19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к разработке проектных иннова-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 xml:space="preserve">ционных решений по эксплуатационной </w:t>
            </w:r>
            <w:r w:rsidRPr="0048131F">
              <w:rPr>
                <w:rStyle w:val="afa"/>
                <w:b w:val="0"/>
              </w:rPr>
              <w:lastRenderedPageBreak/>
              <w:t>разведке, добыче, переработке твердых по-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лезных ископаемых, строительству и экс-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плуатации подземных объектов;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sz w:val="24"/>
                <w:szCs w:val="24"/>
              </w:rPr>
            </w:pPr>
            <w:r w:rsidRPr="0048131F">
              <w:rPr>
                <w:rStyle w:val="FontStyle39"/>
                <w:sz w:val="24"/>
                <w:szCs w:val="24"/>
              </w:rPr>
              <w:lastRenderedPageBreak/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-навыками составлен</w:t>
            </w:r>
            <w:r>
              <w:rPr>
                <w:rStyle w:val="FontStyle32"/>
                <w:sz w:val="24"/>
                <w:szCs w:val="24"/>
              </w:rPr>
              <w:t>ия экологических паспортов, про</w:t>
            </w:r>
            <w:r w:rsidRPr="0048131F">
              <w:rPr>
                <w:rStyle w:val="FontStyle32"/>
                <w:sz w:val="24"/>
                <w:szCs w:val="24"/>
              </w:rPr>
              <w:t>ектов комплексного обес-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lastRenderedPageBreak/>
              <w:t>пыливания, планов ликвида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ции аварии и проч.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lastRenderedPageBreak/>
              <w:t>ПК-20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умение разрабатывать необходимую техническую и нормативную документацию в составе творческих коллективов и сам-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стоятельно, контролировать соответствие проектов требованиям стандартов, техни-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ческим условиям и документам промыш-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ленной безопасности, разрабатывать, со-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ных, горно-строительных и взрывных работ;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39"/>
                <w:sz w:val="24"/>
                <w:szCs w:val="24"/>
              </w:rPr>
              <w:t>Знать:</w:t>
            </w:r>
          </w:p>
          <w:p w:rsidR="001F100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 xml:space="preserve">-требования стандартов и НТД при разработке проектов строительства и эксплуатации горных объектов;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-рекомендации ПТЭ горного оборудования в условиях гор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ных предприятий подземного типа;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-основные документы в области промыш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ленной безопасно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сти, регламентирующие порядок и технологию отработки МПИ.</w:t>
            </w:r>
          </w:p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-разрабатывать комплексные планы по безопасной отработ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ке газоносных и ударо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опасных пластов полезных ископае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мых;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-осуществлять контроль состояния горного массива с ис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пользованием методов инстру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ментального и аппаратного исследования его характеристик;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-разрабатывать локальные нормативные акты в области промышленной безопас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ности и охраны труда на объектах горной промышленности.</w:t>
            </w:r>
          </w:p>
          <w:p w:rsidR="001F100F" w:rsidRPr="001F100F" w:rsidRDefault="001F100F" w:rsidP="006D68A1">
            <w:pPr>
              <w:pStyle w:val="affe"/>
              <w:rPr>
                <w:rStyle w:val="FontStyle29"/>
                <w:sz w:val="24"/>
                <w:szCs w:val="24"/>
              </w:rPr>
            </w:pPr>
            <w:r w:rsidRPr="001F100F">
              <w:rPr>
                <w:rStyle w:val="FontStyle29"/>
                <w:sz w:val="24"/>
                <w:szCs w:val="24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-нормативно-технической документацией в области горного дела и промышленной безопасности;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-навыками разработки календарных планов по безопасной отработке шахтных полей;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-навыками разработки планов, норматив-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ных документов и проектов выполнения горных работ.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ПК-21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демонстрировать навыки раз-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работки систем по обеспечению эколог-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ической и промышленной безопасности при производстве работ по эксплуатационной разведке, добыче и переработке твердых по-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лезных ископаемых, строительству и экс-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плуатации подземных объектов;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rFonts w:eastAsia="Times New Roman"/>
                <w:sz w:val="24"/>
                <w:szCs w:val="24"/>
              </w:rPr>
            </w:pPr>
            <w:r w:rsidRPr="0048131F">
              <w:rPr>
                <w:rStyle w:val="FontStyle39"/>
                <w:rFonts w:eastAsia="Times New Roman"/>
                <w:sz w:val="24"/>
                <w:szCs w:val="24"/>
              </w:rPr>
              <w:t>Знать:</w:t>
            </w:r>
          </w:p>
          <w:p w:rsidR="001F100F" w:rsidRPr="00D456B5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  <w:i w:val="0"/>
              </w:rPr>
            </w:pPr>
            <w:r w:rsidRPr="00D456B5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t>- принципы разработки технических средств и систем защиты персонала горно-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i w:val="0"/>
              </w:rPr>
            </w:pPr>
            <w:r w:rsidRPr="00D456B5">
              <w:rPr>
                <w:rStyle w:val="FontStyle43"/>
                <w:rFonts w:ascii="Times New Roman" w:hAnsi="Times New Roman" w:cs="Times New Roman"/>
                <w:b w:val="0"/>
                <w:i w:val="0"/>
              </w:rPr>
              <w:t>го объекта от негативного действия ОПФ и ВПФ.</w:t>
            </w:r>
          </w:p>
        </w:tc>
      </w:tr>
      <w:tr w:rsidR="001F100F" w:rsidRPr="00216CE1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ПК-22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готовность работать с программными про-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дуктами общего и специального назначения для моделирования месторождений твердых полезных ископаемых, технологий эксплуа-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тационной разведки, добычи и переработки твердых полезных ископаемых, при строи-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тельстве и эксплуатации подземных объ-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ектов, оценке экономической эффектив-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lastRenderedPageBreak/>
              <w:t>ности горных и горно-строительных работ, производственных, технологических, орга-</w:t>
            </w:r>
          </w:p>
          <w:p w:rsidR="001F100F" w:rsidRPr="0048131F" w:rsidRDefault="001F100F" w:rsidP="006D68A1">
            <w:pPr>
              <w:pStyle w:val="affe"/>
              <w:rPr>
                <w:rStyle w:val="afa"/>
                <w:b w:val="0"/>
              </w:rPr>
            </w:pPr>
            <w:r w:rsidRPr="0048131F">
              <w:rPr>
                <w:rStyle w:val="afa"/>
                <w:b w:val="0"/>
              </w:rPr>
              <w:t>низационных и финансовых рисков в рыночных условииях;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9"/>
                <w:sz w:val="24"/>
                <w:szCs w:val="24"/>
              </w:rPr>
            </w:pPr>
            <w:r w:rsidRPr="0048131F">
              <w:rPr>
                <w:rStyle w:val="FontStyle39"/>
                <w:sz w:val="24"/>
                <w:szCs w:val="24"/>
              </w:rPr>
              <w:lastRenderedPageBreak/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-навыками работы с программными про-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дуктами по оценке и прогнозированию различных видов риска на производстве.</w:t>
            </w:r>
          </w:p>
        </w:tc>
      </w:tr>
      <w:tr w:rsidR="001F100F" w:rsidRPr="00216CE1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ПСК-4-1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Готовностью осуществлять производство маркшейдерско-геодезических работ, опре-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делять пространственно-временные харак-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теристики состояния земной поверх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ности и недр, горно-технических систем, подземных и наземных сооружений и отображать ин-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формацию в со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ответствии с современными нормативными требовани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ями.</w:t>
            </w:r>
          </w:p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Знать: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 xml:space="preserve">- </w:t>
            </w:r>
            <w:r w:rsidRPr="0048131F">
              <w:rPr>
                <w:rStyle w:val="FontStyle32"/>
                <w:sz w:val="24"/>
                <w:szCs w:val="24"/>
              </w:rPr>
              <w:t>классификацию и методы построения Государ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ственной геодезической сети, опорных и съемочных сетей;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-электронные методы и средства получе-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ния геодези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ческой измерительной инфор-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мации;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 xml:space="preserve"> -компьютерные программы и системы необходимые для автоматизированной об-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работки результатов гео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дезических изме-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рений.</w:t>
            </w:r>
          </w:p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 xml:space="preserve">Уметь: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основывать технические возможности элек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тронных методов для автоматизации геодезических ра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бот и их точностных ха-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рактеристик;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-использовать раз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нообразные программные продукты (</w:t>
            </w:r>
            <w:r w:rsidRPr="0048131F">
              <w:rPr>
                <w:rStyle w:val="FontStyle32"/>
                <w:sz w:val="24"/>
                <w:szCs w:val="24"/>
                <w:lang w:val="en-US"/>
              </w:rPr>
              <w:t>AutoCAD</w:t>
            </w:r>
            <w:r w:rsidRPr="0048131F">
              <w:rPr>
                <w:rStyle w:val="FontStyle32"/>
                <w:sz w:val="24"/>
                <w:szCs w:val="24"/>
              </w:rPr>
              <w:t>, Кредо-ДАТ, техно-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план и др.) для автоматизации вычисли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тельных и графических работ;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Методами построения горно-геометри-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Cs w:val="0"/>
                <w:i w:val="0"/>
              </w:rPr>
            </w:pPr>
            <w:r w:rsidRPr="0048131F">
              <w:rPr>
                <w:rStyle w:val="FontStyle32"/>
                <w:sz w:val="24"/>
                <w:szCs w:val="24"/>
              </w:rPr>
              <w:t xml:space="preserve">ческих планов форм залежей и условий залегания, складчатых, разрывных форм залегания, трещиноватости массива горных пород, размещения физико- </w:t>
            </w:r>
            <w:r>
              <w:rPr>
                <w:rStyle w:val="FontStyle32"/>
                <w:sz w:val="24"/>
                <w:szCs w:val="24"/>
              </w:rPr>
              <w:t>химии-</w:t>
            </w:r>
            <w:r w:rsidRPr="0048131F">
              <w:rPr>
                <w:rStyle w:val="FontStyle32"/>
                <w:sz w:val="24"/>
                <w:szCs w:val="24"/>
              </w:rPr>
              <w:t>ческих свойств залежей полезных иско</w:t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паемых.</w:t>
            </w:r>
          </w:p>
        </w:tc>
      </w:tr>
      <w:tr w:rsidR="001F100F" w:rsidRPr="0070775A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ПСК-4-2</w:t>
            </w:r>
          </w:p>
          <w:p w:rsidR="001F100F" w:rsidRPr="00D456B5" w:rsidRDefault="001F100F" w:rsidP="006D68A1">
            <w:pPr>
              <w:pStyle w:val="affe"/>
              <w:rPr>
                <w:rStyle w:val="FontStyle78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Готовностью осуществлять планирование развития горных работ и маркшейдерский контроль состояния горных выработок, зданий, сооружений и земной по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верхности на всех этапах освоения и охраны недр с обеспечением промышленной и экологической без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опасности.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 xml:space="preserve">уметь: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 xml:space="preserve">- </w:t>
            </w:r>
            <w:r w:rsidRPr="0048131F">
              <w:rPr>
                <w:rStyle w:val="FontStyle32"/>
                <w:sz w:val="24"/>
                <w:szCs w:val="24"/>
              </w:rPr>
              <w:t>основывать технические возможности элек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тронных методов для автоматизации геодезических ра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бот и их точностных ха-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  <w:b w:val="0"/>
              </w:rPr>
            </w:pPr>
            <w:r w:rsidRPr="0048131F">
              <w:rPr>
                <w:rStyle w:val="FontStyle32"/>
                <w:sz w:val="24"/>
                <w:szCs w:val="24"/>
              </w:rPr>
              <w:t>рактеристик.</w:t>
            </w:r>
            <w:r w:rsidRPr="0048131F">
              <w:rPr>
                <w:rStyle w:val="FontStyle31"/>
                <w:b/>
                <w:sz w:val="24"/>
                <w:szCs w:val="24"/>
              </w:rPr>
              <w:t>.</w:t>
            </w:r>
          </w:p>
        </w:tc>
      </w:tr>
      <w:tr w:rsidR="001F100F" w:rsidRPr="00216CE1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ПСК-4-3</w:t>
            </w:r>
          </w:p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Способностью составлять проекты маркшейдерских и геодезических работ.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 xml:space="preserve">Знать: 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- различные способы прогнозирования горно</w:t>
            </w:r>
            <w:r w:rsidRPr="0048131F">
              <w:rPr>
                <w:rStyle w:val="FontStyle32"/>
                <w:sz w:val="24"/>
                <w:szCs w:val="24"/>
              </w:rPr>
              <w:softHyphen/>
            </w:r>
            <w:r>
              <w:rPr>
                <w:rStyle w:val="FontStyle32"/>
                <w:sz w:val="24"/>
                <w:szCs w:val="24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геологических условий отработки месторождений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ПСК-4-4</w:t>
            </w:r>
          </w:p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Готовностью обосновывать и использовать методы геометризации и прогнозирования размещения показа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телей месторождения в пространстве.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Знать:.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 математические методы обработки наб-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 xml:space="preserve">людений.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Уметь: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 выполнять построение опорных исъемоч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ных маркшейдерских сетей на земной по-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верхности и в гор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ных выработках;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lastRenderedPageBreak/>
              <w:t>Владеть: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- особенностями применения специальных тех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нологий выполнения натурных опре-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делений пространственно временных ха-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рактеристик состояния земной поверхнос-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ти и недр.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ПСК-4-5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Способностью анализировать и типизи-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ровать условия разработки месторождений полезных ископаемых для их комплексного использования, выполнять различные оцен-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кинедропользования.</w:t>
            </w:r>
          </w:p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 xml:space="preserve">Знать: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>-</w:t>
            </w:r>
            <w:r w:rsidRPr="0048131F">
              <w:rPr>
                <w:rStyle w:val="FontStyle32"/>
                <w:sz w:val="24"/>
                <w:szCs w:val="24"/>
              </w:rPr>
              <w:t>устройство и принцип действия маркше</w:t>
            </w:r>
            <w:r>
              <w:rPr>
                <w:rStyle w:val="FontStyle32"/>
                <w:sz w:val="24"/>
                <w:szCs w:val="24"/>
              </w:rPr>
              <w:t>й</w:t>
            </w:r>
            <w:r w:rsidRPr="0048131F">
              <w:rPr>
                <w:rStyle w:val="FontStyle32"/>
                <w:sz w:val="24"/>
                <w:szCs w:val="24"/>
              </w:rPr>
              <w:t>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дер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ских приборов</w:t>
            </w:r>
          </w:p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 xml:space="preserve">Уметь: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 xml:space="preserve">- </w:t>
            </w:r>
            <w:r w:rsidRPr="0048131F">
              <w:rPr>
                <w:rStyle w:val="FontStyle32"/>
                <w:sz w:val="24"/>
                <w:szCs w:val="24"/>
              </w:rPr>
              <w:t>разрабатывать проекты, средства и мето-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ды вы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полнения натурных наблюдений, ре-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комендации по их применению, обработке и интерпретации их результа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тов;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 xml:space="preserve">Владеть: </w:t>
            </w:r>
            <w:r w:rsidRPr="0048131F">
              <w:rPr>
                <w:rStyle w:val="FontStyle32"/>
                <w:sz w:val="24"/>
                <w:szCs w:val="24"/>
              </w:rPr>
              <w:t>методическими и компьютерны-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ми способами и средствами оценки недро-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пользования.</w:t>
            </w:r>
          </w:p>
        </w:tc>
      </w:tr>
      <w:tr w:rsidR="001F100F" w:rsidRPr="00C0652C" w:rsidTr="006D68A1">
        <w:tc>
          <w:tcPr>
            <w:tcW w:w="4786" w:type="dxa"/>
          </w:tcPr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ПСК-4-6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Способностью организовывать деятель-</w:t>
            </w:r>
          </w:p>
          <w:p w:rsidR="001F100F" w:rsidRPr="0048131F" w:rsidRDefault="001F100F" w:rsidP="006D68A1">
            <w:pPr>
              <w:pStyle w:val="affe"/>
              <w:rPr>
                <w:rStyle w:val="FontStyle78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ность подразде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лений маркшейдерского обеспечения недропользова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ния, в том числе в режиме чрезвычайных ситуаций.</w:t>
            </w:r>
          </w:p>
        </w:tc>
        <w:tc>
          <w:tcPr>
            <w:tcW w:w="4678" w:type="dxa"/>
          </w:tcPr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 xml:space="preserve">Знать: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 xml:space="preserve">- </w:t>
            </w:r>
            <w:r w:rsidRPr="0048131F">
              <w:rPr>
                <w:rStyle w:val="FontStyle32"/>
                <w:sz w:val="24"/>
                <w:szCs w:val="24"/>
              </w:rPr>
              <w:t xml:space="preserve">маркшейдерские задачи и методы их решения; </w:t>
            </w:r>
          </w:p>
          <w:p w:rsidR="001F100F" w:rsidRPr="0048131F" w:rsidRDefault="001F100F" w:rsidP="006D68A1">
            <w:pPr>
              <w:pStyle w:val="affe"/>
              <w:rPr>
                <w:rStyle w:val="FontStyle29"/>
              </w:rPr>
            </w:pPr>
            <w:r w:rsidRPr="0048131F">
              <w:rPr>
                <w:rStyle w:val="FontStyle29"/>
              </w:rPr>
              <w:t xml:space="preserve">Уметь: 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 xml:space="preserve">- </w:t>
            </w:r>
            <w:r w:rsidRPr="0048131F">
              <w:rPr>
                <w:rStyle w:val="FontStyle32"/>
                <w:sz w:val="24"/>
                <w:szCs w:val="24"/>
              </w:rPr>
              <w:t>применять в производственной деятель-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ности рекомендации и требования норма-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тивной документа</w:t>
            </w:r>
            <w:r w:rsidRPr="0048131F">
              <w:rPr>
                <w:rStyle w:val="FontStyle32"/>
                <w:sz w:val="24"/>
                <w:szCs w:val="24"/>
              </w:rPr>
              <w:softHyphen/>
              <w:t>ции;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29"/>
              </w:rPr>
              <w:t>Владеть</w:t>
            </w:r>
            <w:r w:rsidRPr="0048131F">
              <w:rPr>
                <w:rStyle w:val="FontStyle32"/>
                <w:sz w:val="24"/>
                <w:szCs w:val="24"/>
              </w:rPr>
              <w:t>: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организаторскими способностями при ру-</w:t>
            </w:r>
          </w:p>
          <w:p w:rsidR="001F100F" w:rsidRPr="0048131F" w:rsidRDefault="001F100F" w:rsidP="006D68A1">
            <w:pPr>
              <w:pStyle w:val="affe"/>
              <w:rPr>
                <w:rStyle w:val="FontStyle32"/>
                <w:sz w:val="24"/>
                <w:szCs w:val="24"/>
              </w:rPr>
            </w:pPr>
            <w:r w:rsidRPr="0048131F">
              <w:rPr>
                <w:rStyle w:val="FontStyle32"/>
                <w:sz w:val="24"/>
                <w:szCs w:val="24"/>
              </w:rPr>
              <w:t>ко</w:t>
            </w:r>
            <w:r w:rsidRPr="0048131F">
              <w:rPr>
                <w:rStyle w:val="FontStyle32"/>
                <w:sz w:val="24"/>
                <w:szCs w:val="24"/>
              </w:rPr>
              <w:softHyphen/>
              <w:t>водстве подразделениями маркшей-</w:t>
            </w:r>
          </w:p>
          <w:p w:rsidR="001F100F" w:rsidRPr="0048131F" w:rsidRDefault="001F100F" w:rsidP="006D68A1">
            <w:pPr>
              <w:pStyle w:val="affe"/>
              <w:rPr>
                <w:rStyle w:val="FontStyle43"/>
                <w:rFonts w:ascii="Times New Roman" w:hAnsi="Times New Roman" w:cs="Times New Roman"/>
              </w:rPr>
            </w:pPr>
            <w:r w:rsidRPr="0048131F">
              <w:rPr>
                <w:rStyle w:val="FontStyle32"/>
                <w:sz w:val="24"/>
                <w:szCs w:val="24"/>
              </w:rPr>
              <w:t>дерской службы.</w:t>
            </w:r>
          </w:p>
        </w:tc>
      </w:tr>
    </w:tbl>
    <w:p w:rsidR="001F100F" w:rsidRDefault="001F100F" w:rsidP="001F100F">
      <w:pPr>
        <w:tabs>
          <w:tab w:val="left" w:pos="0"/>
        </w:tabs>
        <w:rPr>
          <w:b/>
          <w:bCs/>
        </w:rPr>
      </w:pPr>
    </w:p>
    <w:p w:rsidR="001F100F" w:rsidRDefault="001F100F" w:rsidP="001F100F">
      <w:pPr>
        <w:tabs>
          <w:tab w:val="left" w:pos="0"/>
        </w:tabs>
        <w:rPr>
          <w:b/>
          <w:bCs/>
        </w:rPr>
      </w:pPr>
    </w:p>
    <w:p w:rsidR="001F100F" w:rsidRPr="00E50CF9" w:rsidRDefault="001F100F" w:rsidP="001F100F">
      <w:pPr>
        <w:tabs>
          <w:tab w:val="left" w:pos="0"/>
        </w:tabs>
        <w:rPr>
          <w:b/>
          <w:bCs/>
        </w:rPr>
      </w:pPr>
      <w:r w:rsidRPr="00E50CF9">
        <w:rPr>
          <w:b/>
          <w:bCs/>
        </w:rPr>
        <w:t>3. Место дисциплины в структуре образовательной программы</w:t>
      </w:r>
    </w:p>
    <w:tbl>
      <w:tblPr>
        <w:tblStyle w:val="aff1"/>
        <w:tblW w:w="9897" w:type="dxa"/>
        <w:tblLayout w:type="fixed"/>
        <w:tblLook w:val="04A0"/>
      </w:tblPr>
      <w:tblGrid>
        <w:gridCol w:w="1321"/>
        <w:gridCol w:w="2331"/>
        <w:gridCol w:w="944"/>
        <w:gridCol w:w="2600"/>
        <w:gridCol w:w="2701"/>
      </w:tblGrid>
      <w:tr w:rsidR="001F100F" w:rsidRPr="00E50CF9" w:rsidTr="006D68A1">
        <w:tc>
          <w:tcPr>
            <w:tcW w:w="1321" w:type="dxa"/>
            <w:vMerge w:val="restart"/>
          </w:tcPr>
          <w:p w:rsidR="001F100F" w:rsidRPr="00E50CF9" w:rsidRDefault="001F100F" w:rsidP="006D68A1">
            <w:pPr>
              <w:widowControl w:val="0"/>
              <w:contextualSpacing/>
              <w:jc w:val="both"/>
            </w:pPr>
            <w:r w:rsidRPr="00E50CF9">
              <w:t>Индекс</w:t>
            </w:r>
          </w:p>
        </w:tc>
        <w:tc>
          <w:tcPr>
            <w:tcW w:w="2331" w:type="dxa"/>
            <w:vMerge w:val="restart"/>
          </w:tcPr>
          <w:p w:rsidR="001F100F" w:rsidRPr="00E50CF9" w:rsidRDefault="001F100F" w:rsidP="006D68A1">
            <w:pPr>
              <w:widowControl w:val="0"/>
              <w:contextualSpacing/>
              <w:jc w:val="both"/>
            </w:pPr>
            <w:r w:rsidRPr="00E50CF9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1F100F" w:rsidRPr="00E50CF9" w:rsidRDefault="001F100F" w:rsidP="006D68A1">
            <w:pPr>
              <w:widowControl w:val="0"/>
              <w:contextualSpacing/>
              <w:jc w:val="both"/>
            </w:pPr>
            <w:r w:rsidRPr="00E50CF9">
              <w:t>Се</w:t>
            </w:r>
            <w:r>
              <w:t>-</w:t>
            </w:r>
            <w:r w:rsidRPr="00E50CF9">
              <w:t>местризуче</w:t>
            </w:r>
            <w:r>
              <w:t>-</w:t>
            </w:r>
            <w:r w:rsidRPr="00E50CF9">
              <w:t>ния</w:t>
            </w:r>
          </w:p>
        </w:tc>
        <w:tc>
          <w:tcPr>
            <w:tcW w:w="5301" w:type="dxa"/>
            <w:gridSpan w:val="2"/>
          </w:tcPr>
          <w:p w:rsidR="001F100F" w:rsidRPr="00E50CF9" w:rsidRDefault="001F100F" w:rsidP="006D68A1">
            <w:pPr>
              <w:widowControl w:val="0"/>
              <w:ind w:firstLine="400"/>
              <w:contextualSpacing/>
              <w:jc w:val="center"/>
            </w:pPr>
            <w:r w:rsidRPr="00E50CF9">
              <w:rPr>
                <w:bCs/>
              </w:rPr>
              <w:t xml:space="preserve">Индексы и наименования </w:t>
            </w:r>
          </w:p>
        </w:tc>
      </w:tr>
      <w:tr w:rsidR="001F100F" w:rsidRPr="00E50CF9" w:rsidTr="006D68A1">
        <w:tc>
          <w:tcPr>
            <w:tcW w:w="1321" w:type="dxa"/>
            <w:vMerge/>
          </w:tcPr>
          <w:p w:rsidR="001F100F" w:rsidRPr="00E50CF9" w:rsidRDefault="001F100F" w:rsidP="006D68A1">
            <w:pPr>
              <w:widowControl w:val="0"/>
              <w:ind w:firstLine="400"/>
              <w:contextualSpacing/>
              <w:jc w:val="center"/>
            </w:pPr>
          </w:p>
        </w:tc>
        <w:tc>
          <w:tcPr>
            <w:tcW w:w="2331" w:type="dxa"/>
            <w:vMerge/>
          </w:tcPr>
          <w:p w:rsidR="001F100F" w:rsidRPr="00E50CF9" w:rsidRDefault="001F100F" w:rsidP="006D68A1">
            <w:pPr>
              <w:widowControl w:val="0"/>
              <w:ind w:firstLine="400"/>
              <w:contextualSpacing/>
              <w:jc w:val="center"/>
            </w:pPr>
          </w:p>
        </w:tc>
        <w:tc>
          <w:tcPr>
            <w:tcW w:w="944" w:type="dxa"/>
            <w:vMerge/>
          </w:tcPr>
          <w:p w:rsidR="001F100F" w:rsidRPr="00E50CF9" w:rsidRDefault="001F100F" w:rsidP="006D68A1">
            <w:pPr>
              <w:widowControl w:val="0"/>
              <w:ind w:firstLine="400"/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1F100F" w:rsidRPr="00E50CF9" w:rsidRDefault="001F100F" w:rsidP="006D68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  <w:r w:rsidRPr="00E50CF9">
              <w:rPr>
                <w:bCs/>
                <w:lang w:eastAsia="ar-SA"/>
              </w:rPr>
              <w:t>на которые опирается содержание данной работы</w:t>
            </w:r>
          </w:p>
        </w:tc>
        <w:tc>
          <w:tcPr>
            <w:tcW w:w="2701" w:type="dxa"/>
            <w:vAlign w:val="center"/>
          </w:tcPr>
          <w:p w:rsidR="001F100F" w:rsidRPr="00E50CF9" w:rsidRDefault="001F100F" w:rsidP="006D68A1">
            <w:pPr>
              <w:widowControl w:val="0"/>
              <w:contextualSpacing/>
              <w:jc w:val="both"/>
            </w:pPr>
            <w:r w:rsidRPr="00E50CF9">
              <w:t>Квалификация:</w:t>
            </w:r>
          </w:p>
          <w:p w:rsidR="001F100F" w:rsidRPr="00E50CF9" w:rsidRDefault="001F100F" w:rsidP="006D68A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1F100F" w:rsidRPr="00E50CF9" w:rsidTr="006D68A1">
        <w:tc>
          <w:tcPr>
            <w:tcW w:w="1321" w:type="dxa"/>
          </w:tcPr>
          <w:p w:rsidR="001F100F" w:rsidRPr="00E50CF9" w:rsidRDefault="001F100F" w:rsidP="001F100F">
            <w:pPr>
              <w:widowControl w:val="0"/>
              <w:contextualSpacing/>
              <w:jc w:val="both"/>
            </w:pPr>
            <w:r w:rsidRPr="00E50CF9">
              <w:t>Б3</w:t>
            </w:r>
            <w:r>
              <w:t>.Б.01(Д)</w:t>
            </w:r>
          </w:p>
        </w:tc>
        <w:tc>
          <w:tcPr>
            <w:tcW w:w="2331" w:type="dxa"/>
          </w:tcPr>
          <w:p w:rsidR="001F100F" w:rsidRPr="00E50CF9" w:rsidRDefault="001F100F" w:rsidP="006D68A1">
            <w:pPr>
              <w:widowControl w:val="0"/>
              <w:contextualSpacing/>
              <w:jc w:val="both"/>
            </w:pPr>
            <w:r>
              <w:t>Г</w:t>
            </w:r>
            <w:r w:rsidRPr="00E50CF9">
              <w:t xml:space="preserve">осударственная </w:t>
            </w:r>
            <w:r>
              <w:t>и</w:t>
            </w:r>
            <w:r w:rsidRPr="00E50CF9">
              <w:t>тоговая аттестация</w:t>
            </w:r>
          </w:p>
        </w:tc>
        <w:tc>
          <w:tcPr>
            <w:tcW w:w="944" w:type="dxa"/>
          </w:tcPr>
          <w:p w:rsidR="001F100F" w:rsidRPr="00E50CF9" w:rsidRDefault="001F100F" w:rsidP="006D68A1">
            <w:pPr>
              <w:widowControl w:val="0"/>
              <w:contextualSpacing/>
              <w:jc w:val="both"/>
            </w:pPr>
            <w:r w:rsidRPr="00E50CF9">
              <w:t xml:space="preserve">   В(11)</w:t>
            </w:r>
          </w:p>
        </w:tc>
        <w:tc>
          <w:tcPr>
            <w:tcW w:w="2600" w:type="dxa"/>
          </w:tcPr>
          <w:p w:rsidR="001F100F" w:rsidRPr="00E50CF9" w:rsidRDefault="001F100F" w:rsidP="006D68A1">
            <w:pPr>
              <w:widowControl w:val="0"/>
              <w:contextualSpacing/>
            </w:pPr>
            <w:r w:rsidRPr="00E50CF9">
              <w:t>Дисциплины Б1.</w:t>
            </w:r>
          </w:p>
          <w:p w:rsidR="001F100F" w:rsidRPr="00E50CF9" w:rsidRDefault="001F100F" w:rsidP="006D68A1">
            <w:pPr>
              <w:widowControl w:val="0"/>
              <w:contextualSpacing/>
            </w:pPr>
            <w:r w:rsidRPr="00E50CF9">
              <w:t>Практики Б2.</w:t>
            </w:r>
          </w:p>
          <w:p w:rsidR="001F100F" w:rsidRPr="00E50CF9" w:rsidRDefault="001F100F" w:rsidP="006D68A1">
            <w:pPr>
              <w:widowControl w:val="0"/>
              <w:contextualSpacing/>
            </w:pPr>
            <w:r w:rsidRPr="00E50CF9">
              <w:t>НИР</w:t>
            </w:r>
            <w:r>
              <w:t>,</w:t>
            </w:r>
            <w:r w:rsidRPr="00E50CF9">
              <w:t xml:space="preserve"> Б2.Н1</w:t>
            </w:r>
          </w:p>
        </w:tc>
        <w:tc>
          <w:tcPr>
            <w:tcW w:w="2701" w:type="dxa"/>
          </w:tcPr>
          <w:p w:rsidR="001F100F" w:rsidRPr="00E50CF9" w:rsidRDefault="001F100F" w:rsidP="006D68A1">
            <w:pPr>
              <w:widowControl w:val="0"/>
              <w:contextualSpacing/>
              <w:jc w:val="both"/>
            </w:pPr>
            <w:r w:rsidRPr="00E50CF9">
              <w:t>Горный инженер(специалист)</w:t>
            </w:r>
          </w:p>
        </w:tc>
      </w:tr>
    </w:tbl>
    <w:p w:rsidR="001F100F" w:rsidRDefault="001F100F" w:rsidP="001F100F">
      <w:pPr>
        <w:pStyle w:val="aff6"/>
        <w:numPr>
          <w:ilvl w:val="1"/>
          <w:numId w:val="32"/>
        </w:numPr>
      </w:pPr>
      <w:r w:rsidRPr="001F100F">
        <w:rPr>
          <w:b/>
        </w:rPr>
        <w:t xml:space="preserve">Язык преподавания: </w:t>
      </w:r>
      <w:r w:rsidRPr="00E50CF9">
        <w:t>русский.</w:t>
      </w:r>
    </w:p>
    <w:p w:rsidR="007800AF" w:rsidRPr="00E4649F" w:rsidRDefault="007800AF" w:rsidP="00B52593">
      <w:pPr>
        <w:rPr>
          <w:b/>
          <w:bCs/>
        </w:rPr>
      </w:pPr>
    </w:p>
    <w:p w:rsidR="007800AF" w:rsidRDefault="007800AF" w:rsidP="007800AF"/>
    <w:p w:rsidR="007800AF" w:rsidRDefault="007800AF" w:rsidP="007800AF"/>
    <w:p w:rsidR="007800AF" w:rsidRDefault="007800AF" w:rsidP="007800AF">
      <w:pPr>
        <w:pStyle w:val="aff6"/>
        <w:ind w:left="0"/>
      </w:pPr>
    </w:p>
    <w:p w:rsidR="007800AF" w:rsidRDefault="007800AF" w:rsidP="007800AF">
      <w:pPr>
        <w:jc w:val="center"/>
      </w:pPr>
    </w:p>
    <w:p w:rsidR="00247BF3" w:rsidRDefault="00247BF3" w:rsidP="007800AF">
      <w:pPr>
        <w:pStyle w:val="aff6"/>
        <w:ind w:left="0" w:firstLine="0"/>
      </w:pPr>
    </w:p>
    <w:p w:rsidR="006E6EFE" w:rsidRDefault="006E6EFE" w:rsidP="007800AF">
      <w:pPr>
        <w:pStyle w:val="aff6"/>
        <w:ind w:left="0" w:firstLine="0"/>
      </w:pPr>
    </w:p>
    <w:p w:rsidR="006E6EFE" w:rsidRDefault="006E6EFE" w:rsidP="007800AF">
      <w:pPr>
        <w:pStyle w:val="aff6"/>
        <w:ind w:left="0" w:firstLine="0"/>
      </w:pPr>
    </w:p>
    <w:p w:rsidR="006E6EFE" w:rsidRDefault="006E6EFE" w:rsidP="007800AF">
      <w:pPr>
        <w:pStyle w:val="aff6"/>
        <w:ind w:left="0" w:firstLine="0"/>
      </w:pPr>
    </w:p>
    <w:p w:rsidR="006E6EFE" w:rsidRDefault="006E6EFE" w:rsidP="007800AF">
      <w:pPr>
        <w:pStyle w:val="aff6"/>
        <w:ind w:left="0" w:firstLine="0"/>
      </w:pPr>
    </w:p>
    <w:p w:rsidR="006E6EFE" w:rsidRDefault="006E6EFE" w:rsidP="007800AF">
      <w:pPr>
        <w:pStyle w:val="aff6"/>
        <w:ind w:left="0" w:firstLine="0"/>
      </w:pPr>
    </w:p>
    <w:p w:rsidR="006E6EFE" w:rsidRDefault="006E6EFE" w:rsidP="007800AF">
      <w:pPr>
        <w:pStyle w:val="aff6"/>
        <w:ind w:left="0" w:firstLine="0"/>
      </w:pPr>
    </w:p>
    <w:p w:rsidR="006E6EFE" w:rsidRPr="00806F0E" w:rsidRDefault="006E6EFE" w:rsidP="006E6EFE">
      <w:pPr>
        <w:pageBreakBefore/>
        <w:spacing w:line="27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АННОТАЦИИ</w:t>
      </w:r>
    </w:p>
    <w:p w:rsidR="006E6EFE" w:rsidRDefault="006E6EFE" w:rsidP="006E6EFE">
      <w:pPr>
        <w:spacing w:line="276" w:lineRule="auto"/>
        <w:jc w:val="center"/>
        <w:rPr>
          <w:rFonts w:eastAsiaTheme="minorHAnsi"/>
          <w:b/>
          <w:bCs/>
          <w:lang w:eastAsia="ar-SA"/>
        </w:rPr>
      </w:pPr>
      <w:r>
        <w:rPr>
          <w:rFonts w:eastAsiaTheme="minorHAnsi"/>
          <w:b/>
          <w:bCs/>
          <w:lang w:eastAsia="en-US"/>
        </w:rPr>
        <w:t>к рабочим программам</w:t>
      </w:r>
      <w:r>
        <w:rPr>
          <w:rFonts w:eastAsiaTheme="minorHAnsi"/>
          <w:b/>
          <w:bCs/>
          <w:lang w:eastAsia="ar-SA"/>
        </w:rPr>
        <w:t xml:space="preserve">факультативов </w:t>
      </w:r>
    </w:p>
    <w:p w:rsidR="006E6EFE" w:rsidRPr="00806F0E" w:rsidRDefault="006E6EFE" w:rsidP="006E6EFE">
      <w:pPr>
        <w:spacing w:line="276" w:lineRule="auto"/>
        <w:jc w:val="center"/>
        <w:rPr>
          <w:rFonts w:eastAsiaTheme="minorHAnsi"/>
          <w:b/>
          <w:bCs/>
          <w:lang w:eastAsia="ar-SA"/>
        </w:rPr>
      </w:pPr>
      <w:r>
        <w:rPr>
          <w:rFonts w:eastAsiaTheme="minorHAnsi"/>
          <w:b/>
          <w:bCs/>
          <w:lang w:eastAsia="ar-SA"/>
        </w:rPr>
        <w:t>ФТД.В</w:t>
      </w:r>
    </w:p>
    <w:p w:rsidR="006E6EFE" w:rsidRPr="00B344E0" w:rsidRDefault="006E6EFE" w:rsidP="006E6EFE">
      <w:pPr>
        <w:spacing w:line="276" w:lineRule="auto"/>
        <w:jc w:val="center"/>
        <w:rPr>
          <w:i/>
        </w:rPr>
      </w:pPr>
      <w:r>
        <w:rPr>
          <w:i/>
        </w:rPr>
        <w:t xml:space="preserve">1.ФТД.В.01Основы проектирования в системе </w:t>
      </w:r>
      <w:r>
        <w:rPr>
          <w:i/>
          <w:lang w:val="en-US"/>
        </w:rPr>
        <w:t>AutoCad</w:t>
      </w:r>
    </w:p>
    <w:p w:rsidR="006E6EFE" w:rsidRPr="00912690" w:rsidRDefault="006E6EFE" w:rsidP="006E6EFE">
      <w:pPr>
        <w:spacing w:line="276" w:lineRule="auto"/>
        <w:jc w:val="center"/>
        <w:rPr>
          <w:b/>
        </w:rPr>
      </w:pPr>
      <w:r w:rsidRPr="00912690">
        <w:rPr>
          <w:b/>
        </w:rPr>
        <w:t>Трудоемкость 2 з.е.</w:t>
      </w:r>
    </w:p>
    <w:p w:rsidR="006E6EFE" w:rsidRDefault="006E6EFE" w:rsidP="006E6EFE">
      <w:pPr>
        <w:pStyle w:val="aff6"/>
        <w:ind w:left="0"/>
      </w:pPr>
    </w:p>
    <w:p w:rsidR="006E6EFE" w:rsidRPr="00A92BC1" w:rsidRDefault="006E6EFE" w:rsidP="006E6EFE">
      <w:pPr>
        <w:rPr>
          <w:b/>
          <w:bCs/>
        </w:rPr>
      </w:pPr>
      <w:r w:rsidRPr="00A92BC1">
        <w:rPr>
          <w:b/>
          <w:bCs/>
        </w:rPr>
        <w:t>1.Цель освоения и краткое содержание дисциплины</w:t>
      </w:r>
    </w:p>
    <w:p w:rsidR="006E6EFE" w:rsidRDefault="006E6EFE" w:rsidP="006E6EFE">
      <w:pPr>
        <w:jc w:val="both"/>
      </w:pPr>
      <w:r>
        <w:t>О</w:t>
      </w:r>
      <w:r w:rsidRPr="00EA7AFB">
        <w:t xml:space="preserve">беспечивает логическую взаимосвязь дисциплин подготовки </w:t>
      </w:r>
      <w:r>
        <w:t>горного инженера</w:t>
      </w:r>
      <w:r w:rsidRPr="00EA7AFB">
        <w:t xml:space="preserve"> в области горных наук, и имеет своей целью дать знания и практические навыки подготовки горной графической документации средствами компьютерной графики.</w:t>
      </w:r>
    </w:p>
    <w:p w:rsidR="006E6EFE" w:rsidRDefault="006E6EFE" w:rsidP="006E6EFE">
      <w:pPr>
        <w:tabs>
          <w:tab w:val="left" w:pos="953"/>
        </w:tabs>
        <w:jc w:val="both"/>
        <w:rPr>
          <w:i/>
        </w:rPr>
      </w:pPr>
      <w:r w:rsidRPr="002F1E40">
        <w:rPr>
          <w:i/>
        </w:rPr>
        <w:t>Краткое содержание дисциплины:</w:t>
      </w:r>
    </w:p>
    <w:p w:rsidR="006E6EFE" w:rsidRPr="00A37F62" w:rsidRDefault="006E6EFE" w:rsidP="006E6EFE">
      <w:pPr>
        <w:tabs>
          <w:tab w:val="left" w:pos="953"/>
        </w:tabs>
        <w:jc w:val="both"/>
      </w:pPr>
      <w:r>
        <w:t>Маркшейдерские работы должны выполняться в соответствии с проектом производства геодезических и маркшейдерских работ. Прокладка подземной полигонометрии маркшейдерские работы после остановки движения технологического транспорта по горным выработкам. Все разбивочные и основные маркшейдерские работы вблизи забоев подземных выработок. Работа с лазерными приборами в подземных выработках. Уровни опасных и вредных факторов на рабочих местах. Работа на пунктах триангуляции и подходной полигонометрии на строительстве горных тоннелей.</w:t>
      </w:r>
    </w:p>
    <w:p w:rsidR="006E6EFE" w:rsidRPr="002F1E40" w:rsidRDefault="006E6EFE" w:rsidP="006E6EFE">
      <w:pPr>
        <w:rPr>
          <w:b/>
          <w:bCs/>
        </w:rPr>
      </w:pPr>
      <w:r w:rsidRPr="002F1E40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2376"/>
        <w:gridCol w:w="7230"/>
      </w:tblGrid>
      <w:tr w:rsidR="006E6EFE" w:rsidRPr="002F1E40" w:rsidTr="00A816A3">
        <w:tc>
          <w:tcPr>
            <w:tcW w:w="2376" w:type="dxa"/>
          </w:tcPr>
          <w:p w:rsidR="006E6EFE" w:rsidRPr="002F1E40" w:rsidRDefault="006E6EFE" w:rsidP="00A816A3">
            <w:pPr>
              <w:jc w:val="center"/>
              <w:rPr>
                <w:iCs/>
              </w:rPr>
            </w:pPr>
            <w:r w:rsidRPr="002F1E4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7230" w:type="dxa"/>
            <w:vAlign w:val="center"/>
          </w:tcPr>
          <w:p w:rsidR="006E6EFE" w:rsidRPr="002F1E40" w:rsidRDefault="006E6EFE" w:rsidP="00A816A3">
            <w:pPr>
              <w:jc w:val="center"/>
              <w:rPr>
                <w:iCs/>
              </w:rPr>
            </w:pPr>
            <w:r w:rsidRPr="002F1E40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6E6EFE" w:rsidRPr="002F1E40" w:rsidTr="00A816A3">
        <w:tc>
          <w:tcPr>
            <w:tcW w:w="2376" w:type="dxa"/>
            <w:vAlign w:val="center"/>
          </w:tcPr>
          <w:p w:rsidR="006E6EFE" w:rsidRDefault="006E6EFE" w:rsidP="00A816A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ОПК-1 </w:t>
            </w:r>
          </w:p>
          <w:p w:rsidR="006E6EFE" w:rsidRPr="002F1E40" w:rsidRDefault="006E6EFE" w:rsidP="00A816A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7230" w:type="dxa"/>
          </w:tcPr>
          <w:p w:rsidR="006E6EFE" w:rsidRPr="00B344E0" w:rsidRDefault="006E6EFE" w:rsidP="00A816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344E0">
              <w:rPr>
                <w:b/>
                <w:bCs/>
              </w:rPr>
              <w:t>знать и уметь: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-место ИС в профессиональной деятельности;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 классификацию ИС по различным признакам;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 использовать информационные системы для сбора, хранения,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обработки, передачи информации;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 методологию и технологию проектирования информационных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систем;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-применять современные CASE - средства для разработки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информационных систем;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-представление данных в информационной системе - создание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моделей: логическая, физическая, функциональная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 выполнять системный анализ бизнес-процессов на основе IDEF-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технологии;</w:t>
            </w:r>
          </w:p>
          <w:p w:rsidR="006E6EFE" w:rsidRPr="00B344E0" w:rsidRDefault="006E6EFE" w:rsidP="00A816A3">
            <w:pPr>
              <w:jc w:val="both"/>
            </w:pPr>
            <w:r w:rsidRPr="00B344E0">
              <w:t>- защита информации в ИС;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344E0">
              <w:rPr>
                <w:b/>
                <w:bCs/>
              </w:rPr>
              <w:t>владеть навыками: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 работы в информационных системах для автоматизации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проектирования и черчения;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 выбора метода и средства проектирования и черчения;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-самостоятельного приобретения знаний по проблеме развития</w:t>
            </w:r>
          </w:p>
          <w:p w:rsidR="006E6EFE" w:rsidRPr="00B344E0" w:rsidRDefault="006E6EFE" w:rsidP="00A816A3">
            <w:pPr>
              <w:autoSpaceDE w:val="0"/>
              <w:autoSpaceDN w:val="0"/>
              <w:adjustRightInd w:val="0"/>
            </w:pPr>
            <w:r w:rsidRPr="00B344E0">
              <w:t>информационных технологий, навыками принятия оптимального</w:t>
            </w:r>
          </w:p>
          <w:p w:rsidR="006E6EFE" w:rsidRPr="00B344E0" w:rsidRDefault="006E6EFE" w:rsidP="00A816A3">
            <w:pPr>
              <w:jc w:val="both"/>
            </w:pPr>
            <w:r w:rsidRPr="00B344E0">
              <w:t>решения при выборе средств управления информацией.</w:t>
            </w:r>
          </w:p>
          <w:p w:rsidR="006E6EFE" w:rsidRPr="002F1E40" w:rsidRDefault="006E6EFE" w:rsidP="00A816A3">
            <w:pPr>
              <w:pStyle w:val="affe"/>
              <w:jc w:val="both"/>
            </w:pPr>
          </w:p>
        </w:tc>
      </w:tr>
    </w:tbl>
    <w:p w:rsidR="006E6EFE" w:rsidRPr="002F1E40" w:rsidRDefault="006E6EFE" w:rsidP="006E6EFE"/>
    <w:p w:rsidR="006E6EFE" w:rsidRDefault="006E6EFE" w:rsidP="006E6EFE">
      <w:pPr>
        <w:tabs>
          <w:tab w:val="left" w:pos="0"/>
        </w:tabs>
        <w:rPr>
          <w:b/>
          <w:bCs/>
        </w:rPr>
      </w:pPr>
    </w:p>
    <w:p w:rsidR="006E6EFE" w:rsidRDefault="006E6EFE" w:rsidP="006E6EFE">
      <w:pPr>
        <w:tabs>
          <w:tab w:val="left" w:pos="0"/>
        </w:tabs>
        <w:rPr>
          <w:b/>
          <w:bCs/>
        </w:rPr>
      </w:pPr>
    </w:p>
    <w:p w:rsidR="006E6EFE" w:rsidRDefault="006E6EFE" w:rsidP="006E6EFE">
      <w:pPr>
        <w:tabs>
          <w:tab w:val="left" w:pos="0"/>
        </w:tabs>
        <w:rPr>
          <w:b/>
          <w:bCs/>
        </w:rPr>
      </w:pPr>
    </w:p>
    <w:p w:rsidR="006E6EFE" w:rsidRPr="00A37F62" w:rsidRDefault="006E6EFE" w:rsidP="006E6EFE">
      <w:pPr>
        <w:tabs>
          <w:tab w:val="left" w:pos="0"/>
        </w:tabs>
        <w:rPr>
          <w:b/>
          <w:bCs/>
        </w:rPr>
      </w:pPr>
      <w:r w:rsidRPr="002F1E40">
        <w:rPr>
          <w:b/>
          <w:bCs/>
        </w:rPr>
        <w:lastRenderedPageBreak/>
        <w:t>3. Место дисциплины в структуре образовательной программы</w:t>
      </w: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6E6EFE" w:rsidRPr="002F1E40" w:rsidTr="00A816A3">
        <w:tc>
          <w:tcPr>
            <w:tcW w:w="1321" w:type="dxa"/>
            <w:vMerge w:val="restart"/>
          </w:tcPr>
          <w:p w:rsidR="006E6EFE" w:rsidRPr="002F1E40" w:rsidRDefault="006E6EFE" w:rsidP="00A816A3">
            <w:pPr>
              <w:pStyle w:val="aff6"/>
              <w:ind w:left="0" w:firstLine="0"/>
              <w:jc w:val="center"/>
            </w:pPr>
            <w:r w:rsidRPr="002F1E40">
              <w:t>Индекс</w:t>
            </w:r>
          </w:p>
        </w:tc>
        <w:tc>
          <w:tcPr>
            <w:tcW w:w="2189" w:type="dxa"/>
            <w:vMerge w:val="restart"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  <w:r w:rsidRPr="002F1E40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6E6EFE" w:rsidRPr="002F1E40" w:rsidRDefault="006E6EFE" w:rsidP="00A816A3">
            <w:pPr>
              <w:pStyle w:val="aff6"/>
              <w:ind w:left="0" w:firstLine="0"/>
              <w:jc w:val="center"/>
            </w:pPr>
            <w:r w:rsidRPr="002F1E40">
              <w:t>Семестр изучения</w:t>
            </w:r>
          </w:p>
        </w:tc>
        <w:tc>
          <w:tcPr>
            <w:tcW w:w="5162" w:type="dxa"/>
            <w:gridSpan w:val="2"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  <w:r w:rsidRPr="002F1E40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E6EFE" w:rsidRPr="002F1E40" w:rsidTr="00A816A3">
        <w:tc>
          <w:tcPr>
            <w:tcW w:w="1321" w:type="dxa"/>
            <w:vMerge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6E6EFE" w:rsidRPr="002F1E40" w:rsidRDefault="006E6EFE" w:rsidP="00A816A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F1E40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E6EFE" w:rsidRPr="002F1E40" w:rsidRDefault="006E6EFE" w:rsidP="00A816A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F1E40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E6EFE" w:rsidRPr="002F1E40" w:rsidTr="00A816A3">
        <w:tc>
          <w:tcPr>
            <w:tcW w:w="1321" w:type="dxa"/>
          </w:tcPr>
          <w:p w:rsidR="006E6EFE" w:rsidRPr="002F1E40" w:rsidRDefault="006E6EFE" w:rsidP="00A816A3">
            <w:pPr>
              <w:pStyle w:val="aff6"/>
              <w:ind w:left="0" w:firstLine="0"/>
            </w:pPr>
            <w:r>
              <w:t>ФТД.В.01</w:t>
            </w:r>
          </w:p>
        </w:tc>
        <w:tc>
          <w:tcPr>
            <w:tcW w:w="2189" w:type="dxa"/>
          </w:tcPr>
          <w:p w:rsidR="006E6EFE" w:rsidRPr="00B344E0" w:rsidRDefault="006E6EFE" w:rsidP="00A816A3">
            <w:pPr>
              <w:spacing w:line="276" w:lineRule="auto"/>
              <w:jc w:val="center"/>
            </w:pPr>
            <w:r w:rsidRPr="00B344E0">
              <w:t xml:space="preserve">Основы проектирования в системе </w:t>
            </w:r>
            <w:r w:rsidRPr="00B344E0">
              <w:rPr>
                <w:lang w:val="en-US"/>
              </w:rPr>
              <w:t>AutoCad</w:t>
            </w:r>
          </w:p>
          <w:p w:rsidR="006E6EFE" w:rsidRPr="002F1E40" w:rsidRDefault="006E6EFE" w:rsidP="00A816A3"/>
        </w:tc>
        <w:tc>
          <w:tcPr>
            <w:tcW w:w="944" w:type="dxa"/>
          </w:tcPr>
          <w:p w:rsidR="006E6EFE" w:rsidRPr="002F1E40" w:rsidRDefault="00597C6C" w:rsidP="00A816A3">
            <w:pPr>
              <w:pStyle w:val="aff6"/>
              <w:ind w:left="0" w:firstLine="0"/>
              <w:jc w:val="center"/>
            </w:pPr>
            <w:r>
              <w:t>4</w:t>
            </w:r>
          </w:p>
        </w:tc>
        <w:tc>
          <w:tcPr>
            <w:tcW w:w="2600" w:type="dxa"/>
          </w:tcPr>
          <w:p w:rsidR="006E6EFE" w:rsidRPr="002F1E40" w:rsidRDefault="006E6EFE" w:rsidP="00A816A3">
            <w:pPr>
              <w:pStyle w:val="aff6"/>
              <w:ind w:left="0" w:firstLine="0"/>
              <w:jc w:val="left"/>
            </w:pPr>
            <w:r>
              <w:t>Б1.Б.20 Информатика</w:t>
            </w:r>
          </w:p>
        </w:tc>
        <w:tc>
          <w:tcPr>
            <w:tcW w:w="2562" w:type="dxa"/>
          </w:tcPr>
          <w:p w:rsidR="006E6EFE" w:rsidRDefault="006E6EFE" w:rsidP="00A816A3">
            <w:pPr>
              <w:pStyle w:val="aff6"/>
              <w:ind w:left="0" w:firstLine="0"/>
            </w:pPr>
            <w:r>
              <w:t>Б1.Б.35 Специализация</w:t>
            </w:r>
          </w:p>
          <w:p w:rsidR="006E6EFE" w:rsidRDefault="006E6EFE" w:rsidP="00A816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Б3.Б.01(Д)</w:t>
            </w:r>
          </w:p>
          <w:p w:rsidR="006E6EFE" w:rsidRPr="002F1E40" w:rsidRDefault="006E6EFE" w:rsidP="00A816A3">
            <w:pPr>
              <w:pStyle w:val="aff6"/>
              <w:ind w:left="0" w:firstLine="0"/>
            </w:pPr>
            <w:r w:rsidRPr="00F04B32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6E6EFE" w:rsidRDefault="006E6EFE" w:rsidP="006E6EFE">
      <w:pPr>
        <w:rPr>
          <w:b/>
        </w:rPr>
      </w:pPr>
    </w:p>
    <w:p w:rsidR="006E6EFE" w:rsidRPr="002F1E40" w:rsidRDefault="006E6EFE" w:rsidP="006E6EFE">
      <w:r w:rsidRPr="002F1E40">
        <w:rPr>
          <w:b/>
        </w:rPr>
        <w:t xml:space="preserve">4. Язык преподавания: </w:t>
      </w:r>
      <w:r w:rsidRPr="002F1E40">
        <w:t>русский.</w:t>
      </w:r>
    </w:p>
    <w:p w:rsidR="006E6EFE" w:rsidRDefault="006E6EFE" w:rsidP="006E6EFE">
      <w:pPr>
        <w:pStyle w:val="aff6"/>
        <w:ind w:left="0"/>
      </w:pPr>
    </w:p>
    <w:p w:rsidR="006E6EFE" w:rsidRPr="00B344E0" w:rsidRDefault="00A063A4" w:rsidP="006E6EFE">
      <w:pPr>
        <w:spacing w:line="276" w:lineRule="auto"/>
        <w:jc w:val="center"/>
        <w:rPr>
          <w:i/>
        </w:rPr>
      </w:pPr>
      <w:r>
        <w:rPr>
          <w:i/>
        </w:rPr>
        <w:t>2</w:t>
      </w:r>
      <w:r w:rsidR="006E6EFE">
        <w:rPr>
          <w:i/>
        </w:rPr>
        <w:t>.ФТД.В.02Основы проектирования в профессиональных программах</w:t>
      </w:r>
    </w:p>
    <w:p w:rsidR="006E6EFE" w:rsidRPr="00912690" w:rsidRDefault="006E6EFE" w:rsidP="006E6EFE">
      <w:pPr>
        <w:spacing w:line="276" w:lineRule="auto"/>
        <w:jc w:val="center"/>
        <w:rPr>
          <w:b/>
        </w:rPr>
      </w:pPr>
      <w:r w:rsidRPr="00912690">
        <w:rPr>
          <w:b/>
        </w:rPr>
        <w:t>Трудоемкость 2 з.е.</w:t>
      </w:r>
    </w:p>
    <w:p w:rsidR="006E6EFE" w:rsidRDefault="006E6EFE" w:rsidP="006E6EFE">
      <w:pPr>
        <w:pStyle w:val="aff6"/>
        <w:ind w:left="0"/>
      </w:pPr>
    </w:p>
    <w:p w:rsidR="006E6EFE" w:rsidRPr="00A92BC1" w:rsidRDefault="006E6EFE" w:rsidP="006E6EFE">
      <w:pPr>
        <w:rPr>
          <w:b/>
          <w:bCs/>
        </w:rPr>
      </w:pPr>
      <w:r w:rsidRPr="00A92BC1">
        <w:rPr>
          <w:b/>
          <w:bCs/>
        </w:rPr>
        <w:t>1.Цель освоения и краткое содержание дисциплины</w:t>
      </w:r>
    </w:p>
    <w:p w:rsidR="006E6EFE" w:rsidRDefault="006E6EFE" w:rsidP="006E6EFE">
      <w:pPr>
        <w:jc w:val="both"/>
      </w:pPr>
      <w:r>
        <w:t>О</w:t>
      </w:r>
      <w:r w:rsidRPr="00EA7AFB">
        <w:t xml:space="preserve">беспечивает логическую взаимосвязь дисциплин подготовки </w:t>
      </w:r>
      <w:r>
        <w:t>обогатитетля</w:t>
      </w:r>
      <w:r w:rsidRPr="00EA7AFB">
        <w:t xml:space="preserve"> в области горных наук, и имеет своей целью дать знания и практические навыки подготовки горной графической документации средствами компьютерной графики.</w:t>
      </w:r>
    </w:p>
    <w:p w:rsidR="006E6EFE" w:rsidRDefault="006E6EFE" w:rsidP="006E6EFE">
      <w:pPr>
        <w:tabs>
          <w:tab w:val="left" w:pos="953"/>
        </w:tabs>
        <w:jc w:val="both"/>
        <w:rPr>
          <w:i/>
        </w:rPr>
      </w:pPr>
      <w:r w:rsidRPr="002F1E40">
        <w:rPr>
          <w:i/>
        </w:rPr>
        <w:t>Краткое содержание дисциплины:</w:t>
      </w:r>
    </w:p>
    <w:p w:rsidR="006E6EFE" w:rsidRPr="00247BF3" w:rsidRDefault="006E6EFE" w:rsidP="006E6EFE">
      <w:pPr>
        <w:pStyle w:val="affe"/>
        <w:jc w:val="both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Р</w:t>
      </w:r>
      <w:r w:rsidRPr="00247BF3">
        <w:rPr>
          <w:rStyle w:val="FontStyle41"/>
          <w:sz w:val="24"/>
          <w:szCs w:val="24"/>
        </w:rPr>
        <w:t xml:space="preserve">азработка и реализация проектов производства при переработке минерального и техногенного сырья на основе </w:t>
      </w:r>
      <w:r>
        <w:rPr>
          <w:rStyle w:val="FontStyle41"/>
          <w:sz w:val="24"/>
          <w:szCs w:val="24"/>
        </w:rPr>
        <w:t>информационной</w:t>
      </w:r>
      <w:r w:rsidRPr="00247BF3">
        <w:rPr>
          <w:rStyle w:val="FontStyle41"/>
          <w:sz w:val="24"/>
          <w:szCs w:val="24"/>
        </w:rPr>
        <w:t xml:space="preserve"> методологии проектирования, расчет производительности и определение параметров оборудования обогатительных фабрик, формирование генерального плана и компоновочны</w:t>
      </w:r>
      <w:r>
        <w:rPr>
          <w:rStyle w:val="FontStyle41"/>
          <w:sz w:val="24"/>
          <w:szCs w:val="24"/>
        </w:rPr>
        <w:t>х решений обогатительных фабрик,</w:t>
      </w:r>
    </w:p>
    <w:p w:rsidR="006E6EFE" w:rsidRPr="00562A28" w:rsidRDefault="006E6EFE" w:rsidP="006E6EFE">
      <w:pPr>
        <w:pStyle w:val="affe"/>
        <w:jc w:val="both"/>
        <w:rPr>
          <w:color w:val="000000"/>
        </w:rPr>
      </w:pPr>
      <w:r w:rsidRPr="00247BF3">
        <w:rPr>
          <w:rStyle w:val="FontStyle41"/>
          <w:sz w:val="24"/>
          <w:szCs w:val="24"/>
        </w:rPr>
        <w:t>применение современных информационных технологий, автоматизированных систем проектирования обог</w:t>
      </w:r>
      <w:r>
        <w:rPr>
          <w:rStyle w:val="FontStyle41"/>
          <w:sz w:val="24"/>
          <w:szCs w:val="24"/>
        </w:rPr>
        <w:t>атительных производств.</w:t>
      </w:r>
    </w:p>
    <w:p w:rsidR="006E6EFE" w:rsidRPr="002F1E40" w:rsidRDefault="006E6EFE" w:rsidP="006E6EFE">
      <w:pPr>
        <w:rPr>
          <w:b/>
          <w:bCs/>
        </w:rPr>
      </w:pPr>
      <w:r w:rsidRPr="002F1E40">
        <w:rPr>
          <w:b/>
          <w:bCs/>
        </w:rPr>
        <w:t>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f1"/>
        <w:tblW w:w="9606" w:type="dxa"/>
        <w:tblLook w:val="04A0"/>
      </w:tblPr>
      <w:tblGrid>
        <w:gridCol w:w="2376"/>
        <w:gridCol w:w="7230"/>
      </w:tblGrid>
      <w:tr w:rsidR="006E6EFE" w:rsidRPr="002F1E40" w:rsidTr="00A816A3">
        <w:tc>
          <w:tcPr>
            <w:tcW w:w="2376" w:type="dxa"/>
          </w:tcPr>
          <w:p w:rsidR="006E6EFE" w:rsidRPr="002F1E40" w:rsidRDefault="006E6EFE" w:rsidP="00A816A3">
            <w:pPr>
              <w:jc w:val="center"/>
              <w:rPr>
                <w:iCs/>
              </w:rPr>
            </w:pPr>
            <w:r w:rsidRPr="002F1E40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7230" w:type="dxa"/>
            <w:vAlign w:val="center"/>
          </w:tcPr>
          <w:p w:rsidR="006E6EFE" w:rsidRPr="002F1E40" w:rsidRDefault="006E6EFE" w:rsidP="00A816A3">
            <w:pPr>
              <w:jc w:val="center"/>
              <w:rPr>
                <w:iCs/>
              </w:rPr>
            </w:pPr>
            <w:r w:rsidRPr="002F1E40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6E6EFE" w:rsidRPr="002F1E40" w:rsidTr="00A816A3">
        <w:tc>
          <w:tcPr>
            <w:tcW w:w="2376" w:type="dxa"/>
            <w:vAlign w:val="center"/>
          </w:tcPr>
          <w:p w:rsidR="006E6EFE" w:rsidRDefault="006E6EFE" w:rsidP="00A816A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ОПК-1 </w:t>
            </w:r>
          </w:p>
          <w:p w:rsidR="006E6EFE" w:rsidRDefault="006E6EFE" w:rsidP="00A816A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ОПК-7</w:t>
            </w:r>
          </w:p>
          <w:p w:rsidR="006E6EFE" w:rsidRPr="002F1E40" w:rsidRDefault="006E6EFE" w:rsidP="00A816A3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</w:tc>
        <w:tc>
          <w:tcPr>
            <w:tcW w:w="7230" w:type="dxa"/>
          </w:tcPr>
          <w:p w:rsidR="006E6EFE" w:rsidRPr="00EA7AFB" w:rsidRDefault="006E6EFE" w:rsidP="00A816A3">
            <w:pPr>
              <w:pStyle w:val="affe"/>
              <w:jc w:val="both"/>
            </w:pPr>
            <w:r w:rsidRPr="00EA7AFB">
              <w:rPr>
                <w:i/>
              </w:rPr>
              <w:t>Знать:</w:t>
            </w:r>
            <w:r w:rsidRPr="00EA7AFB">
              <w:t xml:space="preserve">методы и средства пространственно-геометрических </w:t>
            </w:r>
            <w:r>
              <w:t>моделей ОФ</w:t>
            </w:r>
            <w:r w:rsidRPr="00EA7AFB">
              <w:t xml:space="preserve">, оценку </w:t>
            </w:r>
            <w:r>
              <w:t>риска</w:t>
            </w:r>
            <w:r w:rsidRPr="00EA7AFB">
              <w:t xml:space="preserve">. Построение цифровой модели </w:t>
            </w:r>
            <w:r>
              <w:t>ОФ.</w:t>
            </w:r>
          </w:p>
          <w:p w:rsidR="006E6EFE" w:rsidRPr="00EA7AFB" w:rsidRDefault="006E6EFE" w:rsidP="00A816A3">
            <w:pPr>
              <w:pStyle w:val="affe"/>
              <w:jc w:val="both"/>
            </w:pPr>
            <w:r w:rsidRPr="00EA7AFB">
              <w:rPr>
                <w:i/>
              </w:rPr>
              <w:t>Уметь:</w:t>
            </w:r>
            <w:r w:rsidRPr="00EA7AFB">
              <w:t xml:space="preserve">составлять графическую документацию для решения </w:t>
            </w:r>
            <w:r>
              <w:t>обогатительных</w:t>
            </w:r>
            <w:r w:rsidRPr="00EA7AFB">
              <w:t xml:space="preserve"> задач;</w:t>
            </w:r>
          </w:p>
          <w:p w:rsidR="006E6EFE" w:rsidRPr="00EA7AFB" w:rsidRDefault="006E6EFE" w:rsidP="00A816A3">
            <w:pPr>
              <w:pStyle w:val="affe"/>
              <w:jc w:val="both"/>
            </w:pPr>
            <w:r w:rsidRPr="00EA7AFB">
              <w:t xml:space="preserve">планировать </w:t>
            </w:r>
            <w:r>
              <w:t>процессы обогащения</w:t>
            </w:r>
            <w:r w:rsidRPr="00EA7AFB">
              <w:t xml:space="preserve"> работы, вести учет выполненных объемов</w:t>
            </w:r>
          </w:p>
          <w:p w:rsidR="006E6EFE" w:rsidRPr="002F1E40" w:rsidRDefault="006E6EFE" w:rsidP="00A816A3">
            <w:pPr>
              <w:pStyle w:val="affe"/>
              <w:jc w:val="both"/>
            </w:pPr>
            <w:r w:rsidRPr="00EA7AFB">
              <w:rPr>
                <w:i/>
              </w:rPr>
              <w:t>Владеть:</w:t>
            </w:r>
            <w:r w:rsidRPr="00EA7AFB">
              <w:t>основами создания автоматизированных систем сбора, обработки и графического выражения информации с использованием современной вычислительной техникой.</w:t>
            </w:r>
          </w:p>
        </w:tc>
      </w:tr>
    </w:tbl>
    <w:p w:rsidR="006E6EFE" w:rsidRPr="002F1E40" w:rsidRDefault="006E6EFE" w:rsidP="006E6EFE"/>
    <w:p w:rsidR="006E6EFE" w:rsidRDefault="006E6EFE" w:rsidP="006E6EFE">
      <w:pPr>
        <w:tabs>
          <w:tab w:val="left" w:pos="0"/>
        </w:tabs>
        <w:rPr>
          <w:b/>
          <w:bCs/>
        </w:rPr>
      </w:pPr>
    </w:p>
    <w:p w:rsidR="006E6EFE" w:rsidRDefault="006E6EFE" w:rsidP="006E6EFE">
      <w:pPr>
        <w:tabs>
          <w:tab w:val="left" w:pos="0"/>
        </w:tabs>
        <w:rPr>
          <w:b/>
          <w:bCs/>
        </w:rPr>
      </w:pPr>
    </w:p>
    <w:p w:rsidR="006E6EFE" w:rsidRPr="00A37F62" w:rsidRDefault="006E6EFE" w:rsidP="006E6EFE">
      <w:pPr>
        <w:tabs>
          <w:tab w:val="left" w:pos="0"/>
        </w:tabs>
        <w:rPr>
          <w:b/>
          <w:bCs/>
        </w:rPr>
      </w:pPr>
      <w:r w:rsidRPr="002F1E40">
        <w:rPr>
          <w:b/>
          <w:bCs/>
        </w:rPr>
        <w:lastRenderedPageBreak/>
        <w:t>3. Место дисциплины в структуре образовательной программы</w:t>
      </w:r>
    </w:p>
    <w:tbl>
      <w:tblPr>
        <w:tblStyle w:val="aff1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6E6EFE" w:rsidRPr="002F1E40" w:rsidTr="00A816A3">
        <w:tc>
          <w:tcPr>
            <w:tcW w:w="1321" w:type="dxa"/>
            <w:vMerge w:val="restart"/>
          </w:tcPr>
          <w:p w:rsidR="006E6EFE" w:rsidRPr="002F1E40" w:rsidRDefault="006E6EFE" w:rsidP="00A816A3">
            <w:pPr>
              <w:pStyle w:val="aff6"/>
              <w:ind w:left="0" w:firstLine="0"/>
              <w:jc w:val="center"/>
            </w:pPr>
            <w:r w:rsidRPr="002F1E40">
              <w:t>Индекс</w:t>
            </w:r>
          </w:p>
        </w:tc>
        <w:tc>
          <w:tcPr>
            <w:tcW w:w="2189" w:type="dxa"/>
            <w:vMerge w:val="restart"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  <w:r w:rsidRPr="002F1E40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6E6EFE" w:rsidRPr="002F1E40" w:rsidRDefault="006E6EFE" w:rsidP="00A816A3">
            <w:pPr>
              <w:pStyle w:val="aff6"/>
              <w:ind w:left="0" w:firstLine="0"/>
              <w:jc w:val="center"/>
            </w:pPr>
            <w:r w:rsidRPr="002F1E40">
              <w:t>Семестр изучения</w:t>
            </w:r>
          </w:p>
        </w:tc>
        <w:tc>
          <w:tcPr>
            <w:tcW w:w="5162" w:type="dxa"/>
            <w:gridSpan w:val="2"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  <w:r w:rsidRPr="002F1E40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E6EFE" w:rsidRPr="002F1E40" w:rsidTr="00A816A3">
        <w:tc>
          <w:tcPr>
            <w:tcW w:w="1321" w:type="dxa"/>
            <w:vMerge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2189" w:type="dxa"/>
            <w:vMerge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944" w:type="dxa"/>
            <w:vMerge/>
          </w:tcPr>
          <w:p w:rsidR="006E6EFE" w:rsidRPr="002F1E40" w:rsidRDefault="006E6EFE" w:rsidP="00A816A3">
            <w:pPr>
              <w:pStyle w:val="aff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6E6EFE" w:rsidRPr="002F1E40" w:rsidRDefault="006E6EFE" w:rsidP="00A816A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F1E40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E6EFE" w:rsidRPr="002F1E40" w:rsidRDefault="006E6EFE" w:rsidP="00A816A3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F1E40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E6EFE" w:rsidRPr="002F1E40" w:rsidTr="00A816A3">
        <w:tc>
          <w:tcPr>
            <w:tcW w:w="1321" w:type="dxa"/>
          </w:tcPr>
          <w:p w:rsidR="006E6EFE" w:rsidRPr="002F1E40" w:rsidRDefault="006E6EFE" w:rsidP="00A816A3">
            <w:pPr>
              <w:pStyle w:val="aff6"/>
              <w:ind w:left="0" w:firstLine="0"/>
            </w:pPr>
            <w:r>
              <w:t>ФТД.В.02</w:t>
            </w:r>
          </w:p>
        </w:tc>
        <w:tc>
          <w:tcPr>
            <w:tcW w:w="2189" w:type="dxa"/>
          </w:tcPr>
          <w:p w:rsidR="006E6EFE" w:rsidRPr="00B344E0" w:rsidRDefault="006E6EFE" w:rsidP="00A816A3">
            <w:pPr>
              <w:spacing w:line="276" w:lineRule="auto"/>
              <w:jc w:val="center"/>
            </w:pPr>
            <w:r>
              <w:t>Основы проектирования в профессиональных программах</w:t>
            </w:r>
          </w:p>
          <w:p w:rsidR="006E6EFE" w:rsidRPr="002F1E40" w:rsidRDefault="006E6EFE" w:rsidP="00A816A3"/>
        </w:tc>
        <w:tc>
          <w:tcPr>
            <w:tcW w:w="944" w:type="dxa"/>
          </w:tcPr>
          <w:p w:rsidR="006E6EFE" w:rsidRPr="002F1E40" w:rsidRDefault="00EA18BE" w:rsidP="00A816A3">
            <w:pPr>
              <w:pStyle w:val="aff6"/>
              <w:ind w:left="0" w:firstLine="0"/>
              <w:jc w:val="center"/>
            </w:pPr>
            <w:r>
              <w:t>10</w:t>
            </w:r>
          </w:p>
        </w:tc>
        <w:tc>
          <w:tcPr>
            <w:tcW w:w="2600" w:type="dxa"/>
          </w:tcPr>
          <w:p w:rsidR="006E6EFE" w:rsidRPr="002F1E40" w:rsidRDefault="006E6EFE" w:rsidP="00A816A3">
            <w:pPr>
              <w:pStyle w:val="aff6"/>
              <w:ind w:left="0" w:firstLine="0"/>
              <w:jc w:val="left"/>
            </w:pPr>
            <w:r>
              <w:t>Б1.Б.20 Информатика</w:t>
            </w:r>
          </w:p>
        </w:tc>
        <w:tc>
          <w:tcPr>
            <w:tcW w:w="2562" w:type="dxa"/>
          </w:tcPr>
          <w:p w:rsidR="006E6EFE" w:rsidRDefault="006E6EFE" w:rsidP="00A816A3">
            <w:pPr>
              <w:pStyle w:val="aff6"/>
              <w:ind w:left="0" w:firstLine="0"/>
            </w:pPr>
            <w:r>
              <w:t>Б1.Б.35 Специализация</w:t>
            </w:r>
          </w:p>
          <w:p w:rsidR="006E6EFE" w:rsidRDefault="006E6EFE" w:rsidP="00A816A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04B32">
              <w:t>Б3.Б.01(Д)</w:t>
            </w:r>
          </w:p>
          <w:p w:rsidR="006E6EFE" w:rsidRPr="002F1E40" w:rsidRDefault="006E6EFE" w:rsidP="00A816A3">
            <w:pPr>
              <w:pStyle w:val="aff6"/>
              <w:ind w:left="0" w:firstLine="0"/>
            </w:pPr>
            <w:r w:rsidRPr="00F04B32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6E6EFE" w:rsidRDefault="006E6EFE" w:rsidP="006E6EFE">
      <w:pPr>
        <w:rPr>
          <w:b/>
        </w:rPr>
      </w:pPr>
    </w:p>
    <w:p w:rsidR="006E6EFE" w:rsidRDefault="006E6EFE" w:rsidP="00321CB2">
      <w:pPr>
        <w:pStyle w:val="aff6"/>
        <w:numPr>
          <w:ilvl w:val="0"/>
          <w:numId w:val="13"/>
        </w:numPr>
      </w:pPr>
      <w:r w:rsidRPr="00473424">
        <w:rPr>
          <w:b/>
        </w:rPr>
        <w:t xml:space="preserve">Язык преподавания: </w:t>
      </w:r>
      <w:r w:rsidRPr="002F1E40">
        <w:t>русский.</w:t>
      </w:r>
    </w:p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473424" w:rsidRDefault="00473424" w:rsidP="00473424"/>
    <w:p w:rsidR="00BC37E2" w:rsidRPr="009115E4" w:rsidRDefault="00BC37E2" w:rsidP="00BC37E2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BC37E2" w:rsidRPr="00F17E2F" w:rsidRDefault="00BC37E2" w:rsidP="00BC37E2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BC37E2" w:rsidRDefault="00BC37E2" w:rsidP="00BC37E2">
      <w:pPr>
        <w:shd w:val="clear" w:color="auto" w:fill="FFFFFF" w:themeFill="background1"/>
        <w:jc w:val="center"/>
        <w:rPr>
          <w:b/>
          <w:bCs/>
        </w:rPr>
      </w:pPr>
      <w:r w:rsidRPr="00F05147">
        <w:rPr>
          <w:b/>
          <w:bCs/>
        </w:rPr>
        <w:t>Б2.Б.01(У)</w:t>
      </w:r>
      <w:r w:rsidRPr="00F05147">
        <w:rPr>
          <w:bCs/>
        </w:rPr>
        <w:t xml:space="preserve"> </w:t>
      </w:r>
      <w:r w:rsidRPr="006029F7">
        <w:rPr>
          <w:b/>
          <w:bCs/>
        </w:rPr>
        <w:t>Учебная</w:t>
      </w:r>
      <w:r w:rsidRPr="00F05147">
        <w:rPr>
          <w:bCs/>
        </w:rPr>
        <w:t xml:space="preserve"> </w:t>
      </w:r>
      <w:r w:rsidRPr="00F05147">
        <w:rPr>
          <w:b/>
          <w:bCs/>
        </w:rPr>
        <w:t>п</w:t>
      </w:r>
      <w:r>
        <w:rPr>
          <w:b/>
          <w:bCs/>
        </w:rPr>
        <w:t>рактика по получению первичных про</w:t>
      </w:r>
      <w:r w:rsidRPr="00F05147">
        <w:rPr>
          <w:b/>
          <w:bCs/>
        </w:rPr>
        <w:t>фессиональных умений и навыков, в том числе пер</w:t>
      </w:r>
      <w:r>
        <w:rPr>
          <w:b/>
          <w:bCs/>
        </w:rPr>
        <w:t>вичных умений и навыков науч-но</w:t>
      </w:r>
      <w:r w:rsidRPr="00F05147">
        <w:rPr>
          <w:b/>
          <w:bCs/>
        </w:rPr>
        <w:t>исследовательской деятельности (геологическая)</w:t>
      </w:r>
    </w:p>
    <w:p w:rsidR="00BC37E2" w:rsidRDefault="00BC37E2" w:rsidP="00BC37E2">
      <w:pPr>
        <w:shd w:val="clear" w:color="auto" w:fill="FFFFFF" w:themeFill="background1"/>
        <w:jc w:val="center"/>
      </w:pPr>
      <w:r w:rsidRPr="009115E4">
        <w:t>Трудоемкость</w:t>
      </w:r>
      <w:r>
        <w:t xml:space="preserve"> 3</w:t>
      </w:r>
      <w:r w:rsidRPr="009115E4">
        <w:t>з.е.</w:t>
      </w:r>
    </w:p>
    <w:p w:rsidR="00BC37E2" w:rsidRPr="009115E4" w:rsidRDefault="00BC37E2" w:rsidP="00BC37E2">
      <w:pPr>
        <w:rPr>
          <w:b/>
          <w:bCs/>
        </w:rPr>
      </w:pPr>
    </w:p>
    <w:p w:rsidR="00BC37E2" w:rsidRPr="009115E4" w:rsidRDefault="00BC37E2" w:rsidP="00BC37E2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C37E2" w:rsidRDefault="00BC37E2" w:rsidP="00BC37E2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BC37E2" w:rsidRDefault="00BC37E2" w:rsidP="00BC37E2">
      <w:pPr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направлению подготовки (специальности) 21.05.04 «Горное дело» специализация «Обогащение полезных ископаемых» наблюдение результатов деятельности экзогенных геологических процессов; получение представление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BC37E2" w:rsidRPr="009115E4" w:rsidRDefault="00BC37E2" w:rsidP="00BC37E2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jc w:val="both"/>
        <w:rPr>
          <w:b/>
        </w:rPr>
      </w:pPr>
      <w:r w:rsidRPr="009115E4">
        <w:rPr>
          <w:b/>
        </w:rPr>
        <w:t>Краткое содержание практики. Место проеведения практики</w:t>
      </w:r>
    </w:p>
    <w:p w:rsidR="00BC37E2" w:rsidRPr="00FD6935" w:rsidRDefault="00BC37E2" w:rsidP="00BC37E2">
      <w:pPr>
        <w:ind w:firstLine="567"/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BC37E2" w:rsidRDefault="00BC37E2" w:rsidP="00BC37E2">
      <w:pPr>
        <w:ind w:firstLine="567"/>
        <w:jc w:val="both"/>
      </w:pPr>
      <w:r>
        <w:t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</w:t>
      </w:r>
    </w:p>
    <w:p w:rsidR="00BC37E2" w:rsidRPr="00CE476B" w:rsidRDefault="00BC37E2" w:rsidP="00BC37E2">
      <w:pPr>
        <w:jc w:val="both"/>
      </w:pPr>
      <w:r w:rsidRPr="00CE476B">
        <w:t>Способ проведения практики:  стационарная практика.</w:t>
      </w:r>
    </w:p>
    <w:p w:rsidR="00BC37E2" w:rsidRPr="00CE476B" w:rsidRDefault="00BC37E2" w:rsidP="00BC37E2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BC37E2" w:rsidRDefault="00BC37E2" w:rsidP="00BC37E2">
      <w:pPr>
        <w:jc w:val="both"/>
      </w:pPr>
      <w:r>
        <w:t xml:space="preserve"> </w:t>
      </w:r>
    </w:p>
    <w:p w:rsidR="00BC37E2" w:rsidRPr="006C173E" w:rsidRDefault="00BC37E2" w:rsidP="00BC37E2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C37E2" w:rsidRPr="00482E1B" w:rsidRDefault="00BC37E2" w:rsidP="00BC37E2">
      <w:pPr>
        <w:pStyle w:val="aff6"/>
        <w:shd w:val="clear" w:color="auto" w:fill="FFFFFF"/>
        <w:ind w:left="0" w:firstLine="709"/>
        <w:rPr>
          <w:b/>
          <w:i/>
        </w:rPr>
      </w:pPr>
    </w:p>
    <w:tbl>
      <w:tblPr>
        <w:tblStyle w:val="aff1"/>
        <w:tblW w:w="10173" w:type="dxa"/>
        <w:tblLook w:val="04A0"/>
      </w:tblPr>
      <w:tblGrid>
        <w:gridCol w:w="6062"/>
        <w:gridCol w:w="4111"/>
      </w:tblGrid>
      <w:tr w:rsidR="00BC37E2" w:rsidRPr="00E27BE1" w:rsidTr="004B0A77">
        <w:tc>
          <w:tcPr>
            <w:tcW w:w="6062" w:type="dxa"/>
          </w:tcPr>
          <w:p w:rsidR="00BC37E2" w:rsidRPr="00E27BE1" w:rsidRDefault="00BC37E2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111" w:type="dxa"/>
          </w:tcPr>
          <w:p w:rsidR="00BC37E2" w:rsidRPr="00E27BE1" w:rsidRDefault="00BC37E2" w:rsidP="004B0A77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BC37E2" w:rsidRPr="002E7333" w:rsidTr="004B0A77">
        <w:tc>
          <w:tcPr>
            <w:tcW w:w="6062" w:type="dxa"/>
          </w:tcPr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чрезвычайных си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туаций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ОПК-4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готовностью с естественнонаучных позиций оцени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вать строение, химический и минеральный состав зем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ной коры, морфологические особенности и генети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ческие типы месторождений твердых полезных иско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паемых при решении задач по рациональному и комп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лексному освоению георесурсного потенциала недр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ПК-1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навыками анализа горно-геологических условий при эксплуатационной разведке и добыче твер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lastRenderedPageBreak/>
              <w:t>дых полезных ископаемых, а также при строительстве и эксплуатации подземных объектов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ПК-2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владением методами рационального и комплексного освоения георесурсного потенциала недр</w:t>
            </w:r>
            <w:r>
              <w:rPr>
                <w:iCs/>
              </w:rPr>
              <w:t>;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BC37E2" w:rsidRDefault="00BC37E2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4111" w:type="dxa"/>
          </w:tcPr>
          <w:p w:rsidR="00BC37E2" w:rsidRPr="00A707D5" w:rsidRDefault="00BC37E2" w:rsidP="004B0A77">
            <w:pPr>
              <w:pStyle w:val="aff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BC37E2" w:rsidRPr="00A707D5" w:rsidRDefault="00BC37E2" w:rsidP="004B0A77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-геологическое строение района про-хождения практики;</w:t>
            </w:r>
          </w:p>
          <w:p w:rsidR="00BC37E2" w:rsidRPr="00A707D5" w:rsidRDefault="00BC37E2" w:rsidP="004B0A77">
            <w:pPr>
              <w:pStyle w:val="aff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t>-пользоваться горным компасом;</w:t>
            </w:r>
            <w:r w:rsidRPr="00A707D5">
              <w:br/>
              <w:t>-пользоваться топографической ос-новой;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rPr>
                <w:spacing w:val="-2"/>
              </w:rPr>
              <w:t>-вести документацию обнажений и горных выработок;</w:t>
            </w:r>
            <w:r w:rsidRPr="00A707D5">
              <w:rPr>
                <w:spacing w:val="-2"/>
              </w:rPr>
              <w:br/>
            </w:r>
            <w:r w:rsidRPr="00A707D5">
              <w:t>-отбирать и оформлять образцы;</w:t>
            </w:r>
          </w:p>
          <w:p w:rsidR="00BC37E2" w:rsidRPr="00A707D5" w:rsidRDefault="00BC37E2" w:rsidP="004B0A77">
            <w:pPr>
              <w:pStyle w:val="affe"/>
            </w:pPr>
            <w:r w:rsidRPr="00A707D5">
              <w:rPr>
                <w:spacing w:val="-2"/>
              </w:rPr>
              <w:t>-составлять простейшие геологичес-кие схемы и разрезы;</w:t>
            </w:r>
            <w:r w:rsidRPr="00A707D5">
              <w:rPr>
                <w:spacing w:val="-2"/>
              </w:rPr>
              <w:br/>
              <w:t>-составлять краткий отчет о проведен-ных наблюдениях.</w:t>
            </w:r>
          </w:p>
          <w:p w:rsidR="00BC37E2" w:rsidRPr="00A707D5" w:rsidRDefault="00BC37E2" w:rsidP="004B0A77">
            <w:pPr>
              <w:contextualSpacing/>
              <w:jc w:val="both"/>
            </w:pPr>
            <w:r w:rsidRPr="00A707D5">
              <w:rPr>
                <w:i/>
              </w:rPr>
              <w:lastRenderedPageBreak/>
              <w:t>Владеть:</w:t>
            </w:r>
          </w:p>
          <w:p w:rsidR="00BC37E2" w:rsidRPr="00A707D5" w:rsidRDefault="00BC37E2" w:rsidP="004B0A7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-навыками профессионального обще-ния в учебных и внеучебных ситуа-циях;</w:t>
            </w:r>
          </w:p>
          <w:p w:rsidR="00BC37E2" w:rsidRPr="002E7333" w:rsidRDefault="00BC37E2" w:rsidP="004B0A77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выполне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нию профессиональной деятельнос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ти</w:t>
            </w:r>
            <w:r>
              <w:rPr>
                <w:iCs/>
              </w:rPr>
              <w:t>.</w:t>
            </w:r>
          </w:p>
        </w:tc>
      </w:tr>
    </w:tbl>
    <w:p w:rsidR="00BC37E2" w:rsidRDefault="00BC37E2" w:rsidP="00BC37E2">
      <w:pPr>
        <w:tabs>
          <w:tab w:val="left" w:pos="0"/>
        </w:tabs>
        <w:rPr>
          <w:b/>
          <w:bCs/>
        </w:rPr>
      </w:pPr>
    </w:p>
    <w:p w:rsidR="00BC37E2" w:rsidRPr="009115E4" w:rsidRDefault="00BC37E2" w:rsidP="00BC37E2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BC37E2" w:rsidRPr="009115E4" w:rsidRDefault="00BC37E2" w:rsidP="00BC37E2">
      <w:pPr>
        <w:pStyle w:val="aff6"/>
        <w:ind w:left="0"/>
      </w:pPr>
    </w:p>
    <w:tbl>
      <w:tblPr>
        <w:tblStyle w:val="aff1"/>
        <w:tblW w:w="10031" w:type="dxa"/>
        <w:tblLayout w:type="fixed"/>
        <w:tblLook w:val="04A0"/>
      </w:tblPr>
      <w:tblGrid>
        <w:gridCol w:w="1526"/>
        <w:gridCol w:w="2551"/>
        <w:gridCol w:w="851"/>
        <w:gridCol w:w="2541"/>
        <w:gridCol w:w="2562"/>
      </w:tblGrid>
      <w:tr w:rsidR="00BC37E2" w:rsidRPr="009115E4" w:rsidTr="004B0A77">
        <w:tc>
          <w:tcPr>
            <w:tcW w:w="1526" w:type="dxa"/>
            <w:vMerge w:val="restart"/>
          </w:tcPr>
          <w:p w:rsidR="00BC37E2" w:rsidRPr="009115E4" w:rsidRDefault="00BC37E2" w:rsidP="00BC37E2">
            <w:pPr>
              <w:pStyle w:val="aff6"/>
              <w:ind w:left="0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BC37E2" w:rsidRPr="009115E4" w:rsidRDefault="00BC37E2" w:rsidP="00BC37E2">
            <w:pPr>
              <w:pStyle w:val="aff6"/>
              <w:ind w:left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BC37E2" w:rsidRPr="009115E4" w:rsidRDefault="00BC37E2" w:rsidP="00BC37E2">
            <w:pPr>
              <w:pStyle w:val="aff6"/>
              <w:ind w:left="0" w:firstLine="0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103" w:type="dxa"/>
            <w:gridSpan w:val="2"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C37E2" w:rsidRPr="009115E4" w:rsidTr="004B0A77">
        <w:tc>
          <w:tcPr>
            <w:tcW w:w="1526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2551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851" w:type="dxa"/>
            <w:vMerge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BC37E2" w:rsidRPr="009115E4" w:rsidRDefault="00BC37E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BC37E2" w:rsidRPr="009115E4" w:rsidRDefault="00BC37E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C37E2" w:rsidRPr="009115E4" w:rsidTr="004B0A77">
        <w:tc>
          <w:tcPr>
            <w:tcW w:w="1526" w:type="dxa"/>
          </w:tcPr>
          <w:p w:rsidR="00BC37E2" w:rsidRPr="00A215F4" w:rsidRDefault="00BC37E2" w:rsidP="00BC37E2">
            <w:pPr>
              <w:pStyle w:val="aff6"/>
              <w:ind w:left="0" w:firstLine="0"/>
            </w:pPr>
            <w:r w:rsidRPr="00A215F4">
              <w:rPr>
                <w:bCs/>
              </w:rPr>
              <w:t>Б2.Б.01(У)</w:t>
            </w:r>
          </w:p>
        </w:tc>
        <w:tc>
          <w:tcPr>
            <w:tcW w:w="2551" w:type="dxa"/>
          </w:tcPr>
          <w:p w:rsidR="00BC37E2" w:rsidRDefault="00BC37E2" w:rsidP="004B0A77">
            <w:pPr>
              <w:jc w:val="both"/>
              <w:rPr>
                <w:bCs/>
              </w:rPr>
            </w:pPr>
            <w:r>
              <w:rPr>
                <w:bCs/>
              </w:rPr>
              <w:t>Учебная</w:t>
            </w:r>
          </w:p>
          <w:p w:rsidR="00BC37E2" w:rsidRPr="00B22F05" w:rsidRDefault="00BC37E2" w:rsidP="004B0A77">
            <w:pPr>
              <w:jc w:val="both"/>
            </w:pPr>
            <w:r>
              <w:rPr>
                <w:bCs/>
              </w:rPr>
              <w:t xml:space="preserve">практика </w:t>
            </w:r>
            <w:r w:rsidRPr="00B22F05">
              <w:rPr>
                <w:bCs/>
              </w:rPr>
              <w:t>по получе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навыков, в том числе первичных уме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ний и навыков науч</w:t>
            </w:r>
            <w:r>
              <w:rPr>
                <w:bCs/>
              </w:rPr>
              <w:t>-</w:t>
            </w:r>
            <w:r w:rsidRPr="00B22F05">
              <w:rPr>
                <w:bCs/>
              </w:rPr>
              <w:t>но-исследовательской деятельности (геологическая)</w:t>
            </w:r>
          </w:p>
        </w:tc>
        <w:tc>
          <w:tcPr>
            <w:tcW w:w="851" w:type="dxa"/>
          </w:tcPr>
          <w:p w:rsidR="00BC37E2" w:rsidRPr="009115E4" w:rsidRDefault="00BC37E2" w:rsidP="004B0A77">
            <w:pPr>
              <w:pStyle w:val="aff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BC37E2" w:rsidRDefault="00BC37E2" w:rsidP="00BC37E2">
            <w:r>
              <w:t>Б1.Б.27 Геология</w:t>
            </w:r>
          </w:p>
          <w:p w:rsidR="00BC37E2" w:rsidRDefault="00BC37E2" w:rsidP="00BC37E2">
            <w:r>
              <w:t>Б1.Б.18 Физика</w:t>
            </w:r>
          </w:p>
          <w:p w:rsidR="00BC37E2" w:rsidRPr="009115E4" w:rsidRDefault="00BC37E2" w:rsidP="00BC37E2">
            <w:r>
              <w:t>Б1.Б.19 Химия</w:t>
            </w:r>
          </w:p>
        </w:tc>
        <w:tc>
          <w:tcPr>
            <w:tcW w:w="2562" w:type="dxa"/>
          </w:tcPr>
          <w:p w:rsidR="00BC37E2" w:rsidRDefault="00BC37E2" w:rsidP="00BC37E2">
            <w:pPr>
              <w:pStyle w:val="aff6"/>
              <w:ind w:left="0" w:firstLine="0"/>
            </w:pPr>
            <w:r>
              <w:t>Б1.Б.30 Технология и безопасность взрывных работ</w:t>
            </w:r>
          </w:p>
          <w:p w:rsidR="00BC37E2" w:rsidRDefault="00BC37E2" w:rsidP="00BC37E2">
            <w:pPr>
              <w:pStyle w:val="aff6"/>
              <w:ind w:left="0" w:firstLine="0"/>
            </w:pPr>
            <w:r>
              <w:t>Б1.Б.31 Геомеханика</w:t>
            </w:r>
          </w:p>
          <w:p w:rsidR="00BC37E2" w:rsidRDefault="00BC37E2" w:rsidP="00BC37E2">
            <w:pPr>
              <w:pStyle w:val="aff6"/>
              <w:ind w:left="0" w:firstLine="0"/>
            </w:pPr>
            <w:r>
              <w:t>Б1.Б.34 Геодезия и маркшейдерия</w:t>
            </w:r>
          </w:p>
          <w:p w:rsidR="00BC37E2" w:rsidRPr="009115E4" w:rsidRDefault="00BC37E2" w:rsidP="00BC37E2">
            <w:pPr>
              <w:pStyle w:val="aff6"/>
              <w:ind w:left="0" w:firstLine="0"/>
            </w:pPr>
            <w:r>
              <w:t>Б1.Б.36 Горно-про-мышленная экология</w:t>
            </w:r>
          </w:p>
        </w:tc>
      </w:tr>
    </w:tbl>
    <w:p w:rsidR="00BC37E2" w:rsidRPr="009115E4" w:rsidRDefault="00BC37E2" w:rsidP="00BC37E2">
      <w:pPr>
        <w:pStyle w:val="aff6"/>
        <w:ind w:left="0"/>
      </w:pPr>
    </w:p>
    <w:p w:rsidR="00BC37E2" w:rsidRPr="009115E4" w:rsidRDefault="00BC37E2" w:rsidP="00BC37E2">
      <w:pPr>
        <w:pStyle w:val="aff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BC37E2" w:rsidRPr="009115E4" w:rsidRDefault="00BC37E2" w:rsidP="00BC37E2">
      <w:pPr>
        <w:pStyle w:val="aff6"/>
        <w:ind w:left="0"/>
      </w:pPr>
    </w:p>
    <w:p w:rsidR="00473424" w:rsidRDefault="00473424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BC37E2" w:rsidRDefault="00BC37E2" w:rsidP="00473424"/>
    <w:p w:rsidR="008500AF" w:rsidRPr="004A1224" w:rsidRDefault="008500AF" w:rsidP="008500AF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8500AF" w:rsidRPr="004A1224" w:rsidRDefault="008500AF" w:rsidP="008500AF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500AF" w:rsidRPr="003D5C34" w:rsidRDefault="008500AF" w:rsidP="008500AF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) </w:t>
      </w:r>
    </w:p>
    <w:p w:rsidR="008500AF" w:rsidRDefault="008500AF" w:rsidP="008500AF"/>
    <w:p w:rsidR="008500AF" w:rsidRDefault="008500AF" w:rsidP="008500AF">
      <w:pPr>
        <w:jc w:val="center"/>
      </w:pPr>
      <w:r>
        <w:t>Трудоёмкость 3 ЗЕТ (108 часов)</w:t>
      </w:r>
    </w:p>
    <w:p w:rsidR="008500AF" w:rsidRPr="00FC4CE8" w:rsidRDefault="008500AF" w:rsidP="008500AF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500AF" w:rsidRPr="00525021" w:rsidRDefault="008500AF" w:rsidP="008500AF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8500AF" w:rsidRPr="00FD6935" w:rsidRDefault="008500AF" w:rsidP="008500AF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8500AF" w:rsidRPr="00FC4CE8" w:rsidRDefault="008500AF" w:rsidP="008500AF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8500AF" w:rsidRPr="00FC4CE8" w:rsidRDefault="008500AF" w:rsidP="00321CB2">
      <w:pPr>
        <w:pStyle w:val="aff6"/>
        <w:widowControl/>
        <w:numPr>
          <w:ilvl w:val="2"/>
          <w:numId w:val="16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8500AF" w:rsidRPr="00D912BA" w:rsidRDefault="008500AF" w:rsidP="008500AF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8500AF" w:rsidRPr="006208E7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8500AF" w:rsidRPr="00F55B3C" w:rsidRDefault="008500AF" w:rsidP="00321C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8500AF" w:rsidRPr="00FC4CE8" w:rsidRDefault="008500AF" w:rsidP="00321CB2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8500AF" w:rsidRPr="00C66EFA" w:rsidRDefault="008500AF" w:rsidP="008500AF">
      <w:pPr>
        <w:ind w:firstLine="709"/>
        <w:jc w:val="both"/>
      </w:pPr>
      <w:r w:rsidRPr="00C66EFA">
        <w:t>Учебная геодезическая практика является обязательным видом учебной работы специалиста.</w:t>
      </w:r>
    </w:p>
    <w:p w:rsidR="008500AF" w:rsidRPr="00C66EFA" w:rsidRDefault="008500AF" w:rsidP="008500AF">
      <w:pPr>
        <w:spacing w:line="276" w:lineRule="auto"/>
        <w:ind w:firstLine="708"/>
        <w:jc w:val="both"/>
      </w:pPr>
      <w:r w:rsidRPr="00C66EFA">
        <w:t>Учебной практике предшествует изучение дисциплин: математика; физика; начертательная геометрия, инженерная и компьютерная графика; информатика; основы горного дела;</w:t>
      </w:r>
      <w:r>
        <w:t xml:space="preserve"> геодезия </w:t>
      </w:r>
      <w:r w:rsidRPr="00C66EFA">
        <w:t xml:space="preserve">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8500AF" w:rsidRPr="00C66EFA" w:rsidRDefault="008500AF" w:rsidP="008500AF">
      <w:pPr>
        <w:ind w:firstLine="851"/>
        <w:jc w:val="both"/>
        <w:rPr>
          <w:b/>
          <w:i/>
        </w:rPr>
      </w:pPr>
      <w:r w:rsidRPr="00C66EFA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8500AF" w:rsidRPr="00C66EFA" w:rsidRDefault="008500AF" w:rsidP="008500AF">
      <w:pPr>
        <w:pStyle w:val="ConsPlusNonformat"/>
        <w:widowControl/>
        <w:jc w:val="both"/>
        <w:rPr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 необходимо знать теорию вероятностей и математическую статистику; основные физические  явления  и законы механики и оптики; способы использования компьютерных и информационных технологий в инженерной деятельности;</w:t>
      </w:r>
      <w:r w:rsidRPr="00C66EFA">
        <w:t xml:space="preserve">        </w:t>
      </w:r>
    </w:p>
    <w:p w:rsidR="008500AF" w:rsidRPr="00C66EFA" w:rsidRDefault="008500AF" w:rsidP="00850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8500AF" w:rsidRPr="001A1B91" w:rsidRDefault="008500AF" w:rsidP="008500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6EFA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66EFA">
        <w:rPr>
          <w:rFonts w:ascii="Times New Roman" w:hAnsi="Times New Roman" w:cs="Times New Roman"/>
          <w:sz w:val="24"/>
          <w:szCs w:val="24"/>
        </w:rPr>
        <w:t xml:space="preserve"> </w:t>
      </w:r>
      <w:r w:rsidRPr="00C66EFA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66EFA">
        <w:rPr>
          <w:rFonts w:ascii="Times New Roman" w:hAnsi="Times New Roman" w:cs="Times New Roman"/>
          <w:sz w:val="24"/>
          <w:szCs w:val="24"/>
        </w:rPr>
        <w:t>, в т.ч. создания электронных учебных материалов;</w:t>
      </w:r>
      <w:r w:rsidRPr="001A1B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0AF" w:rsidRPr="002C476C" w:rsidRDefault="008500AF" w:rsidP="00321CB2">
      <w:pPr>
        <w:numPr>
          <w:ilvl w:val="0"/>
          <w:numId w:val="14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8500AF" w:rsidRPr="002C476C" w:rsidRDefault="008500AF" w:rsidP="008500AF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8500AF" w:rsidRPr="00E60260" w:rsidRDefault="008500AF" w:rsidP="008500AF">
      <w:pPr>
        <w:pStyle w:val="a"/>
        <w:tabs>
          <w:tab w:val="left" w:pos="1134"/>
          <w:tab w:val="right" w:leader="underscore" w:pos="8505"/>
        </w:tabs>
        <w:ind w:left="0" w:firstLine="567"/>
        <w:rPr>
          <w:color w:val="FF0000"/>
        </w:rPr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  <w:r>
        <w:t xml:space="preserve"> </w:t>
      </w:r>
    </w:p>
    <w:p w:rsidR="008500AF" w:rsidRDefault="008500AF" w:rsidP="008500AF">
      <w:pPr>
        <w:pStyle w:val="aff6"/>
        <w:shd w:val="clear" w:color="auto" w:fill="FFFFFF"/>
        <w:ind w:left="0" w:firstLine="567"/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8500AF" w:rsidRPr="00CE476B" w:rsidRDefault="008500AF" w:rsidP="008500AF">
      <w:pPr>
        <w:jc w:val="both"/>
      </w:pPr>
      <w:r w:rsidRPr="00CE476B">
        <w:t>Способ проведения практики:  стационарная практика.</w:t>
      </w:r>
    </w:p>
    <w:p w:rsidR="008500AF" w:rsidRPr="00CE476B" w:rsidRDefault="008500AF" w:rsidP="008500AF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500AF" w:rsidRPr="006208E7" w:rsidRDefault="008500AF" w:rsidP="008500AF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500AF" w:rsidRPr="001968F3" w:rsidRDefault="008500AF" w:rsidP="008500AF">
      <w:pPr>
        <w:ind w:firstLine="567"/>
        <w:jc w:val="both"/>
      </w:pPr>
      <w:r w:rsidRPr="006208E7">
        <w:t>Прохождение второй производственной практики направлено на формирование у студентов компетенций:</w:t>
      </w:r>
    </w:p>
    <w:p w:rsidR="008500AF" w:rsidRPr="001968F3" w:rsidRDefault="008500AF" w:rsidP="008500AF">
      <w:pPr>
        <w:pStyle w:val="aff6"/>
        <w:shd w:val="clear" w:color="auto" w:fill="FFFFFF"/>
        <w:ind w:left="0"/>
      </w:pPr>
      <w:r w:rsidRPr="001968F3">
        <w:rPr>
          <w:rStyle w:val="FontStyle38"/>
        </w:rPr>
        <w:t xml:space="preserve">ОК-9 - </w:t>
      </w:r>
      <w:r w:rsidRPr="001968F3">
        <w:t>способность использовать приемы оказания первой помощи, методы защиты в условиях чрезвычайных ситуаций;</w:t>
      </w:r>
    </w:p>
    <w:p w:rsidR="008500AF" w:rsidRPr="001968F3" w:rsidRDefault="008500AF" w:rsidP="008500AF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</w:r>
    </w:p>
    <w:p w:rsidR="008500AF" w:rsidRDefault="008500AF" w:rsidP="008500AF">
      <w:pPr>
        <w:pStyle w:val="aff6"/>
        <w:shd w:val="clear" w:color="auto" w:fill="FFFFFF"/>
        <w:ind w:left="0"/>
        <w:rPr>
          <w:rStyle w:val="FontStyle38"/>
        </w:rPr>
      </w:pPr>
      <w:r w:rsidRPr="001968F3">
        <w:rPr>
          <w:rStyle w:val="FontStyle38"/>
        </w:rPr>
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8500AF" w:rsidRPr="005C0A42" w:rsidRDefault="008500AF" w:rsidP="008500AF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8500AF" w:rsidRPr="00CA72A1" w:rsidTr="004B0A77">
        <w:tc>
          <w:tcPr>
            <w:tcW w:w="2660" w:type="dxa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Компетенции</w:t>
            </w:r>
          </w:p>
        </w:tc>
        <w:tc>
          <w:tcPr>
            <w:tcW w:w="6804" w:type="dxa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Результаты прохождения практики</w:t>
            </w:r>
          </w:p>
        </w:tc>
      </w:tr>
      <w:tr w:rsidR="008500AF" w:rsidRPr="00CA72A1" w:rsidTr="004B0A77">
        <w:tc>
          <w:tcPr>
            <w:tcW w:w="2660" w:type="dxa"/>
            <w:shd w:val="clear" w:color="auto" w:fill="auto"/>
          </w:tcPr>
          <w:p w:rsidR="008500AF" w:rsidRDefault="008500AF" w:rsidP="004B0A77">
            <w:pPr>
              <w:pStyle w:val="aff6"/>
              <w:ind w:left="0"/>
              <w:rPr>
                <w:rStyle w:val="FontStyle38"/>
                <w:b/>
              </w:rPr>
            </w:pPr>
          </w:p>
          <w:p w:rsidR="008500AF" w:rsidRPr="00B344A7" w:rsidRDefault="008500AF" w:rsidP="004B0A77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ОК-9</w:t>
            </w:r>
          </w:p>
          <w:p w:rsidR="008500AF" w:rsidRPr="00B344A7" w:rsidRDefault="008500AF" w:rsidP="004B0A77">
            <w:pPr>
              <w:pStyle w:val="aff6"/>
              <w:ind w:left="0"/>
              <w:rPr>
                <w:rStyle w:val="FontStyle38"/>
              </w:rPr>
            </w:pPr>
            <w:r w:rsidRPr="00B344A7">
              <w:rPr>
                <w:rStyle w:val="FontStyle38"/>
              </w:rPr>
              <w:t>ПК-7</w:t>
            </w:r>
          </w:p>
          <w:p w:rsidR="008500AF" w:rsidRPr="00CA72A1" w:rsidRDefault="008500AF" w:rsidP="004B0A77">
            <w:pPr>
              <w:pStyle w:val="aff6"/>
              <w:ind w:left="0"/>
              <w:rPr>
                <w:rStyle w:val="FontStyle38"/>
                <w:b/>
              </w:rPr>
            </w:pPr>
            <w:r w:rsidRPr="00B344A7">
              <w:rPr>
                <w:rStyle w:val="FontStyle38"/>
              </w:rPr>
              <w:t>ПК-15</w:t>
            </w:r>
          </w:p>
        </w:tc>
        <w:tc>
          <w:tcPr>
            <w:tcW w:w="6804" w:type="dxa"/>
            <w:shd w:val="clear" w:color="auto" w:fill="auto"/>
          </w:tcPr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8500AF" w:rsidRPr="00B344A7" w:rsidRDefault="008500AF" w:rsidP="004B0A77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8500AF" w:rsidRDefault="008500AF" w:rsidP="004B0A77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8500AF" w:rsidRPr="00B344A7" w:rsidRDefault="008500AF" w:rsidP="004B0A77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8500AF" w:rsidRPr="00B344A7" w:rsidRDefault="008500AF" w:rsidP="004B0A77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8500AF" w:rsidRPr="00CA72A1" w:rsidRDefault="008500AF" w:rsidP="004B0A77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</w:t>
            </w:r>
            <w:r>
              <w:t>-</w:t>
            </w:r>
            <w:r w:rsidRPr="00B344A7">
              <w:t>венно-временных характеристик состояния земной поверх</w:t>
            </w:r>
            <w:r>
              <w:t>-</w:t>
            </w:r>
            <w:r w:rsidRPr="00B344A7">
              <w:t>ности и недр.</w:t>
            </w:r>
          </w:p>
        </w:tc>
      </w:tr>
    </w:tbl>
    <w:p w:rsidR="008500AF" w:rsidRDefault="008500AF" w:rsidP="008500AF">
      <w:pPr>
        <w:pStyle w:val="aff6"/>
        <w:ind w:left="0" w:firstLine="440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Pr="00EA3CE6" w:rsidRDefault="008500AF" w:rsidP="008500AF">
      <w:pPr>
        <w:pStyle w:val="aff6"/>
        <w:ind w:left="0" w:firstLine="440"/>
        <w:jc w:val="center"/>
        <w:rPr>
          <w:rStyle w:val="FontStyle38"/>
        </w:rPr>
      </w:pPr>
    </w:p>
    <w:p w:rsidR="008500AF" w:rsidRDefault="008500AF" w:rsidP="008500AF">
      <w:pPr>
        <w:tabs>
          <w:tab w:val="left" w:pos="0"/>
        </w:tabs>
        <w:rPr>
          <w:b/>
          <w:bCs/>
        </w:rPr>
      </w:pPr>
    </w:p>
    <w:p w:rsidR="008500AF" w:rsidRPr="00EA3CE6" w:rsidRDefault="008500AF" w:rsidP="008500AF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8500AF" w:rsidRPr="0097269F" w:rsidRDefault="008500AF" w:rsidP="008500AF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21"/>
        <w:gridCol w:w="800"/>
        <w:gridCol w:w="2402"/>
        <w:gridCol w:w="2357"/>
      </w:tblGrid>
      <w:tr w:rsidR="008500AF" w:rsidRPr="00EA3CE6" w:rsidTr="004B0A77">
        <w:tc>
          <w:tcPr>
            <w:tcW w:w="1526" w:type="dxa"/>
            <w:vMerge w:val="restart"/>
            <w:shd w:val="clear" w:color="auto" w:fill="auto"/>
          </w:tcPr>
          <w:p w:rsidR="008500AF" w:rsidRPr="008500AF" w:rsidRDefault="008500AF" w:rsidP="008500AF">
            <w:pPr>
              <w:rPr>
                <w:b/>
                <w:sz w:val="20"/>
                <w:szCs w:val="20"/>
              </w:rPr>
            </w:pPr>
            <w:r w:rsidRPr="008500AF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500AF" w:rsidRPr="00CA72A1" w:rsidRDefault="008500AF" w:rsidP="008500AF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500AF" w:rsidRPr="00CA72A1" w:rsidRDefault="008500AF" w:rsidP="008500AF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8500AF" w:rsidRPr="00EA3CE6" w:rsidTr="004B0A77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500AF" w:rsidRPr="00CA72A1" w:rsidRDefault="008500AF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8500AF" w:rsidRPr="00CA72A1" w:rsidRDefault="008500AF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500AF" w:rsidRPr="00CA72A1" w:rsidRDefault="008500AF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8500AF" w:rsidRPr="00EA3CE6" w:rsidTr="004B0A77">
        <w:tc>
          <w:tcPr>
            <w:tcW w:w="1526" w:type="dxa"/>
            <w:shd w:val="clear" w:color="auto" w:fill="auto"/>
          </w:tcPr>
          <w:p w:rsidR="008500AF" w:rsidRPr="00EA6820" w:rsidRDefault="008500AF" w:rsidP="008500AF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8500AF" w:rsidRPr="00F55B3C" w:rsidRDefault="008500AF" w:rsidP="004B0A77">
            <w:r>
              <w:t>Учебная п</w:t>
            </w:r>
            <w:r w:rsidRPr="00F55B3C">
              <w:t>рактика по получению первич</w:t>
            </w:r>
            <w:r>
              <w:t>-</w:t>
            </w:r>
            <w:r w:rsidRPr="00F55B3C">
              <w:t>ных профессиональ</w:t>
            </w:r>
            <w:r>
              <w:t>-</w:t>
            </w:r>
            <w:r w:rsidRPr="00F55B3C">
              <w:t>ных умений и навы</w:t>
            </w:r>
            <w:r>
              <w:t>-</w:t>
            </w:r>
            <w:r w:rsidRPr="00F55B3C">
              <w:t>ков, в том числе первичных умений и навыков научно-исследовательской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8500AF" w:rsidRPr="00623C2B" w:rsidRDefault="008500AF" w:rsidP="004B0A77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8500AF" w:rsidRPr="00D32DE6" w:rsidRDefault="008500AF" w:rsidP="004B0A77">
            <w:pPr>
              <w:pStyle w:val="aff6"/>
              <w:ind w:left="0"/>
            </w:pPr>
            <w:r w:rsidRPr="00623C2B">
              <w:rPr>
                <w:i/>
              </w:rPr>
              <w:t xml:space="preserve">    </w:t>
            </w:r>
            <w:r w:rsidRPr="00D32DE6">
              <w:t>4</w:t>
            </w:r>
          </w:p>
        </w:tc>
        <w:tc>
          <w:tcPr>
            <w:tcW w:w="2402" w:type="dxa"/>
            <w:shd w:val="clear" w:color="auto" w:fill="auto"/>
          </w:tcPr>
          <w:p w:rsidR="008500AF" w:rsidRPr="00B344A7" w:rsidRDefault="008500AF" w:rsidP="004B0A77">
            <w:pPr>
              <w:pStyle w:val="affe"/>
            </w:pPr>
            <w:r w:rsidRPr="00B344A7">
              <w:t>Б1.Б.17 Математика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Б1.Б.27 Геология.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Б1.Б.32 Основы горного дела.</w:t>
            </w:r>
          </w:p>
          <w:p w:rsidR="008500AF" w:rsidRPr="00B344A7" w:rsidRDefault="008500AF" w:rsidP="004B0A77">
            <w:pPr>
              <w:pStyle w:val="affe"/>
            </w:pPr>
            <w:r w:rsidRPr="00B344A7">
              <w:t>Б1.Б.</w:t>
            </w:r>
            <w:r>
              <w:t>21</w:t>
            </w:r>
            <w:r w:rsidRPr="00B344A7">
              <w:t xml:space="preserve"> 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8500AF" w:rsidRPr="00B344A7" w:rsidRDefault="008500AF" w:rsidP="004B0A77">
            <w:pPr>
              <w:pStyle w:val="affe"/>
            </w:pPr>
            <w:r w:rsidRPr="00B344A7">
              <w:t>Б1.Б34.02 Маркшейдерия.</w:t>
            </w:r>
          </w:p>
          <w:p w:rsidR="008500AF" w:rsidRPr="00B344A7" w:rsidRDefault="008500AF" w:rsidP="004B0A77">
            <w:pPr>
              <w:pStyle w:val="affe"/>
            </w:pPr>
          </w:p>
        </w:tc>
      </w:tr>
    </w:tbl>
    <w:p w:rsidR="008500AF" w:rsidRPr="00C32B9D" w:rsidRDefault="008500AF" w:rsidP="008500AF">
      <w:pPr>
        <w:pStyle w:val="aff6"/>
        <w:ind w:left="0"/>
      </w:pPr>
    </w:p>
    <w:p w:rsidR="008500AF" w:rsidRDefault="008500AF" w:rsidP="008500AF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026370" w:rsidRDefault="00026370" w:rsidP="00026370"/>
    <w:p w:rsidR="00C508A2" w:rsidRPr="004A1224" w:rsidRDefault="00C508A2" w:rsidP="00C508A2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C508A2" w:rsidRPr="004A1224" w:rsidRDefault="00C508A2" w:rsidP="00C508A2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C508A2" w:rsidRPr="00DC57C7" w:rsidRDefault="00C508A2" w:rsidP="00C508A2">
      <w:pPr>
        <w:jc w:val="center"/>
      </w:pPr>
      <w:r w:rsidRPr="00DC57C7">
        <w:rPr>
          <w:b/>
          <w:bCs/>
          <w:iCs/>
        </w:rPr>
        <w:t>Б2.Б.03(Н</w:t>
      </w:r>
      <w:r>
        <w:rPr>
          <w:b/>
          <w:bCs/>
          <w:iCs/>
        </w:rPr>
        <w:t xml:space="preserve"> </w:t>
      </w:r>
      <w:r w:rsidRPr="00DC57C7">
        <w:rPr>
          <w:b/>
          <w:bCs/>
          <w:iCs/>
        </w:rPr>
        <w:t>)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A840BE">
        <w:rPr>
          <w:b/>
          <w:bCs/>
          <w:iCs/>
        </w:rPr>
        <w:t>Производственная практика: Научно-исследовательская работа</w:t>
      </w:r>
      <w:r w:rsidRPr="000C15DC">
        <w:rPr>
          <w:b/>
          <w:bCs/>
          <w:iCs/>
          <w:shd w:val="clear" w:color="auto" w:fill="F2DBDB" w:themeFill="accent2" w:themeFillTint="33"/>
        </w:rPr>
        <w:t xml:space="preserve"> </w:t>
      </w:r>
      <w:r w:rsidRPr="00DC57C7">
        <w:t xml:space="preserve">Трудоёмкость </w:t>
      </w:r>
    </w:p>
    <w:p w:rsidR="00C508A2" w:rsidRDefault="00C508A2" w:rsidP="00321CB2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</w:pPr>
      <w:r>
        <w:t>В семестр – 3 ЗЕТ (108часов)</w:t>
      </w:r>
    </w:p>
    <w:p w:rsidR="00C508A2" w:rsidRPr="00D23B6A" w:rsidRDefault="00C508A2" w:rsidP="00C508A2">
      <w:pPr>
        <w:contextualSpacing/>
        <w:rPr>
          <w:b/>
          <w:bCs/>
        </w:rPr>
      </w:pPr>
      <w:r w:rsidRPr="005C7467">
        <w:rPr>
          <w:b/>
          <w:bCs/>
        </w:rPr>
        <w:t>1.</w:t>
      </w:r>
      <w:r>
        <w:rPr>
          <w:b/>
          <w:bCs/>
        </w:rPr>
        <w:t xml:space="preserve">1 </w:t>
      </w:r>
      <w:r w:rsidRPr="005C7467">
        <w:rPr>
          <w:b/>
          <w:bCs/>
        </w:rPr>
        <w:t xml:space="preserve">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C508A2" w:rsidRPr="00AF156F" w:rsidRDefault="00C508A2" w:rsidP="00C508A2">
      <w:pPr>
        <w:pStyle w:val="aff6"/>
        <w:ind w:left="0"/>
        <w:rPr>
          <w:b/>
          <w:i/>
        </w:rPr>
      </w:pPr>
      <w:r w:rsidRPr="00AF156F">
        <w:rPr>
          <w:b/>
          <w:i/>
        </w:rPr>
        <w:t xml:space="preserve">1.1.1 Цель освоения: </w:t>
      </w:r>
    </w:p>
    <w:p w:rsidR="00C508A2" w:rsidRPr="00D23B6A" w:rsidRDefault="00C508A2" w:rsidP="00C508A2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C508A2" w:rsidRPr="00AF156F" w:rsidRDefault="00C508A2" w:rsidP="00C508A2">
      <w:pPr>
        <w:spacing w:after="200"/>
        <w:contextualSpacing/>
        <w:rPr>
          <w:b/>
          <w:i/>
        </w:rPr>
      </w:pPr>
      <w:r w:rsidRPr="00AF156F">
        <w:rPr>
          <w:b/>
          <w:i/>
        </w:rPr>
        <w:t>1.1.2. Краткое содержание</w:t>
      </w:r>
    </w:p>
    <w:p w:rsidR="00C508A2" w:rsidRPr="00AF156F" w:rsidRDefault="00C508A2" w:rsidP="00C508A2">
      <w:pPr>
        <w:pStyle w:val="Style21"/>
        <w:widowControl/>
        <w:spacing w:line="240" w:lineRule="auto"/>
        <w:contextualSpacing/>
      </w:pPr>
      <w:r w:rsidRPr="0039317E">
        <w:rPr>
          <w:rStyle w:val="FontStyle47"/>
          <w:rFonts w:eastAsia="Calibri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  <w:rFonts w:eastAsia="Calibri"/>
        </w:rPr>
        <w:softHyphen/>
        <w:t>сти «</w:t>
      </w:r>
      <w:r>
        <w:rPr>
          <w:rStyle w:val="FontStyle47"/>
          <w:rFonts w:eastAsia="Calibri"/>
        </w:rPr>
        <w:t>Научно-исследовательская работа</w:t>
      </w:r>
      <w:r w:rsidRPr="0039317E">
        <w:rPr>
          <w:rStyle w:val="FontStyle47"/>
          <w:rFonts w:eastAsia="Calibri"/>
        </w:rPr>
        <w:t xml:space="preserve">»  </w:t>
      </w:r>
      <w:r>
        <w:rPr>
          <w:rStyle w:val="FontStyle47"/>
          <w:rFonts w:eastAsia="Calibri"/>
        </w:rPr>
        <w:t xml:space="preserve">студенты </w:t>
      </w:r>
      <w:r w:rsidRPr="00BE71BC">
        <w:t>знакомятся с общими принципами</w:t>
      </w:r>
      <w:r>
        <w:t xml:space="preserve"> НИР,а  именно: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развитием</w:t>
      </w:r>
      <w:r w:rsidRPr="009B4B05">
        <w:t xml:space="preserve"> профессионального научно-исследовательского мышления специалистов в области горного дела с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формирование</w:t>
      </w:r>
      <w:r>
        <w:t>м</w:t>
      </w:r>
      <w:r w:rsidRPr="009B4B05">
        <w:t xml:space="preserve">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ведение</w:t>
      </w:r>
      <w:r>
        <w:t>м</w:t>
      </w:r>
      <w:r w:rsidRPr="009B4B05">
        <w:t xml:space="preserve"> библиографической работы по выполняемой теме исследования  с привлечением современных информационных технологий;</w:t>
      </w:r>
    </w:p>
    <w:p w:rsidR="00C508A2" w:rsidRPr="009B4B05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проведение</w:t>
      </w:r>
      <w:r>
        <w:t>м</w:t>
      </w:r>
      <w:r w:rsidRPr="009B4B05">
        <w:t xml:space="preserve">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C508A2" w:rsidRPr="00C515D2" w:rsidRDefault="00C508A2" w:rsidP="00321CB2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9B4B05">
        <w:t>обеспечение</w:t>
      </w:r>
      <w:r>
        <w:t>м</w:t>
      </w:r>
      <w:r w:rsidRPr="009B4B05">
        <w:t xml:space="preserve">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C508A2" w:rsidRDefault="00C508A2" w:rsidP="00C508A2">
      <w:pPr>
        <w:pStyle w:val="aff6"/>
        <w:ind w:left="0" w:firstLine="440"/>
        <w:rPr>
          <w:b/>
          <w:i/>
        </w:rPr>
      </w:pPr>
      <w:r w:rsidRPr="00AF156F">
        <w:rPr>
          <w:rStyle w:val="FontStyle38"/>
          <w:b/>
          <w:i/>
        </w:rPr>
        <w:t>1.1.3</w:t>
      </w:r>
      <w:r w:rsidRPr="00AF156F">
        <w:rPr>
          <w:b/>
          <w:i/>
        </w:rPr>
        <w:t xml:space="preserve"> </w:t>
      </w:r>
      <w:r w:rsidRPr="00D14D54">
        <w:rPr>
          <w:b/>
          <w:i/>
        </w:rPr>
        <w:t>Место проведения практики</w:t>
      </w:r>
      <w:r>
        <w:rPr>
          <w:b/>
          <w:i/>
        </w:rPr>
        <w:t xml:space="preserve">: </w:t>
      </w:r>
    </w:p>
    <w:p w:rsidR="00C508A2" w:rsidRDefault="00C508A2" w:rsidP="00C508A2">
      <w:pPr>
        <w:pStyle w:val="aff6"/>
        <w:ind w:left="0" w:firstLine="440"/>
      </w:pPr>
      <w:r w:rsidRPr="0002039F">
        <w:t>Согласно ФГОС ВО</w:t>
      </w:r>
      <w:r>
        <w:t xml:space="preserve"> </w:t>
      </w:r>
      <w:r w:rsidRPr="0002039F">
        <w:t xml:space="preserve">по специальности 21.05.04 – «Горное дело», </w:t>
      </w:r>
      <w:r>
        <w:t>научно-исследовательская работа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</w:t>
      </w:r>
      <w:r>
        <w:t>роводится стационарным способом, дискретно.</w:t>
      </w:r>
      <w:r w:rsidRPr="0002039F">
        <w:t xml:space="preserve"> </w:t>
      </w:r>
      <w:r>
        <w:t xml:space="preserve"> НИР </w:t>
      </w:r>
      <w:r w:rsidRPr="0002039F">
        <w:t xml:space="preserve"> проводится на базе</w:t>
      </w:r>
      <w:r>
        <w:t xml:space="preserve"> института</w:t>
      </w:r>
    </w:p>
    <w:p w:rsidR="00C508A2" w:rsidRPr="002E5206" w:rsidRDefault="00C508A2" w:rsidP="00321CB2">
      <w:pPr>
        <w:pStyle w:val="aff6"/>
        <w:widowControl/>
        <w:numPr>
          <w:ilvl w:val="1"/>
          <w:numId w:val="19"/>
        </w:numPr>
        <w:tabs>
          <w:tab w:val="left" w:pos="851"/>
          <w:tab w:val="left" w:pos="1134"/>
        </w:tabs>
        <w:suppressAutoHyphens/>
        <w:contextualSpacing w:val="0"/>
        <w:jc w:val="left"/>
        <w:rPr>
          <w:b/>
        </w:rPr>
      </w:pPr>
      <w:r w:rsidRPr="002E5206">
        <w:rPr>
          <w:b/>
        </w:rPr>
        <w:t>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5"/>
        <w:gridCol w:w="6101"/>
      </w:tblGrid>
      <w:tr w:rsidR="00C508A2" w:rsidRPr="00D14D54" w:rsidTr="004B0A77">
        <w:trPr>
          <w:trHeight w:val="987"/>
        </w:trPr>
        <w:tc>
          <w:tcPr>
            <w:tcW w:w="3505" w:type="dxa"/>
          </w:tcPr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Коды компетенций</w:t>
            </w:r>
            <w:r>
              <w:rPr>
                <w:color w:val="000000"/>
              </w:rPr>
              <w:t>,</w:t>
            </w:r>
            <w:r w:rsidRPr="00D14D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содержание компетенций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01" w:type="dxa"/>
          </w:tcPr>
          <w:p w:rsidR="00C508A2" w:rsidRPr="00D14D54" w:rsidRDefault="00C508A2" w:rsidP="004B0A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4D54">
              <w:rPr>
                <w:color w:val="000000"/>
              </w:rPr>
              <w:t>Планируемые результаты обучения</w:t>
            </w:r>
          </w:p>
        </w:tc>
      </w:tr>
      <w:tr w:rsidR="00C508A2" w:rsidRPr="00D14D54" w:rsidTr="004B0A77">
        <w:trPr>
          <w:trHeight w:val="987"/>
        </w:trPr>
        <w:tc>
          <w:tcPr>
            <w:tcW w:w="3505" w:type="dxa"/>
          </w:tcPr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ПК-14 -</w:t>
            </w:r>
            <w:r w:rsidRPr="009C7AC0">
              <w:rPr>
                <w:rStyle w:val="FontStyle47"/>
                <w:rFonts w:eastAsia="Calibri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ПК-15 -</w:t>
            </w:r>
            <w:r w:rsidRPr="009C7AC0">
              <w:rPr>
                <w:rStyle w:val="FontStyle47"/>
                <w:rFonts w:eastAsia="Calibri"/>
              </w:rPr>
              <w:t xml:space="preserve">умение изучать и использовать научно-техническую информацию в области эксплуатационной разведки, </w:t>
            </w:r>
            <w:r w:rsidRPr="009C7AC0">
              <w:rPr>
                <w:rStyle w:val="FontStyle47"/>
                <w:rFonts w:eastAsia="Calibri"/>
              </w:rPr>
              <w:lastRenderedPageBreak/>
              <w:t>добычи, переработки твердых полезных ископаемых, строительства и эксплуатации подземных объектов;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ПК-16 -</w:t>
            </w:r>
            <w:r w:rsidRPr="009C7AC0">
              <w:rPr>
                <w:rStyle w:val="FontStyle47"/>
                <w:rFonts w:eastAsia="Calibri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>ПК-17-</w:t>
            </w:r>
            <w:r w:rsidRPr="009C7AC0">
              <w:rPr>
                <w:rStyle w:val="FontStyle47"/>
                <w:rFonts w:eastAsia="Calibri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ПК-18- </w:t>
            </w:r>
            <w:r w:rsidRPr="009C7AC0">
              <w:rPr>
                <w:rStyle w:val="FontStyle47"/>
                <w:rFonts w:eastAsia="Calibri"/>
              </w:rPr>
              <w:t>владение навыками организации научно-исследовательских работ;</w:t>
            </w:r>
          </w:p>
          <w:p w:rsidR="00C508A2" w:rsidRDefault="00C508A2" w:rsidP="004B0A77">
            <w:pPr>
              <w:contextualSpacing/>
              <w:jc w:val="both"/>
              <w:rPr>
                <w:rStyle w:val="FontStyle47"/>
                <w:rFonts w:eastAsia="Calibri"/>
              </w:rPr>
            </w:pPr>
            <w:r>
              <w:rPr>
                <w:rStyle w:val="FontStyle47"/>
                <w:rFonts w:eastAsia="Calibri"/>
              </w:rPr>
              <w:t xml:space="preserve">ПК-19 </w:t>
            </w:r>
            <w:r w:rsidRPr="009C7AC0">
              <w:rPr>
                <w:rStyle w:val="FontStyle47"/>
                <w:rFonts w:eastAsia="Calibri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объектов;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01" w:type="dxa"/>
          </w:tcPr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rPr>
                <w:i/>
              </w:rPr>
              <w:lastRenderedPageBreak/>
              <w:t>Должен знать</w:t>
            </w:r>
            <w:r w:rsidRPr="002E5206">
              <w:t>:</w:t>
            </w:r>
          </w:p>
          <w:p w:rsidR="00C508A2" w:rsidRDefault="00C508A2" w:rsidP="004B0A77">
            <w:pPr>
              <w:autoSpaceDE w:val="0"/>
              <w:autoSpaceDN w:val="0"/>
              <w:adjustRightInd w:val="0"/>
            </w:pPr>
            <w:r w:rsidRPr="002E5206">
              <w:t>- методы оптимизации, анализа вариантов, поиска реше</w:t>
            </w:r>
            <w:r>
              <w:t>-</w:t>
            </w:r>
            <w:r w:rsidRPr="002E5206">
              <w:t>ния многокритериальных задач с учетом неопреде</w:t>
            </w:r>
            <w:r>
              <w:t>-</w:t>
            </w:r>
            <w:r w:rsidRPr="002E5206">
              <w:t>ленностей объекта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проектный метод, определяющий целостность исследования, стадии и порядок его разработки;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методы проведения патентных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lastRenderedPageBreak/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  <w:rPr>
                <w:i/>
              </w:rPr>
            </w:pPr>
            <w:r w:rsidRPr="002E5206">
              <w:rPr>
                <w:i/>
              </w:rPr>
              <w:t>Должен уметь: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применять подходы и методы проектирования сложных систем;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--проводить патентные исследования;</w:t>
            </w:r>
          </w:p>
          <w:p w:rsidR="00C508A2" w:rsidRPr="002E5206" w:rsidRDefault="00C508A2" w:rsidP="004B0A77">
            <w:pPr>
              <w:contextualSpacing/>
              <w:jc w:val="both"/>
            </w:pPr>
            <w:r w:rsidRPr="002E5206">
              <w:t>-- разрабатывать планы и программы научно-исследовательских и технологических работ.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E5206">
              <w:rPr>
                <w:i/>
                <w:color w:val="000000"/>
              </w:rPr>
              <w:t>Должен владеть: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-основами проектирования в области  технологии разработки месторождений ПИ;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подходами и способами проведения патентных исследований;</w:t>
            </w:r>
          </w:p>
          <w:p w:rsidR="00C508A2" w:rsidRPr="002E5206" w:rsidRDefault="00C508A2" w:rsidP="004B0A77">
            <w:pPr>
              <w:autoSpaceDE w:val="0"/>
              <w:autoSpaceDN w:val="0"/>
              <w:adjustRightInd w:val="0"/>
            </w:pPr>
            <w:r w:rsidRPr="002E5206"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C508A2" w:rsidRPr="00D14D54" w:rsidRDefault="00C508A2" w:rsidP="004B0A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E5206">
              <w:t xml:space="preserve">- руководством </w:t>
            </w:r>
            <w:r w:rsidRPr="002E5206">
              <w:rPr>
                <w:rStyle w:val="FontStyle47"/>
                <w:rFonts w:eastAsia="Calibri"/>
              </w:rPr>
              <w:t>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</w:tr>
    </w:tbl>
    <w:p w:rsidR="00C508A2" w:rsidRDefault="00C508A2" w:rsidP="00C508A2">
      <w:pPr>
        <w:tabs>
          <w:tab w:val="left" w:pos="0"/>
        </w:tabs>
        <w:jc w:val="center"/>
        <w:rPr>
          <w:b/>
          <w:bCs/>
        </w:rPr>
      </w:pPr>
    </w:p>
    <w:p w:rsidR="00C508A2" w:rsidRPr="00EA3CE6" w:rsidRDefault="00C508A2" w:rsidP="00C508A2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C508A2" w:rsidRPr="006D6F1C" w:rsidRDefault="00C508A2" w:rsidP="00C508A2">
      <w:pPr>
        <w:pStyle w:val="aff6"/>
        <w:ind w:left="426"/>
        <w:jc w:val="center"/>
        <w:rPr>
          <w:b/>
        </w:rPr>
      </w:pPr>
    </w:p>
    <w:tbl>
      <w:tblPr>
        <w:tblW w:w="10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872"/>
        <w:gridCol w:w="2562"/>
      </w:tblGrid>
      <w:tr w:rsidR="00C508A2" w:rsidRPr="007669BD" w:rsidTr="00C515D2">
        <w:tc>
          <w:tcPr>
            <w:tcW w:w="1321" w:type="dxa"/>
            <w:vMerge w:val="restart"/>
            <w:shd w:val="clear" w:color="auto" w:fill="auto"/>
          </w:tcPr>
          <w:p w:rsidR="00C508A2" w:rsidRPr="00C508A2" w:rsidRDefault="00C508A2" w:rsidP="00C508A2">
            <w:pPr>
              <w:rPr>
                <w:b/>
                <w:sz w:val="20"/>
                <w:szCs w:val="20"/>
              </w:rPr>
            </w:pPr>
            <w:r w:rsidRPr="00C508A2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C508A2" w:rsidRPr="007669BD" w:rsidRDefault="00C508A2" w:rsidP="00C508A2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C508A2" w:rsidRPr="007669BD" w:rsidRDefault="00C508A2" w:rsidP="00C508A2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434" w:type="dxa"/>
            <w:gridSpan w:val="2"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C508A2" w:rsidRPr="007669BD" w:rsidTr="00C515D2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C508A2" w:rsidRPr="007669BD" w:rsidRDefault="00C508A2" w:rsidP="004B0A77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C508A2" w:rsidRPr="007669BD" w:rsidRDefault="00C508A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которые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508A2" w:rsidRPr="007669BD" w:rsidRDefault="00C508A2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которых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C508A2" w:rsidRPr="007669BD" w:rsidTr="00C515D2">
        <w:tc>
          <w:tcPr>
            <w:tcW w:w="1321" w:type="dxa"/>
            <w:shd w:val="clear" w:color="auto" w:fill="auto"/>
          </w:tcPr>
          <w:p w:rsidR="00C508A2" w:rsidRPr="002E5206" w:rsidRDefault="00C508A2" w:rsidP="00C508A2">
            <w:pPr>
              <w:pStyle w:val="aff6"/>
              <w:ind w:left="0" w:firstLine="0"/>
            </w:pPr>
            <w:r w:rsidRPr="002E5206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C508A2" w:rsidRDefault="00C508A2" w:rsidP="004B0A77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C508A2" w:rsidRPr="00DC57C7" w:rsidRDefault="00C508A2" w:rsidP="004B0A77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</w:t>
            </w:r>
            <w:r>
              <w:rPr>
                <w:rFonts w:eastAsia="Calibri"/>
              </w:rPr>
              <w:t>-</w:t>
            </w:r>
            <w:r w:rsidRPr="00DC57C7">
              <w:rPr>
                <w:rFonts w:eastAsia="Calibri"/>
              </w:rPr>
              <w:t>тельская работа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C508A2" w:rsidRPr="002E5206" w:rsidRDefault="00C508A2" w:rsidP="00C508A2">
            <w:r>
              <w:t xml:space="preserve">   </w:t>
            </w:r>
            <w:r w:rsidRPr="002E5206">
              <w:t>В</w:t>
            </w:r>
          </w:p>
        </w:tc>
        <w:tc>
          <w:tcPr>
            <w:tcW w:w="2872" w:type="dxa"/>
            <w:shd w:val="clear" w:color="auto" w:fill="auto"/>
          </w:tcPr>
          <w:p w:rsidR="00C508A2" w:rsidRDefault="00C508A2" w:rsidP="004B0A77">
            <w:pPr>
              <w:contextualSpacing/>
              <w:jc w:val="both"/>
            </w:pPr>
            <w:r>
              <w:t>Б1.Б.35 Специализация</w:t>
            </w:r>
          </w:p>
          <w:p w:rsidR="00C508A2" w:rsidRDefault="00C508A2" w:rsidP="004B0A77">
            <w:pPr>
              <w:contextualSpacing/>
              <w:jc w:val="both"/>
            </w:pPr>
            <w:r>
              <w:t>Б1.В Вариативная часть</w:t>
            </w:r>
          </w:p>
          <w:p w:rsidR="00C508A2" w:rsidRDefault="00C508A2" w:rsidP="004B0A77">
            <w:pPr>
              <w:contextualSpacing/>
              <w:jc w:val="both"/>
            </w:pPr>
            <w:r>
              <w:t>Б2.Б.05(П)</w:t>
            </w:r>
          </w:p>
          <w:p w:rsidR="00C508A2" w:rsidRDefault="00C508A2" w:rsidP="004B0A77">
            <w:pPr>
              <w:contextualSpacing/>
              <w:jc w:val="both"/>
            </w:pPr>
            <w:r>
              <w:t>Производственная</w:t>
            </w:r>
          </w:p>
          <w:p w:rsidR="00C508A2" w:rsidRDefault="00C508A2" w:rsidP="004B0A77">
            <w:pPr>
              <w:contextualSpacing/>
              <w:jc w:val="both"/>
            </w:pPr>
            <w:r>
              <w:t>1технологическая практика (выездная)</w:t>
            </w:r>
          </w:p>
          <w:p w:rsidR="00C508A2" w:rsidRDefault="00C508A2" w:rsidP="004B0A77">
            <w:pPr>
              <w:contextualSpacing/>
              <w:jc w:val="both"/>
            </w:pPr>
            <w:r>
              <w:t>Б2.Б.06(П)</w:t>
            </w:r>
          </w:p>
          <w:p w:rsidR="00C508A2" w:rsidRDefault="00C508A2" w:rsidP="004B0A77">
            <w:pPr>
              <w:contextualSpacing/>
              <w:jc w:val="both"/>
            </w:pPr>
            <w:r>
              <w:t xml:space="preserve">Производственная 2Технологическая практика </w:t>
            </w:r>
          </w:p>
          <w:p w:rsidR="00C508A2" w:rsidRDefault="00C508A2" w:rsidP="004B0A77">
            <w:pPr>
              <w:contextualSpacing/>
              <w:jc w:val="both"/>
            </w:pPr>
            <w:r>
              <w:t xml:space="preserve">Б2.Б.07(Пд) </w:t>
            </w:r>
          </w:p>
          <w:p w:rsidR="00C508A2" w:rsidRPr="00DC57C7" w:rsidRDefault="00C508A2" w:rsidP="004B0A77">
            <w:pPr>
              <w:contextualSpacing/>
              <w:jc w:val="both"/>
            </w:pPr>
            <w:r>
              <w:t xml:space="preserve">Производственная преддипломная практика </w:t>
            </w:r>
            <w:r w:rsidRPr="00575B18">
              <w:t>для выполнения выпуск</w:t>
            </w:r>
            <w:r w:rsidR="00C515D2">
              <w:t>-</w:t>
            </w:r>
            <w:r w:rsidRPr="00575B18">
              <w:t>ной квалификационной работы</w:t>
            </w:r>
          </w:p>
        </w:tc>
        <w:tc>
          <w:tcPr>
            <w:tcW w:w="2562" w:type="dxa"/>
            <w:shd w:val="clear" w:color="auto" w:fill="auto"/>
          </w:tcPr>
          <w:p w:rsidR="00C508A2" w:rsidRDefault="00C508A2" w:rsidP="00C508A2">
            <w:r w:rsidRPr="00222690">
              <w:t>Б3.Б.</w:t>
            </w:r>
            <w:r>
              <w:t>01(Д)</w:t>
            </w:r>
          </w:p>
          <w:p w:rsidR="00C508A2" w:rsidRPr="00222690" w:rsidRDefault="00C508A2" w:rsidP="00C508A2">
            <w:pPr>
              <w:pStyle w:val="aff6"/>
              <w:ind w:left="0" w:firstLine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C508A2" w:rsidRDefault="00C508A2" w:rsidP="00C508A2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  <w:r w:rsidR="00C515D2">
        <w:t>.</w:t>
      </w:r>
    </w:p>
    <w:p w:rsidR="00860C28" w:rsidRPr="00C32B9D" w:rsidRDefault="00860C28" w:rsidP="00860C28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860C28" w:rsidRPr="00C32B9D" w:rsidRDefault="00860C28" w:rsidP="00860C28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860C28" w:rsidRPr="00A542F3" w:rsidRDefault="00860C28" w:rsidP="00860C28">
      <w:pPr>
        <w:jc w:val="center"/>
        <w:rPr>
          <w:b/>
          <w:bCs/>
          <w:color w:val="FF0000"/>
        </w:rPr>
      </w:pPr>
      <w:r w:rsidRPr="00DE0869">
        <w:rPr>
          <w:b/>
          <w:bCs/>
        </w:rPr>
        <w:t>Б2.</w:t>
      </w:r>
      <w:r>
        <w:rPr>
          <w:b/>
          <w:bCs/>
        </w:rPr>
        <w:t>Б.04(П) 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(горная)</w:t>
      </w:r>
    </w:p>
    <w:p w:rsidR="00860C28" w:rsidRPr="00C32B9D" w:rsidRDefault="00860C28" w:rsidP="00860C28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860C28" w:rsidRPr="00C32B9D" w:rsidRDefault="00860C28" w:rsidP="00860C28">
      <w:pPr>
        <w:jc w:val="center"/>
        <w:rPr>
          <w:b/>
          <w:bCs/>
        </w:rPr>
      </w:pPr>
    </w:p>
    <w:p w:rsidR="00860C28" w:rsidRPr="00C32B9D" w:rsidRDefault="00860C28" w:rsidP="00860C28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60C28" w:rsidRPr="00C32B9D" w:rsidRDefault="00860C28" w:rsidP="00860C28">
      <w:pPr>
        <w:ind w:firstLine="540"/>
        <w:jc w:val="both"/>
      </w:pPr>
      <w:r w:rsidRPr="00C32B9D">
        <w:rPr>
          <w:bCs/>
        </w:rPr>
        <w:t>Цель освоения:</w:t>
      </w:r>
      <w:r w:rsidRPr="00DE0869">
        <w:rPr>
          <w:rStyle w:val="FontStyle38"/>
        </w:rPr>
        <w:t>получение студентами первичных пред</w:t>
      </w:r>
      <w:r w:rsidRPr="00DE0869">
        <w:rPr>
          <w:rStyle w:val="FontStyle38"/>
        </w:rPr>
        <w:softHyphen/>
        <w:t xml:space="preserve">ставлений о технологии, механизации горных работ </w:t>
      </w:r>
      <w:r>
        <w:rPr>
          <w:rStyle w:val="FontStyle38"/>
        </w:rPr>
        <w:t xml:space="preserve">при добыче полезных ископаемых </w:t>
      </w:r>
      <w:r w:rsidRPr="00DE0869">
        <w:rPr>
          <w:rStyle w:val="FontStyle38"/>
        </w:rPr>
        <w:t>подземным и открытым способами и их обогащении.</w:t>
      </w:r>
    </w:p>
    <w:p w:rsidR="00860C28" w:rsidRPr="001E63B1" w:rsidRDefault="00860C28" w:rsidP="00860C28">
      <w:pPr>
        <w:pStyle w:val="Style20"/>
        <w:widowControl/>
        <w:tabs>
          <w:tab w:val="left" w:pos="0"/>
        </w:tabs>
        <w:ind w:right="10" w:firstLine="567"/>
      </w:pPr>
      <w:r w:rsidRPr="00DE0869">
        <w:rPr>
          <w:bCs/>
        </w:rPr>
        <w:t>Краткое содержание практики:</w:t>
      </w:r>
      <w:r w:rsidRPr="00DE0869">
        <w:rPr>
          <w:rStyle w:val="FontStyle38"/>
        </w:rPr>
        <w:t>ознакомление студентов с основными видами горношахт</w:t>
      </w:r>
      <w:r w:rsidRPr="00DE0869">
        <w:rPr>
          <w:rStyle w:val="FontStyle38"/>
        </w:rPr>
        <w:softHyphen/>
        <w:t>ного оборудования для горных работ, ознакомление студентов с действующими горными пред</w:t>
      </w:r>
      <w:r w:rsidRPr="00DE0869">
        <w:rPr>
          <w:rStyle w:val="FontStyle38"/>
        </w:rPr>
        <w:softHyphen/>
        <w:t>приятиями по добычи подземным, открытым способами и обога</w:t>
      </w:r>
      <w:r w:rsidRPr="00DE0869">
        <w:rPr>
          <w:rStyle w:val="FontStyle38"/>
        </w:rPr>
        <w:softHyphen/>
        <w:t>тительной фабрикой</w:t>
      </w:r>
      <w:r>
        <w:rPr>
          <w:rStyle w:val="FontStyle38"/>
        </w:rPr>
        <w:t xml:space="preserve">, </w:t>
      </w:r>
      <w:r w:rsidRPr="00DE0869">
        <w:rPr>
          <w:rStyle w:val="FontStyle38"/>
        </w:rPr>
        <w:t>закрепление базовых знаний о горном деле, полученных во время учебных занятий</w:t>
      </w:r>
      <w:r>
        <w:rPr>
          <w:rStyle w:val="FontStyle38"/>
        </w:rPr>
        <w:t xml:space="preserve">, </w:t>
      </w:r>
      <w:r w:rsidRPr="001E63B1">
        <w:rPr>
          <w:rStyle w:val="FontStyle38"/>
        </w:rPr>
        <w:t>развитие навыков изложения полученной информации о горных предприятиях в виде текстовой работы с графическим материалом</w:t>
      </w:r>
    </w:p>
    <w:p w:rsidR="00860C28" w:rsidRPr="00C32B9D" w:rsidRDefault="00860C28" w:rsidP="00860C28">
      <w:pPr>
        <w:ind w:firstLine="540"/>
        <w:jc w:val="both"/>
      </w:pPr>
      <w:r w:rsidRPr="00C32B9D">
        <w:t xml:space="preserve">Место проведения практики: </w:t>
      </w:r>
      <w:r>
        <w:t>УК «Колмар», ХК «Якутуголь»</w:t>
      </w:r>
    </w:p>
    <w:p w:rsidR="00860C28" w:rsidRDefault="00860C28" w:rsidP="00860C28">
      <w:pPr>
        <w:ind w:firstLine="540"/>
        <w:jc w:val="both"/>
        <w:rPr>
          <w:shd w:val="clear" w:color="auto" w:fill="F2DBDB" w:themeFill="accent2" w:themeFillTint="33"/>
        </w:rPr>
      </w:pPr>
      <w:r w:rsidRPr="00C32B9D">
        <w:t>Способ проведения практики</w:t>
      </w:r>
      <w:r w:rsidRPr="00612945">
        <w:t xml:space="preserve">: экскурсионное </w:t>
      </w:r>
      <w:r w:rsidRPr="00612945">
        <w:rPr>
          <w:rStyle w:val="FontStyle38"/>
        </w:rPr>
        <w:t>посещение шахты</w:t>
      </w:r>
      <w:r w:rsidRPr="00612945">
        <w:t xml:space="preserve"> «Денисовская», разрез «Нерюнгринский», разрез «Инаглинский», шахты «Инаглинская»</w:t>
      </w:r>
    </w:p>
    <w:p w:rsidR="00860C28" w:rsidRPr="00CE476B" w:rsidRDefault="00860C28" w:rsidP="00860C28">
      <w:pPr>
        <w:jc w:val="both"/>
      </w:pPr>
      <w:r w:rsidRPr="00CE476B">
        <w:t>Способ проведения практики:  стационарная практика.</w:t>
      </w:r>
    </w:p>
    <w:p w:rsidR="00860C28" w:rsidRPr="00CE476B" w:rsidRDefault="00860C28" w:rsidP="00860C28">
      <w:pPr>
        <w:pStyle w:val="aff6"/>
        <w:shd w:val="clear" w:color="auto" w:fill="FFFFFF"/>
        <w:ind w:left="0"/>
      </w:pPr>
      <w:r w:rsidRPr="00CE476B">
        <w:t xml:space="preserve">Форма проведения: </w:t>
      </w:r>
      <w:r>
        <w:t>групповая.</w:t>
      </w:r>
    </w:p>
    <w:p w:rsidR="00860C28" w:rsidRDefault="00860C28" w:rsidP="00860C28">
      <w:pPr>
        <w:rPr>
          <w:b/>
          <w:bCs/>
        </w:rPr>
      </w:pPr>
    </w:p>
    <w:p w:rsidR="00860C28" w:rsidRPr="00C32B9D" w:rsidRDefault="00860C28" w:rsidP="00860C28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60C28" w:rsidRPr="00C32B9D" w:rsidRDefault="00860C28" w:rsidP="00860C28">
      <w:pPr>
        <w:jc w:val="both"/>
        <w:rPr>
          <w:iCs/>
        </w:rPr>
      </w:pPr>
    </w:p>
    <w:tbl>
      <w:tblPr>
        <w:tblStyle w:val="aff1"/>
        <w:tblW w:w="9606" w:type="dxa"/>
        <w:tblLook w:val="04A0"/>
      </w:tblPr>
      <w:tblGrid>
        <w:gridCol w:w="6062"/>
        <w:gridCol w:w="3544"/>
      </w:tblGrid>
      <w:tr w:rsidR="00860C28" w:rsidRPr="00C32B9D" w:rsidTr="004B0A77">
        <w:tc>
          <w:tcPr>
            <w:tcW w:w="6062" w:type="dxa"/>
          </w:tcPr>
          <w:p w:rsidR="00860C28" w:rsidRPr="00C32B9D" w:rsidRDefault="00860C28" w:rsidP="004B0A77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544" w:type="dxa"/>
          </w:tcPr>
          <w:p w:rsidR="00860C28" w:rsidRPr="00C32B9D" w:rsidRDefault="00860C28" w:rsidP="004B0A77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860C28" w:rsidRPr="00C32B9D" w:rsidTr="004B0A77">
        <w:tc>
          <w:tcPr>
            <w:tcW w:w="6062" w:type="dxa"/>
          </w:tcPr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ОК-9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-</w:t>
            </w:r>
            <w:r w:rsidRPr="003056B2">
              <w:rPr>
                <w:iCs/>
              </w:rPr>
              <w:t xml:space="preserve">  способностью использовать приемы оказания первой помощи, методы защиты в условиях чрез</w:t>
            </w:r>
            <w:r>
              <w:rPr>
                <w:iCs/>
              </w:rPr>
              <w:t>-</w:t>
            </w:r>
            <w:r w:rsidRPr="003056B2">
              <w:rPr>
                <w:iCs/>
              </w:rPr>
              <w:t>вычайных ситуаций</w:t>
            </w:r>
            <w:r>
              <w:rPr>
                <w:iCs/>
              </w:rP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ПК-3</w:t>
            </w:r>
          </w:p>
          <w:p w:rsidR="00860C28" w:rsidRDefault="00860C28" w:rsidP="004B0A77">
            <w:pPr>
              <w:rPr>
                <w:iCs/>
              </w:rPr>
            </w:pPr>
            <w:r>
              <w:t>-</w:t>
            </w:r>
            <w:r w:rsidRPr="00F07061">
              <w:t>владением основными</w:t>
            </w:r>
            <w:r>
              <w:t xml:space="preserve"> </w:t>
            </w:r>
            <w:r w:rsidRPr="00F07061">
              <w:t>принципами технологий экс</w:t>
            </w:r>
            <w:r>
              <w:t>-</w:t>
            </w:r>
            <w:r w:rsidRPr="00F07061">
              <w:t>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ПК-9</w:t>
            </w:r>
          </w:p>
          <w:p w:rsidR="00860C28" w:rsidRDefault="00860C28" w:rsidP="004B0A77">
            <w:pPr>
              <w:rPr>
                <w:iCs/>
              </w:rPr>
            </w:pPr>
            <w:r w:rsidRPr="00F13C0B">
              <w:rPr>
                <w:iCs/>
              </w:rPr>
              <w:t>владением методами геолого-промышленной</w:t>
            </w:r>
            <w:r>
              <w:rPr>
                <w:iCs/>
              </w:rPr>
              <w:t xml:space="preserve"> </w:t>
            </w:r>
            <w:r w:rsidRPr="00F13C0B">
              <w:rPr>
                <w:iCs/>
              </w:rPr>
              <w:t>оценки месторождений полезных ископаемых, горных отводов</w:t>
            </w:r>
            <w:r>
              <w:rPr>
                <w:iCs/>
              </w:rP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ПК-10</w:t>
            </w:r>
          </w:p>
          <w:p w:rsidR="00860C28" w:rsidRDefault="00860C28" w:rsidP="004B0A77">
            <w:pPr>
              <w:rPr>
                <w:iCs/>
              </w:rPr>
            </w:pPr>
            <w:r>
              <w:t>-</w:t>
            </w:r>
            <w:r w:rsidRPr="00F07061">
              <w:t>владением законодательными основами недрополь</w:t>
            </w:r>
            <w:r>
              <w:t>-</w:t>
            </w:r>
            <w:r w:rsidRPr="00F07061">
              <w:t>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  <w:r>
              <w:t>;</w:t>
            </w:r>
          </w:p>
          <w:p w:rsidR="00860C28" w:rsidRDefault="00860C28" w:rsidP="004B0A77">
            <w:pPr>
              <w:rPr>
                <w:iCs/>
              </w:rPr>
            </w:pPr>
            <w:r>
              <w:rPr>
                <w:iCs/>
              </w:rPr>
              <w:t>ПК-15</w:t>
            </w:r>
          </w:p>
          <w:p w:rsidR="00860C28" w:rsidRDefault="00860C28" w:rsidP="004B0A77">
            <w:pPr>
              <w:rPr>
                <w:iCs/>
              </w:rPr>
            </w:pPr>
            <w:r w:rsidRPr="00BD723A">
              <w:rPr>
                <w:iCs/>
              </w:rPr>
              <w:t>умением изучать и использовать научно-техническую информацию в области эксплуатационной разведки, до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бычи, переработки твердых полезных ископаемых, стро</w:t>
            </w:r>
            <w:r>
              <w:rPr>
                <w:iCs/>
              </w:rPr>
              <w:t>-</w:t>
            </w:r>
            <w:r w:rsidRPr="00BD723A">
              <w:rPr>
                <w:iCs/>
              </w:rPr>
              <w:t>ительства и эксплуатации подземных объектов</w:t>
            </w:r>
            <w:r>
              <w:rPr>
                <w:iCs/>
              </w:rPr>
              <w:t>.</w:t>
            </w:r>
          </w:p>
        </w:tc>
        <w:tc>
          <w:tcPr>
            <w:tcW w:w="3544" w:type="dxa"/>
          </w:tcPr>
          <w:p w:rsidR="00860C28" w:rsidRDefault="00860C28" w:rsidP="004B0A77">
            <w:pPr>
              <w:pStyle w:val="aff6"/>
              <w:ind w:left="0"/>
            </w:pPr>
            <w:r w:rsidRPr="009A7915">
              <w:rPr>
                <w:i/>
              </w:rPr>
              <w:t>Знать</w:t>
            </w:r>
            <w:r w:rsidRPr="004B3E4B">
              <w:t xml:space="preserve">: </w:t>
            </w:r>
          </w:p>
          <w:p w:rsidR="00860C28" w:rsidRPr="0070325A" w:rsidRDefault="00860C28" w:rsidP="004B0A77">
            <w:pPr>
              <w:jc w:val="both"/>
              <w:rPr>
                <w:i/>
              </w:rPr>
            </w:pP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основные прин</w:t>
            </w:r>
            <w:r w:rsidRPr="0070325A">
              <w:rPr>
                <w:rStyle w:val="FontStyle38"/>
              </w:rPr>
              <w:softHyphen/>
              <w:t>ципы ведения горных работ с технологией, применяе</w:t>
            </w:r>
            <w:r w:rsidRPr="0070325A">
              <w:rPr>
                <w:rStyle w:val="FontStyle38"/>
              </w:rPr>
              <w:softHyphen/>
              <w:t>мой на данном пред</w:t>
            </w:r>
            <w:r>
              <w:rPr>
                <w:rStyle w:val="FontStyle38"/>
              </w:rPr>
              <w:t>-</w:t>
            </w:r>
            <w:r w:rsidRPr="0070325A">
              <w:rPr>
                <w:rStyle w:val="FontStyle38"/>
              </w:rPr>
              <w:t>приятии</w:t>
            </w:r>
            <w:r>
              <w:rPr>
                <w:rStyle w:val="FontStyle38"/>
              </w:rPr>
              <w:t>.</w:t>
            </w:r>
          </w:p>
          <w:p w:rsidR="00860C28" w:rsidRDefault="00860C28" w:rsidP="004B0A77">
            <w:pPr>
              <w:pStyle w:val="aff6"/>
              <w:ind w:left="0"/>
              <w:rPr>
                <w:i/>
              </w:rPr>
            </w:pPr>
            <w:r w:rsidRPr="00746D16">
              <w:rPr>
                <w:i/>
              </w:rPr>
              <w:t>Уметь:</w:t>
            </w:r>
          </w:p>
          <w:p w:rsidR="00860C28" w:rsidRDefault="00860C28" w:rsidP="004B0A77">
            <w:pPr>
              <w:jc w:val="both"/>
              <w:rPr>
                <w:i/>
              </w:rPr>
            </w:pPr>
            <w:r>
              <w:t>-</w:t>
            </w:r>
            <w:r w:rsidRPr="00A52D70">
              <w:t>критически</w:t>
            </w:r>
            <w:r>
              <w:t xml:space="preserve"> осмыслить </w:t>
            </w:r>
            <w:r w:rsidRPr="00A52D70">
              <w:t>опыт</w:t>
            </w:r>
            <w:r>
              <w:t xml:space="preserve"> горной производственной  практики;</w:t>
            </w:r>
          </w:p>
          <w:p w:rsidR="00860C28" w:rsidRPr="0070325A" w:rsidRDefault="00860C28" w:rsidP="004B0A77">
            <w:pPr>
              <w:jc w:val="both"/>
              <w:rPr>
                <w:i/>
              </w:rPr>
            </w:pPr>
            <w:r>
              <w:t>-</w:t>
            </w:r>
            <w:r w:rsidRPr="00D95AAE">
              <w:t>презентовать результаты</w:t>
            </w:r>
            <w:r>
              <w:t xml:space="preserve"> гор-ной практики.</w:t>
            </w:r>
            <w:r w:rsidRPr="00AE3371">
              <w:rPr>
                <w:i/>
              </w:rPr>
              <w:t>.</w:t>
            </w:r>
          </w:p>
          <w:p w:rsidR="00860C28" w:rsidRDefault="00860C28" w:rsidP="004B0A77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860C28" w:rsidRPr="00D95AAE" w:rsidRDefault="00860C28" w:rsidP="004B0A77">
            <w:pPr>
              <w:jc w:val="both"/>
            </w:pPr>
            <w:r>
              <w:t>-</w:t>
            </w:r>
            <w:r w:rsidRPr="00D95AAE">
              <w:t>навыками использования элек</w:t>
            </w:r>
            <w:r>
              <w:t>-</w:t>
            </w:r>
            <w:r w:rsidRPr="00D95AAE">
              <w:t xml:space="preserve">тронных изданий, ресурсов и учебных материалов для повышения эффективности </w:t>
            </w:r>
            <w:r>
              <w:t>оформления отчета;</w:t>
            </w:r>
          </w:p>
          <w:p w:rsidR="00860C28" w:rsidRDefault="00860C28" w:rsidP="004B0A77">
            <w:pPr>
              <w:jc w:val="both"/>
            </w:pPr>
            <w:r>
              <w:t>-правилами оформления отчета;</w:t>
            </w:r>
          </w:p>
          <w:p w:rsidR="00860C28" w:rsidRPr="0070325A" w:rsidRDefault="00860C28" w:rsidP="004B0A77">
            <w:pPr>
              <w:jc w:val="both"/>
            </w:pPr>
            <w:r>
              <w:t>-готовностью к разработке основных принципов техно-логий переработки твердых полезных ископаемых.</w:t>
            </w:r>
          </w:p>
          <w:p w:rsidR="00860C28" w:rsidRPr="0070325A" w:rsidRDefault="00860C28" w:rsidP="004B0A77">
            <w:pPr>
              <w:jc w:val="both"/>
            </w:pPr>
          </w:p>
        </w:tc>
      </w:tr>
    </w:tbl>
    <w:p w:rsidR="00860C28" w:rsidRPr="00C32B9D" w:rsidRDefault="00860C28" w:rsidP="00860C28">
      <w:pPr>
        <w:jc w:val="both"/>
        <w:rPr>
          <w:iCs/>
        </w:rPr>
      </w:pPr>
    </w:p>
    <w:p w:rsidR="00860C28" w:rsidRDefault="00860C28" w:rsidP="00860C28">
      <w:pPr>
        <w:tabs>
          <w:tab w:val="left" w:pos="0"/>
        </w:tabs>
        <w:rPr>
          <w:b/>
          <w:bCs/>
        </w:rPr>
      </w:pPr>
    </w:p>
    <w:p w:rsidR="00860C28" w:rsidRPr="00C32B9D" w:rsidRDefault="00860C28" w:rsidP="00860C28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860C28" w:rsidRPr="00C32B9D" w:rsidRDefault="00860C28" w:rsidP="00860C28">
      <w:pPr>
        <w:pStyle w:val="aff6"/>
        <w:ind w:left="0"/>
      </w:pPr>
    </w:p>
    <w:tbl>
      <w:tblPr>
        <w:tblStyle w:val="aff1"/>
        <w:tblW w:w="9900" w:type="dxa"/>
        <w:tblLayout w:type="fixed"/>
        <w:tblLook w:val="04A0"/>
      </w:tblPr>
      <w:tblGrid>
        <w:gridCol w:w="1321"/>
        <w:gridCol w:w="2521"/>
        <w:gridCol w:w="800"/>
        <w:gridCol w:w="2696"/>
        <w:gridCol w:w="2562"/>
      </w:tblGrid>
      <w:tr w:rsidR="00860C28" w:rsidRPr="00C32B9D" w:rsidTr="004B0A77">
        <w:tc>
          <w:tcPr>
            <w:tcW w:w="1321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60C28" w:rsidRPr="00C32B9D" w:rsidTr="004B0A77">
        <w:tc>
          <w:tcPr>
            <w:tcW w:w="1321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860C28" w:rsidRPr="00C32B9D" w:rsidRDefault="00860C28" w:rsidP="004B0A77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860C28" w:rsidRPr="00C32B9D" w:rsidRDefault="00860C28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860C28" w:rsidRPr="00C32B9D" w:rsidRDefault="00860C28" w:rsidP="004B0A77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860C28" w:rsidRPr="00C32B9D" w:rsidTr="004B0A77">
        <w:tc>
          <w:tcPr>
            <w:tcW w:w="1321" w:type="dxa"/>
          </w:tcPr>
          <w:p w:rsidR="00860C28" w:rsidRPr="00C32B9D" w:rsidRDefault="00860C28" w:rsidP="00860C28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860C28" w:rsidRDefault="00860C28" w:rsidP="004B0A77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>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860C28" w:rsidRPr="00C32B9D" w:rsidRDefault="00860C28" w:rsidP="004B0A77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860C28" w:rsidRPr="00C32B9D" w:rsidRDefault="00860C28" w:rsidP="00860C28">
            <w:pPr>
              <w:pStyle w:val="aff6"/>
              <w:ind w:left="0" w:firstLine="0"/>
            </w:pPr>
            <w:r>
              <w:t xml:space="preserve">   6</w:t>
            </w:r>
          </w:p>
        </w:tc>
        <w:tc>
          <w:tcPr>
            <w:tcW w:w="2696" w:type="dxa"/>
            <w:shd w:val="clear" w:color="auto" w:fill="auto"/>
          </w:tcPr>
          <w:p w:rsidR="00860C28" w:rsidRDefault="00860C28" w:rsidP="00860C28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860C28" w:rsidRDefault="00860C28" w:rsidP="00860C28">
            <w:r>
              <w:t xml:space="preserve">Б1.Б.21 Геология; </w:t>
            </w:r>
          </w:p>
          <w:p w:rsidR="00860C28" w:rsidRPr="00C32B9D" w:rsidRDefault="00860C28" w:rsidP="00860C28">
            <w:pPr>
              <w:pStyle w:val="aff6"/>
              <w:ind w:left="0" w:firstLine="0"/>
            </w:pPr>
            <w:r>
              <w:t>Б1.Б.32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  <w:shd w:val="clear" w:color="auto" w:fill="auto"/>
          </w:tcPr>
          <w:p w:rsidR="00860C28" w:rsidRDefault="00860C28" w:rsidP="00860C28">
            <w:pPr>
              <w:pStyle w:val="aff6"/>
              <w:ind w:left="0" w:firstLine="0"/>
            </w:pPr>
            <w:r>
              <w:t xml:space="preserve">Б1.Б.31 </w:t>
            </w:r>
            <w:r w:rsidRPr="00F91E0E">
              <w:t>Геомеханика</w:t>
            </w:r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>
              <w:t xml:space="preserve">Б1.Б.30 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860C28" w:rsidRDefault="00860C28" w:rsidP="00860C28">
            <w:pPr>
              <w:pStyle w:val="aff6"/>
              <w:ind w:left="0" w:firstLine="0"/>
            </w:pPr>
            <w:r w:rsidRPr="00F91E0E">
              <w:t>Б</w:t>
            </w:r>
            <w:r>
              <w:t xml:space="preserve">1.Б.05 </w:t>
            </w:r>
            <w:r w:rsidRPr="00F91E0E">
              <w:t>Безопасность жизнедеятельности</w:t>
            </w:r>
            <w:r>
              <w:t>.</w:t>
            </w:r>
          </w:p>
          <w:p w:rsidR="00860C28" w:rsidRDefault="00860C28" w:rsidP="00860C28">
            <w:r>
              <w:t>Б1.Б.35.03</w:t>
            </w:r>
          </w:p>
          <w:p w:rsidR="00860C28" w:rsidRDefault="00860C28" w:rsidP="00860C28">
            <w:r>
              <w:t>Процессы ПГР</w:t>
            </w:r>
          </w:p>
          <w:p w:rsidR="00860C28" w:rsidRDefault="00860C28" w:rsidP="004B0A77">
            <w:pPr>
              <w:pStyle w:val="aff6"/>
              <w:ind w:left="0"/>
            </w:pPr>
          </w:p>
          <w:p w:rsidR="00860C28" w:rsidRPr="00164B98" w:rsidRDefault="00860C28" w:rsidP="004B0A77">
            <w:pPr>
              <w:pStyle w:val="aff6"/>
              <w:ind w:left="0"/>
              <w:rPr>
                <w:color w:val="FF0000"/>
              </w:rPr>
            </w:pPr>
          </w:p>
        </w:tc>
      </w:tr>
    </w:tbl>
    <w:p w:rsidR="00860C28" w:rsidRPr="00C32B9D" w:rsidRDefault="00860C28" w:rsidP="00860C28">
      <w:pPr>
        <w:pStyle w:val="aff6"/>
        <w:ind w:left="0"/>
      </w:pPr>
    </w:p>
    <w:p w:rsidR="00860C28" w:rsidRPr="00C32B9D" w:rsidRDefault="00860C28" w:rsidP="00860C28">
      <w:pPr>
        <w:pStyle w:val="aff6"/>
        <w:ind w:left="0"/>
      </w:pPr>
      <w:r w:rsidRPr="00C32B9D">
        <w:rPr>
          <w:b/>
        </w:rPr>
        <w:t>1.4. Язык обучения:</w:t>
      </w:r>
      <w:r>
        <w:rPr>
          <w:b/>
        </w:rPr>
        <w:t xml:space="preserve"> </w:t>
      </w:r>
      <w:r>
        <w:t>русский.</w:t>
      </w:r>
    </w:p>
    <w:p w:rsidR="00026370" w:rsidRDefault="00026370" w:rsidP="00026370"/>
    <w:p w:rsidR="00BC37E2" w:rsidRDefault="00BC37E2" w:rsidP="00473424"/>
    <w:p w:rsidR="00C515D2" w:rsidRDefault="00C515D2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60C28" w:rsidRDefault="00860C28" w:rsidP="00473424"/>
    <w:p w:rsidR="00803725" w:rsidRPr="004A1224" w:rsidRDefault="00803725" w:rsidP="00803725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803725" w:rsidRPr="008A22C0" w:rsidRDefault="00803725" w:rsidP="00803725">
      <w:pPr>
        <w:jc w:val="center"/>
        <w:rPr>
          <w:b/>
          <w:bCs/>
        </w:rPr>
      </w:pPr>
      <w:r>
        <w:rPr>
          <w:b/>
          <w:bCs/>
        </w:rPr>
        <w:t>к программе практики</w:t>
      </w:r>
    </w:p>
    <w:p w:rsidR="00803725" w:rsidRPr="00803725" w:rsidRDefault="00803725" w:rsidP="00803725">
      <w:pPr>
        <w:pBdr>
          <w:bottom w:val="single" w:sz="12" w:space="1" w:color="auto"/>
        </w:pBdr>
        <w:jc w:val="center"/>
        <w:rPr>
          <w:b/>
        </w:rPr>
      </w:pPr>
      <w:r w:rsidRPr="008A22C0">
        <w:rPr>
          <w:b/>
        </w:rPr>
        <w:t xml:space="preserve">Б2.Б.05(П)  </w:t>
      </w:r>
      <w:r w:rsidRPr="0002007B">
        <w:rPr>
          <w:b/>
        </w:rPr>
        <w:t xml:space="preserve">Производственная </w:t>
      </w:r>
      <w:r w:rsidRPr="0002007B">
        <w:rPr>
          <w:b/>
          <w:lang w:val="en-US"/>
        </w:rPr>
        <w:t>I</w:t>
      </w:r>
      <w:r w:rsidRPr="0002007B">
        <w:rPr>
          <w:b/>
        </w:rPr>
        <w:t xml:space="preserve"> технологическая практика</w:t>
      </w:r>
    </w:p>
    <w:p w:rsidR="00803725" w:rsidRDefault="00803725" w:rsidP="00803725">
      <w:pPr>
        <w:jc w:val="center"/>
      </w:pPr>
      <w:r>
        <w:t xml:space="preserve">Трудоёмкость </w:t>
      </w:r>
      <w:r w:rsidRPr="008A22C0">
        <w:t xml:space="preserve">6 </w:t>
      </w:r>
      <w:r w:rsidRPr="005B2734">
        <w:t>з.е.</w:t>
      </w:r>
      <w:r w:rsidR="006D68A1">
        <w:t xml:space="preserve"> -216час.</w:t>
      </w:r>
    </w:p>
    <w:p w:rsidR="006D68A1" w:rsidRPr="005C7467" w:rsidRDefault="006D68A1" w:rsidP="006D68A1">
      <w:pPr>
        <w:contextualSpacing/>
        <w:jc w:val="both"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D68A1" w:rsidRDefault="006D68A1" w:rsidP="006D68A1">
      <w:pPr>
        <w:contextualSpacing/>
        <w:jc w:val="center"/>
      </w:pPr>
    </w:p>
    <w:p w:rsidR="006D68A1" w:rsidRPr="00525021" w:rsidRDefault="006D68A1" w:rsidP="006D68A1">
      <w:pPr>
        <w:pStyle w:val="aff6"/>
        <w:ind w:left="0"/>
        <w:jc w:val="center"/>
        <w:rPr>
          <w:b/>
        </w:rPr>
      </w:pPr>
      <w:r>
        <w:rPr>
          <w:b/>
        </w:rPr>
        <w:t xml:space="preserve">1.1.1.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6D68A1" w:rsidRPr="006D68A1" w:rsidRDefault="006D68A1" w:rsidP="006D68A1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6D68A1">
        <w:rPr>
          <w:rStyle w:val="FontStyle21"/>
          <w:sz w:val="24"/>
          <w:szCs w:val="24"/>
        </w:rPr>
        <w:t>Программа технологической практики составлена в соответствии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специализаций: «Маркшейдерское дело».</w:t>
      </w:r>
    </w:p>
    <w:p w:rsidR="006D68A1" w:rsidRPr="009F12D1" w:rsidRDefault="006D68A1" w:rsidP="006D68A1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Маркшейдерское дело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6D68A1" w:rsidRPr="009F12D1" w:rsidRDefault="006D68A1" w:rsidP="006D68A1">
      <w:pPr>
        <w:pStyle w:val="aff6"/>
        <w:ind w:left="0" w:firstLine="709"/>
        <w:rPr>
          <w:i/>
        </w:rPr>
      </w:pPr>
    </w:p>
    <w:p w:rsidR="006D68A1" w:rsidRPr="006208E7" w:rsidRDefault="006D68A1" w:rsidP="006D68A1">
      <w:pPr>
        <w:pStyle w:val="aff6"/>
        <w:widowControl/>
        <w:numPr>
          <w:ilvl w:val="2"/>
          <w:numId w:val="16"/>
        </w:numPr>
        <w:spacing w:after="200"/>
        <w:ind w:left="709"/>
        <w:jc w:val="center"/>
        <w:rPr>
          <w:b/>
        </w:rPr>
      </w:pPr>
      <w:r w:rsidRPr="006208E7">
        <w:rPr>
          <w:b/>
        </w:rPr>
        <w:t>Задачи</w:t>
      </w:r>
      <w:r>
        <w:rPr>
          <w:b/>
        </w:rPr>
        <w:t xml:space="preserve"> технологической </w:t>
      </w:r>
      <w:r w:rsidRPr="006208E7">
        <w:rPr>
          <w:b/>
        </w:rPr>
        <w:t>практики</w:t>
      </w:r>
    </w:p>
    <w:p w:rsidR="006D68A1" w:rsidRPr="00D912BA" w:rsidRDefault="006D68A1" w:rsidP="006D68A1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«Маркшейдерское дело» </w:t>
      </w:r>
      <w:r w:rsidRPr="00D912BA">
        <w:t xml:space="preserve">являются: </w:t>
      </w:r>
    </w:p>
    <w:p w:rsidR="006D68A1" w:rsidRPr="000A1B1B" w:rsidRDefault="006D68A1" w:rsidP="006D68A1">
      <w:pPr>
        <w:pStyle w:val="Default"/>
        <w:jc w:val="both"/>
      </w:pPr>
      <w:r>
        <w:t>-</w:t>
      </w:r>
      <w:r w:rsidRPr="000A1B1B">
        <w:t xml:space="preserve">закрепление теоретических знаний, полученных в процессе обучения поспециальности; </w:t>
      </w:r>
    </w:p>
    <w:p w:rsidR="006D68A1" w:rsidRPr="000A1B1B" w:rsidRDefault="006D68A1" w:rsidP="006D68A1">
      <w:pPr>
        <w:pStyle w:val="Default"/>
        <w:jc w:val="both"/>
      </w:pP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6D68A1" w:rsidRPr="000A1B1B" w:rsidRDefault="006D68A1" w:rsidP="006D68A1">
      <w:pPr>
        <w:pStyle w:val="Default"/>
        <w:jc w:val="both"/>
      </w:pPr>
      <w:r>
        <w:t>-</w:t>
      </w: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6D68A1" w:rsidRPr="000A1B1B" w:rsidRDefault="006D68A1" w:rsidP="006D68A1">
      <w:pPr>
        <w:pStyle w:val="Default"/>
        <w:jc w:val="both"/>
      </w:pPr>
      <w:r>
        <w:t>-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6D68A1" w:rsidRDefault="006D68A1" w:rsidP="006D68A1">
      <w:pPr>
        <w:pStyle w:val="aff6"/>
        <w:ind w:left="0" w:firstLine="440"/>
        <w:rPr>
          <w:rStyle w:val="FontStyle38"/>
          <w:rFonts w:eastAsia="Calibri"/>
        </w:rPr>
      </w:pPr>
    </w:p>
    <w:p w:rsidR="006D68A1" w:rsidRDefault="006D68A1" w:rsidP="006D68A1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D47FBC">
        <w:rPr>
          <w:b/>
        </w:rPr>
        <w:t>Краткое содержание практики.</w:t>
      </w:r>
      <w:r w:rsidRPr="006208E7">
        <w:rPr>
          <w:b/>
        </w:rPr>
        <w:t xml:space="preserve"> Место проведения практики</w:t>
      </w:r>
    </w:p>
    <w:p w:rsidR="006D68A1" w:rsidRPr="006D6F1C" w:rsidRDefault="006D68A1" w:rsidP="006D68A1">
      <w:pPr>
        <w:pStyle w:val="aff6"/>
        <w:ind w:left="709"/>
        <w:rPr>
          <w:b/>
        </w:rPr>
      </w:pPr>
      <w:r w:rsidRPr="006D6F1C">
        <w:rPr>
          <w:b/>
        </w:rPr>
        <w:t>Специализация «</w:t>
      </w:r>
      <w:r>
        <w:rPr>
          <w:b/>
        </w:rPr>
        <w:t>Маркшейдерское дело</w:t>
      </w:r>
      <w:r w:rsidRPr="006D6F1C">
        <w:rPr>
          <w:b/>
        </w:rPr>
        <w:t>»</w:t>
      </w:r>
    </w:p>
    <w:p w:rsidR="006D68A1" w:rsidRDefault="006D68A1" w:rsidP="006D68A1">
      <w:pPr>
        <w:ind w:firstLine="709"/>
        <w:contextualSpacing/>
        <w:jc w:val="both"/>
      </w:pPr>
      <w:r w:rsidRPr="0002039F">
        <w:t>Согласно ФГОС ВО</w:t>
      </w:r>
      <w:r>
        <w:t xml:space="preserve"> </w:t>
      </w:r>
      <w:r w:rsidRPr="0002039F">
        <w:t>по специальности 21.05.04 – «Горное дело», специализации «</w:t>
      </w:r>
      <w:r>
        <w:t>Маркшейдерское дело</w:t>
      </w:r>
      <w:r w:rsidRPr="0002039F">
        <w:t xml:space="preserve">» </w:t>
      </w:r>
      <w:r>
        <w:t>технологическая практика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6D68A1" w:rsidRPr="00A66F5D" w:rsidRDefault="006D68A1" w:rsidP="006D68A1">
      <w:pPr>
        <w:pStyle w:val="Style20"/>
        <w:widowControl/>
        <w:tabs>
          <w:tab w:val="left" w:pos="0"/>
        </w:tabs>
        <w:ind w:right="10" w:firstLine="567"/>
      </w:pPr>
      <w:r w:rsidRPr="00A66F5D">
        <w:rPr>
          <w:bCs/>
        </w:rPr>
        <w:t>Краткое содержание практики:</w:t>
      </w:r>
      <w:r>
        <w:rPr>
          <w:rStyle w:val="FontStyle38"/>
        </w:rPr>
        <w:t>работа студента в качестве помощника участкового маркшейдера</w:t>
      </w:r>
      <w:r w:rsidRPr="00A66F5D">
        <w:rPr>
          <w:rStyle w:val="FontStyle38"/>
        </w:rPr>
        <w:t xml:space="preserve">, ознакомление студентов </w:t>
      </w:r>
      <w:r w:rsidRPr="000A1B1B">
        <w:t>организацией маркшейдерской службы и основными видами маркшейдерских работ, выполняемых на предприятии</w:t>
      </w:r>
      <w:r w:rsidRPr="00A66F5D">
        <w:rPr>
          <w:rStyle w:val="FontStyle38"/>
        </w:rPr>
        <w:t xml:space="preserve">, 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A66F5D">
        <w:rPr>
          <w:rStyle w:val="FontStyle38"/>
        </w:rPr>
        <w:t>, развитие навыков изложения полученной информации о горных предприятиях в виде текстовой работы с графическим материалом</w:t>
      </w:r>
      <w:r>
        <w:rPr>
          <w:rStyle w:val="FontStyle38"/>
        </w:rPr>
        <w:t>.</w:t>
      </w:r>
    </w:p>
    <w:p w:rsidR="006D68A1" w:rsidRPr="0002039F" w:rsidRDefault="006D68A1" w:rsidP="006D68A1">
      <w:pPr>
        <w:ind w:firstLine="709"/>
        <w:contextualSpacing/>
        <w:jc w:val="both"/>
      </w:pPr>
      <w:r>
        <w:t xml:space="preserve">Технологическая </w:t>
      </w:r>
      <w:r w:rsidRPr="0002039F">
        <w:t>практика специалистов проводится на базе горных предприятий</w:t>
      </w:r>
      <w:r>
        <w:t xml:space="preserve">, </w:t>
      </w:r>
      <w:r w:rsidRPr="0002039F">
        <w:t>на основе долгосрочных договоров с предприятиями:</w:t>
      </w:r>
    </w:p>
    <w:p w:rsidR="006D68A1" w:rsidRPr="0002039F" w:rsidRDefault="006D68A1" w:rsidP="006D68A1">
      <w:pPr>
        <w:pStyle w:val="aff6"/>
        <w:widowControl/>
        <w:numPr>
          <w:ilvl w:val="0"/>
          <w:numId w:val="20"/>
        </w:numPr>
        <w:shd w:val="clear" w:color="auto" w:fill="FFFFFF"/>
      </w:pPr>
      <w:r w:rsidRPr="0002039F">
        <w:t>разрез Нерюнгринский» ОАО ХК «Якутуголь»;</w:t>
      </w:r>
    </w:p>
    <w:p w:rsidR="006D68A1" w:rsidRPr="0002039F" w:rsidRDefault="006D68A1" w:rsidP="006D68A1">
      <w:pPr>
        <w:pStyle w:val="aff6"/>
        <w:widowControl/>
        <w:numPr>
          <w:ilvl w:val="0"/>
          <w:numId w:val="20"/>
        </w:numPr>
        <w:shd w:val="clear" w:color="auto" w:fill="FFFFFF"/>
      </w:pPr>
      <w:r w:rsidRPr="0002039F">
        <w:t>участок «Восточный» ОАО УК «Нерюнгриуголь»;</w:t>
      </w:r>
    </w:p>
    <w:p w:rsidR="006D68A1" w:rsidRDefault="006D68A1" w:rsidP="006D68A1">
      <w:pPr>
        <w:pStyle w:val="aff6"/>
        <w:widowControl/>
        <w:numPr>
          <w:ilvl w:val="0"/>
          <w:numId w:val="20"/>
        </w:numPr>
        <w:shd w:val="clear" w:color="auto" w:fill="FFFFFF"/>
      </w:pPr>
      <w:r w:rsidRPr="0002039F">
        <w:t>Эльгинский у</w:t>
      </w:r>
      <w:r>
        <w:t>гольный разрез ООО «Эльгауголь»;</w:t>
      </w:r>
    </w:p>
    <w:p w:rsidR="006D68A1" w:rsidRPr="0002039F" w:rsidRDefault="006D68A1" w:rsidP="006D68A1">
      <w:pPr>
        <w:pStyle w:val="aff6"/>
        <w:widowControl/>
        <w:numPr>
          <w:ilvl w:val="0"/>
          <w:numId w:val="20"/>
        </w:numPr>
        <w:shd w:val="clear" w:color="auto" w:fill="FFFFFF"/>
      </w:pPr>
      <w:r>
        <w:t>шахты ОАО УК «Нерюнгриуголь».</w:t>
      </w:r>
    </w:p>
    <w:p w:rsidR="006D68A1" w:rsidRPr="0002039F" w:rsidRDefault="006D68A1" w:rsidP="006D68A1">
      <w:pPr>
        <w:pStyle w:val="aff6"/>
        <w:shd w:val="clear" w:color="auto" w:fill="FFFFFF"/>
      </w:pPr>
    </w:p>
    <w:p w:rsidR="006D68A1" w:rsidRPr="009F12D1" w:rsidRDefault="006D68A1" w:rsidP="006D68A1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lastRenderedPageBreak/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 xml:space="preserve">технологической </w:t>
      </w:r>
      <w:r w:rsidRPr="009F12D1">
        <w:rPr>
          <w:b/>
          <w:i/>
        </w:rPr>
        <w:t>практики:</w:t>
      </w:r>
    </w:p>
    <w:p w:rsidR="006D68A1" w:rsidRPr="009F12D1" w:rsidRDefault="006D68A1" w:rsidP="006D68A1">
      <w:pPr>
        <w:contextualSpacing/>
        <w:jc w:val="both"/>
        <w:rPr>
          <w:b/>
          <w:i/>
        </w:rPr>
      </w:pPr>
      <w:r>
        <w:rPr>
          <w:i/>
        </w:rPr>
        <w:t>-</w:t>
      </w: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6D68A1" w:rsidRPr="009F12D1" w:rsidRDefault="006D68A1" w:rsidP="006D68A1">
      <w:pPr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6D68A1" w:rsidRDefault="006D68A1" w:rsidP="006D68A1">
      <w:pPr>
        <w:contextualSpacing/>
        <w:jc w:val="both"/>
        <w:rPr>
          <w:i/>
        </w:rPr>
      </w:pPr>
      <w:r>
        <w:rPr>
          <w:i/>
        </w:rPr>
        <w:t>-</w:t>
      </w: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6D68A1" w:rsidRPr="009F12D1" w:rsidRDefault="006D68A1" w:rsidP="006D68A1">
      <w:pPr>
        <w:ind w:left="360"/>
        <w:contextualSpacing/>
        <w:jc w:val="both"/>
        <w:rPr>
          <w:i/>
        </w:rPr>
      </w:pPr>
    </w:p>
    <w:p w:rsidR="006D68A1" w:rsidRPr="006208E7" w:rsidRDefault="006D68A1" w:rsidP="006D68A1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6D68A1" w:rsidRDefault="006D68A1" w:rsidP="006D68A1">
      <w:pPr>
        <w:ind w:firstLine="709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6D68A1" w:rsidRDefault="006D68A1" w:rsidP="006D68A1">
      <w:pPr>
        <w:contextualSpacing/>
        <w:jc w:val="both"/>
      </w:pPr>
      <w:r>
        <w:t>-</w:t>
      </w:r>
      <w:r w:rsidRPr="005762DF">
        <w:t xml:space="preserve"> способностью использовать приемы оказания первой помощи, методы защиты в условиях чрезвычайных ситуаций </w:t>
      </w:r>
      <w:r>
        <w:t>(ОК-9);</w:t>
      </w:r>
    </w:p>
    <w:p w:rsidR="006D68A1" w:rsidRDefault="006D68A1" w:rsidP="006D68A1">
      <w:pPr>
        <w:contextualSpacing/>
        <w:jc w:val="both"/>
      </w:pPr>
      <w:r>
        <w:t>-</w:t>
      </w:r>
      <w:r w:rsidRPr="005762DF">
        <w:t xml:space="preserve"> 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 </w:t>
      </w:r>
      <w:r>
        <w:t>(ОПК-9);</w:t>
      </w:r>
    </w:p>
    <w:p w:rsidR="006D68A1" w:rsidRDefault="006D68A1" w:rsidP="006D68A1">
      <w:pPr>
        <w:contextualSpacing/>
        <w:jc w:val="both"/>
      </w:pPr>
      <w:r>
        <w:t>-</w:t>
      </w:r>
      <w:r w:rsidRPr="005762DF">
        <w:t xml:space="preserve"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</w:r>
      <w:r>
        <w:t>(ПК-3);</w:t>
      </w:r>
    </w:p>
    <w:p w:rsidR="006D68A1" w:rsidRDefault="006D68A1" w:rsidP="006D68A1">
      <w:pPr>
        <w:contextualSpacing/>
        <w:jc w:val="both"/>
      </w:pPr>
      <w:r>
        <w:t>-</w:t>
      </w:r>
      <w:r w:rsidRPr="005762DF">
        <w:t xml:space="preserve"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</w:t>
      </w:r>
      <w:r>
        <w:t>(ПК5);</w:t>
      </w:r>
    </w:p>
    <w:p w:rsidR="006D68A1" w:rsidRDefault="006D68A1" w:rsidP="006D68A1">
      <w:pPr>
        <w:contextualSpacing/>
        <w:jc w:val="both"/>
      </w:pPr>
      <w:r>
        <w:t>-</w:t>
      </w:r>
      <w:r w:rsidRPr="005762DF">
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</w:t>
      </w:r>
      <w:r>
        <w:t>(ПК-6);</w:t>
      </w:r>
    </w:p>
    <w:p w:rsidR="006D68A1" w:rsidRDefault="006D68A1" w:rsidP="006D68A1">
      <w:pPr>
        <w:contextualSpacing/>
        <w:jc w:val="both"/>
      </w:pPr>
      <w:r>
        <w:t>-</w:t>
      </w:r>
      <w:r w:rsidRPr="005762DF">
        <w:t xml:space="preserve">умением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</w:t>
      </w:r>
      <w:r>
        <w:t>(ПК-7);</w:t>
      </w:r>
    </w:p>
    <w:p w:rsidR="006D68A1" w:rsidRDefault="006D68A1" w:rsidP="006D68A1">
      <w:pPr>
        <w:contextualSpacing/>
        <w:jc w:val="both"/>
      </w:pPr>
      <w:r>
        <w:t>-</w:t>
      </w:r>
      <w:r w:rsidRPr="005762DF"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t>(ПК-12);</w:t>
      </w:r>
    </w:p>
    <w:p w:rsidR="006D68A1" w:rsidRPr="00120337" w:rsidRDefault="006D68A1" w:rsidP="006D68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 (ПСК-4-1);</w:t>
      </w:r>
    </w:p>
    <w:p w:rsidR="006D68A1" w:rsidRPr="00991171" w:rsidRDefault="006D68A1" w:rsidP="006D68A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 (ПСК-4-2)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8A1" w:rsidRDefault="006D68A1" w:rsidP="006D68A1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6D68A1" w:rsidRDefault="006D68A1" w:rsidP="006D68A1">
      <w:pPr>
        <w:pStyle w:val="aff6"/>
        <w:shd w:val="clear" w:color="auto" w:fill="FFFFFF"/>
        <w:ind w:left="0" w:firstLine="709"/>
        <w:rPr>
          <w:i/>
        </w:rPr>
      </w:pPr>
    </w:p>
    <w:p w:rsidR="006D68A1" w:rsidRDefault="006D68A1" w:rsidP="006D68A1">
      <w:pPr>
        <w:pStyle w:val="aff6"/>
        <w:shd w:val="clear" w:color="auto" w:fill="FFFFFF"/>
        <w:ind w:left="0" w:firstLine="709"/>
        <w:rPr>
          <w:i/>
        </w:rPr>
      </w:pPr>
    </w:p>
    <w:p w:rsidR="006D68A1" w:rsidRDefault="006D68A1" w:rsidP="006D68A1">
      <w:pPr>
        <w:pStyle w:val="aff6"/>
        <w:shd w:val="clear" w:color="auto" w:fill="FFFFFF"/>
        <w:ind w:left="0" w:firstLine="709"/>
        <w:rPr>
          <w:i/>
        </w:rPr>
      </w:pPr>
    </w:p>
    <w:p w:rsidR="006D68A1" w:rsidRPr="002F11F2" w:rsidRDefault="006D68A1" w:rsidP="006D68A1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899"/>
      </w:tblGrid>
      <w:tr w:rsidR="006D68A1" w:rsidRPr="000A1B1B" w:rsidTr="006D68A1">
        <w:tc>
          <w:tcPr>
            <w:tcW w:w="1565" w:type="dxa"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</w:pPr>
            <w:r w:rsidRPr="007534B9">
              <w:lastRenderedPageBreak/>
              <w:t>компетенции</w:t>
            </w:r>
          </w:p>
        </w:tc>
        <w:tc>
          <w:tcPr>
            <w:tcW w:w="7899" w:type="dxa"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</w:pPr>
            <w:r w:rsidRPr="007534B9">
              <w:t>Результатыпрохождения практики</w:t>
            </w:r>
          </w:p>
        </w:tc>
      </w:tr>
      <w:tr w:rsidR="006D68A1" w:rsidRPr="000A1B1B" w:rsidTr="006D68A1">
        <w:tc>
          <w:tcPr>
            <w:tcW w:w="1565" w:type="dxa"/>
            <w:vMerge w:val="restart"/>
            <w:shd w:val="clear" w:color="auto" w:fill="auto"/>
          </w:tcPr>
          <w:p w:rsidR="006D68A1" w:rsidRDefault="006D68A1" w:rsidP="006D68A1">
            <w:pPr>
              <w:pStyle w:val="aff6"/>
              <w:ind w:left="0"/>
            </w:pPr>
            <w:r>
              <w:t>ОК-9</w:t>
            </w:r>
          </w:p>
          <w:p w:rsidR="006D68A1" w:rsidRDefault="006D68A1" w:rsidP="006D68A1">
            <w:pPr>
              <w:pStyle w:val="aff6"/>
              <w:ind w:left="0"/>
            </w:pPr>
            <w:r>
              <w:t>ОПК-9</w:t>
            </w:r>
          </w:p>
          <w:p w:rsidR="006D68A1" w:rsidRDefault="006D68A1" w:rsidP="006D68A1">
            <w:pPr>
              <w:pStyle w:val="aff6"/>
              <w:ind w:left="0"/>
            </w:pPr>
            <w:r>
              <w:t>ПК-3</w:t>
            </w:r>
          </w:p>
          <w:p w:rsidR="006D68A1" w:rsidRDefault="006D68A1" w:rsidP="006D68A1">
            <w:pPr>
              <w:pStyle w:val="aff6"/>
              <w:ind w:left="0"/>
            </w:pPr>
            <w:r>
              <w:t>ПК-5</w:t>
            </w:r>
          </w:p>
          <w:p w:rsidR="006D68A1" w:rsidRDefault="006D68A1" w:rsidP="006D68A1">
            <w:pPr>
              <w:pStyle w:val="aff6"/>
              <w:ind w:left="0"/>
            </w:pPr>
            <w:r>
              <w:t>ПК-6</w:t>
            </w:r>
          </w:p>
          <w:p w:rsidR="006D68A1" w:rsidRDefault="006D68A1" w:rsidP="006D68A1">
            <w:pPr>
              <w:pStyle w:val="aff6"/>
              <w:ind w:left="0"/>
            </w:pPr>
            <w:r>
              <w:t>ПК-7</w:t>
            </w:r>
          </w:p>
          <w:p w:rsidR="006D68A1" w:rsidRDefault="006D68A1" w:rsidP="006D68A1">
            <w:pPr>
              <w:pStyle w:val="aff6"/>
              <w:ind w:left="0"/>
            </w:pPr>
            <w:r>
              <w:t>ПК-15</w:t>
            </w:r>
          </w:p>
          <w:p w:rsidR="006D68A1" w:rsidRPr="007534B9" w:rsidRDefault="006D68A1" w:rsidP="006D68A1">
            <w:pPr>
              <w:pStyle w:val="aff6"/>
              <w:ind w:left="0"/>
            </w:pPr>
            <w:r w:rsidRPr="007534B9">
              <w:t>ПСК-4-1</w:t>
            </w:r>
          </w:p>
          <w:p w:rsidR="006D68A1" w:rsidRPr="007534B9" w:rsidRDefault="006D68A1" w:rsidP="006D68A1">
            <w:pPr>
              <w:pStyle w:val="aff6"/>
              <w:ind w:left="0"/>
            </w:pPr>
            <w:r w:rsidRPr="007534B9">
              <w:t>ПСК-4-2</w:t>
            </w: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  <w:p w:rsidR="006D68A1" w:rsidRPr="007534B9" w:rsidRDefault="006D68A1" w:rsidP="006D68A1">
            <w:pPr>
              <w:pStyle w:val="aff6"/>
              <w:ind w:left="0"/>
              <w:rPr>
                <w:color w:val="FF0000"/>
              </w:rPr>
            </w:pPr>
          </w:p>
          <w:p w:rsidR="006D68A1" w:rsidRPr="007534B9" w:rsidRDefault="006D68A1" w:rsidP="006D68A1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  <w:rPr>
                <w:b/>
              </w:rPr>
            </w:pPr>
            <w:r w:rsidRPr="007534B9">
              <w:rPr>
                <w:b/>
              </w:rPr>
              <w:t>Должен знать:</w:t>
            </w:r>
          </w:p>
        </w:tc>
      </w:tr>
      <w:tr w:rsidR="006D68A1" w:rsidRPr="000A1B1B" w:rsidTr="006D68A1">
        <w:tc>
          <w:tcPr>
            <w:tcW w:w="1565" w:type="dxa"/>
            <w:vMerge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6D68A1" w:rsidRPr="007534B9" w:rsidRDefault="006D68A1" w:rsidP="006D68A1">
            <w:pPr>
              <w:pStyle w:val="Default"/>
              <w:contextualSpacing/>
            </w:pPr>
            <w:r w:rsidRPr="007534B9">
              <w:t>-методы геологического обеспечения недропользования</w:t>
            </w:r>
          </w:p>
          <w:p w:rsidR="006D68A1" w:rsidRPr="007534B9" w:rsidRDefault="006D68A1" w:rsidP="006D68A1">
            <w:pPr>
              <w:pStyle w:val="Default"/>
              <w:contextualSpacing/>
            </w:pPr>
            <w:r w:rsidRPr="007534B9">
              <w:t xml:space="preserve">(землепользования); </w:t>
            </w:r>
          </w:p>
          <w:p w:rsidR="006D68A1" w:rsidRPr="007534B9" w:rsidRDefault="006D68A1" w:rsidP="006D68A1">
            <w:pPr>
              <w:pStyle w:val="Default"/>
              <w:contextualSpacing/>
            </w:pPr>
            <w:r w:rsidRPr="007534B9">
              <w:t xml:space="preserve">-технологию ведения горных работ; </w:t>
            </w:r>
          </w:p>
          <w:p w:rsidR="006D68A1" w:rsidRPr="007534B9" w:rsidRDefault="006D68A1" w:rsidP="006D68A1">
            <w:pPr>
              <w:pStyle w:val="Default"/>
              <w:contextualSpacing/>
            </w:pPr>
            <w:r w:rsidRPr="007534B9">
              <w:t xml:space="preserve">-принципы обеспечения безопасности производственных процессов; </w:t>
            </w:r>
          </w:p>
          <w:p w:rsidR="006D68A1" w:rsidRPr="007534B9" w:rsidRDefault="006D68A1" w:rsidP="006D68A1">
            <w:pPr>
              <w:pStyle w:val="Default"/>
              <w:pageBreakBefore/>
              <w:contextualSpacing/>
              <w:rPr>
                <w:color w:val="auto"/>
              </w:rPr>
            </w:pPr>
            <w:r w:rsidRPr="007534B9">
              <w:rPr>
                <w:color w:val="auto"/>
              </w:rPr>
              <w:t xml:space="preserve">-основные нормативные требования к маркшейдерскому обеспечению недропользователя; </w:t>
            </w:r>
          </w:p>
          <w:p w:rsidR="006D68A1" w:rsidRPr="007534B9" w:rsidRDefault="006D68A1" w:rsidP="006D68A1">
            <w:pPr>
              <w:pStyle w:val="Default"/>
              <w:contextualSpacing/>
              <w:rPr>
                <w:color w:val="auto"/>
              </w:rPr>
            </w:pPr>
            <w:r w:rsidRPr="007534B9">
              <w:rPr>
                <w:color w:val="auto"/>
              </w:rPr>
              <w:t xml:space="preserve">-общие положения и принципы развития маркшейдерских сетей, определения и учета объемов выполненных горных работ; </w:t>
            </w:r>
          </w:p>
          <w:p w:rsidR="006D68A1" w:rsidRPr="007534B9" w:rsidRDefault="006D68A1" w:rsidP="006D68A1">
            <w:pPr>
              <w:pStyle w:val="aff6"/>
              <w:ind w:left="-5"/>
            </w:pPr>
            <w:r w:rsidRPr="007534B9"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</w:tc>
      </w:tr>
      <w:tr w:rsidR="006D68A1" w:rsidRPr="000A1B1B" w:rsidTr="006D68A1">
        <w:tc>
          <w:tcPr>
            <w:tcW w:w="1565" w:type="dxa"/>
            <w:vMerge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  <w:rPr>
                <w:b/>
              </w:rPr>
            </w:pPr>
            <w:r w:rsidRPr="007534B9">
              <w:rPr>
                <w:b/>
              </w:rPr>
              <w:t>Должен уметь:</w:t>
            </w:r>
          </w:p>
        </w:tc>
      </w:tr>
      <w:tr w:rsidR="006D68A1" w:rsidRPr="000A1B1B" w:rsidTr="006D68A1">
        <w:tc>
          <w:tcPr>
            <w:tcW w:w="1565" w:type="dxa"/>
            <w:vMerge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6D68A1" w:rsidRPr="007534B9" w:rsidRDefault="006D68A1" w:rsidP="006D68A1">
            <w:pPr>
              <w:pStyle w:val="Default"/>
              <w:contextualSpacing/>
            </w:pPr>
            <w:r w:rsidRPr="007534B9">
              <w:t xml:space="preserve">- самостоятельно анализировать нормативную литературу; </w:t>
            </w:r>
          </w:p>
          <w:p w:rsidR="006D68A1" w:rsidRPr="007534B9" w:rsidRDefault="006D68A1" w:rsidP="006D68A1">
            <w:pPr>
              <w:pStyle w:val="Default"/>
              <w:contextualSpacing/>
            </w:pPr>
            <w:r w:rsidRPr="007534B9">
              <w:t xml:space="preserve">- выполнять все основные маркшейдерско-геодезические измерения, включая угловые, линейные, высотные и спутниковые; </w:t>
            </w:r>
          </w:p>
          <w:p w:rsidR="006D68A1" w:rsidRPr="007534B9" w:rsidRDefault="006D68A1" w:rsidP="006D68A1">
            <w:pPr>
              <w:pStyle w:val="Default"/>
              <w:contextualSpacing/>
            </w:pPr>
            <w:r w:rsidRPr="007534B9">
              <w:t xml:space="preserve">- ориентироваться в новых маркшейдерско-геодезических технологиях; </w:t>
            </w:r>
          </w:p>
          <w:p w:rsidR="006D68A1" w:rsidRDefault="006D68A1" w:rsidP="006D68A1">
            <w:pPr>
              <w:pStyle w:val="affe"/>
              <w:contextualSpacing/>
            </w:pPr>
            <w:r w:rsidRPr="007534B9">
              <w:t>- применять современные технические и программные средства при решении ма</w:t>
            </w:r>
            <w:r>
              <w:t>ркшейдерско-геодезических задач;</w:t>
            </w:r>
          </w:p>
          <w:p w:rsidR="006D68A1" w:rsidRDefault="006D68A1" w:rsidP="006D68A1">
            <w:pPr>
              <w:pStyle w:val="affe"/>
              <w:contextualSpacing/>
            </w:pPr>
            <w:r>
              <w:t xml:space="preserve">- </w:t>
            </w:r>
            <w:r w:rsidRPr="00F77DDB">
              <w:t>участ</w:t>
            </w:r>
            <w:r>
              <w:t>вовать</w:t>
            </w:r>
            <w:r w:rsidRPr="00F77DDB">
              <w:t xml:space="preserve"> во внедрении автоматизированных систем управления производством</w:t>
            </w:r>
            <w:r>
              <w:t>;</w:t>
            </w:r>
          </w:p>
          <w:p w:rsidR="006D68A1" w:rsidRPr="007534B9" w:rsidRDefault="006D68A1" w:rsidP="006D68A1">
            <w:pPr>
              <w:pStyle w:val="affe"/>
              <w:contextualSpacing/>
            </w:pPr>
            <w:r>
              <w:t xml:space="preserve">- </w:t>
            </w:r>
            <w:r w:rsidRPr="00120337">
              <w:t>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</w:t>
            </w:r>
            <w:r>
              <w:t>;</w:t>
            </w:r>
          </w:p>
          <w:p w:rsidR="006D68A1" w:rsidRPr="007534B9" w:rsidRDefault="006D68A1" w:rsidP="006D68A1">
            <w:pPr>
              <w:contextualSpacing/>
              <w:jc w:val="both"/>
            </w:pPr>
            <w:r w:rsidRPr="007534B9">
              <w:t>-разрабатывать и доводить до исполнителей наряды и задания на</w:t>
            </w:r>
          </w:p>
          <w:p w:rsidR="006D68A1" w:rsidRPr="007534B9" w:rsidRDefault="006D68A1" w:rsidP="006D68A1">
            <w:pPr>
              <w:contextualSpacing/>
              <w:jc w:val="both"/>
            </w:pPr>
            <w:r w:rsidRPr="007534B9">
              <w:t>выполнение горных, горно-строительных и буровзрывных работ, осуществлятьконтроль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</w:tc>
      </w:tr>
      <w:tr w:rsidR="006D68A1" w:rsidRPr="000A1B1B" w:rsidTr="006D68A1">
        <w:tc>
          <w:tcPr>
            <w:tcW w:w="1565" w:type="dxa"/>
            <w:vMerge/>
            <w:shd w:val="clear" w:color="auto" w:fill="auto"/>
          </w:tcPr>
          <w:p w:rsidR="006D68A1" w:rsidRPr="001C4EF5" w:rsidRDefault="006D68A1" w:rsidP="006D68A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7899" w:type="dxa"/>
            <w:shd w:val="clear" w:color="auto" w:fill="auto"/>
          </w:tcPr>
          <w:p w:rsidR="006D68A1" w:rsidRPr="001C4EF5" w:rsidRDefault="006D68A1" w:rsidP="006D68A1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1C4EF5">
              <w:rPr>
                <w:b/>
                <w:sz w:val="20"/>
                <w:szCs w:val="20"/>
              </w:rPr>
              <w:t>Иметь практические навыки:</w:t>
            </w:r>
          </w:p>
        </w:tc>
      </w:tr>
      <w:tr w:rsidR="006D68A1" w:rsidRPr="000A1B1B" w:rsidTr="006D68A1">
        <w:tc>
          <w:tcPr>
            <w:tcW w:w="1565" w:type="dxa"/>
            <w:vMerge/>
            <w:shd w:val="clear" w:color="auto" w:fill="auto"/>
          </w:tcPr>
          <w:p w:rsidR="006D68A1" w:rsidRPr="001C4EF5" w:rsidRDefault="006D68A1" w:rsidP="006D68A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7899" w:type="dxa"/>
            <w:shd w:val="clear" w:color="auto" w:fill="auto"/>
          </w:tcPr>
          <w:p w:rsidR="006D68A1" w:rsidRPr="009D2EC7" w:rsidRDefault="006D68A1" w:rsidP="006D68A1">
            <w:pPr>
              <w:pStyle w:val="Default"/>
              <w:contextualSpacing/>
            </w:pPr>
            <w:r w:rsidRPr="009D2EC7">
              <w:t xml:space="preserve">- работы с маркшейдерско-геодезическими приборами и системами; </w:t>
            </w:r>
          </w:p>
          <w:p w:rsidR="006D68A1" w:rsidRPr="009D2EC7" w:rsidRDefault="006D68A1" w:rsidP="006D68A1">
            <w:pPr>
              <w:pStyle w:val="Default"/>
              <w:contextualSpacing/>
            </w:pPr>
            <w:r w:rsidRPr="009D2EC7">
              <w:t xml:space="preserve">- проведения соответствующих видов маркшейдерских (геодезических) съёмок; </w:t>
            </w:r>
          </w:p>
          <w:p w:rsidR="006D68A1" w:rsidRPr="009D2EC7" w:rsidRDefault="006D68A1" w:rsidP="006D68A1">
            <w:pPr>
              <w:pStyle w:val="Default"/>
              <w:contextualSpacing/>
            </w:pPr>
            <w:r w:rsidRPr="009D2EC7">
              <w:t xml:space="preserve">- обработки результатов маркшейдерских или геодезических съёмок; </w:t>
            </w:r>
          </w:p>
          <w:p w:rsidR="006D68A1" w:rsidRDefault="006D68A1" w:rsidP="006D68A1">
            <w:pPr>
              <w:pStyle w:val="affe"/>
              <w:contextualSpacing/>
            </w:pPr>
            <w:r w:rsidRPr="009D2EC7">
              <w:t>- оформления маркшейдерской</w:t>
            </w:r>
            <w:r>
              <w:t xml:space="preserve"> или геодезической документации;</w:t>
            </w:r>
          </w:p>
          <w:p w:rsidR="006D68A1" w:rsidRPr="009D2EC7" w:rsidRDefault="006D68A1" w:rsidP="006D68A1">
            <w:pPr>
              <w:pStyle w:val="affe"/>
              <w:contextualSpacing/>
              <w:jc w:val="both"/>
            </w:pPr>
            <w:r>
              <w:t xml:space="preserve">- </w:t>
            </w:r>
            <w:r w:rsidRPr="00120337">
              <w:t>осуществл</w:t>
            </w:r>
            <w:r>
              <w:t>ения</w:t>
            </w:r>
            <w:r w:rsidRPr="00120337">
              <w:t xml:space="preserve">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</w:t>
            </w:r>
            <w:r>
              <w:t>;</w:t>
            </w:r>
          </w:p>
          <w:p w:rsidR="006D68A1" w:rsidRPr="009D2EC7" w:rsidRDefault="006D68A1" w:rsidP="006D68A1">
            <w:pPr>
              <w:contextualSpacing/>
              <w:jc w:val="both"/>
            </w:pPr>
            <w:r w:rsidRPr="009D2EC7">
              <w:t>- во внедрении автоматизированных систем управления производством;</w:t>
            </w:r>
          </w:p>
          <w:p w:rsidR="006D68A1" w:rsidRPr="009D2EC7" w:rsidRDefault="006D68A1" w:rsidP="006D68A1">
            <w:pPr>
              <w:contextualSpacing/>
              <w:jc w:val="both"/>
            </w:pPr>
            <w:r w:rsidRPr="009D2EC7">
              <w:t xml:space="preserve">-оперативно устранять нарушения производственных процессов, вести </w:t>
            </w:r>
          </w:p>
          <w:p w:rsidR="006D68A1" w:rsidRPr="001C4EF5" w:rsidRDefault="006D68A1" w:rsidP="006D68A1">
            <w:pPr>
              <w:contextualSpacing/>
              <w:jc w:val="both"/>
            </w:pPr>
            <w:r w:rsidRPr="009D2EC7">
              <w:t>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производства.</w:t>
            </w:r>
          </w:p>
        </w:tc>
      </w:tr>
      <w:tr w:rsidR="006D68A1" w:rsidRPr="000A1B1B" w:rsidTr="006D68A1">
        <w:tc>
          <w:tcPr>
            <w:tcW w:w="1565" w:type="dxa"/>
            <w:vMerge/>
            <w:shd w:val="clear" w:color="auto" w:fill="auto"/>
          </w:tcPr>
          <w:p w:rsidR="006D68A1" w:rsidRPr="001C4EF5" w:rsidRDefault="006D68A1" w:rsidP="006D68A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7899" w:type="dxa"/>
            <w:shd w:val="clear" w:color="auto" w:fill="auto"/>
          </w:tcPr>
          <w:p w:rsidR="006D68A1" w:rsidRPr="001C4EF5" w:rsidRDefault="006D68A1" w:rsidP="006D68A1">
            <w:pPr>
              <w:pStyle w:val="aff6"/>
              <w:ind w:left="0"/>
              <w:rPr>
                <w:sz w:val="20"/>
                <w:szCs w:val="20"/>
              </w:rPr>
            </w:pPr>
            <w:r w:rsidRPr="001C4EF5">
              <w:rPr>
                <w:b/>
                <w:bCs/>
                <w:spacing w:val="-15"/>
                <w:sz w:val="20"/>
                <w:szCs w:val="20"/>
              </w:rPr>
              <w:t>Владеть:</w:t>
            </w:r>
          </w:p>
        </w:tc>
      </w:tr>
      <w:tr w:rsidR="006D68A1" w:rsidRPr="000A1B1B" w:rsidTr="006D68A1">
        <w:tc>
          <w:tcPr>
            <w:tcW w:w="1565" w:type="dxa"/>
            <w:vMerge/>
            <w:shd w:val="clear" w:color="auto" w:fill="auto"/>
          </w:tcPr>
          <w:p w:rsidR="006D68A1" w:rsidRPr="001C4EF5" w:rsidRDefault="006D68A1" w:rsidP="006D68A1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7899" w:type="dxa"/>
            <w:shd w:val="clear" w:color="auto" w:fill="auto"/>
          </w:tcPr>
          <w:p w:rsidR="006D68A1" w:rsidRPr="009D2EC7" w:rsidRDefault="006D68A1" w:rsidP="006D68A1">
            <w:pPr>
              <w:pStyle w:val="aff6"/>
              <w:shd w:val="clear" w:color="auto" w:fill="FFFFFF"/>
              <w:ind w:left="0"/>
            </w:pPr>
            <w:r w:rsidRPr="009D2EC7">
              <w:t xml:space="preserve">- законодательными основами промышленной безопасности при </w:t>
            </w:r>
            <w:r w:rsidRPr="009D2EC7">
              <w:lastRenderedPageBreak/>
              <w:t>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открытым способом разработки пластовых месторождений полезных ископаемых.</w:t>
            </w:r>
          </w:p>
          <w:p w:rsidR="006D68A1" w:rsidRPr="001C4EF5" w:rsidRDefault="006D68A1" w:rsidP="006D68A1">
            <w:pPr>
              <w:contextualSpacing/>
              <w:jc w:val="both"/>
              <w:rPr>
                <w:sz w:val="20"/>
                <w:szCs w:val="20"/>
              </w:rPr>
            </w:pPr>
            <w:r w:rsidRPr="009D2EC7">
              <w:t>-владением методами геолого-промышленной оценки месторождений полезных ископаемых, горных отводов;</w:t>
            </w:r>
          </w:p>
        </w:tc>
      </w:tr>
    </w:tbl>
    <w:p w:rsidR="006D68A1" w:rsidRDefault="006D68A1" w:rsidP="006D68A1">
      <w:pPr>
        <w:tabs>
          <w:tab w:val="left" w:pos="0"/>
        </w:tabs>
        <w:rPr>
          <w:rStyle w:val="FontStyle38"/>
          <w:rFonts w:eastAsia="Calibri"/>
          <w:lang w:eastAsia="en-US"/>
        </w:rPr>
      </w:pPr>
    </w:p>
    <w:p w:rsidR="006D68A1" w:rsidRDefault="006D68A1" w:rsidP="006D68A1">
      <w:pPr>
        <w:tabs>
          <w:tab w:val="left" w:pos="0"/>
        </w:tabs>
        <w:rPr>
          <w:rStyle w:val="FontStyle38"/>
          <w:rFonts w:eastAsia="Calibri"/>
          <w:lang w:eastAsia="en-US"/>
        </w:rPr>
      </w:pPr>
    </w:p>
    <w:p w:rsidR="006D68A1" w:rsidRPr="00EA3CE6" w:rsidRDefault="006D68A1" w:rsidP="006D68A1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048"/>
        <w:gridCol w:w="800"/>
        <w:gridCol w:w="2743"/>
        <w:gridCol w:w="2268"/>
      </w:tblGrid>
      <w:tr w:rsidR="006D68A1" w:rsidRPr="007669BD" w:rsidTr="006D68A1">
        <w:tc>
          <w:tcPr>
            <w:tcW w:w="1321" w:type="dxa"/>
            <w:vMerge w:val="restart"/>
            <w:shd w:val="clear" w:color="auto" w:fill="auto"/>
          </w:tcPr>
          <w:p w:rsidR="006D68A1" w:rsidRPr="006D68A1" w:rsidRDefault="006D68A1" w:rsidP="006D68A1">
            <w:pPr>
              <w:rPr>
                <w:b/>
                <w:sz w:val="20"/>
                <w:szCs w:val="20"/>
              </w:rPr>
            </w:pPr>
            <w:r w:rsidRPr="006D68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6D68A1" w:rsidRPr="007669BD" w:rsidRDefault="006D68A1" w:rsidP="006D68A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6D68A1" w:rsidRPr="007669BD" w:rsidRDefault="006D68A1" w:rsidP="006D68A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6D68A1" w:rsidRPr="007669BD" w:rsidRDefault="006D68A1" w:rsidP="006D68A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6D68A1" w:rsidRPr="007669BD" w:rsidTr="006D68A1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6D68A1" w:rsidRPr="007669BD" w:rsidRDefault="006D68A1" w:rsidP="006D68A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6D68A1" w:rsidRPr="007669BD" w:rsidRDefault="006D68A1" w:rsidP="006D68A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6D68A1" w:rsidRPr="007669BD" w:rsidRDefault="006D68A1" w:rsidP="006D68A1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6D68A1" w:rsidRPr="007669BD" w:rsidRDefault="006D68A1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8A1" w:rsidRPr="007669BD" w:rsidRDefault="006D68A1" w:rsidP="006D68A1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6D68A1" w:rsidRPr="007669BD" w:rsidTr="006D68A1">
        <w:tc>
          <w:tcPr>
            <w:tcW w:w="1321" w:type="dxa"/>
            <w:shd w:val="clear" w:color="auto" w:fill="auto"/>
          </w:tcPr>
          <w:p w:rsidR="006D68A1" w:rsidRPr="007534B9" w:rsidRDefault="006D68A1" w:rsidP="006D68A1">
            <w:pPr>
              <w:pStyle w:val="aff6"/>
              <w:ind w:left="0" w:firstLine="0"/>
            </w:pPr>
            <w:r w:rsidRPr="007534B9">
              <w:t>Б2.Б.0</w:t>
            </w:r>
            <w:r>
              <w:t>5</w:t>
            </w:r>
            <w:r w:rsidRPr="007534B9">
              <w:t>(П)</w:t>
            </w:r>
          </w:p>
        </w:tc>
        <w:tc>
          <w:tcPr>
            <w:tcW w:w="2048" w:type="dxa"/>
            <w:shd w:val="clear" w:color="auto" w:fill="auto"/>
          </w:tcPr>
          <w:p w:rsidR="006D68A1" w:rsidRPr="007534B9" w:rsidRDefault="006D68A1" w:rsidP="006D68A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Производствен-ная т</w:t>
            </w:r>
            <w:r w:rsidRPr="007534B9">
              <w:rPr>
                <w:rFonts w:eastAsia="Calibri"/>
              </w:rPr>
              <w:t>ехнологи</w:t>
            </w:r>
            <w:r>
              <w:rPr>
                <w:rFonts w:eastAsia="Calibri"/>
              </w:rPr>
              <w:t>-</w:t>
            </w:r>
            <w:r w:rsidRPr="007534B9">
              <w:rPr>
                <w:rFonts w:eastAsia="Calibri"/>
              </w:rPr>
              <w:t>ческая практика (открытые горные работы)</w:t>
            </w:r>
          </w:p>
        </w:tc>
        <w:tc>
          <w:tcPr>
            <w:tcW w:w="800" w:type="dxa"/>
            <w:shd w:val="clear" w:color="auto" w:fill="auto"/>
          </w:tcPr>
          <w:p w:rsidR="006D68A1" w:rsidRPr="007534B9" w:rsidRDefault="006D68A1" w:rsidP="006D68A1">
            <w:pPr>
              <w:pStyle w:val="aff6"/>
              <w:ind w:left="0"/>
            </w:pPr>
            <w:r w:rsidRPr="007534B9">
              <w:t xml:space="preserve"> </w:t>
            </w:r>
            <w:r>
              <w:t>8</w:t>
            </w:r>
          </w:p>
        </w:tc>
        <w:tc>
          <w:tcPr>
            <w:tcW w:w="2743" w:type="dxa"/>
            <w:shd w:val="clear" w:color="auto" w:fill="auto"/>
          </w:tcPr>
          <w:p w:rsidR="006D68A1" w:rsidRPr="00EC55CD" w:rsidRDefault="006D68A1" w:rsidP="006D68A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Б13.Б.26.0</w:t>
            </w:r>
            <w:r>
              <w:rPr>
                <w:sz w:val="22"/>
                <w:szCs w:val="22"/>
              </w:rPr>
              <w:t>1</w:t>
            </w:r>
            <w:r w:rsidRPr="00EC55CD">
              <w:rPr>
                <w:sz w:val="22"/>
                <w:szCs w:val="22"/>
              </w:rPr>
              <w:t>Открытая гео</w:t>
            </w:r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 xml:space="preserve">технология </w:t>
            </w:r>
          </w:p>
          <w:p w:rsidR="006D68A1" w:rsidRPr="00EC55CD" w:rsidRDefault="006D68A1" w:rsidP="006D68A1">
            <w:pPr>
              <w:contextualSpacing/>
            </w:pPr>
            <w:r w:rsidRPr="00EC55CD">
              <w:rPr>
                <w:sz w:val="22"/>
                <w:szCs w:val="22"/>
              </w:rPr>
              <w:t>Б1.Б.20 Горные машины и оборудование</w:t>
            </w:r>
          </w:p>
          <w:p w:rsidR="006D68A1" w:rsidRPr="00EC55CD" w:rsidRDefault="006D68A1" w:rsidP="006D68A1">
            <w:pPr>
              <w:contextualSpacing/>
            </w:pPr>
            <w:r w:rsidRPr="00EC55CD">
              <w:rPr>
                <w:sz w:val="22"/>
                <w:szCs w:val="22"/>
              </w:rPr>
              <w:t>Б1.Б.19 Метрология, стан</w:t>
            </w:r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>дартизация и сертифи</w:t>
            </w:r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>кация</w:t>
            </w:r>
          </w:p>
          <w:p w:rsidR="006D68A1" w:rsidRPr="00EC55CD" w:rsidRDefault="006D68A1" w:rsidP="006D68A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Б2.Б.03(У)Учебная гео</w:t>
            </w:r>
            <w:r>
              <w:rPr>
                <w:sz w:val="22"/>
                <w:szCs w:val="22"/>
              </w:rPr>
              <w:t>-</w:t>
            </w:r>
            <w:r w:rsidRPr="00EC55CD">
              <w:rPr>
                <w:sz w:val="22"/>
                <w:szCs w:val="22"/>
              </w:rPr>
              <w:t>дезическая практика</w:t>
            </w:r>
          </w:p>
          <w:p w:rsidR="006D68A1" w:rsidRPr="00EC55CD" w:rsidRDefault="006D68A1" w:rsidP="006D68A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Б1.Б.28.01. Геодезия</w:t>
            </w:r>
          </w:p>
          <w:p w:rsidR="006D68A1" w:rsidRPr="00EC55CD" w:rsidRDefault="006D68A1" w:rsidP="006D68A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Б1.Б.</w:t>
            </w:r>
            <w:r>
              <w:rPr>
                <w:sz w:val="22"/>
                <w:szCs w:val="22"/>
              </w:rPr>
              <w:t>28.02</w:t>
            </w:r>
            <w:r w:rsidRPr="00EC55CD">
              <w:rPr>
                <w:sz w:val="22"/>
                <w:szCs w:val="22"/>
              </w:rPr>
              <w:t>Маркшейдерско-геодезические приборы</w:t>
            </w:r>
          </w:p>
          <w:p w:rsidR="006D68A1" w:rsidRPr="00EC55CD" w:rsidRDefault="006D68A1" w:rsidP="006D68A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Б1.Б.30.02 Маркшейдерские работы при открытой разработке полезных ископаемых</w:t>
            </w:r>
          </w:p>
          <w:p w:rsidR="006D68A1" w:rsidRPr="007534B9" w:rsidRDefault="006D68A1" w:rsidP="006D68A1">
            <w:pPr>
              <w:contextualSpacing/>
              <w:jc w:val="both"/>
            </w:pPr>
            <w:r w:rsidRPr="00EC55CD">
              <w:rPr>
                <w:sz w:val="22"/>
                <w:szCs w:val="22"/>
              </w:rPr>
              <w:t>Б1.Б.24 Технология и безопасность взрывных работ</w:t>
            </w:r>
          </w:p>
        </w:tc>
        <w:tc>
          <w:tcPr>
            <w:tcW w:w="2268" w:type="dxa"/>
            <w:shd w:val="clear" w:color="auto" w:fill="auto"/>
          </w:tcPr>
          <w:p w:rsidR="006D68A1" w:rsidRDefault="006D68A1" w:rsidP="006D68A1">
            <w:pPr>
              <w:contextualSpacing/>
              <w:jc w:val="both"/>
            </w:pPr>
            <w:r>
              <w:t>Б2.Б.07(Пд)</w:t>
            </w:r>
          </w:p>
          <w:p w:rsidR="006D68A1" w:rsidRDefault="006D68A1" w:rsidP="006D68A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Преддипломная практика для выполнения ВКР</w:t>
            </w:r>
          </w:p>
          <w:p w:rsidR="006D68A1" w:rsidRDefault="006D68A1" w:rsidP="006D68A1">
            <w:pPr>
              <w:contextualSpacing/>
              <w:jc w:val="both"/>
            </w:pPr>
            <w:r>
              <w:t>Б2.Б.03(Н) НИР</w:t>
            </w:r>
          </w:p>
          <w:p w:rsidR="006D68A1" w:rsidRDefault="006D68A1" w:rsidP="006D68A1">
            <w:pPr>
              <w:contextualSpacing/>
              <w:jc w:val="both"/>
            </w:pPr>
            <w:r>
              <w:t>Б3.01(Д)</w:t>
            </w:r>
          </w:p>
          <w:p w:rsidR="006D68A1" w:rsidRPr="00EC55CD" w:rsidRDefault="006D68A1" w:rsidP="005923EC">
            <w:pPr>
              <w:pStyle w:val="aff6"/>
              <w:ind w:left="0" w:firstLine="0"/>
            </w:pPr>
            <w:r w:rsidRPr="00EC55CD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6D68A1" w:rsidRDefault="006D68A1" w:rsidP="006D68A1">
      <w:pPr>
        <w:pStyle w:val="aff6"/>
        <w:ind w:left="0"/>
        <w:jc w:val="center"/>
        <w:rPr>
          <w:b/>
        </w:rPr>
      </w:pPr>
    </w:p>
    <w:p w:rsidR="006D68A1" w:rsidRDefault="006D68A1" w:rsidP="006D68A1">
      <w:pPr>
        <w:pStyle w:val="aff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5923EC" w:rsidRDefault="005923EC" w:rsidP="006D68A1">
      <w:pPr>
        <w:pStyle w:val="aff6"/>
        <w:ind w:left="0"/>
      </w:pPr>
    </w:p>
    <w:p w:rsidR="00A77035" w:rsidRPr="004A1224" w:rsidRDefault="00A77035" w:rsidP="00A77035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A77035" w:rsidRPr="004A1224" w:rsidRDefault="00A77035" w:rsidP="00A77035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A77035" w:rsidRPr="00B92A5A" w:rsidRDefault="00A77035" w:rsidP="00A7703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Б.06(П) Производственная технологическая </w:t>
      </w:r>
      <w:r w:rsidRPr="00B92A5A">
        <w:rPr>
          <w:b/>
        </w:rPr>
        <w:t>практика</w:t>
      </w:r>
      <w:r>
        <w:rPr>
          <w:b/>
        </w:rPr>
        <w:t xml:space="preserve"> (подземные горные работы)</w:t>
      </w:r>
    </w:p>
    <w:p w:rsidR="00A77035" w:rsidRDefault="00A77035" w:rsidP="00A77035"/>
    <w:p w:rsidR="00A77035" w:rsidRDefault="00A77035" w:rsidP="00A77035">
      <w:pPr>
        <w:jc w:val="center"/>
      </w:pPr>
      <w:r>
        <w:t>Трудоёмкость 6 ЗЕТ (216 часов)</w:t>
      </w:r>
    </w:p>
    <w:p w:rsidR="00A77035" w:rsidRDefault="00A77035" w:rsidP="00A77035">
      <w:pPr>
        <w:jc w:val="center"/>
      </w:pPr>
    </w:p>
    <w:p w:rsidR="00A77035" w:rsidRPr="005C7467" w:rsidRDefault="00A77035" w:rsidP="00A77035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A77035" w:rsidRDefault="00A77035" w:rsidP="00A77035">
      <w:pPr>
        <w:contextualSpacing/>
        <w:jc w:val="center"/>
      </w:pPr>
    </w:p>
    <w:p w:rsidR="00A77035" w:rsidRPr="00525021" w:rsidRDefault="00A77035" w:rsidP="00A77035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A77035" w:rsidRPr="00A77035" w:rsidRDefault="00A77035" w:rsidP="00A77035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A77035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A77035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21.05.04.»Горное дело» специализаций:  «Маркшейдерское дело».</w:t>
      </w:r>
    </w:p>
    <w:p w:rsidR="00A77035" w:rsidRPr="009F12D1" w:rsidRDefault="00A77035" w:rsidP="00A77035">
      <w:pPr>
        <w:pStyle w:val="Style18"/>
        <w:widowControl/>
        <w:ind w:firstLine="710"/>
        <w:rPr>
          <w:i/>
        </w:rPr>
      </w:pPr>
      <w:r w:rsidRPr="009F12D1">
        <w:rPr>
          <w:rStyle w:val="FontStyle31"/>
        </w:rPr>
        <w:t xml:space="preserve">Целью </w:t>
      </w:r>
      <w:r>
        <w:rPr>
          <w:rStyle w:val="FontStyle31"/>
        </w:rPr>
        <w:t>технологической</w:t>
      </w:r>
      <w:r w:rsidRPr="009F12D1">
        <w:rPr>
          <w:rStyle w:val="FontStyle31"/>
        </w:rPr>
        <w:t xml:space="preserve"> практики студентов специальности 21.05.04 «Горное дело» специализации «</w:t>
      </w:r>
      <w:r>
        <w:rPr>
          <w:rStyle w:val="FontStyle31"/>
        </w:rPr>
        <w:t>Маркшейдерское дело</w:t>
      </w:r>
      <w:r w:rsidRPr="009F12D1">
        <w:rPr>
          <w:rStyle w:val="FontStyle31"/>
        </w:rPr>
        <w:t xml:space="preserve">» является </w:t>
      </w:r>
      <w:r w:rsidRPr="009F12D1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9F12D1">
        <w:rPr>
          <w:rStyle w:val="FontStyle31"/>
        </w:rPr>
        <w:t>, а также обобщение и совершенст</w:t>
      </w:r>
      <w:r w:rsidRPr="009F12D1">
        <w:rPr>
          <w:rStyle w:val="FontStyle31"/>
        </w:rPr>
        <w:softHyphen/>
        <w:t>вование приобретенных профессиональных умений и навыков.</w:t>
      </w:r>
    </w:p>
    <w:p w:rsidR="00A77035" w:rsidRPr="009F12D1" w:rsidRDefault="00A77035" w:rsidP="00A77035">
      <w:pPr>
        <w:pStyle w:val="aff6"/>
        <w:ind w:left="0" w:firstLine="709"/>
        <w:rPr>
          <w:i/>
        </w:rPr>
      </w:pPr>
    </w:p>
    <w:p w:rsidR="00A77035" w:rsidRPr="006208E7" w:rsidRDefault="00A77035" w:rsidP="00A77035">
      <w:pPr>
        <w:pStyle w:val="aff6"/>
        <w:widowControl/>
        <w:numPr>
          <w:ilvl w:val="2"/>
          <w:numId w:val="16"/>
        </w:numPr>
        <w:spacing w:after="200"/>
        <w:ind w:left="709"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 xml:space="preserve">технологической </w:t>
      </w:r>
      <w:r w:rsidRPr="006208E7">
        <w:rPr>
          <w:b/>
        </w:rPr>
        <w:t xml:space="preserve"> практики</w:t>
      </w:r>
    </w:p>
    <w:p w:rsidR="00A77035" w:rsidRPr="00D912BA" w:rsidRDefault="00A77035" w:rsidP="00A77035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«Маркшейдерское дело»</w:t>
      </w:r>
      <w:r w:rsidRPr="00D912BA">
        <w:t xml:space="preserve">  являются: </w:t>
      </w:r>
    </w:p>
    <w:p w:rsidR="00A77035" w:rsidRPr="000A1B1B" w:rsidRDefault="00A77035" w:rsidP="00A77035">
      <w:pPr>
        <w:pStyle w:val="Default"/>
        <w:widowControl/>
        <w:numPr>
          <w:ilvl w:val="0"/>
          <w:numId w:val="33"/>
        </w:numPr>
        <w:autoSpaceDE w:val="0"/>
        <w:autoSpaceDN w:val="0"/>
        <w:adjustRightInd w:val="0"/>
        <w:jc w:val="both"/>
      </w:pPr>
      <w:r w:rsidRPr="000A1B1B">
        <w:t xml:space="preserve">закрепление теоретических знаний, полученных в процессе обучения поспециальности; </w:t>
      </w:r>
    </w:p>
    <w:p w:rsidR="00A77035" w:rsidRPr="000A1B1B" w:rsidRDefault="00A77035" w:rsidP="00A77035">
      <w:pPr>
        <w:pStyle w:val="Default"/>
        <w:widowControl/>
        <w:numPr>
          <w:ilvl w:val="0"/>
          <w:numId w:val="33"/>
        </w:numPr>
        <w:autoSpaceDE w:val="0"/>
        <w:autoSpaceDN w:val="0"/>
        <w:adjustRightInd w:val="0"/>
        <w:jc w:val="both"/>
      </w:pP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A77035" w:rsidRPr="000A1B1B" w:rsidRDefault="00A77035" w:rsidP="00A77035">
      <w:pPr>
        <w:pStyle w:val="Default"/>
        <w:widowControl/>
        <w:numPr>
          <w:ilvl w:val="0"/>
          <w:numId w:val="33"/>
        </w:numPr>
        <w:autoSpaceDE w:val="0"/>
        <w:autoSpaceDN w:val="0"/>
        <w:adjustRightInd w:val="0"/>
        <w:jc w:val="both"/>
      </w:pP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A77035" w:rsidRPr="000A1B1B" w:rsidRDefault="00A77035" w:rsidP="00A77035">
      <w:pPr>
        <w:pStyle w:val="Default"/>
        <w:widowControl/>
        <w:numPr>
          <w:ilvl w:val="0"/>
          <w:numId w:val="33"/>
        </w:numPr>
        <w:autoSpaceDE w:val="0"/>
        <w:autoSpaceDN w:val="0"/>
        <w:adjustRightInd w:val="0"/>
        <w:jc w:val="both"/>
      </w:pP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A77035" w:rsidRDefault="00A77035" w:rsidP="00A77035">
      <w:pPr>
        <w:pStyle w:val="aff6"/>
        <w:ind w:left="0" w:firstLine="440"/>
        <w:rPr>
          <w:rStyle w:val="FontStyle38"/>
          <w:rFonts w:eastAsia="Calibri"/>
        </w:rPr>
      </w:pPr>
    </w:p>
    <w:p w:rsidR="00A77035" w:rsidRDefault="00A77035" w:rsidP="00A77035">
      <w:pPr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A77035" w:rsidRPr="006D6F1C" w:rsidRDefault="00A77035" w:rsidP="00A77035">
      <w:pPr>
        <w:pStyle w:val="aff6"/>
        <w:widowControl/>
        <w:numPr>
          <w:ilvl w:val="3"/>
          <w:numId w:val="16"/>
        </w:numPr>
        <w:ind w:left="709"/>
        <w:jc w:val="center"/>
        <w:rPr>
          <w:b/>
        </w:rPr>
      </w:pPr>
      <w:r w:rsidRPr="006D6F1C">
        <w:rPr>
          <w:b/>
        </w:rPr>
        <w:t>Специализация «</w:t>
      </w:r>
      <w:r>
        <w:rPr>
          <w:b/>
        </w:rPr>
        <w:t>Маркшейдерское дело</w:t>
      </w:r>
      <w:r w:rsidRPr="006D6F1C">
        <w:rPr>
          <w:b/>
        </w:rPr>
        <w:t>»</w:t>
      </w:r>
    </w:p>
    <w:p w:rsidR="00A77035" w:rsidRPr="0002039F" w:rsidRDefault="00A77035" w:rsidP="00A77035">
      <w:pPr>
        <w:ind w:firstLine="709"/>
        <w:contextualSpacing/>
        <w:jc w:val="both"/>
      </w:pPr>
      <w:r w:rsidRPr="0002039F">
        <w:t>Согласно ФГОС ВОпо специальности 21.05.04 – «Горное дело», специализации «</w:t>
      </w:r>
      <w:r>
        <w:t>Маркшейдерское дело</w:t>
      </w:r>
      <w:r w:rsidRPr="0002039F">
        <w:t xml:space="preserve">» </w:t>
      </w:r>
      <w:r>
        <w:t>технологическая 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A77035" w:rsidRPr="0002039F" w:rsidRDefault="00A77035" w:rsidP="00A77035">
      <w:pPr>
        <w:ind w:firstLine="709"/>
        <w:contextualSpacing/>
        <w:jc w:val="both"/>
      </w:pPr>
      <w:r>
        <w:t>Технологическая</w:t>
      </w:r>
      <w:r w:rsidRPr="0002039F">
        <w:t xml:space="preserve">  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A77035" w:rsidRDefault="00A77035" w:rsidP="00A77035">
      <w:pPr>
        <w:pStyle w:val="aff6"/>
        <w:widowControl/>
        <w:numPr>
          <w:ilvl w:val="0"/>
          <w:numId w:val="20"/>
        </w:numPr>
        <w:shd w:val="clear" w:color="auto" w:fill="FFFFFF"/>
      </w:pPr>
      <w:r>
        <w:t>шахта «Денисовская» ГОК «Денисовский» ООО»Колмар»</w:t>
      </w:r>
    </w:p>
    <w:p w:rsidR="00A77035" w:rsidRPr="00AD6C87" w:rsidRDefault="00A77035" w:rsidP="00A77035">
      <w:pPr>
        <w:pStyle w:val="aff6"/>
        <w:widowControl/>
        <w:numPr>
          <w:ilvl w:val="0"/>
          <w:numId w:val="20"/>
        </w:numPr>
        <w:shd w:val="clear" w:color="auto" w:fill="FFFFFF"/>
      </w:pPr>
      <w:r>
        <w:t>шахта «Инаглинская» ГОК «Инаглинский» ООО»Колмар»</w:t>
      </w:r>
    </w:p>
    <w:p w:rsidR="00A77035" w:rsidRPr="0002039F" w:rsidRDefault="00A77035" w:rsidP="00A77035">
      <w:pPr>
        <w:pStyle w:val="aff6"/>
        <w:shd w:val="clear" w:color="auto" w:fill="FFFFFF"/>
      </w:pPr>
    </w:p>
    <w:p w:rsidR="00A77035" w:rsidRPr="009F12D1" w:rsidRDefault="00A77035" w:rsidP="00A77035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A77035" w:rsidRPr="009F12D1" w:rsidRDefault="00A77035" w:rsidP="00A77035">
      <w:pPr>
        <w:numPr>
          <w:ilvl w:val="0"/>
          <w:numId w:val="21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A77035" w:rsidRPr="009F12D1" w:rsidRDefault="00A77035" w:rsidP="00A77035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A77035" w:rsidRDefault="00A77035" w:rsidP="00A77035">
      <w:pPr>
        <w:numPr>
          <w:ilvl w:val="0"/>
          <w:numId w:val="21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A77035" w:rsidRPr="006208E7" w:rsidRDefault="00A77035" w:rsidP="00A77035">
      <w:pPr>
        <w:rPr>
          <w:b/>
          <w:bCs/>
        </w:rPr>
      </w:pPr>
      <w:r w:rsidRPr="006208E7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A77035" w:rsidRDefault="00A77035" w:rsidP="00A77035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A77035" w:rsidRDefault="00A77035" w:rsidP="00A77035">
      <w:pPr>
        <w:contextualSpacing/>
        <w:jc w:val="both"/>
      </w:pPr>
      <w:r>
        <w:t>-</w:t>
      </w:r>
      <w:r w:rsidRPr="005762DF">
        <w:t xml:space="preserve">способностью использовать приемы оказания первой помощи, методы защиты в условиях чрезвычайных ситуаций </w:t>
      </w:r>
      <w:r>
        <w:t>(ОК-9);</w:t>
      </w:r>
    </w:p>
    <w:p w:rsidR="00A77035" w:rsidRDefault="00A77035" w:rsidP="00A77035">
      <w:pPr>
        <w:contextualSpacing/>
        <w:jc w:val="both"/>
      </w:pPr>
      <w:r>
        <w:t>-</w:t>
      </w:r>
      <w:r w:rsidRPr="005762DF">
        <w:t xml:space="preserve"> владением методами анализа, знанием закономерностей поведения и управления свойствами горных пород и состоянием массива в процессах добычи и переработки твердых полезных ископаемых, а также при строительстве и эксплуатации подземных сооружений </w:t>
      </w:r>
      <w:r>
        <w:t>(ОПК-9);</w:t>
      </w:r>
    </w:p>
    <w:p w:rsidR="00A77035" w:rsidRDefault="00A77035" w:rsidP="00A77035">
      <w:pPr>
        <w:contextualSpacing/>
        <w:jc w:val="both"/>
      </w:pPr>
      <w:r>
        <w:t>-</w:t>
      </w:r>
      <w:r w:rsidRPr="005762DF">
        <w:t xml:space="preserve">владением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 </w:t>
      </w:r>
      <w:r>
        <w:t>(ПК-3);</w:t>
      </w:r>
    </w:p>
    <w:p w:rsidR="00A77035" w:rsidRDefault="00A77035" w:rsidP="00A77035">
      <w:pPr>
        <w:contextualSpacing/>
        <w:jc w:val="both"/>
      </w:pPr>
      <w:r>
        <w:t>-</w:t>
      </w:r>
      <w:r w:rsidRPr="00C6149F">
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</w:r>
      <w:r>
        <w:t>(ПК-4);</w:t>
      </w:r>
    </w:p>
    <w:p w:rsidR="00A77035" w:rsidRDefault="00A77035" w:rsidP="00A77035">
      <w:pPr>
        <w:contextualSpacing/>
        <w:jc w:val="both"/>
      </w:pPr>
      <w:r>
        <w:t>-</w:t>
      </w:r>
      <w:r w:rsidRPr="005762DF">
        <w:t xml:space="preserve">умением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 </w:t>
      </w:r>
      <w:r>
        <w:t>(ПК-7);</w:t>
      </w:r>
    </w:p>
    <w:p w:rsidR="00A77035" w:rsidRDefault="00A77035" w:rsidP="00A77035">
      <w:pPr>
        <w:contextualSpacing/>
        <w:jc w:val="both"/>
      </w:pPr>
      <w:r>
        <w:t>-</w:t>
      </w:r>
      <w:r w:rsidRPr="00C6149F">
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t>(ПК-15);</w:t>
      </w:r>
    </w:p>
    <w:p w:rsidR="00A77035" w:rsidRPr="00120337" w:rsidRDefault="00A77035" w:rsidP="00A770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 (ПСК-4-1);</w:t>
      </w:r>
    </w:p>
    <w:p w:rsidR="00A77035" w:rsidRDefault="00A77035" w:rsidP="00A7703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 (ПСК-4-2)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035" w:rsidRDefault="00A77035" w:rsidP="00A7703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A77035" w:rsidRPr="002F11F2" w:rsidRDefault="00A77035" w:rsidP="00A77035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899"/>
      </w:tblGrid>
      <w:tr w:rsidR="00A77035" w:rsidRPr="000A1B1B" w:rsidTr="007669B6">
        <w:tc>
          <w:tcPr>
            <w:tcW w:w="1565" w:type="dxa"/>
            <w:shd w:val="clear" w:color="auto" w:fill="auto"/>
          </w:tcPr>
          <w:p w:rsidR="00A77035" w:rsidRPr="001C4EF5" w:rsidRDefault="00A77035" w:rsidP="007669B6">
            <w:pPr>
              <w:pStyle w:val="aff6"/>
              <w:ind w:left="0"/>
              <w:rPr>
                <w:sz w:val="20"/>
                <w:szCs w:val="20"/>
              </w:rPr>
            </w:pPr>
            <w:r w:rsidRPr="001C4EF5">
              <w:rPr>
                <w:sz w:val="20"/>
                <w:szCs w:val="20"/>
              </w:rPr>
              <w:t>компетенции</w:t>
            </w:r>
          </w:p>
        </w:tc>
        <w:tc>
          <w:tcPr>
            <w:tcW w:w="7899" w:type="dxa"/>
            <w:shd w:val="clear" w:color="auto" w:fill="auto"/>
          </w:tcPr>
          <w:p w:rsidR="00A77035" w:rsidRPr="001C4EF5" w:rsidRDefault="00A77035" w:rsidP="007669B6">
            <w:pPr>
              <w:pStyle w:val="aff6"/>
              <w:ind w:left="0"/>
              <w:rPr>
                <w:sz w:val="20"/>
                <w:szCs w:val="20"/>
              </w:rPr>
            </w:pPr>
            <w:r w:rsidRPr="001C4EF5">
              <w:rPr>
                <w:sz w:val="20"/>
                <w:szCs w:val="20"/>
              </w:rPr>
              <w:t>Результаты  прохождения практики</w:t>
            </w:r>
          </w:p>
        </w:tc>
      </w:tr>
      <w:tr w:rsidR="00A77035" w:rsidRPr="00AD6C87" w:rsidTr="007669B6">
        <w:tc>
          <w:tcPr>
            <w:tcW w:w="1565" w:type="dxa"/>
            <w:vMerge w:val="restart"/>
            <w:shd w:val="clear" w:color="auto" w:fill="auto"/>
            <w:vAlign w:val="center"/>
          </w:tcPr>
          <w:p w:rsidR="00A77035" w:rsidRDefault="00A77035" w:rsidP="007669B6">
            <w:pPr>
              <w:ind w:left="360"/>
              <w:contextualSpacing/>
              <w:jc w:val="both"/>
            </w:pPr>
            <w:r>
              <w:t>ОК-9</w:t>
            </w:r>
          </w:p>
          <w:p w:rsidR="00A77035" w:rsidRDefault="00A77035" w:rsidP="007669B6">
            <w:pPr>
              <w:ind w:left="360"/>
              <w:contextualSpacing/>
              <w:jc w:val="both"/>
            </w:pPr>
            <w:r>
              <w:t>ОПК-9</w:t>
            </w:r>
          </w:p>
          <w:p w:rsidR="00A77035" w:rsidRDefault="00A77035" w:rsidP="007669B6">
            <w:pPr>
              <w:ind w:left="360"/>
              <w:contextualSpacing/>
              <w:jc w:val="both"/>
            </w:pPr>
            <w:r>
              <w:t>ПК-3</w:t>
            </w:r>
          </w:p>
          <w:p w:rsidR="00A77035" w:rsidRDefault="00A77035" w:rsidP="007669B6">
            <w:pPr>
              <w:ind w:left="360"/>
              <w:contextualSpacing/>
              <w:jc w:val="both"/>
            </w:pPr>
            <w:r>
              <w:t>ПК-4</w:t>
            </w:r>
          </w:p>
          <w:p w:rsidR="00A77035" w:rsidRDefault="00A77035" w:rsidP="007669B6">
            <w:pPr>
              <w:ind w:left="360"/>
              <w:contextualSpacing/>
              <w:jc w:val="both"/>
            </w:pPr>
            <w:r>
              <w:t>ПК-7</w:t>
            </w:r>
          </w:p>
          <w:p w:rsidR="00A77035" w:rsidRDefault="00A77035" w:rsidP="007669B6">
            <w:pPr>
              <w:ind w:left="360"/>
              <w:contextualSpacing/>
              <w:jc w:val="both"/>
            </w:pPr>
            <w:r>
              <w:t>ПК-15</w:t>
            </w:r>
          </w:p>
          <w:p w:rsidR="00A77035" w:rsidRPr="00AD6C87" w:rsidRDefault="00A77035" w:rsidP="007669B6">
            <w:pPr>
              <w:ind w:left="360"/>
              <w:contextualSpacing/>
              <w:jc w:val="both"/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Pr="00AD6C87" w:rsidRDefault="00A77035" w:rsidP="007669B6">
            <w:pPr>
              <w:ind w:left="360"/>
              <w:contextualSpacing/>
              <w:jc w:val="both"/>
              <w:rPr>
                <w:i/>
              </w:rPr>
            </w:pPr>
          </w:p>
          <w:p w:rsidR="00A77035" w:rsidRPr="00AD6C87" w:rsidRDefault="00A77035" w:rsidP="007669B6">
            <w:pPr>
              <w:pStyle w:val="aff6"/>
              <w:ind w:left="0"/>
              <w:jc w:val="center"/>
            </w:pP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lastRenderedPageBreak/>
              <w:t>Должен знать:</w:t>
            </w:r>
          </w:p>
        </w:tc>
      </w:tr>
      <w:tr w:rsidR="00A77035" w:rsidRPr="00AD6C87" w:rsidTr="007669B6">
        <w:tc>
          <w:tcPr>
            <w:tcW w:w="1565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 xml:space="preserve">-  методы геологического обеспечения недропользования  (землепользования); </w:t>
            </w:r>
          </w:p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 xml:space="preserve">-  технологию ведения </w:t>
            </w:r>
            <w:r>
              <w:t xml:space="preserve">маркшейдерских </w:t>
            </w:r>
            <w:r w:rsidRPr="00AD6C87">
              <w:t xml:space="preserve">горных работ; </w:t>
            </w:r>
          </w:p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 xml:space="preserve">-  принципы обеспечения безопасности производственных процессов; </w:t>
            </w:r>
          </w:p>
          <w:p w:rsidR="00A77035" w:rsidRPr="00AD6C87" w:rsidRDefault="00A77035" w:rsidP="007669B6">
            <w:pPr>
              <w:pStyle w:val="Default"/>
              <w:pageBreakBefore/>
              <w:contextualSpacing/>
              <w:rPr>
                <w:color w:val="auto"/>
              </w:rPr>
            </w:pPr>
            <w:r w:rsidRPr="00AD6C87">
              <w:rPr>
                <w:color w:val="auto"/>
              </w:rPr>
              <w:t xml:space="preserve">-  основные нормативные требования к маркшейдерскому обеспечению недропользователя; </w:t>
            </w:r>
          </w:p>
          <w:p w:rsidR="00A77035" w:rsidRPr="00AD6C87" w:rsidRDefault="00A77035" w:rsidP="007669B6">
            <w:pPr>
              <w:pStyle w:val="Default"/>
              <w:contextualSpacing/>
              <w:rPr>
                <w:color w:val="auto"/>
              </w:rPr>
            </w:pPr>
            <w:r w:rsidRPr="00AD6C87">
              <w:rPr>
                <w:color w:val="auto"/>
              </w:rPr>
              <w:t>-  общие положения и принципы развития маркшейдерских сетей, опре</w:t>
            </w:r>
            <w:r>
              <w:rPr>
                <w:color w:val="auto"/>
              </w:rPr>
              <w:t>-</w:t>
            </w:r>
            <w:r w:rsidRPr="00AD6C87">
              <w:rPr>
                <w:color w:val="auto"/>
              </w:rPr>
              <w:t xml:space="preserve">деления и учета объемов выполненных горных работ; </w:t>
            </w:r>
          </w:p>
          <w:p w:rsidR="00A77035" w:rsidRPr="00AD6C87" w:rsidRDefault="00A77035" w:rsidP="007669B6">
            <w:pPr>
              <w:pStyle w:val="aff6"/>
              <w:ind w:left="-5"/>
            </w:pPr>
            <w:r w:rsidRPr="00AD6C87"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</w:tc>
      </w:tr>
      <w:tr w:rsidR="00A77035" w:rsidRPr="00AD6C87" w:rsidTr="007669B6">
        <w:tc>
          <w:tcPr>
            <w:tcW w:w="1565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Должен уметь:</w:t>
            </w:r>
          </w:p>
        </w:tc>
      </w:tr>
      <w:tr w:rsidR="00A77035" w:rsidRPr="00AD6C87" w:rsidTr="007669B6">
        <w:tc>
          <w:tcPr>
            <w:tcW w:w="1565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 xml:space="preserve">- самостоятельно анализировать нормативную литературу; </w:t>
            </w:r>
          </w:p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>- выполнять все основные маркшейдерско-геодезические измерения, включа</w:t>
            </w:r>
            <w:r>
              <w:t>я угло</w:t>
            </w:r>
            <w:r w:rsidRPr="00AD6C87">
              <w:t xml:space="preserve">вые, линейные, высотные и спутниковые; </w:t>
            </w:r>
          </w:p>
          <w:p w:rsidR="00A77035" w:rsidRPr="00AD6C87" w:rsidRDefault="00A77035" w:rsidP="007669B6">
            <w:pPr>
              <w:pStyle w:val="Default"/>
              <w:contextualSpacing/>
            </w:pPr>
            <w:r w:rsidRPr="00AD6C87">
              <w:lastRenderedPageBreak/>
              <w:t xml:space="preserve">- ориентироваться в новых маркшейдерско-геодезических технологиях; </w:t>
            </w:r>
          </w:p>
          <w:p w:rsidR="00A77035" w:rsidRPr="00AD6C87" w:rsidRDefault="00A77035" w:rsidP="007669B6">
            <w:pPr>
              <w:pStyle w:val="affe"/>
              <w:contextualSpacing/>
            </w:pPr>
            <w:r w:rsidRPr="00AD6C87">
              <w:t>- применять современные технические и программные средства при решении маркшейдерско-геодезических задач.</w:t>
            </w:r>
          </w:p>
        </w:tc>
      </w:tr>
      <w:tr w:rsidR="00A77035" w:rsidRPr="00AD6C87" w:rsidTr="007669B6">
        <w:tc>
          <w:tcPr>
            <w:tcW w:w="1565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Иметь практические навыки:</w:t>
            </w:r>
          </w:p>
        </w:tc>
      </w:tr>
      <w:tr w:rsidR="00A77035" w:rsidRPr="00AD6C87" w:rsidTr="007669B6">
        <w:tc>
          <w:tcPr>
            <w:tcW w:w="1565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 xml:space="preserve">- работы с маркшейдерско-геодезическими приборами и системами; </w:t>
            </w:r>
          </w:p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 xml:space="preserve">- проведения соответствующих видов маркшейдерских (геодезических) съёмок; </w:t>
            </w:r>
          </w:p>
          <w:p w:rsidR="00A77035" w:rsidRPr="00AD6C87" w:rsidRDefault="00A77035" w:rsidP="007669B6">
            <w:pPr>
              <w:pStyle w:val="Default"/>
              <w:contextualSpacing/>
            </w:pPr>
            <w:r w:rsidRPr="00AD6C87">
              <w:t xml:space="preserve">- обработки результатов маркшейдерских или геодезических съёмок; </w:t>
            </w:r>
          </w:p>
          <w:p w:rsidR="00A77035" w:rsidRPr="00AD6C87" w:rsidRDefault="00A77035" w:rsidP="007669B6">
            <w:pPr>
              <w:pStyle w:val="affe"/>
              <w:contextualSpacing/>
            </w:pPr>
            <w:r w:rsidRPr="00AD6C87">
              <w:t>- оформления маркшейдерской или геодезической документации.</w:t>
            </w:r>
          </w:p>
        </w:tc>
      </w:tr>
      <w:tr w:rsidR="00A77035" w:rsidRPr="00AD6C87" w:rsidTr="007669B6">
        <w:tc>
          <w:tcPr>
            <w:tcW w:w="1565" w:type="dxa"/>
            <w:vMerge w:val="restart"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rPr>
                <w:color w:val="FF0000"/>
              </w:rPr>
            </w:pPr>
          </w:p>
          <w:p w:rsidR="00A77035" w:rsidRDefault="00A77035" w:rsidP="00A77035">
            <w:pPr>
              <w:pStyle w:val="aff6"/>
              <w:ind w:left="0" w:firstLine="0"/>
            </w:pPr>
            <w:r w:rsidRPr="00AD6C87">
              <w:t xml:space="preserve">ПСК-4-1  </w:t>
            </w:r>
            <m:oMath>
              <m:r>
                <w:rPr>
                  <w:rFonts w:ascii="Cambria Math" w:hAnsi="Cambria Math"/>
                </w:rPr>
                <m:t>÷</m:t>
              </m:r>
            </m:oMath>
          </w:p>
          <w:p w:rsidR="00A77035" w:rsidRPr="00AD6C87" w:rsidRDefault="00A77035" w:rsidP="00A77035">
            <w:pPr>
              <w:pStyle w:val="aff6"/>
              <w:ind w:left="0" w:firstLine="0"/>
            </w:pPr>
            <w:r w:rsidRPr="00AD6C87">
              <w:t>ПСК 4-2</w:t>
            </w: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</w:pPr>
            <w:r w:rsidRPr="00AD6C87">
              <w:rPr>
                <w:b/>
                <w:bCs/>
                <w:spacing w:val="-15"/>
              </w:rPr>
              <w:t>Владеть:</w:t>
            </w:r>
          </w:p>
        </w:tc>
      </w:tr>
      <w:tr w:rsidR="00A77035" w:rsidRPr="00AD6C87" w:rsidTr="007669B6">
        <w:tc>
          <w:tcPr>
            <w:tcW w:w="1565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A77035" w:rsidRPr="00AD6C87" w:rsidRDefault="00A77035" w:rsidP="007669B6">
            <w:pPr>
              <w:pStyle w:val="aff6"/>
              <w:shd w:val="clear" w:color="auto" w:fill="FFFFFF"/>
              <w:ind w:left="0"/>
            </w:pPr>
            <w:r w:rsidRPr="00AD6C87">
              <w:t>- законодательными основами промышленной безопасности при подземной разработке пластовых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подземным способом разработки пластовых месторождений полезных ископаемых</w:t>
            </w:r>
          </w:p>
        </w:tc>
      </w:tr>
    </w:tbl>
    <w:p w:rsidR="00A77035" w:rsidRPr="00AD6C87" w:rsidRDefault="00A77035" w:rsidP="00A77035">
      <w:pPr>
        <w:pStyle w:val="aff6"/>
        <w:ind w:left="0"/>
        <w:rPr>
          <w:rStyle w:val="FontStyle38"/>
          <w:rFonts w:eastAsia="Calibri"/>
        </w:rPr>
      </w:pPr>
    </w:p>
    <w:p w:rsidR="00A77035" w:rsidRPr="00AD6C87" w:rsidRDefault="00A77035" w:rsidP="00A77035">
      <w:pPr>
        <w:tabs>
          <w:tab w:val="left" w:pos="0"/>
        </w:tabs>
        <w:jc w:val="center"/>
        <w:rPr>
          <w:b/>
          <w:bCs/>
        </w:rPr>
      </w:pPr>
      <w:r w:rsidRPr="00AD6C87">
        <w:rPr>
          <w:b/>
          <w:bCs/>
        </w:rPr>
        <w:t>1.3. Место практики в структуре образовательной программы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048"/>
        <w:gridCol w:w="800"/>
        <w:gridCol w:w="2885"/>
        <w:gridCol w:w="2562"/>
      </w:tblGrid>
      <w:tr w:rsidR="00A77035" w:rsidRPr="00AD6C87" w:rsidTr="007669B6">
        <w:tc>
          <w:tcPr>
            <w:tcW w:w="1321" w:type="dxa"/>
            <w:vMerge w:val="restart"/>
            <w:shd w:val="clear" w:color="auto" w:fill="auto"/>
          </w:tcPr>
          <w:p w:rsidR="00A77035" w:rsidRPr="00AD6C87" w:rsidRDefault="00A77035" w:rsidP="00A77035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</w:rPr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A77035" w:rsidRPr="00AD6C87" w:rsidRDefault="00A77035" w:rsidP="00A77035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77035" w:rsidRPr="00AD6C87" w:rsidRDefault="00A77035" w:rsidP="00A77035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</w:rPr>
              <w:t>Семестр изучения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jc w:val="center"/>
              <w:rPr>
                <w:b/>
              </w:rPr>
            </w:pPr>
            <w:r w:rsidRPr="00AD6C87">
              <w:rPr>
                <w:b/>
                <w:bCs/>
              </w:rPr>
              <w:t>Индексы и наименования учебных дисциплин (модулей), практик</w:t>
            </w:r>
          </w:p>
        </w:tc>
      </w:tr>
      <w:tr w:rsidR="00A77035" w:rsidRPr="00AD6C87" w:rsidTr="007669B6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77035" w:rsidRPr="00AD6C87" w:rsidRDefault="00A77035" w:rsidP="007669B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A77035" w:rsidRPr="00AD6C87" w:rsidRDefault="00A77035" w:rsidP="007669B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D6C87">
              <w:rPr>
                <w:rFonts w:eastAsia="Calibri"/>
                <w:b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77035" w:rsidRPr="00AD6C87" w:rsidRDefault="00A77035" w:rsidP="007669B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D6C87">
              <w:rPr>
                <w:rFonts w:eastAsia="Calibri"/>
                <w:b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A77035" w:rsidRPr="00AD6C87" w:rsidTr="007669B6">
        <w:tc>
          <w:tcPr>
            <w:tcW w:w="1321" w:type="dxa"/>
            <w:shd w:val="clear" w:color="auto" w:fill="auto"/>
          </w:tcPr>
          <w:p w:rsidR="00A77035" w:rsidRPr="00AD6C87" w:rsidRDefault="00A77035" w:rsidP="00A77035">
            <w:pPr>
              <w:pStyle w:val="aff6"/>
              <w:ind w:left="0" w:firstLine="0"/>
            </w:pPr>
            <w:r>
              <w:t>Б2.Б.06</w:t>
            </w:r>
            <w:r w:rsidRPr="00AD6C87">
              <w:t>(П)</w:t>
            </w:r>
          </w:p>
        </w:tc>
        <w:tc>
          <w:tcPr>
            <w:tcW w:w="2048" w:type="dxa"/>
            <w:shd w:val="clear" w:color="auto" w:fill="auto"/>
          </w:tcPr>
          <w:p w:rsidR="00A77035" w:rsidRDefault="00A77035" w:rsidP="007669B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</w:t>
            </w:r>
          </w:p>
          <w:p w:rsidR="00A77035" w:rsidRPr="00AD6C87" w:rsidRDefault="00A77035" w:rsidP="007669B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ная т</w:t>
            </w:r>
            <w:r w:rsidRPr="00AD6C87">
              <w:rPr>
                <w:rFonts w:eastAsia="Calibri"/>
              </w:rPr>
              <w:t>ехнологи</w:t>
            </w:r>
            <w:r>
              <w:rPr>
                <w:rFonts w:eastAsia="Calibri"/>
              </w:rPr>
              <w:t>-</w:t>
            </w:r>
            <w:r w:rsidRPr="00AD6C87">
              <w:rPr>
                <w:rFonts w:eastAsia="Calibri"/>
              </w:rPr>
              <w:t>ческая практика (подземные горные работы)</w:t>
            </w:r>
          </w:p>
        </w:tc>
        <w:tc>
          <w:tcPr>
            <w:tcW w:w="800" w:type="dxa"/>
            <w:shd w:val="clear" w:color="auto" w:fill="auto"/>
          </w:tcPr>
          <w:p w:rsidR="00A77035" w:rsidRPr="00AD6C87" w:rsidRDefault="00A77035" w:rsidP="00A77035">
            <w:r>
              <w:t xml:space="preserve">   </w:t>
            </w:r>
            <w:r w:rsidRPr="00AD6C87">
              <w:t>8</w:t>
            </w:r>
          </w:p>
        </w:tc>
        <w:tc>
          <w:tcPr>
            <w:tcW w:w="2885" w:type="dxa"/>
            <w:shd w:val="clear" w:color="auto" w:fill="auto"/>
          </w:tcPr>
          <w:p w:rsidR="00A77035" w:rsidRPr="00AD6C87" w:rsidRDefault="00A77035" w:rsidP="007669B6">
            <w:pPr>
              <w:contextualSpacing/>
            </w:pPr>
            <w:r w:rsidRPr="00AD6C87">
              <w:t xml:space="preserve">Б1.Б.26.02Подземная геотехнология </w:t>
            </w:r>
          </w:p>
          <w:p w:rsidR="00A77035" w:rsidRPr="00AD6C87" w:rsidRDefault="00A77035" w:rsidP="007669B6">
            <w:pPr>
              <w:contextualSpacing/>
            </w:pPr>
            <w:r w:rsidRPr="00AD6C87">
              <w:t>Б1.Б.28</w:t>
            </w:r>
            <w:r>
              <w:t xml:space="preserve"> -</w:t>
            </w:r>
            <w:r w:rsidRPr="00AD6C87">
              <w:t>Горные машины и оборудование</w:t>
            </w:r>
          </w:p>
          <w:p w:rsidR="00A77035" w:rsidRDefault="00A77035" w:rsidP="007669B6">
            <w:pPr>
              <w:contextualSpacing/>
              <w:jc w:val="both"/>
            </w:pPr>
            <w:r w:rsidRPr="00AD6C87">
              <w:t>Б.Б.02(У)Практика по по</w:t>
            </w:r>
            <w:r>
              <w:t>-</w:t>
            </w:r>
            <w:r w:rsidRPr="00AD6C87">
              <w:t>лучению первичных про</w:t>
            </w:r>
            <w:r>
              <w:t>-</w:t>
            </w:r>
            <w:r w:rsidRPr="00AD6C87">
              <w:t>фессиональных умений и навыков, в том числе первичных умений и навыков научно-иссле</w:t>
            </w:r>
            <w:r>
              <w:t>-</w:t>
            </w:r>
            <w:r w:rsidRPr="00AD6C87">
              <w:t>довательской деятель</w:t>
            </w:r>
            <w:r>
              <w:t>-</w:t>
            </w:r>
            <w:r w:rsidRPr="00AD6C87">
              <w:t>ности (геодезическая)</w:t>
            </w:r>
          </w:p>
          <w:p w:rsidR="00A77035" w:rsidRPr="00AD6C87" w:rsidRDefault="00A77035" w:rsidP="007669B6">
            <w:pPr>
              <w:contextualSpacing/>
              <w:jc w:val="both"/>
            </w:pPr>
            <w:r w:rsidRPr="00AD6C87">
              <w:t>Б1.Б.28.01 - Геодезия</w:t>
            </w:r>
          </w:p>
          <w:p w:rsidR="00A77035" w:rsidRDefault="00A77035" w:rsidP="007669B6">
            <w:pPr>
              <w:contextualSpacing/>
              <w:jc w:val="both"/>
            </w:pPr>
            <w:r w:rsidRPr="00AD6C87">
              <w:t>Б1.Б.30.02 Маркшейдерские работы на подземных горных работах</w:t>
            </w:r>
          </w:p>
          <w:p w:rsidR="00A77035" w:rsidRDefault="00A77035" w:rsidP="007669B6">
            <w:pPr>
              <w:contextualSpacing/>
              <w:jc w:val="both"/>
            </w:pPr>
            <w:r>
              <w:t>Б1.30.04 Геометрия недр</w:t>
            </w:r>
          </w:p>
          <w:p w:rsidR="00A77035" w:rsidRPr="00AD6C87" w:rsidRDefault="00A77035" w:rsidP="007669B6">
            <w:pPr>
              <w:contextualSpacing/>
              <w:jc w:val="both"/>
            </w:pPr>
            <w:r>
              <w:t>Б1.Б.28.02 Маркшейдерско-геодезические приборы</w:t>
            </w:r>
          </w:p>
        </w:tc>
        <w:tc>
          <w:tcPr>
            <w:tcW w:w="2562" w:type="dxa"/>
            <w:shd w:val="clear" w:color="auto" w:fill="auto"/>
          </w:tcPr>
          <w:p w:rsidR="00A77035" w:rsidRDefault="00A77035" w:rsidP="007669B6">
            <w:pPr>
              <w:contextualSpacing/>
              <w:jc w:val="both"/>
            </w:pPr>
            <w:r>
              <w:t>Б1.Б.24 Технология и безопасность взрывных работ</w:t>
            </w:r>
          </w:p>
          <w:p w:rsidR="00A77035" w:rsidRDefault="00A77035" w:rsidP="007669B6">
            <w:pPr>
              <w:contextualSpacing/>
              <w:jc w:val="both"/>
            </w:pPr>
            <w:r>
              <w:t>Б2.Б.07(Пд)</w:t>
            </w:r>
          </w:p>
          <w:p w:rsidR="00A77035" w:rsidRDefault="00A77035" w:rsidP="007669B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Преддипломная практика для выпол-нения ВКР</w:t>
            </w:r>
          </w:p>
          <w:p w:rsidR="00A77035" w:rsidRDefault="00A77035" w:rsidP="007669B6">
            <w:pPr>
              <w:contextualSpacing/>
              <w:jc w:val="both"/>
            </w:pPr>
            <w:r>
              <w:t>Б2.Б.03(Н) НИР</w:t>
            </w:r>
          </w:p>
          <w:p w:rsidR="00A77035" w:rsidRDefault="00A77035" w:rsidP="007669B6">
            <w:pPr>
              <w:contextualSpacing/>
              <w:jc w:val="both"/>
            </w:pPr>
            <w:r>
              <w:t>Б3.01(Д)</w:t>
            </w:r>
          </w:p>
          <w:p w:rsidR="00A77035" w:rsidRPr="00AD6C87" w:rsidRDefault="00A77035" w:rsidP="007669B6">
            <w:pPr>
              <w:contextualSpacing/>
              <w:jc w:val="both"/>
            </w:pPr>
            <w:r w:rsidRPr="00855C9A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A77035" w:rsidRPr="00AD6C87" w:rsidRDefault="00A77035" w:rsidP="00A77035">
      <w:pPr>
        <w:pStyle w:val="aff6"/>
        <w:ind w:left="0"/>
        <w:jc w:val="center"/>
        <w:rPr>
          <w:b/>
        </w:rPr>
      </w:pPr>
    </w:p>
    <w:p w:rsidR="00A77035" w:rsidRDefault="00A77035" w:rsidP="00A77035">
      <w:pPr>
        <w:pStyle w:val="aff6"/>
        <w:ind w:left="0"/>
      </w:pPr>
      <w:r w:rsidRPr="00AD6C87">
        <w:rPr>
          <w:b/>
        </w:rPr>
        <w:t>1.4. Язык обучения</w:t>
      </w:r>
      <w:r w:rsidRPr="00AD6C87">
        <w:t>: русский</w:t>
      </w:r>
      <w:r>
        <w:t>.</w:t>
      </w:r>
    </w:p>
    <w:p w:rsidR="00A77035" w:rsidRDefault="00A77035" w:rsidP="00A77035"/>
    <w:p w:rsidR="00A77035" w:rsidRDefault="00A77035" w:rsidP="00A77035"/>
    <w:p w:rsidR="00A77035" w:rsidRDefault="00A77035" w:rsidP="00A77035"/>
    <w:p w:rsidR="00A77035" w:rsidRDefault="00A77035" w:rsidP="00A77035"/>
    <w:p w:rsidR="00A77035" w:rsidRDefault="00A77035" w:rsidP="00A77035"/>
    <w:p w:rsidR="00D44DCA" w:rsidRPr="00C47BB0" w:rsidRDefault="00D44DCA" w:rsidP="00D44DCA">
      <w:pPr>
        <w:pStyle w:val="aff6"/>
        <w:pageBreakBefore/>
        <w:widowControl/>
        <w:numPr>
          <w:ilvl w:val="0"/>
          <w:numId w:val="34"/>
        </w:numPr>
        <w:suppressAutoHyphens/>
        <w:contextualSpacing w:val="0"/>
        <w:jc w:val="center"/>
        <w:rPr>
          <w:b/>
          <w:bCs/>
          <w:sz w:val="28"/>
          <w:szCs w:val="28"/>
        </w:rPr>
      </w:pPr>
      <w:r w:rsidRPr="00C47BB0">
        <w:rPr>
          <w:b/>
          <w:bCs/>
          <w:sz w:val="28"/>
          <w:szCs w:val="28"/>
        </w:rPr>
        <w:lastRenderedPageBreak/>
        <w:t>АННОТАЦИЯ</w:t>
      </w:r>
    </w:p>
    <w:p w:rsidR="00D44DCA" w:rsidRPr="004A1224" w:rsidRDefault="00D44DCA" w:rsidP="00D44DCA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D44DCA" w:rsidRPr="00B92A5A" w:rsidRDefault="00D44DCA" w:rsidP="00D44DC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Б.07(Пд) Производственная преддипломная практика для выполнения выпускной квалификационной работы</w:t>
      </w:r>
    </w:p>
    <w:p w:rsidR="00D44DCA" w:rsidRDefault="00D44DCA" w:rsidP="00D44DCA"/>
    <w:p w:rsidR="00D44DCA" w:rsidRDefault="00D44DCA" w:rsidP="00D44DCA">
      <w:pPr>
        <w:jc w:val="center"/>
      </w:pPr>
      <w:r>
        <w:t>Трудоёмкость 18 ЗЕТ (648час.)</w:t>
      </w:r>
    </w:p>
    <w:p w:rsidR="00D44DCA" w:rsidRDefault="00D44DCA" w:rsidP="00D44DCA">
      <w:pPr>
        <w:jc w:val="center"/>
      </w:pPr>
    </w:p>
    <w:p w:rsidR="00D44DCA" w:rsidRPr="005C7467" w:rsidRDefault="00D44DCA" w:rsidP="00D44DCA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44DCA" w:rsidRDefault="00D44DCA" w:rsidP="00D44DCA">
      <w:pPr>
        <w:contextualSpacing/>
        <w:jc w:val="center"/>
      </w:pPr>
    </w:p>
    <w:p w:rsidR="00D44DCA" w:rsidRPr="00B92A5A" w:rsidRDefault="00D44DCA" w:rsidP="00D44DC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</w:t>
      </w:r>
      <w:r w:rsidRPr="00525021">
        <w:rPr>
          <w:b/>
        </w:rPr>
        <w:t>Цели</w:t>
      </w:r>
      <w:r>
        <w:rPr>
          <w:b/>
        </w:rPr>
        <w:t>:</w:t>
      </w:r>
    </w:p>
    <w:p w:rsidR="00D44DCA" w:rsidRPr="00D44DCA" w:rsidRDefault="00D44DCA" w:rsidP="00D44DCA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D44DCA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D44DCA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специализация«Маркшейдерское дело». </w:t>
      </w:r>
    </w:p>
    <w:p w:rsidR="00D44DCA" w:rsidRPr="00D44DCA" w:rsidRDefault="00D44DCA" w:rsidP="00D44DCA">
      <w:pPr>
        <w:jc w:val="both"/>
      </w:pPr>
      <w:r w:rsidRPr="00D44DCA">
        <w:rPr>
          <w:rStyle w:val="FontStyle21"/>
          <w:sz w:val="24"/>
          <w:szCs w:val="24"/>
        </w:rPr>
        <w:t xml:space="preserve">Целью преддипломной практики для выполнения выпускной квалификационной работы является </w:t>
      </w:r>
      <w:r w:rsidRPr="00D44DCA">
        <w:t>подготовить студента к решению организационно-технологических задач на производстве и выполнению дипломного проекта.</w:t>
      </w:r>
      <w:r w:rsidRPr="00D44DCA">
        <w:rPr>
          <w:rStyle w:val="FontStyle21"/>
          <w:sz w:val="24"/>
          <w:szCs w:val="24"/>
        </w:rPr>
        <w:t>.</w:t>
      </w:r>
    </w:p>
    <w:p w:rsidR="00D44DCA" w:rsidRPr="001832AF" w:rsidRDefault="00D44DCA" w:rsidP="00D44DCA">
      <w:pPr>
        <w:pStyle w:val="aff6"/>
        <w:ind w:left="0" w:firstLine="567"/>
      </w:pPr>
      <w:r w:rsidRPr="00D44DCA">
        <w:t xml:space="preserve">Задачами </w:t>
      </w:r>
      <w:r w:rsidRPr="00D44DCA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1832AF">
        <w:t xml:space="preserve"> специалистов по специальности 21.05.04 «Горное дело» специализации «Маркшейдерское дело»являются: </w:t>
      </w:r>
    </w:p>
    <w:p w:rsidR="00D44DCA" w:rsidRPr="001832AF" w:rsidRDefault="00D44DCA" w:rsidP="00D44DCA">
      <w:pPr>
        <w:jc w:val="both"/>
      </w:pPr>
      <w:r w:rsidRPr="001832AF">
        <w:t>- формирование</w:t>
      </w:r>
      <w:r>
        <w:t xml:space="preserve"> </w:t>
      </w:r>
      <w:r w:rsidRPr="001832AF">
        <w:t>представления</w:t>
      </w:r>
      <w:r>
        <w:t xml:space="preserve"> </w:t>
      </w:r>
      <w:r w:rsidRPr="001832AF">
        <w:t>о</w:t>
      </w:r>
      <w:r>
        <w:t xml:space="preserve"> </w:t>
      </w:r>
      <w:r w:rsidRPr="001832AF">
        <w:t>горном</w:t>
      </w:r>
      <w:r>
        <w:t xml:space="preserve"> </w:t>
      </w:r>
      <w:r w:rsidRPr="001832AF">
        <w:t>предприятии</w:t>
      </w:r>
      <w:r>
        <w:t xml:space="preserve"> </w:t>
      </w:r>
      <w:r w:rsidRPr="001832AF">
        <w:t>как об едином инженерно-произ-водственном комплексе;</w:t>
      </w:r>
    </w:p>
    <w:p w:rsidR="00D44DCA" w:rsidRPr="001832AF" w:rsidRDefault="00D44DCA" w:rsidP="00D44DCA">
      <w:pPr>
        <w:jc w:val="both"/>
      </w:pPr>
      <w:r w:rsidRPr="001832AF">
        <w:t>- приобретение</w:t>
      </w:r>
      <w:r>
        <w:t xml:space="preserve"> </w:t>
      </w:r>
      <w:r w:rsidRPr="001832AF">
        <w:t>навыков</w:t>
      </w:r>
      <w:r>
        <w:t xml:space="preserve"> </w:t>
      </w:r>
      <w:r w:rsidRPr="001832AF">
        <w:t>самостоятельного</w:t>
      </w:r>
      <w:r>
        <w:t xml:space="preserve"> </w:t>
      </w:r>
      <w:r w:rsidRPr="001832AF">
        <w:t>решения</w:t>
      </w:r>
      <w:r>
        <w:t xml:space="preserve"> </w:t>
      </w:r>
      <w:r w:rsidRPr="001832AF">
        <w:t>производственно-технических</w:t>
      </w:r>
      <w:r>
        <w:t xml:space="preserve"> </w:t>
      </w:r>
      <w:r w:rsidRPr="001832AF">
        <w:t>и</w:t>
      </w:r>
      <w:r>
        <w:t xml:space="preserve"> </w:t>
      </w:r>
      <w:r w:rsidRPr="001832AF">
        <w:t>марк-шейдерских</w:t>
      </w:r>
      <w:r>
        <w:t xml:space="preserve"> </w:t>
      </w:r>
      <w:r w:rsidRPr="001832AF">
        <w:t>задач</w:t>
      </w:r>
      <w:r>
        <w:t xml:space="preserve"> </w:t>
      </w:r>
      <w:r w:rsidRPr="001832AF">
        <w:t>в</w:t>
      </w:r>
      <w:r>
        <w:t xml:space="preserve"> </w:t>
      </w:r>
      <w:r w:rsidRPr="001832AF">
        <w:t>реальных горно-геологических условиях горного предприятия;</w:t>
      </w:r>
    </w:p>
    <w:p w:rsidR="00D44DCA" w:rsidRPr="001832AF" w:rsidRDefault="00D44DCA" w:rsidP="00D44DCA">
      <w:pPr>
        <w:jc w:val="both"/>
      </w:pPr>
      <w:r w:rsidRPr="001832AF">
        <w:t>-овладение</w:t>
      </w:r>
      <w:r>
        <w:t xml:space="preserve"> </w:t>
      </w:r>
      <w:r w:rsidRPr="001832AF">
        <w:t>приемами</w:t>
      </w:r>
      <w:r>
        <w:t xml:space="preserve"> </w:t>
      </w:r>
      <w:r w:rsidRPr="001832AF">
        <w:t>поиска</w:t>
      </w:r>
      <w:r>
        <w:t xml:space="preserve"> </w:t>
      </w:r>
      <w:r w:rsidRPr="001832AF">
        <w:t>и</w:t>
      </w:r>
      <w:r>
        <w:t xml:space="preserve"> </w:t>
      </w:r>
      <w:r w:rsidRPr="001832AF">
        <w:t>использования</w:t>
      </w:r>
      <w:r>
        <w:t xml:space="preserve"> </w:t>
      </w:r>
      <w:r w:rsidRPr="001832AF">
        <w:t>научно-технической</w:t>
      </w:r>
      <w:r>
        <w:t xml:space="preserve"> </w:t>
      </w:r>
      <w:r w:rsidRPr="001832AF">
        <w:t>инормативно-методи-ческой документации</w:t>
      </w:r>
      <w:r>
        <w:t xml:space="preserve"> </w:t>
      </w:r>
      <w:r w:rsidRPr="001832AF">
        <w:t>и</w:t>
      </w:r>
      <w:r>
        <w:t xml:space="preserve"> </w:t>
      </w:r>
      <w:r w:rsidRPr="001832AF">
        <w:t>информации по горному делу и маркшейдерии;</w:t>
      </w:r>
    </w:p>
    <w:p w:rsidR="00D44DCA" w:rsidRPr="001832AF" w:rsidRDefault="00D44DCA" w:rsidP="00D44DCA">
      <w:pPr>
        <w:jc w:val="both"/>
      </w:pPr>
      <w:r w:rsidRPr="001832AF">
        <w:t>- разобраться со схемами вскрытия и подготовки месторождения,</w:t>
      </w:r>
      <w:r>
        <w:t xml:space="preserve"> </w:t>
      </w:r>
      <w:r w:rsidRPr="001832AF">
        <w:t>системами</w:t>
      </w:r>
      <w:r>
        <w:t xml:space="preserve"> </w:t>
      </w:r>
      <w:r w:rsidRPr="001832AF">
        <w:t>разработки,</w:t>
      </w:r>
      <w:r>
        <w:t xml:space="preserve"> </w:t>
      </w:r>
      <w:r w:rsidRPr="001832AF">
        <w:t>схемой</w:t>
      </w:r>
      <w:r>
        <w:t xml:space="preserve"> </w:t>
      </w:r>
      <w:r w:rsidRPr="001832AF">
        <w:t>транспорта</w:t>
      </w:r>
      <w:r>
        <w:t xml:space="preserve"> </w:t>
      </w:r>
      <w:r w:rsidRPr="001832AF">
        <w:t>и</w:t>
      </w:r>
      <w:r>
        <w:t xml:space="preserve"> </w:t>
      </w:r>
      <w:r w:rsidRPr="001832AF">
        <w:t>переработки (обогащения)полезного</w:t>
      </w:r>
      <w:r>
        <w:t xml:space="preserve"> </w:t>
      </w:r>
      <w:r w:rsidRPr="001832AF">
        <w:t>ископаемого,</w:t>
      </w:r>
      <w:r>
        <w:t xml:space="preserve"> </w:t>
      </w:r>
      <w:r w:rsidRPr="001832AF">
        <w:t>схемами</w:t>
      </w:r>
      <w:r>
        <w:t xml:space="preserve"> </w:t>
      </w:r>
      <w:r w:rsidRPr="001832AF">
        <w:t>вентиляции,</w:t>
      </w:r>
      <w:r>
        <w:t xml:space="preserve"> </w:t>
      </w:r>
      <w:r w:rsidRPr="001832AF">
        <w:t>водоотлива и дегазации;</w:t>
      </w:r>
    </w:p>
    <w:p w:rsidR="00D44DCA" w:rsidRPr="001832AF" w:rsidRDefault="00D44DCA" w:rsidP="00D44DCA">
      <w:pPr>
        <w:jc w:val="both"/>
      </w:pPr>
      <w:r w:rsidRPr="001832AF">
        <w:t>- изучить геологию, технический проект предприятия, проекты</w:t>
      </w:r>
      <w:r>
        <w:t xml:space="preserve"> </w:t>
      </w:r>
      <w:r w:rsidRPr="001832AF">
        <w:t>производства</w:t>
      </w:r>
      <w:r>
        <w:t xml:space="preserve"> </w:t>
      </w:r>
      <w:r w:rsidRPr="001832AF">
        <w:t>горных</w:t>
      </w:r>
      <w:r>
        <w:t xml:space="preserve"> </w:t>
      </w:r>
      <w:r w:rsidRPr="001832AF">
        <w:t>работ(проходки</w:t>
      </w:r>
      <w:r>
        <w:t xml:space="preserve"> </w:t>
      </w:r>
      <w:r w:rsidRPr="001832AF">
        <w:t>горных</w:t>
      </w:r>
      <w:r>
        <w:t xml:space="preserve"> </w:t>
      </w:r>
      <w:r w:rsidRPr="001832AF">
        <w:t>выработок, добычи</w:t>
      </w:r>
      <w:r>
        <w:t xml:space="preserve"> </w:t>
      </w:r>
      <w:r w:rsidRPr="001832AF">
        <w:t>полезного</w:t>
      </w:r>
      <w:r>
        <w:t xml:space="preserve"> </w:t>
      </w:r>
      <w:r w:rsidRPr="001832AF">
        <w:t>ископаемого)на</w:t>
      </w:r>
      <w:r>
        <w:t xml:space="preserve"> </w:t>
      </w:r>
      <w:r w:rsidRPr="001832AF">
        <w:t>участках</w:t>
      </w:r>
      <w:r>
        <w:t xml:space="preserve"> </w:t>
      </w:r>
      <w:r w:rsidRPr="001832AF">
        <w:t>(паспорта</w:t>
      </w:r>
      <w:r>
        <w:t xml:space="preserve"> </w:t>
      </w:r>
      <w:r w:rsidRPr="001832AF">
        <w:t>крепления,</w:t>
      </w:r>
      <w:r>
        <w:t xml:space="preserve"> </w:t>
      </w:r>
      <w:r w:rsidRPr="001832AF">
        <w:t>управления</w:t>
      </w:r>
      <w:r>
        <w:t xml:space="preserve"> </w:t>
      </w:r>
      <w:r w:rsidRPr="001832AF">
        <w:t>кровлей,</w:t>
      </w:r>
      <w:r>
        <w:t xml:space="preserve"> </w:t>
      </w:r>
      <w:r w:rsidRPr="001832AF">
        <w:t>буровзрывных</w:t>
      </w:r>
      <w:r>
        <w:t xml:space="preserve"> </w:t>
      </w:r>
      <w:r w:rsidRPr="001832AF">
        <w:t>работ,</w:t>
      </w:r>
      <w:r>
        <w:t xml:space="preserve"> </w:t>
      </w:r>
      <w:r w:rsidRPr="001832AF">
        <w:t>мероприятия</w:t>
      </w:r>
      <w:r>
        <w:t xml:space="preserve"> </w:t>
      </w:r>
      <w:r w:rsidRPr="001832AF">
        <w:t>по безопасному ведению работ в опасных зонах);</w:t>
      </w:r>
    </w:p>
    <w:p w:rsidR="00D44DCA" w:rsidRPr="001832AF" w:rsidRDefault="00D44DCA" w:rsidP="00D44DCA">
      <w:pPr>
        <w:jc w:val="both"/>
      </w:pPr>
      <w:r w:rsidRPr="001832AF">
        <w:t>- изучить</w:t>
      </w:r>
      <w:r>
        <w:t xml:space="preserve"> </w:t>
      </w:r>
      <w:r w:rsidRPr="001832AF">
        <w:t>структуру</w:t>
      </w:r>
      <w:r>
        <w:t xml:space="preserve"> </w:t>
      </w:r>
      <w:r w:rsidRPr="001832AF">
        <w:t>технико-экономических</w:t>
      </w:r>
      <w:r>
        <w:t xml:space="preserve"> </w:t>
      </w:r>
      <w:r w:rsidRPr="001832AF">
        <w:t>показателей работы отдельных бригад, участков и предприятия в целом, разобраться с основными формами учета работы коллектива, которые ведутся работниками экономической службы;</w:t>
      </w:r>
    </w:p>
    <w:p w:rsidR="00D44DCA" w:rsidRPr="001832AF" w:rsidRDefault="00D44DCA" w:rsidP="00D44DCA">
      <w:pPr>
        <w:jc w:val="both"/>
      </w:pPr>
      <w:r w:rsidRPr="001832AF">
        <w:t>– выполнить</w:t>
      </w:r>
      <w:r>
        <w:t xml:space="preserve"> </w:t>
      </w:r>
      <w:r w:rsidRPr="001832AF">
        <w:t>анализ</w:t>
      </w:r>
      <w:r>
        <w:t xml:space="preserve"> </w:t>
      </w:r>
      <w:r w:rsidRPr="001832AF">
        <w:t>производственной</w:t>
      </w:r>
      <w:r>
        <w:t xml:space="preserve"> </w:t>
      </w:r>
      <w:r w:rsidRPr="001832AF">
        <w:t>деятельности</w:t>
      </w:r>
      <w:r>
        <w:t xml:space="preserve"> </w:t>
      </w:r>
      <w:r w:rsidRPr="001832AF">
        <w:t>предприятия, передового опыта произ-водства;</w:t>
      </w:r>
    </w:p>
    <w:p w:rsidR="00D44DCA" w:rsidRPr="001832AF" w:rsidRDefault="00D44DCA" w:rsidP="00D44DCA">
      <w:pPr>
        <w:jc w:val="both"/>
      </w:pPr>
      <w:r w:rsidRPr="001832AF">
        <w:t>- изучить</w:t>
      </w:r>
      <w:r>
        <w:t xml:space="preserve"> </w:t>
      </w:r>
      <w:r w:rsidRPr="001832AF">
        <w:t>структуру</w:t>
      </w:r>
      <w:r>
        <w:t xml:space="preserve"> </w:t>
      </w:r>
      <w:r w:rsidRPr="001832AF">
        <w:t>и</w:t>
      </w:r>
      <w:r>
        <w:t xml:space="preserve"> </w:t>
      </w:r>
      <w:r w:rsidRPr="001832AF">
        <w:t>взаимодействие</w:t>
      </w:r>
      <w:r>
        <w:t xml:space="preserve"> </w:t>
      </w:r>
      <w:r w:rsidRPr="001832AF">
        <w:t>маркшейдерской и других</w:t>
      </w:r>
      <w:r>
        <w:t xml:space="preserve"> </w:t>
      </w:r>
      <w:r w:rsidRPr="001832AF">
        <w:t>служб</w:t>
      </w:r>
      <w:r>
        <w:t xml:space="preserve"> </w:t>
      </w:r>
      <w:r w:rsidRPr="001832AF">
        <w:t>предприятия,структуру</w:t>
      </w:r>
      <w:r>
        <w:t xml:space="preserve"> </w:t>
      </w:r>
      <w:r w:rsidRPr="001832AF">
        <w:t>маркшейдерско-геологической</w:t>
      </w:r>
      <w:r>
        <w:t xml:space="preserve"> </w:t>
      </w:r>
      <w:r w:rsidRPr="001832AF">
        <w:t>службы,</w:t>
      </w:r>
      <w:r>
        <w:t xml:space="preserve"> </w:t>
      </w:r>
      <w:r w:rsidRPr="001832AF">
        <w:t>виды</w:t>
      </w:r>
      <w:r>
        <w:t xml:space="preserve"> </w:t>
      </w:r>
      <w:r w:rsidRPr="001832AF">
        <w:t>и</w:t>
      </w:r>
      <w:r>
        <w:t xml:space="preserve"> </w:t>
      </w:r>
      <w:r w:rsidRPr="001832AF">
        <w:t>способы</w:t>
      </w:r>
      <w:r>
        <w:t xml:space="preserve"> </w:t>
      </w:r>
      <w:r w:rsidRPr="001832AF">
        <w:t>решения различных</w:t>
      </w:r>
      <w:r>
        <w:t xml:space="preserve"> </w:t>
      </w:r>
      <w:r w:rsidRPr="001832AF">
        <w:t>задач,</w:t>
      </w:r>
      <w:r>
        <w:t xml:space="preserve"> </w:t>
      </w:r>
      <w:r w:rsidRPr="001832AF">
        <w:t>распределение</w:t>
      </w:r>
      <w:r>
        <w:t xml:space="preserve"> </w:t>
      </w:r>
      <w:r w:rsidRPr="001832AF">
        <w:t>функций</w:t>
      </w:r>
      <w:r>
        <w:t xml:space="preserve"> </w:t>
      </w:r>
      <w:r w:rsidRPr="001832AF">
        <w:t>между</w:t>
      </w:r>
      <w:r>
        <w:t xml:space="preserve"> </w:t>
      </w:r>
      <w:r w:rsidRPr="001832AF">
        <w:t>работниками</w:t>
      </w:r>
      <w:r>
        <w:t xml:space="preserve"> </w:t>
      </w:r>
      <w:r w:rsidRPr="001832AF">
        <w:t>маркшейдерского</w:t>
      </w:r>
      <w:r>
        <w:t xml:space="preserve"> </w:t>
      </w:r>
      <w:r w:rsidRPr="001832AF">
        <w:t>отдела,</w:t>
      </w:r>
      <w:r>
        <w:t xml:space="preserve"> </w:t>
      </w:r>
      <w:r w:rsidRPr="001832AF">
        <w:t>атакже</w:t>
      </w:r>
      <w:r>
        <w:t xml:space="preserve"> </w:t>
      </w:r>
      <w:r w:rsidRPr="001832AF">
        <w:t>оснащенность</w:t>
      </w:r>
      <w:r>
        <w:t xml:space="preserve"> </w:t>
      </w:r>
      <w:r w:rsidRPr="001832AF">
        <w:t>приборами,</w:t>
      </w:r>
      <w:r>
        <w:t xml:space="preserve"> </w:t>
      </w:r>
      <w:r w:rsidRPr="001832AF">
        <w:t>приспособлениями и укомплектованность штатов;</w:t>
      </w:r>
    </w:p>
    <w:p w:rsidR="00D44DCA" w:rsidRPr="001832AF" w:rsidRDefault="00D44DCA" w:rsidP="00D44DCA">
      <w:pPr>
        <w:jc w:val="both"/>
      </w:pPr>
      <w:r w:rsidRPr="001832AF">
        <w:t>- изучить методы прогноза условий залегания горного массива</w:t>
      </w:r>
      <w:r>
        <w:t xml:space="preserve"> </w:t>
      </w:r>
      <w:r w:rsidRPr="001832AF">
        <w:t>и</w:t>
      </w:r>
      <w:r>
        <w:t xml:space="preserve"> </w:t>
      </w:r>
      <w:r w:rsidRPr="001832AF">
        <w:t>полезного</w:t>
      </w:r>
      <w:r>
        <w:t xml:space="preserve"> </w:t>
      </w:r>
      <w:r w:rsidRPr="001832AF">
        <w:t>ископаемого</w:t>
      </w:r>
      <w:r>
        <w:t xml:space="preserve"> </w:t>
      </w:r>
      <w:r w:rsidRPr="001832AF">
        <w:t>на предприятии</w:t>
      </w:r>
      <w:r>
        <w:t xml:space="preserve"> </w:t>
      </w:r>
      <w:r w:rsidRPr="001832AF">
        <w:t>и</w:t>
      </w:r>
      <w:r>
        <w:t xml:space="preserve"> </w:t>
      </w:r>
      <w:r w:rsidRPr="001832AF">
        <w:t>рационального использования недр;</w:t>
      </w:r>
    </w:p>
    <w:p w:rsidR="00D44DCA" w:rsidRPr="001832AF" w:rsidRDefault="00D44DCA" w:rsidP="00D44DCA">
      <w:pPr>
        <w:jc w:val="both"/>
      </w:pPr>
      <w:r w:rsidRPr="001832AF">
        <w:t>- уточнить, какие из намеченных к дипломному проектированию</w:t>
      </w:r>
      <w:r>
        <w:t xml:space="preserve"> </w:t>
      </w:r>
      <w:r w:rsidRPr="001832AF">
        <w:t>вопросов</w:t>
      </w:r>
      <w:r>
        <w:t xml:space="preserve"> </w:t>
      </w:r>
      <w:r w:rsidRPr="001832AF">
        <w:t>наиболее</w:t>
      </w:r>
      <w:r>
        <w:t xml:space="preserve"> </w:t>
      </w:r>
      <w:r w:rsidRPr="001832AF">
        <w:t>акту-альны</w:t>
      </w:r>
      <w:r>
        <w:t xml:space="preserve"> </w:t>
      </w:r>
      <w:r w:rsidRPr="001832AF">
        <w:t>для</w:t>
      </w:r>
      <w:r>
        <w:t xml:space="preserve"> </w:t>
      </w:r>
      <w:r w:rsidRPr="001832AF">
        <w:t>данного</w:t>
      </w:r>
      <w:r>
        <w:t xml:space="preserve"> </w:t>
      </w:r>
      <w:r w:rsidRPr="001832AF">
        <w:t>предприятия, и учесть</w:t>
      </w:r>
      <w:r>
        <w:t xml:space="preserve"> </w:t>
      </w:r>
      <w:r w:rsidRPr="001832AF">
        <w:t>пожелания</w:t>
      </w:r>
      <w:r>
        <w:t xml:space="preserve"> </w:t>
      </w:r>
      <w:r w:rsidRPr="001832AF">
        <w:t>руководства</w:t>
      </w:r>
      <w:r>
        <w:t xml:space="preserve"> </w:t>
      </w:r>
      <w:r w:rsidRPr="001832AF">
        <w:t>о</w:t>
      </w:r>
      <w:r>
        <w:t xml:space="preserve"> </w:t>
      </w:r>
      <w:r w:rsidRPr="001832AF">
        <w:t>включении</w:t>
      </w:r>
      <w:r>
        <w:t xml:space="preserve"> </w:t>
      </w:r>
      <w:r w:rsidRPr="001832AF">
        <w:t>их</w:t>
      </w:r>
      <w:r>
        <w:t xml:space="preserve"> </w:t>
      </w:r>
      <w:r w:rsidRPr="001832AF">
        <w:t>в</w:t>
      </w:r>
      <w:r>
        <w:t xml:space="preserve"> </w:t>
      </w:r>
      <w:r w:rsidRPr="001832AF">
        <w:t>разделы</w:t>
      </w:r>
      <w:r>
        <w:t xml:space="preserve"> </w:t>
      </w:r>
      <w:r w:rsidRPr="001832AF">
        <w:t>дипломного проекта для приближения проекта к нуждам производства;</w:t>
      </w:r>
    </w:p>
    <w:p w:rsidR="00D44DCA" w:rsidRDefault="00D44DCA" w:rsidP="00D44DCA">
      <w:pPr>
        <w:jc w:val="both"/>
      </w:pPr>
      <w:r w:rsidRPr="001832AF">
        <w:t>– особое внимание уделить сбору материалов для специальной части проекта.</w:t>
      </w:r>
    </w:p>
    <w:p w:rsidR="00D44DCA" w:rsidRPr="00ED15B3" w:rsidRDefault="00D44DCA" w:rsidP="00D44DCA"/>
    <w:p w:rsidR="00D44DCA" w:rsidRDefault="00D44DCA" w:rsidP="00D44DCA">
      <w:pPr>
        <w:widowControl w:val="0"/>
        <w:numPr>
          <w:ilvl w:val="2"/>
          <w:numId w:val="23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D44DCA" w:rsidRPr="0002039F" w:rsidRDefault="00D44DCA" w:rsidP="00D44DCA">
      <w:pPr>
        <w:pStyle w:val="ConsPlusNonformat"/>
        <w:widowControl/>
        <w:contextualSpacing/>
        <w:jc w:val="both"/>
        <w:rPr>
          <w:rStyle w:val="FontStyle38"/>
          <w:rFonts w:eastAsia="Calibri"/>
          <w:sz w:val="24"/>
          <w:szCs w:val="24"/>
        </w:rPr>
      </w:pPr>
    </w:p>
    <w:p w:rsidR="00D44DCA" w:rsidRDefault="00D44DCA" w:rsidP="00D44DCA">
      <w:pPr>
        <w:ind w:firstLine="709"/>
        <w:contextualSpacing/>
        <w:jc w:val="both"/>
      </w:pPr>
      <w:r w:rsidRPr="008568B3">
        <w:lastRenderedPageBreak/>
        <w:t>Согласно ФГОС ВО</w:t>
      </w:r>
      <w:r>
        <w:t xml:space="preserve"> </w:t>
      </w:r>
      <w:r w:rsidRPr="008568B3">
        <w:t xml:space="preserve">по специальности 21.05.04 – «Горное дело», специализация «Маркшейдерское дело» </w:t>
      </w:r>
      <w:r w:rsidRPr="00D44DCA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8568B3">
        <w:t xml:space="preserve"> относится к типу: 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D44DCA" w:rsidRPr="00A66F5D" w:rsidRDefault="00D44DCA" w:rsidP="00D44DCA">
      <w:pPr>
        <w:pStyle w:val="Style20"/>
        <w:widowControl/>
        <w:tabs>
          <w:tab w:val="left" w:pos="0"/>
        </w:tabs>
        <w:ind w:right="10" w:firstLine="567"/>
      </w:pPr>
      <w:r w:rsidRPr="00A66F5D">
        <w:rPr>
          <w:bCs/>
        </w:rPr>
        <w:t>Краткое содержание практики:</w:t>
      </w:r>
      <w:r>
        <w:rPr>
          <w:rStyle w:val="FontStyle38"/>
        </w:rPr>
        <w:t>работа студента в качестве помощника участкового маркшейдера</w:t>
      </w:r>
      <w:r w:rsidRPr="00A66F5D">
        <w:rPr>
          <w:rStyle w:val="FontStyle38"/>
        </w:rPr>
        <w:t xml:space="preserve">, ознакомление студентов </w:t>
      </w:r>
      <w:r w:rsidRPr="000A1B1B">
        <w:t>организацией маркшейдерской службы и основными видами маркшейдерских работ, выполняемых на предприятии</w:t>
      </w:r>
      <w:r w:rsidRPr="00A66F5D">
        <w:rPr>
          <w:rStyle w:val="FontStyle38"/>
        </w:rPr>
        <w:t xml:space="preserve">, 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A66F5D">
        <w:rPr>
          <w:rStyle w:val="FontStyle38"/>
        </w:rPr>
        <w:t>, развитие навыков изложения полученной информации о горных предприятиях в виде текстовой работы с графическим материалом</w:t>
      </w:r>
    </w:p>
    <w:p w:rsidR="00D44DCA" w:rsidRPr="008568B3" w:rsidRDefault="00D44DCA" w:rsidP="00D44DCA">
      <w:pPr>
        <w:ind w:firstLine="709"/>
        <w:contextualSpacing/>
        <w:jc w:val="both"/>
      </w:pPr>
      <w:r w:rsidRPr="008568B3">
        <w:rPr>
          <w:rStyle w:val="FontStyle21"/>
        </w:rPr>
        <w:t xml:space="preserve">Преддипломная практика для выполнения выпускной квалификационной работы </w:t>
      </w:r>
      <w:r w:rsidRPr="008568B3">
        <w:t>проводится на базе горных предприятий, на основе долгосрочных договоров с предприятиями:</w:t>
      </w:r>
    </w:p>
    <w:p w:rsidR="00D44DCA" w:rsidRPr="008568B3" w:rsidRDefault="00D44DCA" w:rsidP="00D44DCA">
      <w:pPr>
        <w:pStyle w:val="aff6"/>
        <w:widowControl/>
        <w:numPr>
          <w:ilvl w:val="0"/>
          <w:numId w:val="22"/>
        </w:numPr>
        <w:shd w:val="clear" w:color="auto" w:fill="FFFFFF"/>
      </w:pPr>
      <w:r w:rsidRPr="008568B3">
        <w:t>Шахта «Денисовская» ПАО УК «Нерюнгриуголь»;</w:t>
      </w:r>
    </w:p>
    <w:p w:rsidR="00D44DCA" w:rsidRPr="008568B3" w:rsidRDefault="00D44DCA" w:rsidP="00D44DCA">
      <w:pPr>
        <w:pStyle w:val="aff6"/>
        <w:widowControl/>
        <w:numPr>
          <w:ilvl w:val="0"/>
          <w:numId w:val="22"/>
        </w:numPr>
        <w:shd w:val="clear" w:color="auto" w:fill="FFFFFF"/>
      </w:pPr>
      <w:r w:rsidRPr="008568B3">
        <w:t xml:space="preserve"> Шахта «Инаглинская» ПАО УК «Нерюнгриуголь».</w:t>
      </w:r>
    </w:p>
    <w:p w:rsidR="00D44DCA" w:rsidRPr="008568B3" w:rsidRDefault="00D44DCA" w:rsidP="00D44DCA">
      <w:pPr>
        <w:pStyle w:val="aff6"/>
        <w:widowControl/>
        <w:numPr>
          <w:ilvl w:val="0"/>
          <w:numId w:val="22"/>
        </w:numPr>
        <w:shd w:val="clear" w:color="auto" w:fill="FFFFFF"/>
      </w:pPr>
      <w:r w:rsidRPr="008568B3">
        <w:t>Разрез «Нерюнгринский» АО «Якутуголь»</w:t>
      </w:r>
    </w:p>
    <w:p w:rsidR="00D44DCA" w:rsidRPr="008568B3" w:rsidRDefault="00D44DCA" w:rsidP="00D44DCA">
      <w:pPr>
        <w:pStyle w:val="aff6"/>
        <w:widowControl/>
        <w:numPr>
          <w:ilvl w:val="0"/>
          <w:numId w:val="22"/>
        </w:numPr>
        <w:shd w:val="clear" w:color="auto" w:fill="FFFFFF"/>
      </w:pPr>
      <w:r w:rsidRPr="008568B3">
        <w:t xml:space="preserve">Разрез «Эльгинский» ООО «Эльгауголь» </w:t>
      </w:r>
    </w:p>
    <w:p w:rsidR="00D44DCA" w:rsidRPr="008568B3" w:rsidRDefault="00D44DCA" w:rsidP="00D44DCA">
      <w:pPr>
        <w:ind w:firstLine="851"/>
        <w:contextualSpacing/>
        <w:jc w:val="both"/>
        <w:rPr>
          <w:b/>
          <w:i/>
        </w:rPr>
      </w:pPr>
      <w:r w:rsidRPr="008568B3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D44DCA" w:rsidRPr="008568B3" w:rsidRDefault="00D44DCA" w:rsidP="00D44DCA">
      <w:pPr>
        <w:contextualSpacing/>
        <w:jc w:val="both"/>
        <w:rPr>
          <w:b/>
          <w:i/>
        </w:rPr>
      </w:pPr>
      <w:r w:rsidRPr="008568B3">
        <w:rPr>
          <w:i/>
        </w:rPr>
        <w:t>-знание теоретических основ в объеме, необходимом для прохождения производственной преддипломной практики;</w:t>
      </w:r>
    </w:p>
    <w:p w:rsidR="00D44DCA" w:rsidRPr="008568B3" w:rsidRDefault="00D44DCA" w:rsidP="00D44DCA">
      <w:pPr>
        <w:contextualSpacing/>
        <w:jc w:val="both"/>
        <w:rPr>
          <w:i/>
        </w:rPr>
      </w:pPr>
      <w:r w:rsidRPr="008568B3">
        <w:rPr>
          <w:i/>
        </w:rPr>
        <w:t xml:space="preserve">-владение навыками использования учебных электронных изданий и ресурсов сети Интернет; </w:t>
      </w:r>
    </w:p>
    <w:p w:rsidR="00D44DCA" w:rsidRPr="008568B3" w:rsidRDefault="00D44DCA" w:rsidP="00D44DCA">
      <w:pPr>
        <w:contextualSpacing/>
        <w:jc w:val="both"/>
        <w:rPr>
          <w:i/>
        </w:rPr>
      </w:pPr>
      <w:r w:rsidRPr="008568B3">
        <w:rPr>
          <w:i/>
        </w:rPr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D44DCA" w:rsidRDefault="00D44DCA" w:rsidP="00D44DCA">
      <w:pPr>
        <w:rPr>
          <w:b/>
          <w:bCs/>
        </w:rPr>
      </w:pPr>
    </w:p>
    <w:p w:rsidR="00D44DCA" w:rsidRPr="00B11205" w:rsidRDefault="00D44DCA" w:rsidP="00D44DCA">
      <w:pPr>
        <w:jc w:val="center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44DCA" w:rsidRDefault="00D44DCA" w:rsidP="00D44DCA">
      <w:pPr>
        <w:ind w:firstLine="567"/>
        <w:contextualSpacing/>
        <w:jc w:val="both"/>
      </w:pPr>
      <w:r w:rsidRPr="007768FD">
        <w:t xml:space="preserve">Прохождение </w:t>
      </w:r>
      <w:r w:rsidRPr="00D44DCA">
        <w:rPr>
          <w:rStyle w:val="FontStyle21"/>
          <w:sz w:val="24"/>
          <w:szCs w:val="24"/>
        </w:rPr>
        <w:t>преддипломной практики для выполнения выпускной квалификационной</w:t>
      </w:r>
      <w:r>
        <w:rPr>
          <w:rStyle w:val="FontStyle21"/>
          <w:sz w:val="24"/>
          <w:szCs w:val="24"/>
        </w:rPr>
        <w:t xml:space="preserve"> </w:t>
      </w:r>
      <w:r w:rsidRPr="00D44DCA">
        <w:t>направлено</w:t>
      </w:r>
      <w:r w:rsidRPr="007768FD">
        <w:t xml:space="preserve"> на формирование у студентов компетенций:</w:t>
      </w:r>
    </w:p>
    <w:p w:rsidR="00D44DCA" w:rsidRDefault="00D44DCA" w:rsidP="00D44DCA">
      <w:pPr>
        <w:contextualSpacing/>
        <w:jc w:val="both"/>
      </w:pPr>
      <w:r>
        <w:t>-</w:t>
      </w:r>
      <w:r w:rsidRPr="005D16DB">
        <w:t>готовностью принимать участие во внедрении автоматизированных систем управления производством</w:t>
      </w:r>
      <w:r>
        <w:t>(ПК-8);</w:t>
      </w:r>
    </w:p>
    <w:p w:rsidR="00D44DCA" w:rsidRDefault="00D44DCA" w:rsidP="00D44DCA">
      <w:pPr>
        <w:contextualSpacing/>
        <w:jc w:val="both"/>
      </w:pPr>
      <w:r>
        <w:t xml:space="preserve"> -</w:t>
      </w:r>
      <w:r w:rsidRPr="00ED15B3">
        <w:t xml:space="preserve"> владением законодательными основами недропользования и обеспечения экологической и</w:t>
      </w:r>
    </w:p>
    <w:p w:rsidR="00D44DCA" w:rsidRDefault="00D44DCA" w:rsidP="00D44DCA">
      <w:pPr>
        <w:contextualSpacing/>
        <w:jc w:val="both"/>
      </w:pPr>
      <w:r w:rsidRPr="00ED15B3">
        <w:t xml:space="preserve">промышленной безопасности работ при добыче, переработке полезных ископаемых, </w:t>
      </w:r>
    </w:p>
    <w:p w:rsidR="00D44DCA" w:rsidRPr="007768FD" w:rsidRDefault="00D44DCA" w:rsidP="00D44DCA">
      <w:pPr>
        <w:contextualSpacing/>
        <w:jc w:val="both"/>
      </w:pPr>
      <w:r w:rsidRPr="00ED15B3">
        <w:t>строительстве и эксплуатации подземных сооружений</w:t>
      </w:r>
      <w:r>
        <w:t>(ПК-10);</w:t>
      </w:r>
    </w:p>
    <w:p w:rsidR="00D44DCA" w:rsidRPr="005D16DB" w:rsidRDefault="00D44DCA" w:rsidP="00D44DCA">
      <w:pPr>
        <w:jc w:val="both"/>
        <w:rPr>
          <w:bCs/>
          <w:spacing w:val="-3"/>
        </w:rPr>
      </w:pPr>
      <w:r w:rsidRPr="005D16DB">
        <w:rPr>
          <w:bCs/>
          <w:spacing w:val="-3"/>
        </w:rPr>
        <w:t>-способность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 (ПК-11);</w:t>
      </w:r>
    </w:p>
    <w:p w:rsidR="00D44DCA" w:rsidRPr="005D16DB" w:rsidRDefault="00D44DCA" w:rsidP="00D44DCA">
      <w:pPr>
        <w:jc w:val="both"/>
        <w:rPr>
          <w:bCs/>
          <w:spacing w:val="-3"/>
        </w:rPr>
      </w:pPr>
      <w:r w:rsidRPr="005D16DB">
        <w:rPr>
          <w:bCs/>
          <w:spacing w:val="-3"/>
        </w:rPr>
        <w:t>- 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(ПК-12);</w:t>
      </w:r>
    </w:p>
    <w:p w:rsidR="00D44DCA" w:rsidRDefault="00D44DCA" w:rsidP="00D44DCA">
      <w:pPr>
        <w:pStyle w:val="aff6"/>
        <w:ind w:left="0" w:firstLine="0"/>
        <w:rPr>
          <w:bCs/>
          <w:spacing w:val="-3"/>
        </w:rPr>
      </w:pPr>
      <w:r>
        <w:rPr>
          <w:bCs/>
          <w:spacing w:val="-3"/>
        </w:rPr>
        <w:t xml:space="preserve">  -</w:t>
      </w:r>
      <w:r w:rsidRPr="00ED15B3">
        <w:rPr>
          <w:bCs/>
          <w:spacing w:val="-3"/>
        </w:rPr>
        <w:t xml:space="preserve">умением выполнять маркетинговые исследования, проводить экономический анализ затрат </w:t>
      </w:r>
    </w:p>
    <w:p w:rsidR="00D44DCA" w:rsidRDefault="00D44DCA" w:rsidP="00D44DCA">
      <w:pPr>
        <w:pStyle w:val="aff6"/>
        <w:ind w:left="0"/>
        <w:rPr>
          <w:bCs/>
          <w:spacing w:val="-3"/>
        </w:rPr>
      </w:pPr>
      <w:r w:rsidRPr="00ED15B3">
        <w:rPr>
          <w:bCs/>
          <w:spacing w:val="-3"/>
        </w:rPr>
        <w:t>для реализации технологических процессов и производства в целом</w:t>
      </w:r>
      <w:r>
        <w:rPr>
          <w:bCs/>
          <w:spacing w:val="-3"/>
        </w:rPr>
        <w:t xml:space="preserve">  (ПК-13);</w:t>
      </w:r>
    </w:p>
    <w:p w:rsidR="00D44DCA" w:rsidRDefault="00D44DCA" w:rsidP="00D44DCA">
      <w:pPr>
        <w:pStyle w:val="aff6"/>
        <w:ind w:left="0" w:firstLine="0"/>
        <w:rPr>
          <w:bCs/>
          <w:spacing w:val="-3"/>
        </w:rPr>
      </w:pPr>
      <w:r>
        <w:rPr>
          <w:bCs/>
          <w:spacing w:val="-3"/>
        </w:rPr>
        <w:t>-</w:t>
      </w:r>
      <w:r w:rsidRPr="005D16DB">
        <w:rPr>
          <w:bCs/>
          <w:spacing w:val="-3"/>
        </w:rPr>
        <w:t xml:space="preserve">готовностью участвовать в исследованиях объектов профессиональной деятельности и их </w:t>
      </w:r>
      <w:r w:rsidRPr="005D16DB">
        <w:rPr>
          <w:bCs/>
          <w:spacing w:val="-3"/>
        </w:rPr>
        <w:lastRenderedPageBreak/>
        <w:t xml:space="preserve">структурных элементов </w:t>
      </w:r>
      <w:r>
        <w:rPr>
          <w:bCs/>
          <w:spacing w:val="-3"/>
        </w:rPr>
        <w:t>(ПК-14);</w:t>
      </w:r>
    </w:p>
    <w:p w:rsidR="00D44DCA" w:rsidRDefault="00D44DCA" w:rsidP="00D44DCA">
      <w:pPr>
        <w:pStyle w:val="aff6"/>
        <w:ind w:left="0" w:firstLine="0"/>
        <w:rPr>
          <w:bCs/>
          <w:spacing w:val="-3"/>
        </w:rPr>
      </w:pPr>
      <w:r>
        <w:rPr>
          <w:bCs/>
          <w:spacing w:val="-3"/>
        </w:rPr>
        <w:t>-</w:t>
      </w:r>
      <w:r w:rsidRPr="005D16DB">
        <w:rPr>
          <w:bCs/>
          <w:spacing w:val="-3"/>
        </w:rPr>
        <w:t xml:space="preserve"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 </w:t>
      </w:r>
      <w:r>
        <w:rPr>
          <w:bCs/>
          <w:spacing w:val="-3"/>
        </w:rPr>
        <w:t>(ПК-15)</w:t>
      </w:r>
    </w:p>
    <w:p w:rsidR="00D44DCA" w:rsidRDefault="00D44DCA" w:rsidP="00D44DCA">
      <w:pPr>
        <w:pStyle w:val="aff6"/>
        <w:ind w:left="0" w:firstLine="0"/>
        <w:rPr>
          <w:bCs/>
          <w:spacing w:val="-3"/>
        </w:rPr>
      </w:pPr>
      <w:r>
        <w:rPr>
          <w:bCs/>
          <w:spacing w:val="-3"/>
        </w:rPr>
        <w:t>-</w:t>
      </w:r>
      <w:r w:rsidRPr="005D16DB">
        <w:rPr>
          <w:bCs/>
          <w:spacing w:val="-3"/>
        </w:rPr>
        <w:t xml:space="preserve">готовностью выполнять экспериментальные и лабораторные исследования, интерпретировать полученные результаты, составлять и защищать отчеты </w:t>
      </w:r>
      <w:r>
        <w:rPr>
          <w:bCs/>
          <w:spacing w:val="-3"/>
        </w:rPr>
        <w:t>(ПК-16);</w:t>
      </w:r>
    </w:p>
    <w:p w:rsidR="00D44DCA" w:rsidRDefault="00D44DCA" w:rsidP="00D44DCA">
      <w:pPr>
        <w:pStyle w:val="aff6"/>
        <w:ind w:left="0" w:firstLine="0"/>
        <w:rPr>
          <w:bCs/>
          <w:spacing w:val="-3"/>
        </w:rPr>
      </w:pPr>
      <w:r>
        <w:rPr>
          <w:bCs/>
          <w:spacing w:val="-3"/>
        </w:rPr>
        <w:t>-</w:t>
      </w:r>
      <w:r w:rsidRPr="005D16DB">
        <w:rPr>
          <w:bCs/>
          <w:spacing w:val="-3"/>
        </w:rPr>
        <w:t xml:space="preserve">готовностью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 </w:t>
      </w:r>
      <w:r>
        <w:rPr>
          <w:bCs/>
          <w:spacing w:val="-3"/>
        </w:rPr>
        <w:t>(ПК-17);</w:t>
      </w:r>
    </w:p>
    <w:p w:rsidR="00D44DCA" w:rsidRPr="00D44DCA" w:rsidRDefault="00D44DCA" w:rsidP="00D44DCA">
      <w:pPr>
        <w:rPr>
          <w:bCs/>
          <w:spacing w:val="-3"/>
        </w:rPr>
      </w:pPr>
      <w:r w:rsidRPr="00D44DCA">
        <w:rPr>
          <w:bCs/>
          <w:spacing w:val="-3"/>
        </w:rPr>
        <w:t>-владением навыками организации научно-исследовательских работ (ПК-18);</w:t>
      </w:r>
    </w:p>
    <w:p w:rsidR="00D44DCA" w:rsidRDefault="00D44DCA" w:rsidP="00D44DCA">
      <w:pPr>
        <w:pStyle w:val="aff6"/>
        <w:ind w:left="0" w:firstLine="0"/>
        <w:rPr>
          <w:bCs/>
          <w:spacing w:val="-3"/>
        </w:rPr>
      </w:pPr>
      <w:r>
        <w:rPr>
          <w:bCs/>
          <w:spacing w:val="-3"/>
        </w:rPr>
        <w:t>-</w:t>
      </w:r>
      <w:r w:rsidRPr="005D16DB">
        <w:rPr>
          <w:bCs/>
          <w:spacing w:val="-3"/>
        </w:rPr>
        <w:t xml:space="preserve">готовностью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 </w:t>
      </w:r>
      <w:r>
        <w:rPr>
          <w:bCs/>
          <w:spacing w:val="-3"/>
        </w:rPr>
        <w:t>(ПК-19);</w:t>
      </w:r>
    </w:p>
    <w:p w:rsidR="00D44DCA" w:rsidRPr="005D16DB" w:rsidRDefault="00D44DCA" w:rsidP="00D44DCA">
      <w:pPr>
        <w:jc w:val="both"/>
        <w:rPr>
          <w:bCs/>
          <w:spacing w:val="-3"/>
        </w:rPr>
      </w:pPr>
      <w:r w:rsidRPr="005D16DB">
        <w:rPr>
          <w:bCs/>
          <w:spacing w:val="-3"/>
        </w:rPr>
        <w:t>-умением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(ПК-20);</w:t>
      </w:r>
    </w:p>
    <w:p w:rsidR="00D44DCA" w:rsidRPr="005D16DB" w:rsidRDefault="00D44DCA" w:rsidP="00D44DCA">
      <w:pPr>
        <w:jc w:val="both"/>
        <w:rPr>
          <w:bCs/>
          <w:spacing w:val="-3"/>
        </w:rPr>
      </w:pPr>
      <w:r w:rsidRPr="005D16DB">
        <w:rPr>
          <w:bCs/>
          <w:spacing w:val="-3"/>
        </w:rPr>
        <w:t>- 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(ПК-21);</w:t>
      </w:r>
    </w:p>
    <w:p w:rsidR="00D44DCA" w:rsidRPr="005D16DB" w:rsidRDefault="00D44DCA" w:rsidP="00D44DCA">
      <w:pPr>
        <w:jc w:val="both"/>
        <w:rPr>
          <w:bCs/>
          <w:spacing w:val="-3"/>
        </w:rPr>
      </w:pPr>
      <w:r w:rsidRPr="005D16DB">
        <w:rPr>
          <w:bCs/>
          <w:spacing w:val="-3"/>
        </w:rPr>
        <w:t>- 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(ПК-22);</w:t>
      </w:r>
    </w:p>
    <w:p w:rsidR="00D44DCA" w:rsidRDefault="00D44DCA" w:rsidP="00D44DCA">
      <w:pPr>
        <w:pStyle w:val="aff6"/>
        <w:ind w:left="0" w:firstLine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 xml:space="preserve"> -</w:t>
      </w:r>
      <w:r w:rsidRPr="00781696">
        <w:rPr>
          <w:rStyle w:val="FontStyle38"/>
          <w:rFonts w:eastAsia="Calibri"/>
        </w:rPr>
        <w:t xml:space="preserve"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 </w:t>
      </w:r>
      <w:r>
        <w:rPr>
          <w:rStyle w:val="FontStyle38"/>
          <w:rFonts w:eastAsia="Calibri"/>
        </w:rPr>
        <w:t>(ПСК-4.1);</w:t>
      </w:r>
    </w:p>
    <w:p w:rsidR="00D44DCA" w:rsidRDefault="00D44DCA" w:rsidP="00D44DCA">
      <w:pPr>
        <w:pStyle w:val="aff6"/>
        <w:ind w:left="0" w:firstLine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>-</w:t>
      </w:r>
      <w:r w:rsidRPr="00781696">
        <w:rPr>
          <w:rStyle w:val="FontStyle38"/>
          <w:rFonts w:eastAsia="Calibri"/>
        </w:rPr>
        <w:t xml:space="preserve">готовностью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 </w:t>
      </w:r>
      <w:r>
        <w:rPr>
          <w:rStyle w:val="FontStyle38"/>
          <w:rFonts w:eastAsia="Calibri"/>
        </w:rPr>
        <w:t>(ПСК-4.2);</w:t>
      </w:r>
    </w:p>
    <w:p w:rsidR="00D44DCA" w:rsidRPr="00D44DCA" w:rsidRDefault="00D44DCA" w:rsidP="00D44DCA">
      <w:pPr>
        <w:rPr>
          <w:rStyle w:val="FontStyle38"/>
          <w:rFonts w:eastAsia="Calibri"/>
        </w:rPr>
      </w:pPr>
      <w:r w:rsidRPr="00D44DCA">
        <w:rPr>
          <w:rStyle w:val="FontStyle38"/>
          <w:rFonts w:eastAsia="Calibri"/>
        </w:rPr>
        <w:t>-способностью составлять проекты маркшейдерских и геодезических работ(ПСК-4-3)</w:t>
      </w:r>
    </w:p>
    <w:p w:rsidR="00D44DCA" w:rsidRDefault="00D44DCA" w:rsidP="00D44DCA">
      <w:pPr>
        <w:pStyle w:val="aff6"/>
        <w:ind w:left="0" w:firstLine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>-</w:t>
      </w:r>
      <w:r w:rsidRPr="00781696">
        <w:rPr>
          <w:rStyle w:val="FontStyle38"/>
          <w:rFonts w:eastAsia="Calibri"/>
        </w:rPr>
        <w:t xml:space="preserve">готовностью обосновывать и использовать методы геометризации и прогнозирования размещения </w:t>
      </w:r>
      <w:r>
        <w:rPr>
          <w:rStyle w:val="FontStyle38"/>
          <w:rFonts w:eastAsia="Calibri"/>
        </w:rPr>
        <w:t>(ПСК-4.4);</w:t>
      </w:r>
    </w:p>
    <w:p w:rsidR="00D44DCA" w:rsidRDefault="00D44DCA" w:rsidP="00D44DCA">
      <w:pPr>
        <w:pStyle w:val="aff6"/>
        <w:ind w:left="0" w:firstLine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>-</w:t>
      </w:r>
      <w:r w:rsidRPr="00781696">
        <w:rPr>
          <w:rStyle w:val="FontStyle38"/>
          <w:rFonts w:eastAsia="Calibri"/>
        </w:rPr>
        <w:t xml:space="preserve">способностью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 </w:t>
      </w:r>
      <w:r>
        <w:rPr>
          <w:rStyle w:val="FontStyle38"/>
          <w:rFonts w:eastAsia="Calibri"/>
        </w:rPr>
        <w:t>(ПСК-4.5)</w:t>
      </w:r>
    </w:p>
    <w:p w:rsidR="00D44DCA" w:rsidRDefault="00D44DCA" w:rsidP="00D44DCA">
      <w:pPr>
        <w:pStyle w:val="aff6"/>
        <w:ind w:left="0" w:firstLine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>-</w:t>
      </w:r>
      <w:r w:rsidRPr="00781696">
        <w:rPr>
          <w:rStyle w:val="FontStyle38"/>
          <w:rFonts w:eastAsia="Calibri"/>
        </w:rPr>
        <w:t>способностью организовывать деятельность подразделений маркшейдерского обеспечения</w:t>
      </w:r>
      <w:r>
        <w:rPr>
          <w:rStyle w:val="FontStyle38"/>
          <w:rFonts w:eastAsia="Calibri"/>
        </w:rPr>
        <w:t>(ПСК-4.6).</w:t>
      </w:r>
      <w:r w:rsidRPr="00781696">
        <w:rPr>
          <w:rStyle w:val="FontStyle38"/>
          <w:rFonts w:eastAsia="Calibri"/>
        </w:rPr>
        <w:t xml:space="preserve">  </w:t>
      </w:r>
      <w:r>
        <w:rPr>
          <w:rStyle w:val="FontStyle38"/>
          <w:rFonts w:eastAsia="Calibri"/>
        </w:rPr>
        <w:t xml:space="preserve">  </w:t>
      </w:r>
    </w:p>
    <w:p w:rsidR="00D44DCA" w:rsidRDefault="00D44DCA" w:rsidP="00D44DCA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D44DCA" w:rsidRPr="002F11F2" w:rsidRDefault="00D44DCA" w:rsidP="00D44DCA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10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8182"/>
      </w:tblGrid>
      <w:tr w:rsidR="00D44DCA" w:rsidRPr="007768FD" w:rsidTr="00D44DCA">
        <w:tc>
          <w:tcPr>
            <w:tcW w:w="1842" w:type="dxa"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2" w:type="dxa"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Результатыпрохождения практики</w:t>
            </w:r>
          </w:p>
        </w:tc>
      </w:tr>
      <w:tr w:rsidR="00D44DCA" w:rsidRPr="00243721" w:rsidTr="00D44DCA">
        <w:tc>
          <w:tcPr>
            <w:tcW w:w="1842" w:type="dxa"/>
            <w:vMerge w:val="restart"/>
            <w:shd w:val="clear" w:color="auto" w:fill="auto"/>
            <w:vAlign w:val="center"/>
          </w:tcPr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ПК-13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ПК-15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ПК-16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ПК-17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ПК-18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ПК-19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</w:t>
            </w:r>
          </w:p>
          <w:p w:rsidR="00D44DCA" w:rsidRDefault="00D44DCA" w:rsidP="007669B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ПК-21</w:t>
            </w:r>
          </w:p>
          <w:p w:rsidR="00D44DCA" w:rsidRDefault="00D44DCA" w:rsidP="00D44DCA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ПК-22</w:t>
            </w:r>
            <w:r w:rsidRPr="00D44DCA">
              <w:rPr>
                <w:sz w:val="20"/>
                <w:szCs w:val="20"/>
              </w:rPr>
              <w:t xml:space="preserve"> </w:t>
            </w:r>
          </w:p>
          <w:p w:rsidR="00D44DCA" w:rsidRPr="00D44DCA" w:rsidRDefault="00D44DCA" w:rsidP="00D44DCA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 w:rsidRPr="00D44DCA">
              <w:rPr>
                <w:sz w:val="20"/>
                <w:szCs w:val="20"/>
              </w:rPr>
              <w:t>ПСК-4.1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</w:p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ПСК-4.6</w:t>
            </w:r>
          </w:p>
        </w:tc>
        <w:tc>
          <w:tcPr>
            <w:tcW w:w="8182" w:type="dxa"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lastRenderedPageBreak/>
              <w:t>Должен знать:</w:t>
            </w:r>
          </w:p>
        </w:tc>
      </w:tr>
      <w:tr w:rsidR="00D44DCA" w:rsidRPr="007768FD" w:rsidTr="00D44DCA">
        <w:tc>
          <w:tcPr>
            <w:tcW w:w="1842" w:type="dxa"/>
            <w:vMerge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D44DCA" w:rsidRPr="00D44DCA" w:rsidRDefault="00D44DCA" w:rsidP="007669B6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  <w:vertAlign w:val="subscript"/>
              </w:rPr>
            </w:pPr>
            <w:r w:rsidRPr="00D30043">
              <w:rPr>
                <w:rStyle w:val="FontStyle395"/>
              </w:rPr>
              <w:t>-</w:t>
            </w:r>
            <w:r w:rsidRPr="00D44DCA">
              <w:rPr>
                <w:rStyle w:val="FontStyle395"/>
                <w:sz w:val="24"/>
                <w:szCs w:val="24"/>
              </w:rPr>
              <w:t xml:space="preserve">методы геологического обеспечения недропользования (землепользования); </w:t>
            </w:r>
          </w:p>
          <w:p w:rsidR="00D44DCA" w:rsidRPr="00D44DCA" w:rsidRDefault="00D44DCA" w:rsidP="007669B6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-технологию ведения горных работ;</w:t>
            </w:r>
          </w:p>
          <w:p w:rsidR="00D44DCA" w:rsidRPr="00D44DCA" w:rsidRDefault="00D44DCA" w:rsidP="007669B6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-принципы обеспечения безопасности производственных процессов;</w:t>
            </w:r>
          </w:p>
          <w:p w:rsidR="00D44DCA" w:rsidRPr="00D44DCA" w:rsidRDefault="00D44DCA" w:rsidP="007669B6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-основные нормативные требования к маркшейдерскому обеспечению недропользователя;</w:t>
            </w:r>
          </w:p>
          <w:p w:rsidR="00D44DCA" w:rsidRPr="00D44DCA" w:rsidRDefault="00D44DCA" w:rsidP="007669B6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 xml:space="preserve">-общие положения и принципы развития маркшейдерских сетей, </w:t>
            </w:r>
            <w:r w:rsidRPr="00D44DCA">
              <w:rPr>
                <w:rStyle w:val="FontStyle395"/>
                <w:sz w:val="24"/>
                <w:szCs w:val="24"/>
              </w:rPr>
              <w:lastRenderedPageBreak/>
              <w:t>определения и учета объемов выполненных горных работ;</w:t>
            </w:r>
          </w:p>
          <w:p w:rsidR="00D44DCA" w:rsidRPr="00D30043" w:rsidRDefault="00D44DCA" w:rsidP="007669B6">
            <w:pPr>
              <w:ind w:left="-5"/>
              <w:contextualSpacing/>
            </w:pPr>
            <w:r w:rsidRPr="00D44DCA">
              <w:rPr>
                <w:rStyle w:val="FontStyle395"/>
                <w:sz w:val="24"/>
                <w:szCs w:val="24"/>
              </w:rPr>
              <w:t>-методику проведения детальных съёмок горных выработок, маркшейдерского контроля за  деформациями, проведения ориентирно-соединительных съёмок;</w:t>
            </w:r>
          </w:p>
        </w:tc>
      </w:tr>
      <w:tr w:rsidR="00D44DCA" w:rsidRPr="00243721" w:rsidTr="00D44DCA">
        <w:tc>
          <w:tcPr>
            <w:tcW w:w="1842" w:type="dxa"/>
            <w:vMerge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D44DCA" w:rsidRPr="00D30043" w:rsidRDefault="00D44DCA" w:rsidP="007669B6">
            <w:pPr>
              <w:pStyle w:val="aff6"/>
              <w:ind w:left="0"/>
              <w:rPr>
                <w:b/>
              </w:rPr>
            </w:pPr>
            <w:r w:rsidRPr="00D30043">
              <w:rPr>
                <w:b/>
              </w:rPr>
              <w:t>Должен уметь:</w:t>
            </w:r>
          </w:p>
        </w:tc>
      </w:tr>
      <w:tr w:rsidR="00D44DCA" w:rsidRPr="007768FD" w:rsidTr="00D44DCA">
        <w:tc>
          <w:tcPr>
            <w:tcW w:w="1842" w:type="dxa"/>
            <w:vMerge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D44DCA" w:rsidRPr="00D44DCA" w:rsidRDefault="00D44DCA" w:rsidP="00D44DCA">
            <w:pPr>
              <w:pStyle w:val="Style61"/>
              <w:widowControl/>
              <w:tabs>
                <w:tab w:val="left" w:pos="240"/>
              </w:tabs>
              <w:spacing w:line="240" w:lineRule="auto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-самостоятельно анализировать нормативную литературу;</w:t>
            </w:r>
          </w:p>
          <w:p w:rsidR="00D44DCA" w:rsidRPr="00D44DCA" w:rsidRDefault="00D44DCA" w:rsidP="00D44DCA">
            <w:pPr>
              <w:pStyle w:val="Style61"/>
              <w:widowControl/>
              <w:tabs>
                <w:tab w:val="left" w:pos="240"/>
              </w:tabs>
              <w:spacing w:line="240" w:lineRule="auto"/>
              <w:ind w:right="168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-выполнять все основные маркшейдерско-геодезические измерения, включая угловые, линейные, высотные и спутниковые;</w:t>
            </w:r>
          </w:p>
          <w:p w:rsidR="00D44DCA" w:rsidRPr="00D44DCA" w:rsidRDefault="00D44DCA" w:rsidP="00D44DCA">
            <w:pPr>
              <w:pStyle w:val="Style61"/>
              <w:widowControl/>
              <w:tabs>
                <w:tab w:val="left" w:pos="240"/>
              </w:tabs>
              <w:spacing w:line="240" w:lineRule="auto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-ориентироваться в новых маркшейдерско-геодезических технологиях;</w:t>
            </w:r>
          </w:p>
          <w:p w:rsidR="00D44DCA" w:rsidRPr="00D44DCA" w:rsidRDefault="00D44DCA" w:rsidP="00D44DCA">
            <w:pPr>
              <w:pStyle w:val="Style61"/>
              <w:widowControl/>
              <w:tabs>
                <w:tab w:val="left" w:pos="240"/>
              </w:tabs>
              <w:spacing w:line="240" w:lineRule="auto"/>
              <w:jc w:val="both"/>
              <w:rPr>
                <w:bCs/>
                <w:spacing w:val="-3"/>
              </w:rPr>
            </w:pPr>
            <w:r w:rsidRPr="00D44DCA">
              <w:rPr>
                <w:rStyle w:val="FontStyle395"/>
                <w:sz w:val="24"/>
                <w:szCs w:val="24"/>
              </w:rPr>
              <w:t xml:space="preserve">- </w:t>
            </w:r>
            <w:r w:rsidRPr="00D44DCA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формами;</w:t>
            </w:r>
          </w:p>
          <w:p w:rsidR="00D44DCA" w:rsidRPr="00D44DCA" w:rsidRDefault="00D44DCA" w:rsidP="00D44DCA">
            <w:pPr>
              <w:pStyle w:val="Style61"/>
              <w:widowControl/>
              <w:tabs>
                <w:tab w:val="left" w:pos="240"/>
              </w:tabs>
              <w:spacing w:line="240" w:lineRule="auto"/>
              <w:jc w:val="both"/>
              <w:rPr>
                <w:bCs/>
                <w:spacing w:val="-3"/>
              </w:rPr>
            </w:pPr>
            <w:r w:rsidRPr="00D44DCA">
              <w:rPr>
                <w:bCs/>
                <w:spacing w:val="-3"/>
              </w:rPr>
              <w:t>-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rStyle w:val="FontStyle395"/>
                <w:sz w:val="24"/>
                <w:szCs w:val="24"/>
              </w:rPr>
            </w:pPr>
            <w:r w:rsidRPr="00D44DCA">
              <w:rPr>
                <w:bCs/>
                <w:spacing w:val="-3"/>
              </w:rPr>
              <w:t>-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  <w:r w:rsidRPr="00D44DCA">
              <w:rPr>
                <w:rStyle w:val="FontStyle395"/>
                <w:sz w:val="24"/>
                <w:szCs w:val="24"/>
              </w:rPr>
              <w:t>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bCs/>
                <w:spacing w:val="-3"/>
              </w:rPr>
            </w:pPr>
            <w:r w:rsidRPr="00D44DCA">
              <w:rPr>
                <w:rStyle w:val="FontStyle395"/>
                <w:sz w:val="24"/>
                <w:szCs w:val="24"/>
              </w:rPr>
              <w:t xml:space="preserve">-   </w:t>
            </w:r>
            <w:r w:rsidRPr="00D44DCA">
              <w:rPr>
                <w:bCs/>
                <w:spacing w:val="-3"/>
              </w:rPr>
              <w:t>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bCs/>
                <w:spacing w:val="-3"/>
              </w:rPr>
            </w:pPr>
            <w:r w:rsidRPr="00D44DCA">
              <w:rPr>
                <w:bCs/>
                <w:spacing w:val="-3"/>
              </w:rPr>
              <w:t>-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D44DCA" w:rsidRPr="00D44DCA" w:rsidRDefault="00D44DCA" w:rsidP="007669B6">
            <w:pPr>
              <w:pStyle w:val="aff6"/>
              <w:ind w:left="0"/>
              <w:rPr>
                <w:bCs/>
                <w:spacing w:val="-3"/>
              </w:rPr>
            </w:pPr>
            <w:r w:rsidRPr="00D44DCA">
              <w:rPr>
                <w:bCs/>
                <w:spacing w:val="-3"/>
              </w:rPr>
              <w:t>-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rStyle w:val="FontStyle38"/>
                <w:rFonts w:eastAsia="Calibri"/>
                <w:sz w:val="24"/>
                <w:szCs w:val="24"/>
              </w:rPr>
            </w:pPr>
            <w:r w:rsidRPr="00D44DCA">
              <w:rPr>
                <w:bCs/>
                <w:spacing w:val="-3"/>
              </w:rPr>
              <w:t xml:space="preserve">- </w:t>
            </w:r>
            <w:r w:rsidRPr="00D44DCA">
              <w:rPr>
                <w:rStyle w:val="FontStyle38"/>
                <w:rFonts w:eastAsia="Calibri"/>
                <w:sz w:val="24"/>
                <w:szCs w:val="24"/>
              </w:rPr>
              <w:t>осуществлять производство маркшейдерско-геодезических работ, определять с современными нормативными требованиями;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rStyle w:val="FontStyle38"/>
                <w:rFonts w:eastAsia="Calibri"/>
                <w:sz w:val="24"/>
                <w:szCs w:val="24"/>
              </w:rPr>
            </w:pPr>
            <w:r w:rsidRPr="00D44DCA">
              <w:rPr>
                <w:rStyle w:val="FontStyle38"/>
                <w:rFonts w:eastAsia="Calibri"/>
                <w:sz w:val="24"/>
                <w:szCs w:val="24"/>
              </w:rPr>
              <w:t>- осуществлять планирование развития горных работ и маркшейдерский    контроль состояния горных выработок, зданий, сооружений и земной поверхности на всех    этапах освоения и охраны недр с обеспечением промышленной и экологической безопасности;</w:t>
            </w:r>
          </w:p>
          <w:p w:rsidR="00D44DCA" w:rsidRPr="00D44DCA" w:rsidRDefault="00D44DCA" w:rsidP="00D44DCA">
            <w:pPr>
              <w:rPr>
                <w:rStyle w:val="FontStyle38"/>
                <w:rFonts w:eastAsia="Calibri"/>
                <w:sz w:val="24"/>
                <w:szCs w:val="24"/>
              </w:rPr>
            </w:pPr>
            <w:r w:rsidRPr="00D44DCA">
              <w:rPr>
                <w:rStyle w:val="FontStyle38"/>
                <w:rFonts w:eastAsia="Calibri"/>
                <w:sz w:val="24"/>
                <w:szCs w:val="24"/>
              </w:rPr>
              <w:t xml:space="preserve"> -составлять проекты маркшейдерских и геодезических работ;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rStyle w:val="FontStyle38"/>
                <w:rFonts w:eastAsia="Calibri"/>
                <w:sz w:val="24"/>
                <w:szCs w:val="24"/>
              </w:rPr>
            </w:pPr>
            <w:r w:rsidRPr="00D44DCA">
              <w:rPr>
                <w:rStyle w:val="FontStyle38"/>
                <w:rFonts w:eastAsia="Calibri"/>
                <w:sz w:val="24"/>
                <w:szCs w:val="24"/>
              </w:rPr>
              <w:t>-обосновывать и использовать методы геометризации и прогнозирования   размещения показателей месторождения в пространстве;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rStyle w:val="FontStyle38"/>
                <w:rFonts w:eastAsia="Calibri"/>
                <w:sz w:val="24"/>
                <w:szCs w:val="24"/>
              </w:rPr>
            </w:pPr>
            <w:r w:rsidRPr="00D44DCA">
              <w:rPr>
                <w:rStyle w:val="FontStyle38"/>
                <w:rFonts w:eastAsia="Calibri"/>
                <w:sz w:val="24"/>
                <w:szCs w:val="24"/>
              </w:rPr>
              <w:t xml:space="preserve"> -анализировать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недропользования;</w:t>
            </w:r>
          </w:p>
          <w:p w:rsidR="00D44DCA" w:rsidRPr="00D44DCA" w:rsidRDefault="00D44DCA" w:rsidP="00D44DCA">
            <w:pPr>
              <w:pStyle w:val="aff6"/>
              <w:ind w:left="0" w:firstLine="0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8"/>
                <w:rFonts w:eastAsia="Calibri"/>
                <w:sz w:val="24"/>
                <w:szCs w:val="24"/>
              </w:rPr>
              <w:t xml:space="preserve"> -способностью организовывать деятельность подразделений </w:t>
            </w:r>
            <w:r w:rsidRPr="00D44DCA">
              <w:rPr>
                <w:rStyle w:val="FontStyle38"/>
                <w:rFonts w:eastAsia="Calibri"/>
                <w:sz w:val="24"/>
                <w:szCs w:val="24"/>
              </w:rPr>
              <w:lastRenderedPageBreak/>
              <w:t>маркшейдерского обеспечения недропользования, в том числе в режиме чрезвычайных ситуаций;</w:t>
            </w:r>
          </w:p>
          <w:p w:rsidR="00D44DCA" w:rsidRPr="00D44DCA" w:rsidRDefault="00D44DCA" w:rsidP="007669B6">
            <w:pPr>
              <w:ind w:left="-5"/>
              <w:contextualSpacing/>
              <w:jc w:val="both"/>
            </w:pPr>
            <w:r w:rsidRPr="00D44DCA">
              <w:rPr>
                <w:rStyle w:val="FontStyle395"/>
                <w:sz w:val="24"/>
                <w:szCs w:val="24"/>
              </w:rPr>
              <w:t>-применять современные технические и программные средства при решении маркшейдерско-геодезических задач.</w:t>
            </w:r>
          </w:p>
        </w:tc>
      </w:tr>
      <w:tr w:rsidR="00D44DCA" w:rsidRPr="00243721" w:rsidTr="00D44DCA">
        <w:tc>
          <w:tcPr>
            <w:tcW w:w="1842" w:type="dxa"/>
            <w:vMerge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D44DCA" w:rsidRPr="00D44DCA" w:rsidRDefault="00D44DCA" w:rsidP="007669B6">
            <w:pPr>
              <w:pStyle w:val="aff6"/>
              <w:ind w:left="0"/>
              <w:rPr>
                <w:b/>
              </w:rPr>
            </w:pPr>
            <w:r w:rsidRPr="00D44DCA">
              <w:rPr>
                <w:b/>
              </w:rPr>
              <w:t>Иметь практические навыки:</w:t>
            </w:r>
          </w:p>
        </w:tc>
      </w:tr>
      <w:tr w:rsidR="00D44DCA" w:rsidRPr="007768FD" w:rsidTr="00D44DCA">
        <w:tc>
          <w:tcPr>
            <w:tcW w:w="1842" w:type="dxa"/>
            <w:vMerge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D44DCA" w:rsidRPr="00D44DCA" w:rsidRDefault="00D44DCA" w:rsidP="007669B6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-работы с маркшейдерско-геодезическими приборами и системами;</w:t>
            </w:r>
          </w:p>
          <w:p w:rsidR="00D44DCA" w:rsidRPr="00D44DCA" w:rsidRDefault="00D44DCA" w:rsidP="007669B6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-проведения соответствующих видов маркшейдерских (геодезических) съёмок;</w:t>
            </w:r>
          </w:p>
          <w:p w:rsidR="00D44DCA" w:rsidRPr="00D44DCA" w:rsidRDefault="00D44DCA" w:rsidP="007669B6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  <w:sz w:val="24"/>
                <w:szCs w:val="24"/>
              </w:rPr>
            </w:pPr>
            <w:r w:rsidRPr="00D44DCA">
              <w:rPr>
                <w:rStyle w:val="FontStyle395"/>
                <w:sz w:val="24"/>
                <w:szCs w:val="24"/>
              </w:rPr>
              <w:t>-обработки результатов маркшейдерских или геодезических съёмок;</w:t>
            </w:r>
          </w:p>
          <w:p w:rsidR="00D44DCA" w:rsidRPr="00D44DCA" w:rsidRDefault="00D44DCA" w:rsidP="007669B6">
            <w:pPr>
              <w:pStyle w:val="affe"/>
              <w:contextualSpacing/>
            </w:pPr>
            <w:r w:rsidRPr="00D44DCA">
              <w:rPr>
                <w:rStyle w:val="FontStyle395"/>
                <w:sz w:val="24"/>
                <w:szCs w:val="24"/>
              </w:rPr>
              <w:t>-оформления маркшейдерской или геодезической документации.</w:t>
            </w:r>
          </w:p>
        </w:tc>
      </w:tr>
      <w:tr w:rsidR="00D44DCA" w:rsidRPr="007768FD" w:rsidTr="00D44DCA">
        <w:tc>
          <w:tcPr>
            <w:tcW w:w="1842" w:type="dxa"/>
            <w:vMerge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D44DCA" w:rsidRPr="00D30043" w:rsidRDefault="00D44DCA" w:rsidP="007669B6">
            <w:pPr>
              <w:pStyle w:val="aff6"/>
              <w:ind w:left="0"/>
            </w:pPr>
            <w:r w:rsidRPr="00D30043">
              <w:rPr>
                <w:b/>
                <w:bCs/>
                <w:spacing w:val="-15"/>
              </w:rPr>
              <w:t>Владеть:</w:t>
            </w:r>
          </w:p>
        </w:tc>
      </w:tr>
      <w:tr w:rsidR="00D44DCA" w:rsidRPr="007768FD" w:rsidTr="00D44DCA">
        <w:tc>
          <w:tcPr>
            <w:tcW w:w="1842" w:type="dxa"/>
            <w:vMerge/>
            <w:shd w:val="clear" w:color="auto" w:fill="auto"/>
          </w:tcPr>
          <w:p w:rsidR="00D44DCA" w:rsidRPr="00243721" w:rsidRDefault="00D44DCA" w:rsidP="007669B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D44DCA" w:rsidRPr="00D30043" w:rsidRDefault="00D44DCA" w:rsidP="007669B6">
            <w:pPr>
              <w:contextualSpacing/>
              <w:jc w:val="both"/>
            </w:pPr>
            <w:r w:rsidRPr="00D30043">
              <w:rPr>
                <w:rStyle w:val="FontStyle395"/>
              </w:rPr>
              <w:t xml:space="preserve">- </w:t>
            </w:r>
            <w:r w:rsidRPr="00D30043">
              <w:t xml:space="preserve">владением законодательными основами недропользования и обеспечения экологической и  </w:t>
            </w:r>
          </w:p>
          <w:p w:rsidR="00D44DCA" w:rsidRPr="00D30043" w:rsidRDefault="00D44DCA" w:rsidP="007669B6">
            <w:pPr>
              <w:contextualSpacing/>
              <w:jc w:val="both"/>
            </w:pPr>
            <w:r w:rsidRPr="00D30043">
              <w:t xml:space="preserve">   промышленной безопасности работ при добыче, переработке полезных ископаемых, </w:t>
            </w:r>
          </w:p>
          <w:p w:rsidR="00D44DCA" w:rsidRPr="00D30043" w:rsidRDefault="00D44DCA" w:rsidP="007669B6">
            <w:pPr>
              <w:pStyle w:val="Style62"/>
              <w:widowControl/>
              <w:ind w:right="10"/>
              <w:rPr>
                <w:rStyle w:val="FontStyle395"/>
              </w:rPr>
            </w:pPr>
            <w:r w:rsidRPr="00D30043">
              <w:t>строительстве и эксплуатации подземных сооружений</w:t>
            </w:r>
            <w:r w:rsidRPr="00D30043">
              <w:rPr>
                <w:rStyle w:val="FontStyle395"/>
              </w:rPr>
              <w:t>;</w:t>
            </w:r>
          </w:p>
          <w:p w:rsidR="00D44DCA" w:rsidRPr="00D30043" w:rsidRDefault="00D44DCA" w:rsidP="007669B6">
            <w:pPr>
              <w:pStyle w:val="aff6"/>
              <w:ind w:left="28"/>
              <w:rPr>
                <w:rStyle w:val="FontStyle395"/>
              </w:rPr>
            </w:pPr>
            <w:r w:rsidRPr="00D30043">
              <w:rPr>
                <w:rStyle w:val="FontStyle395"/>
              </w:rPr>
              <w:t>-</w:t>
            </w:r>
            <w:r w:rsidRPr="00D30043">
              <w:rPr>
                <w:bCs/>
                <w:spacing w:val="-3"/>
              </w:rPr>
              <w:t xml:space="preserve">; </w:t>
            </w:r>
          </w:p>
        </w:tc>
      </w:tr>
    </w:tbl>
    <w:p w:rsidR="00D44DCA" w:rsidRDefault="00D44DCA" w:rsidP="00D44DCA">
      <w:pPr>
        <w:pStyle w:val="aff6"/>
        <w:ind w:left="0"/>
      </w:pPr>
    </w:p>
    <w:p w:rsidR="00D44DCA" w:rsidRPr="00D44DCA" w:rsidRDefault="00D44DCA" w:rsidP="00D44DCA">
      <w:pPr>
        <w:rPr>
          <w:b/>
        </w:rPr>
      </w:pPr>
      <w:r w:rsidRPr="00D44DCA">
        <w:rPr>
          <w:rStyle w:val="FontStyle396"/>
          <w:b/>
          <w:sz w:val="24"/>
          <w:szCs w:val="24"/>
        </w:rPr>
        <w:t>1.3. Место практики в структуре образовательной программы</w:t>
      </w:r>
    </w:p>
    <w:tbl>
      <w:tblPr>
        <w:tblW w:w="9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1"/>
        <w:gridCol w:w="800"/>
        <w:gridCol w:w="2402"/>
        <w:gridCol w:w="2562"/>
      </w:tblGrid>
      <w:tr w:rsidR="00D44DCA" w:rsidRPr="00EA3CE6" w:rsidTr="00D44DCA">
        <w:tc>
          <w:tcPr>
            <w:tcW w:w="1560" w:type="dxa"/>
            <w:vMerge w:val="restart"/>
            <w:shd w:val="clear" w:color="auto" w:fill="auto"/>
          </w:tcPr>
          <w:p w:rsidR="00D44DCA" w:rsidRPr="00D44DCA" w:rsidRDefault="00D44DCA" w:rsidP="00D44DCA">
            <w:pPr>
              <w:rPr>
                <w:b/>
                <w:sz w:val="20"/>
                <w:szCs w:val="20"/>
              </w:rPr>
            </w:pPr>
            <w:r w:rsidRPr="00D44DCA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D44DCA" w:rsidRPr="00CA72A1" w:rsidRDefault="00D44DCA" w:rsidP="00D44DCA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D44DCA" w:rsidRPr="00CA72A1" w:rsidRDefault="00D44DCA" w:rsidP="00D44DCA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D44DCA" w:rsidRPr="00CA72A1" w:rsidRDefault="00D44DCA" w:rsidP="007669B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D44DCA" w:rsidRPr="00EA3CE6" w:rsidTr="00D44DCA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D44DCA" w:rsidRPr="00CA72A1" w:rsidRDefault="00D44DCA" w:rsidP="007669B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D44DCA" w:rsidRPr="00CA72A1" w:rsidRDefault="00D44DCA" w:rsidP="007669B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D44DCA" w:rsidRPr="00CA72A1" w:rsidRDefault="00D44DCA" w:rsidP="007669B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D44DCA" w:rsidRPr="00CA72A1" w:rsidRDefault="00D44DCA" w:rsidP="007669B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44DCA" w:rsidRPr="00CA72A1" w:rsidRDefault="00D44DCA" w:rsidP="007669B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D44DCA" w:rsidRPr="00EA3CE6" w:rsidTr="00D44DCA">
        <w:tc>
          <w:tcPr>
            <w:tcW w:w="1560" w:type="dxa"/>
            <w:shd w:val="clear" w:color="auto" w:fill="auto"/>
          </w:tcPr>
          <w:p w:rsidR="00D44DCA" w:rsidRPr="00B11205" w:rsidRDefault="00D44DCA" w:rsidP="00D44DCA">
            <w:pPr>
              <w:pStyle w:val="aff6"/>
              <w:ind w:left="0" w:firstLine="0"/>
            </w:pPr>
            <w:r w:rsidRPr="00B11205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D44DCA" w:rsidRPr="00D44DCA" w:rsidRDefault="00D44DCA" w:rsidP="007669B6">
            <w:pPr>
              <w:contextualSpacing/>
              <w:jc w:val="both"/>
              <w:rPr>
                <w:rStyle w:val="FontStyle21"/>
                <w:sz w:val="24"/>
                <w:szCs w:val="24"/>
              </w:rPr>
            </w:pPr>
            <w:r w:rsidRPr="00D44DCA">
              <w:rPr>
                <w:rStyle w:val="FontStyle21"/>
                <w:sz w:val="24"/>
                <w:szCs w:val="24"/>
              </w:rPr>
              <w:t>Производственная</w:t>
            </w:r>
          </w:p>
          <w:p w:rsidR="00D44DCA" w:rsidRPr="000A1A80" w:rsidRDefault="00D44DCA" w:rsidP="007669B6">
            <w:pPr>
              <w:contextualSpacing/>
              <w:jc w:val="both"/>
              <w:rPr>
                <w:rFonts w:eastAsia="Calibri"/>
              </w:rPr>
            </w:pPr>
            <w:r w:rsidRPr="00D44DCA">
              <w:rPr>
                <w:rStyle w:val="FontStyle21"/>
                <w:sz w:val="24"/>
                <w:szCs w:val="24"/>
              </w:rPr>
              <w:t>преддипломная практика для выпол-нения выпускной ква-лификационной работы</w:t>
            </w:r>
          </w:p>
        </w:tc>
        <w:tc>
          <w:tcPr>
            <w:tcW w:w="800" w:type="dxa"/>
            <w:shd w:val="clear" w:color="auto" w:fill="auto"/>
          </w:tcPr>
          <w:p w:rsidR="00D44DCA" w:rsidRPr="00B11205" w:rsidRDefault="00D44DCA" w:rsidP="007669B6">
            <w:pPr>
              <w:pStyle w:val="aff6"/>
              <w:ind w:left="0"/>
            </w:pPr>
            <w:r w:rsidRPr="00B11205">
              <w:t>В</w:t>
            </w:r>
          </w:p>
        </w:tc>
        <w:tc>
          <w:tcPr>
            <w:tcW w:w="2402" w:type="dxa"/>
            <w:shd w:val="clear" w:color="auto" w:fill="auto"/>
          </w:tcPr>
          <w:p w:rsidR="00D44DCA" w:rsidRDefault="00D44DCA" w:rsidP="007669B6">
            <w:pPr>
              <w:contextualSpacing/>
              <w:jc w:val="both"/>
            </w:pPr>
            <w:r w:rsidRPr="00B11205">
              <w:t>Б1.Б.</w:t>
            </w:r>
            <w:r>
              <w:t>30</w:t>
            </w:r>
            <w:r w:rsidRPr="00B11205">
              <w:t xml:space="preserve"> Специализация</w:t>
            </w:r>
          </w:p>
          <w:p w:rsidR="00D44DCA" w:rsidRPr="00B11205" w:rsidRDefault="00D44DCA" w:rsidP="007669B6">
            <w:pPr>
              <w:contextualSpacing/>
              <w:jc w:val="both"/>
            </w:pPr>
            <w:r w:rsidRPr="00B11205">
              <w:t>Б1.Б.</w:t>
            </w:r>
            <w:r>
              <w:t xml:space="preserve">24 </w:t>
            </w:r>
            <w:r w:rsidRPr="00B11205">
              <w:t>Безопасность ведения горных работ и горноспа</w:t>
            </w:r>
            <w:r>
              <w:t>-</w:t>
            </w:r>
            <w:r w:rsidRPr="00B11205">
              <w:t xml:space="preserve">сательное дело </w:t>
            </w:r>
          </w:p>
          <w:p w:rsidR="00D44DCA" w:rsidRDefault="00D44DCA" w:rsidP="007669B6">
            <w:pPr>
              <w:contextualSpacing/>
              <w:jc w:val="both"/>
            </w:pPr>
            <w:r>
              <w:t>Б1.Б.25 Технология и безопасность взры-вных работ</w:t>
            </w:r>
          </w:p>
          <w:p w:rsidR="00D44DCA" w:rsidRDefault="00D44DCA" w:rsidP="007669B6">
            <w:pPr>
              <w:contextualSpacing/>
              <w:jc w:val="both"/>
            </w:pPr>
            <w:r>
              <w:t>Б1.Б.32 Экономика и менеджмент горного производства</w:t>
            </w:r>
          </w:p>
          <w:p w:rsidR="00D44DCA" w:rsidRDefault="00D44DCA" w:rsidP="007669B6">
            <w:pPr>
              <w:contextualSpacing/>
              <w:jc w:val="both"/>
            </w:pPr>
            <w:r>
              <w:t>Б1.Б.25 Геомеханика</w:t>
            </w:r>
          </w:p>
          <w:p w:rsidR="00D44DCA" w:rsidRDefault="00D44DCA" w:rsidP="007669B6">
            <w:pPr>
              <w:contextualSpacing/>
              <w:jc w:val="both"/>
            </w:pPr>
            <w:r>
              <w:t>Б1.В.01 Компьютерные тех-нологии в решении маркшейдерских задач</w:t>
            </w:r>
          </w:p>
          <w:p w:rsidR="00D44DCA" w:rsidRPr="00B11205" w:rsidRDefault="00D44DCA" w:rsidP="007669B6">
            <w:pPr>
              <w:contextualSpacing/>
              <w:jc w:val="both"/>
            </w:pPr>
            <w:r>
              <w:t xml:space="preserve">Б1.В.03 </w:t>
            </w:r>
            <w:r w:rsidRPr="00B11205">
              <w:t xml:space="preserve">Основы </w:t>
            </w:r>
            <w:r>
              <w:t>автоматизировано-</w:t>
            </w:r>
            <w:r w:rsidRPr="00B11205">
              <w:t>го проектирования в маркшейдерском деле</w:t>
            </w:r>
          </w:p>
          <w:p w:rsidR="00D44DCA" w:rsidRPr="00B11205" w:rsidRDefault="00D44DCA" w:rsidP="007669B6">
            <w:pPr>
              <w:contextualSpacing/>
              <w:jc w:val="both"/>
            </w:pPr>
            <w:r>
              <w:t>Б1.В.08 Планирование горных работ</w:t>
            </w:r>
          </w:p>
        </w:tc>
        <w:tc>
          <w:tcPr>
            <w:tcW w:w="2562" w:type="dxa"/>
            <w:shd w:val="clear" w:color="auto" w:fill="auto"/>
          </w:tcPr>
          <w:p w:rsidR="00D44DCA" w:rsidRDefault="00D44DCA" w:rsidP="00D44DCA">
            <w:r>
              <w:t>Б3.Б.01(Д)</w:t>
            </w:r>
          </w:p>
          <w:p w:rsidR="00D44DCA" w:rsidRPr="00B11205" w:rsidRDefault="00D44DCA" w:rsidP="00D44DCA">
            <w:pPr>
              <w:pStyle w:val="aff6"/>
              <w:ind w:left="0" w:firstLine="0"/>
            </w:pPr>
            <w:r w:rsidRPr="00B11205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D44DCA" w:rsidRDefault="00D44DCA" w:rsidP="00D44DCA">
      <w:pPr>
        <w:pStyle w:val="aff6"/>
        <w:ind w:left="0"/>
      </w:pPr>
      <w:r>
        <w:rPr>
          <w:b/>
        </w:rPr>
        <w:t xml:space="preserve">         </w:t>
      </w: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A77035" w:rsidRPr="00AD6C87" w:rsidRDefault="00A77035" w:rsidP="00A77035"/>
    <w:p w:rsidR="005923EC" w:rsidRDefault="005923EC" w:rsidP="006D68A1">
      <w:pPr>
        <w:pStyle w:val="aff6"/>
        <w:ind w:left="0"/>
      </w:pPr>
    </w:p>
    <w:sectPr w:rsidR="005923EC" w:rsidSect="00113529">
      <w:footerReference w:type="default" r:id="rId9"/>
      <w:pgSz w:w="11906" w:h="16838"/>
      <w:pgMar w:top="1134" w:right="849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34" w:rsidRDefault="00F16E34" w:rsidP="00A273BA">
      <w:r>
        <w:separator/>
      </w:r>
    </w:p>
  </w:endnote>
  <w:endnote w:type="continuationSeparator" w:id="1">
    <w:p w:rsidR="00F16E34" w:rsidRDefault="00F16E34" w:rsidP="00A2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A1" w:rsidRPr="00F85BC0" w:rsidRDefault="006D68A1" w:rsidP="00F85B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34" w:rsidRDefault="00F16E34" w:rsidP="00A273BA">
      <w:r>
        <w:separator/>
      </w:r>
    </w:p>
  </w:footnote>
  <w:footnote w:type="continuationSeparator" w:id="1">
    <w:p w:rsidR="00F16E34" w:rsidRDefault="00F16E34" w:rsidP="00A27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2C5A"/>
    <w:multiLevelType w:val="multilevel"/>
    <w:tmpl w:val="EAAC7BD0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1F4723D"/>
    <w:multiLevelType w:val="hybridMultilevel"/>
    <w:tmpl w:val="CBC83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6A07"/>
    <w:multiLevelType w:val="hybridMultilevel"/>
    <w:tmpl w:val="3F9A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10">
    <w:nsid w:val="19EC2ECD"/>
    <w:multiLevelType w:val="multilevel"/>
    <w:tmpl w:val="3DB84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D0F2D"/>
    <w:multiLevelType w:val="multilevel"/>
    <w:tmpl w:val="D3DC2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BEB7F34"/>
    <w:multiLevelType w:val="hybridMultilevel"/>
    <w:tmpl w:val="A7DE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B5BD8"/>
    <w:multiLevelType w:val="multilevel"/>
    <w:tmpl w:val="6FBC0B8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6">
    <w:nsid w:val="3713214D"/>
    <w:multiLevelType w:val="multilevel"/>
    <w:tmpl w:val="9E60704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3745204B"/>
    <w:multiLevelType w:val="multilevel"/>
    <w:tmpl w:val="1C822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7BE3114"/>
    <w:multiLevelType w:val="hybridMultilevel"/>
    <w:tmpl w:val="6C78CEF8"/>
    <w:lvl w:ilvl="0" w:tplc="D788F8E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>
    <w:nsid w:val="38E0306B"/>
    <w:multiLevelType w:val="multilevel"/>
    <w:tmpl w:val="8C7A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94985"/>
    <w:multiLevelType w:val="multilevel"/>
    <w:tmpl w:val="1C822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6">
    <w:nsid w:val="5FB85663"/>
    <w:multiLevelType w:val="multilevel"/>
    <w:tmpl w:val="9E2C85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FD6705"/>
    <w:multiLevelType w:val="hybridMultilevel"/>
    <w:tmpl w:val="FB94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1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5CF574F"/>
    <w:multiLevelType w:val="multilevel"/>
    <w:tmpl w:val="99606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11"/>
  </w:num>
  <w:num w:numId="5">
    <w:abstractNumId w:val="28"/>
  </w:num>
  <w:num w:numId="6">
    <w:abstractNumId w:val="22"/>
  </w:num>
  <w:num w:numId="7">
    <w:abstractNumId w:val="6"/>
  </w:num>
  <w:num w:numId="8">
    <w:abstractNumId w:val="30"/>
  </w:num>
  <w:num w:numId="9">
    <w:abstractNumId w:val="12"/>
  </w:num>
  <w:num w:numId="10">
    <w:abstractNumId w:val="26"/>
  </w:num>
  <w:num w:numId="11">
    <w:abstractNumId w:val="15"/>
  </w:num>
  <w:num w:numId="12">
    <w:abstractNumId w:val="16"/>
  </w:num>
  <w:num w:numId="13">
    <w:abstractNumId w:val="27"/>
  </w:num>
  <w:num w:numId="14">
    <w:abstractNumId w:val="20"/>
  </w:num>
  <w:num w:numId="15">
    <w:abstractNumId w:val="14"/>
  </w:num>
  <w:num w:numId="16">
    <w:abstractNumId w:val="31"/>
  </w:num>
  <w:num w:numId="17">
    <w:abstractNumId w:val="5"/>
  </w:num>
  <w:num w:numId="18">
    <w:abstractNumId w:val="3"/>
  </w:num>
  <w:num w:numId="19">
    <w:abstractNumId w:val="33"/>
  </w:num>
  <w:num w:numId="20">
    <w:abstractNumId w:val="29"/>
  </w:num>
  <w:num w:numId="21">
    <w:abstractNumId w:val="32"/>
  </w:num>
  <w:num w:numId="22">
    <w:abstractNumId w:val="24"/>
  </w:num>
  <w:num w:numId="23">
    <w:abstractNumId w:val="4"/>
  </w:num>
  <w:num w:numId="24">
    <w:abstractNumId w:val="18"/>
  </w:num>
  <w:num w:numId="25">
    <w:abstractNumId w:val="23"/>
  </w:num>
  <w:num w:numId="26">
    <w:abstractNumId w:val="9"/>
    <w:lvlOverride w:ilvl="0">
      <w:startOverride w:val="35"/>
    </w:lvlOverride>
  </w:num>
  <w:num w:numId="27">
    <w:abstractNumId w:val="10"/>
  </w:num>
  <w:num w:numId="2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19"/>
  </w:num>
  <w:num w:numId="33">
    <w:abstractNumId w:val="7"/>
  </w:num>
  <w:num w:numId="3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85466"/>
    <w:rsid w:val="0000035A"/>
    <w:rsid w:val="00002430"/>
    <w:rsid w:val="0000509B"/>
    <w:rsid w:val="00006EB0"/>
    <w:rsid w:val="00010952"/>
    <w:rsid w:val="00011D01"/>
    <w:rsid w:val="0001419E"/>
    <w:rsid w:val="0001571A"/>
    <w:rsid w:val="00016203"/>
    <w:rsid w:val="00016892"/>
    <w:rsid w:val="0002048D"/>
    <w:rsid w:val="0002134F"/>
    <w:rsid w:val="0002248E"/>
    <w:rsid w:val="000244C0"/>
    <w:rsid w:val="00025234"/>
    <w:rsid w:val="00026370"/>
    <w:rsid w:val="00027154"/>
    <w:rsid w:val="000273BB"/>
    <w:rsid w:val="00030228"/>
    <w:rsid w:val="00030B7D"/>
    <w:rsid w:val="00031E93"/>
    <w:rsid w:val="00032B14"/>
    <w:rsid w:val="000403F2"/>
    <w:rsid w:val="0004242F"/>
    <w:rsid w:val="000454B6"/>
    <w:rsid w:val="000460D4"/>
    <w:rsid w:val="0005356D"/>
    <w:rsid w:val="00054C16"/>
    <w:rsid w:val="000552BC"/>
    <w:rsid w:val="00055773"/>
    <w:rsid w:val="00060581"/>
    <w:rsid w:val="000623C2"/>
    <w:rsid w:val="000671F5"/>
    <w:rsid w:val="00073FF3"/>
    <w:rsid w:val="00075390"/>
    <w:rsid w:val="000760AC"/>
    <w:rsid w:val="000770F1"/>
    <w:rsid w:val="00077F62"/>
    <w:rsid w:val="00084AB4"/>
    <w:rsid w:val="000906A0"/>
    <w:rsid w:val="000930FA"/>
    <w:rsid w:val="00093ABB"/>
    <w:rsid w:val="0009446D"/>
    <w:rsid w:val="0009672D"/>
    <w:rsid w:val="0009776B"/>
    <w:rsid w:val="000A1183"/>
    <w:rsid w:val="000A383E"/>
    <w:rsid w:val="000B106F"/>
    <w:rsid w:val="000B3FA4"/>
    <w:rsid w:val="000B4D2B"/>
    <w:rsid w:val="000B5348"/>
    <w:rsid w:val="000B63CA"/>
    <w:rsid w:val="000B6A07"/>
    <w:rsid w:val="000B75DE"/>
    <w:rsid w:val="000C1744"/>
    <w:rsid w:val="000C3618"/>
    <w:rsid w:val="000C6A5D"/>
    <w:rsid w:val="000C6BB8"/>
    <w:rsid w:val="000C70C7"/>
    <w:rsid w:val="000C71FD"/>
    <w:rsid w:val="000D393B"/>
    <w:rsid w:val="000D4954"/>
    <w:rsid w:val="000D5CE0"/>
    <w:rsid w:val="000D687D"/>
    <w:rsid w:val="000D7789"/>
    <w:rsid w:val="000D7F9B"/>
    <w:rsid w:val="000E055E"/>
    <w:rsid w:val="000E114C"/>
    <w:rsid w:val="000E2C1A"/>
    <w:rsid w:val="000E33A4"/>
    <w:rsid w:val="000E4389"/>
    <w:rsid w:val="000E45F7"/>
    <w:rsid w:val="000E5F33"/>
    <w:rsid w:val="000E609F"/>
    <w:rsid w:val="000E68D8"/>
    <w:rsid w:val="000E7C46"/>
    <w:rsid w:val="000F18B0"/>
    <w:rsid w:val="000F3796"/>
    <w:rsid w:val="000F3F34"/>
    <w:rsid w:val="000F490F"/>
    <w:rsid w:val="000F540A"/>
    <w:rsid w:val="000F5F7D"/>
    <w:rsid w:val="00101126"/>
    <w:rsid w:val="0010466C"/>
    <w:rsid w:val="001050B1"/>
    <w:rsid w:val="00105D6A"/>
    <w:rsid w:val="00107B09"/>
    <w:rsid w:val="00111331"/>
    <w:rsid w:val="00112D8C"/>
    <w:rsid w:val="00113529"/>
    <w:rsid w:val="00113FA8"/>
    <w:rsid w:val="00115255"/>
    <w:rsid w:val="001154F4"/>
    <w:rsid w:val="0011704F"/>
    <w:rsid w:val="00117999"/>
    <w:rsid w:val="00120D07"/>
    <w:rsid w:val="00120FDF"/>
    <w:rsid w:val="00121B5F"/>
    <w:rsid w:val="001234F5"/>
    <w:rsid w:val="0012598B"/>
    <w:rsid w:val="00130ABC"/>
    <w:rsid w:val="00134E7D"/>
    <w:rsid w:val="00135A4C"/>
    <w:rsid w:val="00135E2D"/>
    <w:rsid w:val="00135FCE"/>
    <w:rsid w:val="00136CB1"/>
    <w:rsid w:val="00140A27"/>
    <w:rsid w:val="0014110F"/>
    <w:rsid w:val="00141453"/>
    <w:rsid w:val="00154EF7"/>
    <w:rsid w:val="00156A6E"/>
    <w:rsid w:val="00161742"/>
    <w:rsid w:val="001651AD"/>
    <w:rsid w:val="00166B03"/>
    <w:rsid w:val="00170F48"/>
    <w:rsid w:val="001732AC"/>
    <w:rsid w:val="001746DC"/>
    <w:rsid w:val="0017698C"/>
    <w:rsid w:val="00182424"/>
    <w:rsid w:val="00183E1E"/>
    <w:rsid w:val="00186429"/>
    <w:rsid w:val="0018735B"/>
    <w:rsid w:val="00190A7E"/>
    <w:rsid w:val="00194B5D"/>
    <w:rsid w:val="00194DA2"/>
    <w:rsid w:val="00195A5F"/>
    <w:rsid w:val="00195CA7"/>
    <w:rsid w:val="00196019"/>
    <w:rsid w:val="001961BA"/>
    <w:rsid w:val="00196245"/>
    <w:rsid w:val="00197469"/>
    <w:rsid w:val="001A25A7"/>
    <w:rsid w:val="001A5C3B"/>
    <w:rsid w:val="001A756B"/>
    <w:rsid w:val="001B1C8B"/>
    <w:rsid w:val="001B1F90"/>
    <w:rsid w:val="001B3C1E"/>
    <w:rsid w:val="001B3F29"/>
    <w:rsid w:val="001B4003"/>
    <w:rsid w:val="001B6A3E"/>
    <w:rsid w:val="001C5018"/>
    <w:rsid w:val="001C58AC"/>
    <w:rsid w:val="001C6972"/>
    <w:rsid w:val="001C751F"/>
    <w:rsid w:val="001D2BC8"/>
    <w:rsid w:val="001D5055"/>
    <w:rsid w:val="001D5FF5"/>
    <w:rsid w:val="001D67FD"/>
    <w:rsid w:val="001D78A7"/>
    <w:rsid w:val="001E011F"/>
    <w:rsid w:val="001E227C"/>
    <w:rsid w:val="001E3AC9"/>
    <w:rsid w:val="001E41E8"/>
    <w:rsid w:val="001E4A97"/>
    <w:rsid w:val="001E578D"/>
    <w:rsid w:val="001F100F"/>
    <w:rsid w:val="001F206C"/>
    <w:rsid w:val="001F4005"/>
    <w:rsid w:val="0020035B"/>
    <w:rsid w:val="002010F8"/>
    <w:rsid w:val="00202DFF"/>
    <w:rsid w:val="00205D30"/>
    <w:rsid w:val="00207E0B"/>
    <w:rsid w:val="002104BF"/>
    <w:rsid w:val="002120ED"/>
    <w:rsid w:val="00213A01"/>
    <w:rsid w:val="00220540"/>
    <w:rsid w:val="0022145D"/>
    <w:rsid w:val="0022518A"/>
    <w:rsid w:val="00226DA8"/>
    <w:rsid w:val="00227F7B"/>
    <w:rsid w:val="00232521"/>
    <w:rsid w:val="0023349F"/>
    <w:rsid w:val="00234716"/>
    <w:rsid w:val="0023581F"/>
    <w:rsid w:val="00236299"/>
    <w:rsid w:val="002368C8"/>
    <w:rsid w:val="00241CAC"/>
    <w:rsid w:val="00241E73"/>
    <w:rsid w:val="002424CF"/>
    <w:rsid w:val="0024309A"/>
    <w:rsid w:val="00243CBF"/>
    <w:rsid w:val="002464FE"/>
    <w:rsid w:val="00247BF3"/>
    <w:rsid w:val="002503E4"/>
    <w:rsid w:val="00252963"/>
    <w:rsid w:val="0025297D"/>
    <w:rsid w:val="00252F69"/>
    <w:rsid w:val="00253C4F"/>
    <w:rsid w:val="00253DE5"/>
    <w:rsid w:val="0025448B"/>
    <w:rsid w:val="00254C56"/>
    <w:rsid w:val="00255271"/>
    <w:rsid w:val="0025662C"/>
    <w:rsid w:val="00266BB4"/>
    <w:rsid w:val="00266C29"/>
    <w:rsid w:val="00267A05"/>
    <w:rsid w:val="00270150"/>
    <w:rsid w:val="002709C3"/>
    <w:rsid w:val="00272518"/>
    <w:rsid w:val="00275B90"/>
    <w:rsid w:val="0028298F"/>
    <w:rsid w:val="00282D77"/>
    <w:rsid w:val="00284EDE"/>
    <w:rsid w:val="0029138D"/>
    <w:rsid w:val="00293CB8"/>
    <w:rsid w:val="00297CAA"/>
    <w:rsid w:val="002A01C3"/>
    <w:rsid w:val="002A1461"/>
    <w:rsid w:val="002A33B5"/>
    <w:rsid w:val="002A3BDC"/>
    <w:rsid w:val="002A4247"/>
    <w:rsid w:val="002B13EF"/>
    <w:rsid w:val="002B2522"/>
    <w:rsid w:val="002B3EC8"/>
    <w:rsid w:val="002B4517"/>
    <w:rsid w:val="002B4760"/>
    <w:rsid w:val="002C1CD6"/>
    <w:rsid w:val="002C269B"/>
    <w:rsid w:val="002C3B65"/>
    <w:rsid w:val="002D268C"/>
    <w:rsid w:val="002D4468"/>
    <w:rsid w:val="002D496A"/>
    <w:rsid w:val="002E0072"/>
    <w:rsid w:val="002E1989"/>
    <w:rsid w:val="002E6124"/>
    <w:rsid w:val="002E6C62"/>
    <w:rsid w:val="002E6DD3"/>
    <w:rsid w:val="002F1A1F"/>
    <w:rsid w:val="002F5D1C"/>
    <w:rsid w:val="002F6084"/>
    <w:rsid w:val="002F7D21"/>
    <w:rsid w:val="00301990"/>
    <w:rsid w:val="003024F9"/>
    <w:rsid w:val="003059E6"/>
    <w:rsid w:val="003078CE"/>
    <w:rsid w:val="0031017E"/>
    <w:rsid w:val="0031072A"/>
    <w:rsid w:val="00310DAD"/>
    <w:rsid w:val="003116DE"/>
    <w:rsid w:val="00311C97"/>
    <w:rsid w:val="0031421B"/>
    <w:rsid w:val="00314B7C"/>
    <w:rsid w:val="00315199"/>
    <w:rsid w:val="00320B98"/>
    <w:rsid w:val="00321CB2"/>
    <w:rsid w:val="00325B49"/>
    <w:rsid w:val="00325BD9"/>
    <w:rsid w:val="00330263"/>
    <w:rsid w:val="003309CD"/>
    <w:rsid w:val="003346F3"/>
    <w:rsid w:val="00335EB7"/>
    <w:rsid w:val="0033649F"/>
    <w:rsid w:val="00337849"/>
    <w:rsid w:val="00340D27"/>
    <w:rsid w:val="00341C61"/>
    <w:rsid w:val="003470BD"/>
    <w:rsid w:val="00347216"/>
    <w:rsid w:val="003478AA"/>
    <w:rsid w:val="0035190E"/>
    <w:rsid w:val="003546CD"/>
    <w:rsid w:val="0036009C"/>
    <w:rsid w:val="0036149D"/>
    <w:rsid w:val="00361B46"/>
    <w:rsid w:val="00362D64"/>
    <w:rsid w:val="003669F1"/>
    <w:rsid w:val="00366D80"/>
    <w:rsid w:val="00367728"/>
    <w:rsid w:val="00371A9A"/>
    <w:rsid w:val="00373DCF"/>
    <w:rsid w:val="0038037E"/>
    <w:rsid w:val="00380A69"/>
    <w:rsid w:val="003822DA"/>
    <w:rsid w:val="0038300B"/>
    <w:rsid w:val="00384968"/>
    <w:rsid w:val="00386CD5"/>
    <w:rsid w:val="00391886"/>
    <w:rsid w:val="00392696"/>
    <w:rsid w:val="0039736B"/>
    <w:rsid w:val="003A0215"/>
    <w:rsid w:val="003A0579"/>
    <w:rsid w:val="003A0CA8"/>
    <w:rsid w:val="003A11B2"/>
    <w:rsid w:val="003A1B45"/>
    <w:rsid w:val="003A401F"/>
    <w:rsid w:val="003A5FCA"/>
    <w:rsid w:val="003A6EC6"/>
    <w:rsid w:val="003B0AC3"/>
    <w:rsid w:val="003B205A"/>
    <w:rsid w:val="003B2C38"/>
    <w:rsid w:val="003B2EB6"/>
    <w:rsid w:val="003B3B08"/>
    <w:rsid w:val="003B6AE8"/>
    <w:rsid w:val="003B6EFB"/>
    <w:rsid w:val="003C0DBC"/>
    <w:rsid w:val="003C10C6"/>
    <w:rsid w:val="003C2F1C"/>
    <w:rsid w:val="003C4EF6"/>
    <w:rsid w:val="003C5518"/>
    <w:rsid w:val="003D0C25"/>
    <w:rsid w:val="003D2B6A"/>
    <w:rsid w:val="003D2E5D"/>
    <w:rsid w:val="003D3102"/>
    <w:rsid w:val="003D3BF0"/>
    <w:rsid w:val="003D402F"/>
    <w:rsid w:val="003D5F69"/>
    <w:rsid w:val="003E4D25"/>
    <w:rsid w:val="003E69F9"/>
    <w:rsid w:val="003E7575"/>
    <w:rsid w:val="003F36FC"/>
    <w:rsid w:val="003F5975"/>
    <w:rsid w:val="0040163C"/>
    <w:rsid w:val="004018BC"/>
    <w:rsid w:val="0040226C"/>
    <w:rsid w:val="00402AD2"/>
    <w:rsid w:val="004036D0"/>
    <w:rsid w:val="00403808"/>
    <w:rsid w:val="0040770A"/>
    <w:rsid w:val="0040799D"/>
    <w:rsid w:val="004079A0"/>
    <w:rsid w:val="004103C0"/>
    <w:rsid w:val="004103ED"/>
    <w:rsid w:val="00412512"/>
    <w:rsid w:val="00413BEA"/>
    <w:rsid w:val="00416004"/>
    <w:rsid w:val="00416B68"/>
    <w:rsid w:val="00421600"/>
    <w:rsid w:val="00422873"/>
    <w:rsid w:val="00423875"/>
    <w:rsid w:val="00423878"/>
    <w:rsid w:val="00423A20"/>
    <w:rsid w:val="00423D7F"/>
    <w:rsid w:val="0042416E"/>
    <w:rsid w:val="00424271"/>
    <w:rsid w:val="0042476B"/>
    <w:rsid w:val="00424F68"/>
    <w:rsid w:val="00426370"/>
    <w:rsid w:val="00427324"/>
    <w:rsid w:val="00430947"/>
    <w:rsid w:val="00430C17"/>
    <w:rsid w:val="00433061"/>
    <w:rsid w:val="00435AB7"/>
    <w:rsid w:val="00440637"/>
    <w:rsid w:val="00441DDF"/>
    <w:rsid w:val="004444D2"/>
    <w:rsid w:val="00450559"/>
    <w:rsid w:val="004507FD"/>
    <w:rsid w:val="0045134C"/>
    <w:rsid w:val="00454BC7"/>
    <w:rsid w:val="004561EB"/>
    <w:rsid w:val="004616E5"/>
    <w:rsid w:val="00461CB4"/>
    <w:rsid w:val="00470CBA"/>
    <w:rsid w:val="00473424"/>
    <w:rsid w:val="00475234"/>
    <w:rsid w:val="004802BC"/>
    <w:rsid w:val="004815A5"/>
    <w:rsid w:val="00482CF5"/>
    <w:rsid w:val="00483172"/>
    <w:rsid w:val="00490678"/>
    <w:rsid w:val="0049335F"/>
    <w:rsid w:val="004947C5"/>
    <w:rsid w:val="004970B6"/>
    <w:rsid w:val="004A04C7"/>
    <w:rsid w:val="004A0D8B"/>
    <w:rsid w:val="004A161F"/>
    <w:rsid w:val="004A235F"/>
    <w:rsid w:val="004A2562"/>
    <w:rsid w:val="004A6659"/>
    <w:rsid w:val="004A7810"/>
    <w:rsid w:val="004B0208"/>
    <w:rsid w:val="004B0A77"/>
    <w:rsid w:val="004B1A6A"/>
    <w:rsid w:val="004B2E25"/>
    <w:rsid w:val="004B3739"/>
    <w:rsid w:val="004B4C08"/>
    <w:rsid w:val="004B4FCA"/>
    <w:rsid w:val="004B5C10"/>
    <w:rsid w:val="004B75B4"/>
    <w:rsid w:val="004B788E"/>
    <w:rsid w:val="004C0B4E"/>
    <w:rsid w:val="004C126F"/>
    <w:rsid w:val="004C2929"/>
    <w:rsid w:val="004C6CA8"/>
    <w:rsid w:val="004D122C"/>
    <w:rsid w:val="004D46DA"/>
    <w:rsid w:val="004D485E"/>
    <w:rsid w:val="004D49A3"/>
    <w:rsid w:val="004D6483"/>
    <w:rsid w:val="004E0AEF"/>
    <w:rsid w:val="004E25D3"/>
    <w:rsid w:val="004E3D7B"/>
    <w:rsid w:val="004E5565"/>
    <w:rsid w:val="004E6F91"/>
    <w:rsid w:val="004F3D76"/>
    <w:rsid w:val="004F3E6E"/>
    <w:rsid w:val="004F5232"/>
    <w:rsid w:val="004F68C6"/>
    <w:rsid w:val="004F7BF8"/>
    <w:rsid w:val="00506DF4"/>
    <w:rsid w:val="00506FCC"/>
    <w:rsid w:val="00507779"/>
    <w:rsid w:val="005115CD"/>
    <w:rsid w:val="00511C40"/>
    <w:rsid w:val="0051242A"/>
    <w:rsid w:val="00514EAE"/>
    <w:rsid w:val="005179A0"/>
    <w:rsid w:val="0052585D"/>
    <w:rsid w:val="00530642"/>
    <w:rsid w:val="00533F7B"/>
    <w:rsid w:val="005341E1"/>
    <w:rsid w:val="005372F0"/>
    <w:rsid w:val="00541429"/>
    <w:rsid w:val="00541840"/>
    <w:rsid w:val="00542FDF"/>
    <w:rsid w:val="00543317"/>
    <w:rsid w:val="00544E8F"/>
    <w:rsid w:val="00547D8C"/>
    <w:rsid w:val="00547FC0"/>
    <w:rsid w:val="00553473"/>
    <w:rsid w:val="0055366E"/>
    <w:rsid w:val="00555C77"/>
    <w:rsid w:val="00557E3F"/>
    <w:rsid w:val="00562A28"/>
    <w:rsid w:val="005631C5"/>
    <w:rsid w:val="00563D09"/>
    <w:rsid w:val="00566ED8"/>
    <w:rsid w:val="00571D90"/>
    <w:rsid w:val="005768DD"/>
    <w:rsid w:val="005775C4"/>
    <w:rsid w:val="005821BB"/>
    <w:rsid w:val="005833AA"/>
    <w:rsid w:val="0058392E"/>
    <w:rsid w:val="00584590"/>
    <w:rsid w:val="0058584E"/>
    <w:rsid w:val="00586B53"/>
    <w:rsid w:val="00587D65"/>
    <w:rsid w:val="005909B4"/>
    <w:rsid w:val="005923EC"/>
    <w:rsid w:val="00597C6C"/>
    <w:rsid w:val="005A18AB"/>
    <w:rsid w:val="005A1AA1"/>
    <w:rsid w:val="005A3B7A"/>
    <w:rsid w:val="005A3BA0"/>
    <w:rsid w:val="005A675B"/>
    <w:rsid w:val="005B0C81"/>
    <w:rsid w:val="005B0E06"/>
    <w:rsid w:val="005B74E1"/>
    <w:rsid w:val="005B7C5E"/>
    <w:rsid w:val="005C2C09"/>
    <w:rsid w:val="005C3599"/>
    <w:rsid w:val="005C51F6"/>
    <w:rsid w:val="005D0CD7"/>
    <w:rsid w:val="005D0D03"/>
    <w:rsid w:val="005D70B0"/>
    <w:rsid w:val="005E0B58"/>
    <w:rsid w:val="005E1E3E"/>
    <w:rsid w:val="005E4A90"/>
    <w:rsid w:val="005E544D"/>
    <w:rsid w:val="005E5984"/>
    <w:rsid w:val="005E5F48"/>
    <w:rsid w:val="005F0465"/>
    <w:rsid w:val="005F24BF"/>
    <w:rsid w:val="005F3318"/>
    <w:rsid w:val="005F4D22"/>
    <w:rsid w:val="006072C2"/>
    <w:rsid w:val="006077BB"/>
    <w:rsid w:val="00611429"/>
    <w:rsid w:val="006122DF"/>
    <w:rsid w:val="0061333B"/>
    <w:rsid w:val="00621BC5"/>
    <w:rsid w:val="00627130"/>
    <w:rsid w:val="00630467"/>
    <w:rsid w:val="0063161E"/>
    <w:rsid w:val="00634634"/>
    <w:rsid w:val="006353A4"/>
    <w:rsid w:val="00635726"/>
    <w:rsid w:val="006363A2"/>
    <w:rsid w:val="00637343"/>
    <w:rsid w:val="0063769E"/>
    <w:rsid w:val="0064155B"/>
    <w:rsid w:val="00641641"/>
    <w:rsid w:val="0064192C"/>
    <w:rsid w:val="00643A35"/>
    <w:rsid w:val="00644C4F"/>
    <w:rsid w:val="006467BF"/>
    <w:rsid w:val="00646ED5"/>
    <w:rsid w:val="00653DE7"/>
    <w:rsid w:val="006570F3"/>
    <w:rsid w:val="006575DD"/>
    <w:rsid w:val="00657E3C"/>
    <w:rsid w:val="006629C3"/>
    <w:rsid w:val="00662C97"/>
    <w:rsid w:val="00665A00"/>
    <w:rsid w:val="006664CE"/>
    <w:rsid w:val="00666BD1"/>
    <w:rsid w:val="00670C57"/>
    <w:rsid w:val="006725B8"/>
    <w:rsid w:val="0067308B"/>
    <w:rsid w:val="006731C3"/>
    <w:rsid w:val="0068103D"/>
    <w:rsid w:val="00681605"/>
    <w:rsid w:val="00683104"/>
    <w:rsid w:val="00683273"/>
    <w:rsid w:val="00683CCD"/>
    <w:rsid w:val="00686258"/>
    <w:rsid w:val="00687151"/>
    <w:rsid w:val="00687743"/>
    <w:rsid w:val="00687BB2"/>
    <w:rsid w:val="00694E94"/>
    <w:rsid w:val="0069553D"/>
    <w:rsid w:val="00697ECA"/>
    <w:rsid w:val="006A019A"/>
    <w:rsid w:val="006A278B"/>
    <w:rsid w:val="006A2AD5"/>
    <w:rsid w:val="006A3FCC"/>
    <w:rsid w:val="006A4A35"/>
    <w:rsid w:val="006B16F0"/>
    <w:rsid w:val="006B207C"/>
    <w:rsid w:val="006B2892"/>
    <w:rsid w:val="006B4AAB"/>
    <w:rsid w:val="006C1798"/>
    <w:rsid w:val="006C2AF4"/>
    <w:rsid w:val="006C3C57"/>
    <w:rsid w:val="006C5E52"/>
    <w:rsid w:val="006C639E"/>
    <w:rsid w:val="006C7246"/>
    <w:rsid w:val="006C73E1"/>
    <w:rsid w:val="006C7448"/>
    <w:rsid w:val="006D08A0"/>
    <w:rsid w:val="006D21D5"/>
    <w:rsid w:val="006D47F7"/>
    <w:rsid w:val="006D68A1"/>
    <w:rsid w:val="006D69A8"/>
    <w:rsid w:val="006D6C37"/>
    <w:rsid w:val="006E0A7D"/>
    <w:rsid w:val="006E0A92"/>
    <w:rsid w:val="006E27B5"/>
    <w:rsid w:val="006E3423"/>
    <w:rsid w:val="006E4AD3"/>
    <w:rsid w:val="006E6EFE"/>
    <w:rsid w:val="006E7B84"/>
    <w:rsid w:val="006F00ED"/>
    <w:rsid w:val="006F0B8D"/>
    <w:rsid w:val="006F63C2"/>
    <w:rsid w:val="007010F9"/>
    <w:rsid w:val="00702106"/>
    <w:rsid w:val="00703DBA"/>
    <w:rsid w:val="00703E34"/>
    <w:rsid w:val="00707126"/>
    <w:rsid w:val="00707601"/>
    <w:rsid w:val="007132F3"/>
    <w:rsid w:val="0071356C"/>
    <w:rsid w:val="00713C53"/>
    <w:rsid w:val="00713C5B"/>
    <w:rsid w:val="007155AF"/>
    <w:rsid w:val="00715AFB"/>
    <w:rsid w:val="0072201E"/>
    <w:rsid w:val="00726214"/>
    <w:rsid w:val="00731358"/>
    <w:rsid w:val="007348D8"/>
    <w:rsid w:val="007443CF"/>
    <w:rsid w:val="00744A72"/>
    <w:rsid w:val="00744DC8"/>
    <w:rsid w:val="00745665"/>
    <w:rsid w:val="00751EBF"/>
    <w:rsid w:val="00752537"/>
    <w:rsid w:val="00752CCC"/>
    <w:rsid w:val="007533CB"/>
    <w:rsid w:val="007570EC"/>
    <w:rsid w:val="00760E55"/>
    <w:rsid w:val="00764C28"/>
    <w:rsid w:val="00766428"/>
    <w:rsid w:val="00766D57"/>
    <w:rsid w:val="00774993"/>
    <w:rsid w:val="00775908"/>
    <w:rsid w:val="00777EFA"/>
    <w:rsid w:val="007800AF"/>
    <w:rsid w:val="00780906"/>
    <w:rsid w:val="0078294D"/>
    <w:rsid w:val="00792151"/>
    <w:rsid w:val="00792D29"/>
    <w:rsid w:val="00792F29"/>
    <w:rsid w:val="007A1087"/>
    <w:rsid w:val="007A1661"/>
    <w:rsid w:val="007A2C57"/>
    <w:rsid w:val="007A4E36"/>
    <w:rsid w:val="007A5545"/>
    <w:rsid w:val="007A5C50"/>
    <w:rsid w:val="007A628A"/>
    <w:rsid w:val="007A6654"/>
    <w:rsid w:val="007A6A57"/>
    <w:rsid w:val="007B06B6"/>
    <w:rsid w:val="007B3692"/>
    <w:rsid w:val="007B43E8"/>
    <w:rsid w:val="007B4B61"/>
    <w:rsid w:val="007B7D9B"/>
    <w:rsid w:val="007C09EB"/>
    <w:rsid w:val="007C0C2A"/>
    <w:rsid w:val="007C4868"/>
    <w:rsid w:val="007C63F6"/>
    <w:rsid w:val="007C7296"/>
    <w:rsid w:val="007D1768"/>
    <w:rsid w:val="007E05C4"/>
    <w:rsid w:val="007E05C5"/>
    <w:rsid w:val="007E2EEC"/>
    <w:rsid w:val="007E3B58"/>
    <w:rsid w:val="007E3C77"/>
    <w:rsid w:val="007E4EAD"/>
    <w:rsid w:val="007E718F"/>
    <w:rsid w:val="007E7E75"/>
    <w:rsid w:val="007F6964"/>
    <w:rsid w:val="007F7F60"/>
    <w:rsid w:val="008001E1"/>
    <w:rsid w:val="0080072F"/>
    <w:rsid w:val="00801768"/>
    <w:rsid w:val="00801A37"/>
    <w:rsid w:val="00802419"/>
    <w:rsid w:val="008026D5"/>
    <w:rsid w:val="00803725"/>
    <w:rsid w:val="008047CD"/>
    <w:rsid w:val="00805B1D"/>
    <w:rsid w:val="008066D2"/>
    <w:rsid w:val="008109D4"/>
    <w:rsid w:val="0081301D"/>
    <w:rsid w:val="00813AB2"/>
    <w:rsid w:val="00815B85"/>
    <w:rsid w:val="00816692"/>
    <w:rsid w:val="00816D41"/>
    <w:rsid w:val="00820DFA"/>
    <w:rsid w:val="008219A0"/>
    <w:rsid w:val="00831675"/>
    <w:rsid w:val="00831E17"/>
    <w:rsid w:val="00831F93"/>
    <w:rsid w:val="008321D2"/>
    <w:rsid w:val="0083322A"/>
    <w:rsid w:val="008342DC"/>
    <w:rsid w:val="00834690"/>
    <w:rsid w:val="00834F0E"/>
    <w:rsid w:val="00835B00"/>
    <w:rsid w:val="00837459"/>
    <w:rsid w:val="00843671"/>
    <w:rsid w:val="008443CB"/>
    <w:rsid w:val="008452DB"/>
    <w:rsid w:val="008500AF"/>
    <w:rsid w:val="008542DF"/>
    <w:rsid w:val="00854FEF"/>
    <w:rsid w:val="008559DC"/>
    <w:rsid w:val="00855C0B"/>
    <w:rsid w:val="00857B65"/>
    <w:rsid w:val="00860C28"/>
    <w:rsid w:val="008626D1"/>
    <w:rsid w:val="00863DCA"/>
    <w:rsid w:val="0086459A"/>
    <w:rsid w:val="008647EA"/>
    <w:rsid w:val="00864A20"/>
    <w:rsid w:val="00866B69"/>
    <w:rsid w:val="00867BFD"/>
    <w:rsid w:val="00870279"/>
    <w:rsid w:val="00871280"/>
    <w:rsid w:val="0087196A"/>
    <w:rsid w:val="00874CDA"/>
    <w:rsid w:val="0088025D"/>
    <w:rsid w:val="00880811"/>
    <w:rsid w:val="00881F36"/>
    <w:rsid w:val="00883027"/>
    <w:rsid w:val="00885580"/>
    <w:rsid w:val="00887144"/>
    <w:rsid w:val="00890C3C"/>
    <w:rsid w:val="0089116E"/>
    <w:rsid w:val="0089288B"/>
    <w:rsid w:val="00894763"/>
    <w:rsid w:val="00894E9E"/>
    <w:rsid w:val="0089527A"/>
    <w:rsid w:val="0089543B"/>
    <w:rsid w:val="00896421"/>
    <w:rsid w:val="00897A7D"/>
    <w:rsid w:val="00897DD1"/>
    <w:rsid w:val="008A0837"/>
    <w:rsid w:val="008A148A"/>
    <w:rsid w:val="008A68D6"/>
    <w:rsid w:val="008A6CF7"/>
    <w:rsid w:val="008A725D"/>
    <w:rsid w:val="008B3FE4"/>
    <w:rsid w:val="008C2193"/>
    <w:rsid w:val="008C2F0B"/>
    <w:rsid w:val="008C4CB8"/>
    <w:rsid w:val="008C60D1"/>
    <w:rsid w:val="008C7E12"/>
    <w:rsid w:val="008D03B6"/>
    <w:rsid w:val="008D0BD5"/>
    <w:rsid w:val="008D29A3"/>
    <w:rsid w:val="008D3A13"/>
    <w:rsid w:val="008D3FAA"/>
    <w:rsid w:val="008D60C6"/>
    <w:rsid w:val="008E16F5"/>
    <w:rsid w:val="008E3E9B"/>
    <w:rsid w:val="008E4490"/>
    <w:rsid w:val="008E528D"/>
    <w:rsid w:val="008E6D0D"/>
    <w:rsid w:val="008F128C"/>
    <w:rsid w:val="008F169F"/>
    <w:rsid w:val="008F2F50"/>
    <w:rsid w:val="008F3F2A"/>
    <w:rsid w:val="008F51C3"/>
    <w:rsid w:val="008F7BE5"/>
    <w:rsid w:val="009006D8"/>
    <w:rsid w:val="00901F7F"/>
    <w:rsid w:val="00902C55"/>
    <w:rsid w:val="00903517"/>
    <w:rsid w:val="00905C52"/>
    <w:rsid w:val="00907C48"/>
    <w:rsid w:val="00911147"/>
    <w:rsid w:val="00911C79"/>
    <w:rsid w:val="009127BC"/>
    <w:rsid w:val="00914232"/>
    <w:rsid w:val="00914254"/>
    <w:rsid w:val="00920D77"/>
    <w:rsid w:val="00920F3D"/>
    <w:rsid w:val="00924809"/>
    <w:rsid w:val="00925EA9"/>
    <w:rsid w:val="0093304C"/>
    <w:rsid w:val="00933A63"/>
    <w:rsid w:val="00934DC9"/>
    <w:rsid w:val="00940B56"/>
    <w:rsid w:val="0094130C"/>
    <w:rsid w:val="00946190"/>
    <w:rsid w:val="009463DC"/>
    <w:rsid w:val="009465FA"/>
    <w:rsid w:val="0094691A"/>
    <w:rsid w:val="009470D4"/>
    <w:rsid w:val="0095447F"/>
    <w:rsid w:val="00954B29"/>
    <w:rsid w:val="009613AE"/>
    <w:rsid w:val="00961552"/>
    <w:rsid w:val="00962080"/>
    <w:rsid w:val="00962204"/>
    <w:rsid w:val="009627FE"/>
    <w:rsid w:val="00962F37"/>
    <w:rsid w:val="00962FDB"/>
    <w:rsid w:val="00963351"/>
    <w:rsid w:val="009635AD"/>
    <w:rsid w:val="00965E70"/>
    <w:rsid w:val="00971A8E"/>
    <w:rsid w:val="009724B5"/>
    <w:rsid w:val="00972B34"/>
    <w:rsid w:val="00973941"/>
    <w:rsid w:val="00974841"/>
    <w:rsid w:val="00975996"/>
    <w:rsid w:val="00977E19"/>
    <w:rsid w:val="009820D5"/>
    <w:rsid w:val="0098341C"/>
    <w:rsid w:val="00984554"/>
    <w:rsid w:val="009845D6"/>
    <w:rsid w:val="0098670D"/>
    <w:rsid w:val="009878BB"/>
    <w:rsid w:val="00987F31"/>
    <w:rsid w:val="00990048"/>
    <w:rsid w:val="00990A9A"/>
    <w:rsid w:val="00990EE9"/>
    <w:rsid w:val="009A0365"/>
    <w:rsid w:val="009A420C"/>
    <w:rsid w:val="009A7604"/>
    <w:rsid w:val="009B1741"/>
    <w:rsid w:val="009B22BF"/>
    <w:rsid w:val="009B236B"/>
    <w:rsid w:val="009B33DE"/>
    <w:rsid w:val="009B598A"/>
    <w:rsid w:val="009B615F"/>
    <w:rsid w:val="009B7706"/>
    <w:rsid w:val="009C05AC"/>
    <w:rsid w:val="009C0635"/>
    <w:rsid w:val="009C18F1"/>
    <w:rsid w:val="009C297F"/>
    <w:rsid w:val="009C3672"/>
    <w:rsid w:val="009C48F4"/>
    <w:rsid w:val="009C4F6C"/>
    <w:rsid w:val="009C53C2"/>
    <w:rsid w:val="009C69DE"/>
    <w:rsid w:val="009D0B51"/>
    <w:rsid w:val="009D3D64"/>
    <w:rsid w:val="009D6D37"/>
    <w:rsid w:val="009E1632"/>
    <w:rsid w:val="009E2093"/>
    <w:rsid w:val="009E246B"/>
    <w:rsid w:val="009E4FAB"/>
    <w:rsid w:val="009E6BAA"/>
    <w:rsid w:val="009F2703"/>
    <w:rsid w:val="009F4109"/>
    <w:rsid w:val="00A016F4"/>
    <w:rsid w:val="00A03501"/>
    <w:rsid w:val="00A03EE5"/>
    <w:rsid w:val="00A0510F"/>
    <w:rsid w:val="00A063A4"/>
    <w:rsid w:val="00A113FE"/>
    <w:rsid w:val="00A11940"/>
    <w:rsid w:val="00A120B9"/>
    <w:rsid w:val="00A1247E"/>
    <w:rsid w:val="00A145D0"/>
    <w:rsid w:val="00A14769"/>
    <w:rsid w:val="00A14A47"/>
    <w:rsid w:val="00A14E1E"/>
    <w:rsid w:val="00A15CA4"/>
    <w:rsid w:val="00A15E4A"/>
    <w:rsid w:val="00A16073"/>
    <w:rsid w:val="00A20D15"/>
    <w:rsid w:val="00A21261"/>
    <w:rsid w:val="00A21CAE"/>
    <w:rsid w:val="00A22AB0"/>
    <w:rsid w:val="00A25F40"/>
    <w:rsid w:val="00A273BA"/>
    <w:rsid w:val="00A30166"/>
    <w:rsid w:val="00A30574"/>
    <w:rsid w:val="00A30B8C"/>
    <w:rsid w:val="00A31321"/>
    <w:rsid w:val="00A32A1F"/>
    <w:rsid w:val="00A33B4F"/>
    <w:rsid w:val="00A342BB"/>
    <w:rsid w:val="00A345CF"/>
    <w:rsid w:val="00A3642E"/>
    <w:rsid w:val="00A40362"/>
    <w:rsid w:val="00A41185"/>
    <w:rsid w:val="00A43C58"/>
    <w:rsid w:val="00A44598"/>
    <w:rsid w:val="00A4578D"/>
    <w:rsid w:val="00A45B24"/>
    <w:rsid w:val="00A56D2D"/>
    <w:rsid w:val="00A60925"/>
    <w:rsid w:val="00A61173"/>
    <w:rsid w:val="00A66E98"/>
    <w:rsid w:val="00A70413"/>
    <w:rsid w:val="00A707AC"/>
    <w:rsid w:val="00A716E1"/>
    <w:rsid w:val="00A73965"/>
    <w:rsid w:val="00A77035"/>
    <w:rsid w:val="00A77241"/>
    <w:rsid w:val="00A77FF8"/>
    <w:rsid w:val="00A815BA"/>
    <w:rsid w:val="00A816A3"/>
    <w:rsid w:val="00A92399"/>
    <w:rsid w:val="00A92BC1"/>
    <w:rsid w:val="00A95753"/>
    <w:rsid w:val="00A95E1B"/>
    <w:rsid w:val="00AA014C"/>
    <w:rsid w:val="00AA1271"/>
    <w:rsid w:val="00AA1DA9"/>
    <w:rsid w:val="00AA4A08"/>
    <w:rsid w:val="00AA6750"/>
    <w:rsid w:val="00AA7578"/>
    <w:rsid w:val="00AB005D"/>
    <w:rsid w:val="00AB459A"/>
    <w:rsid w:val="00AB5A34"/>
    <w:rsid w:val="00AB77D2"/>
    <w:rsid w:val="00AC360E"/>
    <w:rsid w:val="00AC373F"/>
    <w:rsid w:val="00AC4F83"/>
    <w:rsid w:val="00AC511C"/>
    <w:rsid w:val="00AC5A54"/>
    <w:rsid w:val="00AC680E"/>
    <w:rsid w:val="00AC6E73"/>
    <w:rsid w:val="00AD22E4"/>
    <w:rsid w:val="00AD5668"/>
    <w:rsid w:val="00AD5E61"/>
    <w:rsid w:val="00AD6B40"/>
    <w:rsid w:val="00AD7E2D"/>
    <w:rsid w:val="00AE1AD9"/>
    <w:rsid w:val="00AE23BF"/>
    <w:rsid w:val="00AE3696"/>
    <w:rsid w:val="00AE616E"/>
    <w:rsid w:val="00AF0BFC"/>
    <w:rsid w:val="00AF2CD3"/>
    <w:rsid w:val="00AF3BC2"/>
    <w:rsid w:val="00AF599B"/>
    <w:rsid w:val="00B021A0"/>
    <w:rsid w:val="00B0465B"/>
    <w:rsid w:val="00B05204"/>
    <w:rsid w:val="00B11E8F"/>
    <w:rsid w:val="00B1230E"/>
    <w:rsid w:val="00B135D1"/>
    <w:rsid w:val="00B15E84"/>
    <w:rsid w:val="00B16FDF"/>
    <w:rsid w:val="00B172E0"/>
    <w:rsid w:val="00B17865"/>
    <w:rsid w:val="00B17BC4"/>
    <w:rsid w:val="00B21524"/>
    <w:rsid w:val="00B21A4B"/>
    <w:rsid w:val="00B21A6D"/>
    <w:rsid w:val="00B26B2A"/>
    <w:rsid w:val="00B26E5D"/>
    <w:rsid w:val="00B302DC"/>
    <w:rsid w:val="00B30823"/>
    <w:rsid w:val="00B31995"/>
    <w:rsid w:val="00B32346"/>
    <w:rsid w:val="00B32FC9"/>
    <w:rsid w:val="00B34235"/>
    <w:rsid w:val="00B344E0"/>
    <w:rsid w:val="00B36597"/>
    <w:rsid w:val="00B36CFD"/>
    <w:rsid w:val="00B4053C"/>
    <w:rsid w:val="00B439C0"/>
    <w:rsid w:val="00B45FBD"/>
    <w:rsid w:val="00B503BB"/>
    <w:rsid w:val="00B514F4"/>
    <w:rsid w:val="00B52593"/>
    <w:rsid w:val="00B5376B"/>
    <w:rsid w:val="00B57957"/>
    <w:rsid w:val="00B6112A"/>
    <w:rsid w:val="00B62DD2"/>
    <w:rsid w:val="00B65209"/>
    <w:rsid w:val="00B6655D"/>
    <w:rsid w:val="00B67E76"/>
    <w:rsid w:val="00B70D4B"/>
    <w:rsid w:val="00B71C3D"/>
    <w:rsid w:val="00B74414"/>
    <w:rsid w:val="00B74816"/>
    <w:rsid w:val="00B74ED1"/>
    <w:rsid w:val="00B81AC2"/>
    <w:rsid w:val="00B82780"/>
    <w:rsid w:val="00B84FA2"/>
    <w:rsid w:val="00B92A86"/>
    <w:rsid w:val="00B96E46"/>
    <w:rsid w:val="00BA0A48"/>
    <w:rsid w:val="00BA0F9B"/>
    <w:rsid w:val="00BA1435"/>
    <w:rsid w:val="00BA289F"/>
    <w:rsid w:val="00BA316C"/>
    <w:rsid w:val="00BA47CF"/>
    <w:rsid w:val="00BA575E"/>
    <w:rsid w:val="00BB0EE6"/>
    <w:rsid w:val="00BB1C96"/>
    <w:rsid w:val="00BB3BF5"/>
    <w:rsid w:val="00BB4C94"/>
    <w:rsid w:val="00BB6305"/>
    <w:rsid w:val="00BB6AC0"/>
    <w:rsid w:val="00BB7CE4"/>
    <w:rsid w:val="00BC1EB4"/>
    <w:rsid w:val="00BC3740"/>
    <w:rsid w:val="00BC37E2"/>
    <w:rsid w:val="00BC413D"/>
    <w:rsid w:val="00BC6174"/>
    <w:rsid w:val="00BC65E2"/>
    <w:rsid w:val="00BD2410"/>
    <w:rsid w:val="00BD4C95"/>
    <w:rsid w:val="00BE021E"/>
    <w:rsid w:val="00BE0EB6"/>
    <w:rsid w:val="00BE1DB7"/>
    <w:rsid w:val="00BE3958"/>
    <w:rsid w:val="00BE4658"/>
    <w:rsid w:val="00BE6030"/>
    <w:rsid w:val="00BE6D05"/>
    <w:rsid w:val="00BE70FE"/>
    <w:rsid w:val="00BF2282"/>
    <w:rsid w:val="00BF3811"/>
    <w:rsid w:val="00BF4176"/>
    <w:rsid w:val="00BF5859"/>
    <w:rsid w:val="00BF6136"/>
    <w:rsid w:val="00C00B0F"/>
    <w:rsid w:val="00C01A8B"/>
    <w:rsid w:val="00C01BCF"/>
    <w:rsid w:val="00C01BD2"/>
    <w:rsid w:val="00C01DF7"/>
    <w:rsid w:val="00C045AB"/>
    <w:rsid w:val="00C04888"/>
    <w:rsid w:val="00C06A1C"/>
    <w:rsid w:val="00C139BB"/>
    <w:rsid w:val="00C16DB7"/>
    <w:rsid w:val="00C17F37"/>
    <w:rsid w:val="00C25044"/>
    <w:rsid w:val="00C254A7"/>
    <w:rsid w:val="00C25EC4"/>
    <w:rsid w:val="00C308BF"/>
    <w:rsid w:val="00C3288D"/>
    <w:rsid w:val="00C33362"/>
    <w:rsid w:val="00C35125"/>
    <w:rsid w:val="00C35C0B"/>
    <w:rsid w:val="00C4232A"/>
    <w:rsid w:val="00C42BF1"/>
    <w:rsid w:val="00C43383"/>
    <w:rsid w:val="00C508A2"/>
    <w:rsid w:val="00C5152B"/>
    <w:rsid w:val="00C515D2"/>
    <w:rsid w:val="00C52173"/>
    <w:rsid w:val="00C5382D"/>
    <w:rsid w:val="00C5430C"/>
    <w:rsid w:val="00C54C18"/>
    <w:rsid w:val="00C552FF"/>
    <w:rsid w:val="00C56200"/>
    <w:rsid w:val="00C60A0C"/>
    <w:rsid w:val="00C60C0A"/>
    <w:rsid w:val="00C6610C"/>
    <w:rsid w:val="00C71068"/>
    <w:rsid w:val="00C7131E"/>
    <w:rsid w:val="00C71C15"/>
    <w:rsid w:val="00C73671"/>
    <w:rsid w:val="00C746A5"/>
    <w:rsid w:val="00C74A2C"/>
    <w:rsid w:val="00C7504F"/>
    <w:rsid w:val="00C7650D"/>
    <w:rsid w:val="00C77649"/>
    <w:rsid w:val="00C80C67"/>
    <w:rsid w:val="00C81336"/>
    <w:rsid w:val="00C813E8"/>
    <w:rsid w:val="00C82E8C"/>
    <w:rsid w:val="00C850DE"/>
    <w:rsid w:val="00C869CF"/>
    <w:rsid w:val="00C86D13"/>
    <w:rsid w:val="00C87F6A"/>
    <w:rsid w:val="00C9111C"/>
    <w:rsid w:val="00C91384"/>
    <w:rsid w:val="00C9342A"/>
    <w:rsid w:val="00C93D4E"/>
    <w:rsid w:val="00C97494"/>
    <w:rsid w:val="00C97833"/>
    <w:rsid w:val="00CA0375"/>
    <w:rsid w:val="00CA0D0F"/>
    <w:rsid w:val="00CA1878"/>
    <w:rsid w:val="00CA2A79"/>
    <w:rsid w:val="00CA40FA"/>
    <w:rsid w:val="00CA63F0"/>
    <w:rsid w:val="00CA6D7F"/>
    <w:rsid w:val="00CB00D6"/>
    <w:rsid w:val="00CB0E98"/>
    <w:rsid w:val="00CB2236"/>
    <w:rsid w:val="00CB59E9"/>
    <w:rsid w:val="00CB5EAB"/>
    <w:rsid w:val="00CB6634"/>
    <w:rsid w:val="00CC094C"/>
    <w:rsid w:val="00CC1216"/>
    <w:rsid w:val="00CC19E8"/>
    <w:rsid w:val="00CC6172"/>
    <w:rsid w:val="00CC6FE7"/>
    <w:rsid w:val="00CD0724"/>
    <w:rsid w:val="00CD16FA"/>
    <w:rsid w:val="00CD293A"/>
    <w:rsid w:val="00CD3475"/>
    <w:rsid w:val="00CD40D6"/>
    <w:rsid w:val="00CD5635"/>
    <w:rsid w:val="00CD5964"/>
    <w:rsid w:val="00CD652F"/>
    <w:rsid w:val="00CD7250"/>
    <w:rsid w:val="00CD7C19"/>
    <w:rsid w:val="00CE2EB0"/>
    <w:rsid w:val="00CE3E30"/>
    <w:rsid w:val="00CE3F66"/>
    <w:rsid w:val="00CE66B7"/>
    <w:rsid w:val="00CF2462"/>
    <w:rsid w:val="00CF56B0"/>
    <w:rsid w:val="00CF7484"/>
    <w:rsid w:val="00D00664"/>
    <w:rsid w:val="00D02BD7"/>
    <w:rsid w:val="00D03857"/>
    <w:rsid w:val="00D06303"/>
    <w:rsid w:val="00D0762A"/>
    <w:rsid w:val="00D104A3"/>
    <w:rsid w:val="00D10587"/>
    <w:rsid w:val="00D129A2"/>
    <w:rsid w:val="00D16254"/>
    <w:rsid w:val="00D225A7"/>
    <w:rsid w:val="00D238CC"/>
    <w:rsid w:val="00D25CBC"/>
    <w:rsid w:val="00D27F3B"/>
    <w:rsid w:val="00D30AA4"/>
    <w:rsid w:val="00D30C65"/>
    <w:rsid w:val="00D32C90"/>
    <w:rsid w:val="00D33830"/>
    <w:rsid w:val="00D347A3"/>
    <w:rsid w:val="00D349DB"/>
    <w:rsid w:val="00D427DB"/>
    <w:rsid w:val="00D44343"/>
    <w:rsid w:val="00D44DCA"/>
    <w:rsid w:val="00D4543C"/>
    <w:rsid w:val="00D5035E"/>
    <w:rsid w:val="00D514B5"/>
    <w:rsid w:val="00D5246B"/>
    <w:rsid w:val="00D536D5"/>
    <w:rsid w:val="00D54387"/>
    <w:rsid w:val="00D5583F"/>
    <w:rsid w:val="00D573B9"/>
    <w:rsid w:val="00D603A9"/>
    <w:rsid w:val="00D627C5"/>
    <w:rsid w:val="00D65995"/>
    <w:rsid w:val="00D6711C"/>
    <w:rsid w:val="00D713DD"/>
    <w:rsid w:val="00D736AC"/>
    <w:rsid w:val="00D74FFD"/>
    <w:rsid w:val="00D75F18"/>
    <w:rsid w:val="00D763D8"/>
    <w:rsid w:val="00D7668D"/>
    <w:rsid w:val="00D8219E"/>
    <w:rsid w:val="00D8362C"/>
    <w:rsid w:val="00D8383C"/>
    <w:rsid w:val="00D85946"/>
    <w:rsid w:val="00D87D30"/>
    <w:rsid w:val="00D9158D"/>
    <w:rsid w:val="00D9267C"/>
    <w:rsid w:val="00D94587"/>
    <w:rsid w:val="00D95EA6"/>
    <w:rsid w:val="00D95EF3"/>
    <w:rsid w:val="00D97013"/>
    <w:rsid w:val="00D97950"/>
    <w:rsid w:val="00DA2573"/>
    <w:rsid w:val="00DA2A14"/>
    <w:rsid w:val="00DA53E2"/>
    <w:rsid w:val="00DA5D87"/>
    <w:rsid w:val="00DA6127"/>
    <w:rsid w:val="00DA7BC0"/>
    <w:rsid w:val="00DA7DFA"/>
    <w:rsid w:val="00DB18C8"/>
    <w:rsid w:val="00DB45C0"/>
    <w:rsid w:val="00DB58FA"/>
    <w:rsid w:val="00DC042F"/>
    <w:rsid w:val="00DC0F82"/>
    <w:rsid w:val="00DC1751"/>
    <w:rsid w:val="00DC200B"/>
    <w:rsid w:val="00DC2700"/>
    <w:rsid w:val="00DC5A61"/>
    <w:rsid w:val="00DC679B"/>
    <w:rsid w:val="00DD07F5"/>
    <w:rsid w:val="00DD090E"/>
    <w:rsid w:val="00DD4E0C"/>
    <w:rsid w:val="00DD7FF2"/>
    <w:rsid w:val="00DE1D4C"/>
    <w:rsid w:val="00DE257C"/>
    <w:rsid w:val="00DE2C16"/>
    <w:rsid w:val="00DE2C8F"/>
    <w:rsid w:val="00DE329C"/>
    <w:rsid w:val="00DE4374"/>
    <w:rsid w:val="00DE44FE"/>
    <w:rsid w:val="00DE664F"/>
    <w:rsid w:val="00DE69FB"/>
    <w:rsid w:val="00DE7BB5"/>
    <w:rsid w:val="00DF0483"/>
    <w:rsid w:val="00DF2428"/>
    <w:rsid w:val="00DF44A0"/>
    <w:rsid w:val="00DF5753"/>
    <w:rsid w:val="00DF668D"/>
    <w:rsid w:val="00DF75AD"/>
    <w:rsid w:val="00E01931"/>
    <w:rsid w:val="00E029F4"/>
    <w:rsid w:val="00E02EC1"/>
    <w:rsid w:val="00E05694"/>
    <w:rsid w:val="00E0698A"/>
    <w:rsid w:val="00E10652"/>
    <w:rsid w:val="00E13A68"/>
    <w:rsid w:val="00E151EF"/>
    <w:rsid w:val="00E160E4"/>
    <w:rsid w:val="00E17B75"/>
    <w:rsid w:val="00E20E4F"/>
    <w:rsid w:val="00E248E8"/>
    <w:rsid w:val="00E25637"/>
    <w:rsid w:val="00E25EB1"/>
    <w:rsid w:val="00E26380"/>
    <w:rsid w:val="00E31131"/>
    <w:rsid w:val="00E31942"/>
    <w:rsid w:val="00E32D29"/>
    <w:rsid w:val="00E32D2C"/>
    <w:rsid w:val="00E33EE4"/>
    <w:rsid w:val="00E33F4B"/>
    <w:rsid w:val="00E34521"/>
    <w:rsid w:val="00E36B24"/>
    <w:rsid w:val="00E37BEA"/>
    <w:rsid w:val="00E37ED5"/>
    <w:rsid w:val="00E41473"/>
    <w:rsid w:val="00E4242B"/>
    <w:rsid w:val="00E450EF"/>
    <w:rsid w:val="00E45141"/>
    <w:rsid w:val="00E451F4"/>
    <w:rsid w:val="00E47B8A"/>
    <w:rsid w:val="00E5058C"/>
    <w:rsid w:val="00E545CB"/>
    <w:rsid w:val="00E5746D"/>
    <w:rsid w:val="00E6073C"/>
    <w:rsid w:val="00E60D34"/>
    <w:rsid w:val="00E61697"/>
    <w:rsid w:val="00E62C7D"/>
    <w:rsid w:val="00E635B1"/>
    <w:rsid w:val="00E67A96"/>
    <w:rsid w:val="00E70C9B"/>
    <w:rsid w:val="00E75723"/>
    <w:rsid w:val="00E77673"/>
    <w:rsid w:val="00E82B72"/>
    <w:rsid w:val="00E83791"/>
    <w:rsid w:val="00E84721"/>
    <w:rsid w:val="00E85466"/>
    <w:rsid w:val="00E9042F"/>
    <w:rsid w:val="00E9133A"/>
    <w:rsid w:val="00E929F1"/>
    <w:rsid w:val="00E92D1A"/>
    <w:rsid w:val="00E92E1A"/>
    <w:rsid w:val="00E93BD3"/>
    <w:rsid w:val="00EA0A3E"/>
    <w:rsid w:val="00EA0FAC"/>
    <w:rsid w:val="00EA18BE"/>
    <w:rsid w:val="00EA3AEB"/>
    <w:rsid w:val="00EA4410"/>
    <w:rsid w:val="00EA648B"/>
    <w:rsid w:val="00EA6ECB"/>
    <w:rsid w:val="00EB016D"/>
    <w:rsid w:val="00EB1EA8"/>
    <w:rsid w:val="00EB3AC8"/>
    <w:rsid w:val="00EB3D2E"/>
    <w:rsid w:val="00EC10E9"/>
    <w:rsid w:val="00EC5808"/>
    <w:rsid w:val="00ED1073"/>
    <w:rsid w:val="00ED3E19"/>
    <w:rsid w:val="00ED6655"/>
    <w:rsid w:val="00ED75F5"/>
    <w:rsid w:val="00EE1D2D"/>
    <w:rsid w:val="00EE2C9D"/>
    <w:rsid w:val="00EE6FE1"/>
    <w:rsid w:val="00EF0D7A"/>
    <w:rsid w:val="00EF5C27"/>
    <w:rsid w:val="00EF5C84"/>
    <w:rsid w:val="00EF64B0"/>
    <w:rsid w:val="00F00251"/>
    <w:rsid w:val="00F011EC"/>
    <w:rsid w:val="00F023C0"/>
    <w:rsid w:val="00F02D0C"/>
    <w:rsid w:val="00F02F0F"/>
    <w:rsid w:val="00F03F8A"/>
    <w:rsid w:val="00F041C5"/>
    <w:rsid w:val="00F04857"/>
    <w:rsid w:val="00F04B32"/>
    <w:rsid w:val="00F04B8E"/>
    <w:rsid w:val="00F10783"/>
    <w:rsid w:val="00F121CD"/>
    <w:rsid w:val="00F13C18"/>
    <w:rsid w:val="00F16E34"/>
    <w:rsid w:val="00F202A8"/>
    <w:rsid w:val="00F2139F"/>
    <w:rsid w:val="00F21E5D"/>
    <w:rsid w:val="00F23406"/>
    <w:rsid w:val="00F253FC"/>
    <w:rsid w:val="00F256E7"/>
    <w:rsid w:val="00F2656F"/>
    <w:rsid w:val="00F315B7"/>
    <w:rsid w:val="00F33C99"/>
    <w:rsid w:val="00F34C71"/>
    <w:rsid w:val="00F34E6E"/>
    <w:rsid w:val="00F36358"/>
    <w:rsid w:val="00F4037E"/>
    <w:rsid w:val="00F41317"/>
    <w:rsid w:val="00F41A78"/>
    <w:rsid w:val="00F41CB8"/>
    <w:rsid w:val="00F42DA0"/>
    <w:rsid w:val="00F52357"/>
    <w:rsid w:val="00F536DF"/>
    <w:rsid w:val="00F572A8"/>
    <w:rsid w:val="00F57861"/>
    <w:rsid w:val="00F61551"/>
    <w:rsid w:val="00F64D1A"/>
    <w:rsid w:val="00F65D8D"/>
    <w:rsid w:val="00F71AFE"/>
    <w:rsid w:val="00F72998"/>
    <w:rsid w:val="00F732EC"/>
    <w:rsid w:val="00F77534"/>
    <w:rsid w:val="00F77623"/>
    <w:rsid w:val="00F80968"/>
    <w:rsid w:val="00F84379"/>
    <w:rsid w:val="00F85897"/>
    <w:rsid w:val="00F85A68"/>
    <w:rsid w:val="00F85AE9"/>
    <w:rsid w:val="00F85BC0"/>
    <w:rsid w:val="00F861A7"/>
    <w:rsid w:val="00F9051B"/>
    <w:rsid w:val="00F96CA3"/>
    <w:rsid w:val="00FA1732"/>
    <w:rsid w:val="00FA1BF9"/>
    <w:rsid w:val="00FA1D3F"/>
    <w:rsid w:val="00FA2B22"/>
    <w:rsid w:val="00FA3332"/>
    <w:rsid w:val="00FA43FD"/>
    <w:rsid w:val="00FA4A0F"/>
    <w:rsid w:val="00FA52FC"/>
    <w:rsid w:val="00FA54C9"/>
    <w:rsid w:val="00FA57D3"/>
    <w:rsid w:val="00FA7CDB"/>
    <w:rsid w:val="00FB00B7"/>
    <w:rsid w:val="00FB0693"/>
    <w:rsid w:val="00FB096E"/>
    <w:rsid w:val="00FB3A8A"/>
    <w:rsid w:val="00FB4971"/>
    <w:rsid w:val="00FB744D"/>
    <w:rsid w:val="00FC0E92"/>
    <w:rsid w:val="00FC4E5B"/>
    <w:rsid w:val="00FD2320"/>
    <w:rsid w:val="00FD6D4D"/>
    <w:rsid w:val="00FD775C"/>
    <w:rsid w:val="00FE080D"/>
    <w:rsid w:val="00FE0BB6"/>
    <w:rsid w:val="00FE1513"/>
    <w:rsid w:val="00FE1723"/>
    <w:rsid w:val="00FE1DF9"/>
    <w:rsid w:val="00FE6BF3"/>
    <w:rsid w:val="00FF2875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766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rsid w:val="00E85466"/>
    <w:rPr>
      <w:color w:val="0000FF"/>
      <w:u w:val="single"/>
    </w:rPr>
  </w:style>
  <w:style w:type="paragraph" w:styleId="af0">
    <w:name w:val="Normal (Web)"/>
    <w:basedOn w:val="a0"/>
    <w:uiPriority w:val="99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uiPriority w:val="99"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uiPriority w:val="99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uiPriority w:val="99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uiPriority w:val="99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0">
    <w:name w:val="Font Style50"/>
    <w:basedOn w:val="a1"/>
    <w:uiPriority w:val="99"/>
    <w:rsid w:val="00DF668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0"/>
    <w:uiPriority w:val="99"/>
    <w:qFormat/>
    <w:rsid w:val="00CA0D0F"/>
    <w:pPr>
      <w:suppressAutoHyphens/>
      <w:ind w:left="720"/>
    </w:pPr>
    <w:rPr>
      <w:rFonts w:eastAsia="Calibri"/>
      <w:lang w:eastAsia="ar-SA"/>
    </w:rPr>
  </w:style>
  <w:style w:type="paragraph" w:customStyle="1" w:styleId="ConsPlusNonformat">
    <w:name w:val="ConsPlusNonformat"/>
    <w:uiPriority w:val="99"/>
    <w:rsid w:val="00850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Document Map"/>
    <w:basedOn w:val="a0"/>
    <w:link w:val="afff0"/>
    <w:rsid w:val="007A2C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0">
    <w:name w:val="Схема документа Знак"/>
    <w:basedOn w:val="a1"/>
    <w:link w:val="afff"/>
    <w:rsid w:val="007A2C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FontStyle21">
    <w:name w:val="Font Style21"/>
    <w:uiPriority w:val="99"/>
    <w:rsid w:val="007A2C57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7A2C5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0">
    <w:name w:val="Font Style40"/>
    <w:uiPriority w:val="99"/>
    <w:rsid w:val="007A2C57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8">
    <w:name w:val="Font Style18"/>
    <w:uiPriority w:val="99"/>
    <w:rsid w:val="007A2C57"/>
    <w:rPr>
      <w:rFonts w:ascii="Times New Roman" w:hAnsi="Times New Roman" w:cs="Times New Roman"/>
      <w:color w:val="000000"/>
      <w:sz w:val="28"/>
      <w:szCs w:val="28"/>
    </w:rPr>
  </w:style>
  <w:style w:type="character" w:styleId="afff1">
    <w:name w:val="endnote reference"/>
    <w:rsid w:val="007A2C57"/>
    <w:rPr>
      <w:vertAlign w:val="superscript"/>
    </w:rPr>
  </w:style>
  <w:style w:type="character" w:customStyle="1" w:styleId="FontStyle29">
    <w:name w:val="Font Style29"/>
    <w:basedOn w:val="a1"/>
    <w:uiPriority w:val="99"/>
    <w:rsid w:val="00AD22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8">
    <w:name w:val="Font Style188"/>
    <w:uiPriority w:val="99"/>
    <w:rsid w:val="00CB5EAB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61">
    <w:name w:val="Style61"/>
    <w:basedOn w:val="a0"/>
    <w:uiPriority w:val="99"/>
    <w:rsid w:val="00D44DC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95">
    <w:name w:val="Font Style395"/>
    <w:uiPriority w:val="99"/>
    <w:rsid w:val="00D44DC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2">
    <w:name w:val="Style62"/>
    <w:basedOn w:val="a0"/>
    <w:uiPriority w:val="99"/>
    <w:rsid w:val="00D44DC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96">
    <w:name w:val="Font Style396"/>
    <w:uiPriority w:val="99"/>
    <w:rsid w:val="00D44D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682-91C0-46C9-8ABA-5E96280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161</Pages>
  <Words>48382</Words>
  <Characters>275784</Characters>
  <Application>Microsoft Office Word</Application>
  <DocSecurity>0</DocSecurity>
  <Lines>2298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323519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622</cp:revision>
  <cp:lastPrinted>2019-11-02T06:00:00Z</cp:lastPrinted>
  <dcterms:created xsi:type="dcterms:W3CDTF">2018-09-23T00:42:00Z</dcterms:created>
  <dcterms:modified xsi:type="dcterms:W3CDTF">2020-12-25T03:10:00Z</dcterms:modified>
</cp:coreProperties>
</file>