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B" w:rsidRPr="00666AD0" w:rsidRDefault="0068103D" w:rsidP="003142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073776"/>
            <wp:effectExtent l="0" t="0" r="3175" b="0"/>
            <wp:docPr id="1" name="Рисунок 1" descr="C:\Users\A498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98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1B" w:rsidRDefault="0031421B" w:rsidP="0031421B">
      <w:pPr>
        <w:spacing w:line="360" w:lineRule="auto"/>
        <w:jc w:val="center"/>
        <w:rPr>
          <w:sz w:val="28"/>
          <w:szCs w:val="28"/>
        </w:rPr>
      </w:pPr>
    </w:p>
    <w:p w:rsidR="0031421B" w:rsidRPr="00666AD0" w:rsidRDefault="0031421B" w:rsidP="0031421B">
      <w:pPr>
        <w:spacing w:line="360" w:lineRule="auto"/>
        <w:jc w:val="center"/>
        <w:rPr>
          <w:sz w:val="28"/>
          <w:szCs w:val="28"/>
        </w:rPr>
      </w:pPr>
    </w:p>
    <w:p w:rsidR="0031421B" w:rsidRDefault="0031421B" w:rsidP="0031421B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рабочим программа дисциплин</w:t>
      </w:r>
    </w:p>
    <w:p w:rsidR="0031421B" w:rsidRDefault="0031421B" w:rsidP="0031421B">
      <w:pPr>
        <w:spacing w:line="360" w:lineRule="auto"/>
        <w:jc w:val="center"/>
        <w:rPr>
          <w:sz w:val="28"/>
          <w:szCs w:val="28"/>
        </w:rPr>
      </w:pPr>
    </w:p>
    <w:p w:rsidR="0031421B" w:rsidRDefault="0031421B" w:rsidP="0031421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730F3">
        <w:rPr>
          <w:bCs/>
          <w:sz w:val="28"/>
          <w:szCs w:val="28"/>
        </w:rPr>
        <w:t>пециальность</w:t>
      </w:r>
    </w:p>
    <w:p w:rsidR="0031421B" w:rsidRPr="00124E1D" w:rsidRDefault="0031421B" w:rsidP="0031421B">
      <w:pPr>
        <w:jc w:val="center"/>
        <w:rPr>
          <w:b/>
          <w:bCs/>
          <w:sz w:val="28"/>
          <w:szCs w:val="28"/>
        </w:rPr>
      </w:pPr>
      <w:r w:rsidRPr="00124E1D">
        <w:rPr>
          <w:b/>
          <w:bCs/>
          <w:sz w:val="28"/>
          <w:szCs w:val="28"/>
        </w:rPr>
        <w:t>21.05.04 «Горное дело»</w:t>
      </w:r>
    </w:p>
    <w:p w:rsidR="0031421B" w:rsidRDefault="0031421B" w:rsidP="0031421B">
      <w:pPr>
        <w:jc w:val="center"/>
        <w:rPr>
          <w:bCs/>
          <w:sz w:val="28"/>
          <w:szCs w:val="28"/>
        </w:rPr>
      </w:pPr>
    </w:p>
    <w:p w:rsidR="0031421B" w:rsidRDefault="0031421B" w:rsidP="003142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Специализация</w:t>
      </w:r>
    </w:p>
    <w:p w:rsidR="0031421B" w:rsidRPr="00124E1D" w:rsidRDefault="004A2562" w:rsidP="0031421B">
      <w:pPr>
        <w:jc w:val="center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Обогащение полезных ископаемых</w:t>
      </w:r>
    </w:p>
    <w:p w:rsidR="0031421B" w:rsidRPr="00FB6FAA" w:rsidRDefault="0031421B" w:rsidP="0031421B">
      <w:pPr>
        <w:pStyle w:val="Style1"/>
        <w:widowControl/>
        <w:spacing w:before="43" w:line="335" w:lineRule="exact"/>
        <w:ind w:left="446"/>
        <w:jc w:val="center"/>
        <w:rPr>
          <w:rStyle w:val="FontStyle35"/>
        </w:rPr>
      </w:pPr>
      <w:r w:rsidRPr="00FB6FAA">
        <w:rPr>
          <w:rStyle w:val="FontStyle50"/>
          <w:sz w:val="28"/>
          <w:szCs w:val="28"/>
        </w:rPr>
        <w:t xml:space="preserve">Уровень образования: </w:t>
      </w:r>
      <w:r w:rsidRPr="00FB6FAA">
        <w:rPr>
          <w:rStyle w:val="FontStyle35"/>
        </w:rPr>
        <w:t xml:space="preserve">высшее образование - </w:t>
      </w:r>
      <w:proofErr w:type="spellStart"/>
      <w:r w:rsidRPr="00FB6FAA">
        <w:rPr>
          <w:rStyle w:val="FontStyle35"/>
        </w:rPr>
        <w:t>специалитет</w:t>
      </w:r>
      <w:proofErr w:type="spellEnd"/>
    </w:p>
    <w:p w:rsidR="004815A5" w:rsidRDefault="0031421B" w:rsidP="0031421B">
      <w:pPr>
        <w:pStyle w:val="Style1"/>
        <w:widowControl/>
        <w:spacing w:before="43" w:line="335" w:lineRule="exact"/>
        <w:ind w:left="446"/>
        <w:jc w:val="center"/>
        <w:rPr>
          <w:rStyle w:val="FontStyle35"/>
        </w:rPr>
      </w:pPr>
      <w:r w:rsidRPr="00FB6FAA">
        <w:rPr>
          <w:rStyle w:val="FontStyle50"/>
          <w:sz w:val="28"/>
          <w:szCs w:val="28"/>
        </w:rPr>
        <w:t xml:space="preserve">Форма обучения: </w:t>
      </w:r>
      <w:r w:rsidRPr="00FB6FAA">
        <w:rPr>
          <w:rStyle w:val="FontStyle35"/>
        </w:rPr>
        <w:t>очная</w:t>
      </w:r>
    </w:p>
    <w:p w:rsidR="0031421B" w:rsidRPr="00FB6FAA" w:rsidRDefault="0031421B" w:rsidP="0031421B">
      <w:pPr>
        <w:pStyle w:val="Style1"/>
        <w:widowControl/>
        <w:spacing w:before="43" w:line="335" w:lineRule="exact"/>
        <w:ind w:left="446"/>
        <w:jc w:val="center"/>
        <w:rPr>
          <w:rStyle w:val="FontStyle35"/>
        </w:rPr>
      </w:pPr>
      <w:r w:rsidRPr="00FB6FAA">
        <w:rPr>
          <w:rStyle w:val="FontStyle50"/>
          <w:sz w:val="28"/>
          <w:szCs w:val="28"/>
        </w:rPr>
        <w:t xml:space="preserve">Тип образовательной программы: </w:t>
      </w:r>
      <w:r w:rsidRPr="00FB6FAA">
        <w:rPr>
          <w:rStyle w:val="FontStyle35"/>
        </w:rPr>
        <w:t xml:space="preserve">программа </w:t>
      </w:r>
      <w:proofErr w:type="spellStart"/>
      <w:r w:rsidRPr="00FB6FAA">
        <w:rPr>
          <w:rStyle w:val="FontStyle35"/>
        </w:rPr>
        <w:t>специалитета</w:t>
      </w:r>
      <w:proofErr w:type="spellEnd"/>
    </w:p>
    <w:p w:rsidR="0031421B" w:rsidRPr="00FB6FAA" w:rsidRDefault="0031421B" w:rsidP="0031421B">
      <w:pPr>
        <w:pStyle w:val="Style1"/>
        <w:widowControl/>
        <w:spacing w:before="43" w:line="335" w:lineRule="exact"/>
        <w:ind w:left="446"/>
        <w:jc w:val="center"/>
        <w:rPr>
          <w:rStyle w:val="FontStyle35"/>
        </w:rPr>
      </w:pPr>
      <w:r w:rsidRPr="00FB6FAA">
        <w:rPr>
          <w:rStyle w:val="FontStyle50"/>
          <w:sz w:val="28"/>
          <w:szCs w:val="28"/>
        </w:rPr>
        <w:t xml:space="preserve">Квалификация выпускника: </w:t>
      </w:r>
      <w:r w:rsidRPr="00FB6FAA">
        <w:rPr>
          <w:rStyle w:val="FontStyle35"/>
        </w:rPr>
        <w:t>горный инженер (специалист)</w:t>
      </w:r>
    </w:p>
    <w:p w:rsidR="003B2EB6" w:rsidRDefault="00C81336" w:rsidP="0031421B">
      <w:pPr>
        <w:pStyle w:val="Style1"/>
        <w:widowControl/>
        <w:spacing w:before="43" w:line="335" w:lineRule="exact"/>
        <w:ind w:left="446"/>
        <w:jc w:val="center"/>
        <w:rPr>
          <w:rStyle w:val="FontStyle35"/>
        </w:rPr>
      </w:pPr>
      <w:r>
        <w:rPr>
          <w:rStyle w:val="FontStyle35"/>
        </w:rPr>
        <w:t>п</w:t>
      </w:r>
      <w:r w:rsidR="003B2EB6">
        <w:rPr>
          <w:rStyle w:val="FontStyle35"/>
        </w:rPr>
        <w:t>о очной форме обучения 5,5 лет</w:t>
      </w:r>
    </w:p>
    <w:p w:rsidR="0031421B" w:rsidRDefault="00792F29" w:rsidP="0031421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заочной форме обучения 6,5лет</w:t>
      </w:r>
    </w:p>
    <w:p w:rsidR="0031421B" w:rsidRPr="00E55B71" w:rsidRDefault="0031421B" w:rsidP="0031421B">
      <w:pPr>
        <w:spacing w:line="360" w:lineRule="auto"/>
        <w:jc w:val="center"/>
        <w:rPr>
          <w:bCs/>
          <w:sz w:val="28"/>
          <w:szCs w:val="28"/>
        </w:rPr>
      </w:pPr>
    </w:p>
    <w:p w:rsidR="0031421B" w:rsidRPr="00CD0156" w:rsidRDefault="0031421B" w:rsidP="0031421B">
      <w:pPr>
        <w:jc w:val="center"/>
        <w:rPr>
          <w:sz w:val="28"/>
          <w:szCs w:val="28"/>
        </w:rPr>
      </w:pPr>
    </w:p>
    <w:p w:rsidR="0031421B" w:rsidRPr="00CD0156" w:rsidRDefault="0031421B" w:rsidP="0031421B">
      <w:pPr>
        <w:spacing w:line="360" w:lineRule="auto"/>
        <w:jc w:val="center"/>
        <w:rPr>
          <w:bCs/>
          <w:i/>
          <w:iCs/>
          <w:sz w:val="28"/>
          <w:szCs w:val="28"/>
        </w:rPr>
      </w:pPr>
    </w:p>
    <w:p w:rsidR="0031421B" w:rsidRPr="00CD0156" w:rsidRDefault="0031421B" w:rsidP="0031421B">
      <w:pPr>
        <w:spacing w:line="360" w:lineRule="auto"/>
        <w:rPr>
          <w:sz w:val="28"/>
          <w:szCs w:val="28"/>
        </w:rPr>
      </w:pPr>
    </w:p>
    <w:p w:rsidR="0031421B" w:rsidRDefault="0031421B" w:rsidP="004A2562">
      <w:pPr>
        <w:jc w:val="center"/>
        <w:rPr>
          <w:sz w:val="28"/>
          <w:szCs w:val="28"/>
        </w:rPr>
      </w:pPr>
      <w:r>
        <w:rPr>
          <w:sz w:val="28"/>
          <w:szCs w:val="28"/>
        </w:rPr>
        <w:t>Нерюнгри</w:t>
      </w:r>
      <w:r w:rsidRPr="00666AD0">
        <w:rPr>
          <w:sz w:val="28"/>
          <w:szCs w:val="28"/>
        </w:rPr>
        <w:t xml:space="preserve"> 20</w:t>
      </w:r>
      <w:r w:rsidR="003B2EB6">
        <w:rPr>
          <w:sz w:val="28"/>
          <w:szCs w:val="28"/>
        </w:rPr>
        <w:t>19</w:t>
      </w:r>
    </w:p>
    <w:p w:rsidR="00DF668D" w:rsidRPr="00666AD0" w:rsidRDefault="00DF668D" w:rsidP="00DF668D">
      <w:pPr>
        <w:jc w:val="center"/>
        <w:rPr>
          <w:sz w:val="28"/>
          <w:szCs w:val="28"/>
        </w:rPr>
      </w:pPr>
    </w:p>
    <w:p w:rsidR="00DF668D" w:rsidRDefault="00DF668D" w:rsidP="00DF668D">
      <w:pPr>
        <w:spacing w:line="360" w:lineRule="auto"/>
        <w:jc w:val="center"/>
        <w:rPr>
          <w:sz w:val="28"/>
          <w:szCs w:val="28"/>
        </w:rPr>
      </w:pPr>
    </w:p>
    <w:p w:rsidR="00DF668D" w:rsidRDefault="00DF668D" w:rsidP="00DF668D">
      <w:pPr>
        <w:spacing w:line="360" w:lineRule="auto"/>
        <w:jc w:val="center"/>
        <w:rPr>
          <w:sz w:val="28"/>
          <w:szCs w:val="28"/>
        </w:rPr>
      </w:pPr>
    </w:p>
    <w:p w:rsidR="00473424" w:rsidRDefault="00473424" w:rsidP="00473424"/>
    <w:p w:rsidR="00BC37E2" w:rsidRPr="009115E4" w:rsidRDefault="00BC37E2" w:rsidP="00BC37E2">
      <w:pPr>
        <w:pageBreakBefore/>
        <w:jc w:val="center"/>
        <w:rPr>
          <w:b/>
          <w:bCs/>
        </w:rPr>
      </w:pPr>
      <w:bookmarkStart w:id="0" w:name="_GoBack"/>
      <w:bookmarkEnd w:id="0"/>
      <w:r w:rsidRPr="009115E4">
        <w:rPr>
          <w:b/>
          <w:bCs/>
        </w:rPr>
        <w:lastRenderedPageBreak/>
        <w:t>1. АННОТАЦИЯ</w:t>
      </w:r>
    </w:p>
    <w:p w:rsidR="00BC37E2" w:rsidRPr="00F17E2F" w:rsidRDefault="00BC37E2" w:rsidP="00BC37E2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BC37E2" w:rsidRDefault="00BC37E2" w:rsidP="00BC37E2">
      <w:pPr>
        <w:shd w:val="clear" w:color="auto" w:fill="FFFFFF" w:themeFill="background1"/>
        <w:jc w:val="center"/>
        <w:rPr>
          <w:b/>
          <w:bCs/>
        </w:rPr>
      </w:pPr>
      <w:r w:rsidRPr="00F05147">
        <w:rPr>
          <w:b/>
          <w:bCs/>
        </w:rPr>
        <w:t>Б</w:t>
      </w:r>
      <w:proofErr w:type="gramStart"/>
      <w:r w:rsidRPr="00F05147">
        <w:rPr>
          <w:b/>
          <w:bCs/>
        </w:rPr>
        <w:t>2</w:t>
      </w:r>
      <w:proofErr w:type="gramEnd"/>
      <w:r w:rsidRPr="00F05147">
        <w:rPr>
          <w:b/>
          <w:bCs/>
        </w:rPr>
        <w:t>.Б.01(У)</w:t>
      </w:r>
      <w:r w:rsidRPr="00F05147">
        <w:rPr>
          <w:bCs/>
        </w:rPr>
        <w:t xml:space="preserve"> </w:t>
      </w:r>
      <w:r w:rsidRPr="006029F7">
        <w:rPr>
          <w:b/>
          <w:bCs/>
        </w:rPr>
        <w:t>Учебная</w:t>
      </w:r>
      <w:r w:rsidRPr="00F05147">
        <w:rPr>
          <w:bCs/>
        </w:rPr>
        <w:t xml:space="preserve"> </w:t>
      </w:r>
      <w:r w:rsidRPr="00F05147">
        <w:rPr>
          <w:b/>
          <w:bCs/>
        </w:rPr>
        <w:t>п</w:t>
      </w:r>
      <w:r>
        <w:rPr>
          <w:b/>
          <w:bCs/>
        </w:rPr>
        <w:t>рактика по получению первичных про</w:t>
      </w:r>
      <w:r w:rsidRPr="00F05147">
        <w:rPr>
          <w:b/>
          <w:bCs/>
        </w:rPr>
        <w:t>фессиональных умений и навыков, в том числе пер</w:t>
      </w:r>
      <w:r>
        <w:rPr>
          <w:b/>
          <w:bCs/>
        </w:rPr>
        <w:t xml:space="preserve">вичных умений и навыков </w:t>
      </w:r>
      <w:proofErr w:type="spellStart"/>
      <w:r>
        <w:rPr>
          <w:b/>
          <w:bCs/>
        </w:rPr>
        <w:t>науч-но</w:t>
      </w:r>
      <w:r w:rsidRPr="00F05147">
        <w:rPr>
          <w:b/>
          <w:bCs/>
        </w:rPr>
        <w:t>исследовательской</w:t>
      </w:r>
      <w:proofErr w:type="spellEnd"/>
      <w:r w:rsidRPr="00F05147">
        <w:rPr>
          <w:b/>
          <w:bCs/>
        </w:rPr>
        <w:t xml:space="preserve"> деятельности (геологическая)</w:t>
      </w:r>
    </w:p>
    <w:p w:rsidR="00BC37E2" w:rsidRDefault="00BC37E2" w:rsidP="00BC37E2">
      <w:pPr>
        <w:shd w:val="clear" w:color="auto" w:fill="FFFFFF" w:themeFill="background1"/>
        <w:jc w:val="center"/>
      </w:pPr>
      <w:r w:rsidRPr="009115E4">
        <w:t>Трудоемкость</w:t>
      </w:r>
      <w:r>
        <w:t xml:space="preserve"> 3</w:t>
      </w:r>
      <w:r w:rsidRPr="009115E4">
        <w:t>з.е.</w:t>
      </w:r>
    </w:p>
    <w:p w:rsidR="00BC37E2" w:rsidRPr="009115E4" w:rsidRDefault="00BC37E2" w:rsidP="00BC37E2">
      <w:pPr>
        <w:rPr>
          <w:b/>
          <w:bCs/>
        </w:rPr>
      </w:pPr>
    </w:p>
    <w:p w:rsidR="00BC37E2" w:rsidRPr="009115E4" w:rsidRDefault="00BC37E2" w:rsidP="00BC37E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37E2" w:rsidRDefault="00BC37E2" w:rsidP="00BC37E2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BC37E2" w:rsidRDefault="00BC37E2" w:rsidP="00BC37E2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специализация «Обогащение полезных ископаемых»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BC37E2" w:rsidRPr="009115E4" w:rsidRDefault="00BC37E2" w:rsidP="00BC37E2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 xml:space="preserve">Краткое содержание практики. Место </w:t>
      </w:r>
      <w:proofErr w:type="spellStart"/>
      <w:r w:rsidRPr="009115E4">
        <w:rPr>
          <w:b/>
        </w:rPr>
        <w:t>проеведения</w:t>
      </w:r>
      <w:proofErr w:type="spellEnd"/>
      <w:r w:rsidRPr="009115E4">
        <w:rPr>
          <w:b/>
        </w:rPr>
        <w:t xml:space="preserve"> практики</w:t>
      </w:r>
    </w:p>
    <w:p w:rsidR="00BC37E2" w:rsidRPr="00FD6935" w:rsidRDefault="00BC37E2" w:rsidP="00BC37E2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BC37E2" w:rsidRDefault="00BC37E2" w:rsidP="00BC37E2">
      <w:pPr>
        <w:ind w:firstLine="567"/>
        <w:jc w:val="both"/>
      </w:pPr>
      <w:r>
        <w:t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</w:t>
      </w:r>
    </w:p>
    <w:p w:rsidR="00BC37E2" w:rsidRPr="00CE476B" w:rsidRDefault="00BC37E2" w:rsidP="00BC37E2">
      <w:pPr>
        <w:jc w:val="both"/>
      </w:pPr>
      <w:r w:rsidRPr="00CE476B">
        <w:t>Способ проведения практики:  стационарная практика.</w:t>
      </w:r>
    </w:p>
    <w:p w:rsidR="00BC37E2" w:rsidRPr="00CE476B" w:rsidRDefault="00BC37E2" w:rsidP="00BC37E2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BC37E2" w:rsidRDefault="00BC37E2" w:rsidP="00BC37E2">
      <w:pPr>
        <w:jc w:val="both"/>
      </w:pPr>
      <w:r>
        <w:t xml:space="preserve"> </w:t>
      </w:r>
    </w:p>
    <w:p w:rsidR="00BC37E2" w:rsidRPr="006C173E" w:rsidRDefault="00BC37E2" w:rsidP="00BC37E2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BC37E2" w:rsidRPr="00482E1B" w:rsidRDefault="00BC37E2" w:rsidP="00BC37E2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C37E2" w:rsidRPr="00E27BE1" w:rsidTr="004B0A77">
        <w:tc>
          <w:tcPr>
            <w:tcW w:w="6062" w:type="dxa"/>
          </w:tcPr>
          <w:p w:rsidR="00BC37E2" w:rsidRPr="00E27BE1" w:rsidRDefault="00BC37E2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BC37E2" w:rsidRPr="00E27BE1" w:rsidRDefault="00BC37E2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BC37E2" w:rsidRPr="002E7333" w:rsidTr="004B0A77">
        <w:tc>
          <w:tcPr>
            <w:tcW w:w="6062" w:type="dxa"/>
          </w:tcPr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</w:t>
            </w:r>
            <w:proofErr w:type="gramStart"/>
            <w:r w:rsidRPr="003056B2">
              <w:rPr>
                <w:iCs/>
              </w:rPr>
              <w:t>си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туаций</w:t>
            </w:r>
            <w:proofErr w:type="spellEnd"/>
            <w:proofErr w:type="gramEnd"/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</w:t>
            </w:r>
            <w:proofErr w:type="gramStart"/>
            <w:r w:rsidRPr="003056B2">
              <w:rPr>
                <w:iCs/>
              </w:rPr>
              <w:t>оцени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вать</w:t>
            </w:r>
            <w:proofErr w:type="spellEnd"/>
            <w:proofErr w:type="gramEnd"/>
            <w:r w:rsidRPr="003056B2">
              <w:rPr>
                <w:iCs/>
              </w:rPr>
              <w:t xml:space="preserve"> строение, химический и минеральный состав </w:t>
            </w:r>
            <w:proofErr w:type="spellStart"/>
            <w:r w:rsidRPr="003056B2">
              <w:rPr>
                <w:iCs/>
              </w:rPr>
              <w:t>зем</w:t>
            </w:r>
            <w:proofErr w:type="spellEnd"/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ной коры, морфологические особенности и </w:t>
            </w:r>
            <w:proofErr w:type="spellStart"/>
            <w:r w:rsidRPr="003056B2">
              <w:rPr>
                <w:iCs/>
              </w:rPr>
              <w:t>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</w:t>
            </w:r>
            <w:proofErr w:type="spellEnd"/>
            <w:r w:rsidRPr="003056B2">
              <w:rPr>
                <w:iCs/>
              </w:rPr>
              <w:t xml:space="preserve"> типы месторождений твердых полезных </w:t>
            </w:r>
            <w:proofErr w:type="spellStart"/>
            <w:r w:rsidRPr="003056B2">
              <w:rPr>
                <w:iCs/>
              </w:rPr>
              <w:t>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</w:t>
            </w:r>
            <w:proofErr w:type="spellEnd"/>
            <w:r w:rsidRPr="003056B2">
              <w:rPr>
                <w:iCs/>
              </w:rPr>
              <w:t xml:space="preserve"> при решении задач по рациональному и комп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лексному</w:t>
            </w:r>
            <w:proofErr w:type="spellEnd"/>
            <w:r w:rsidRPr="003056B2">
              <w:rPr>
                <w:iCs/>
              </w:rPr>
              <w:t xml:space="preserve"> освоению </w:t>
            </w:r>
            <w:proofErr w:type="spellStart"/>
            <w:r w:rsidRPr="003056B2">
              <w:rPr>
                <w:iCs/>
              </w:rPr>
              <w:t>георесурсного</w:t>
            </w:r>
            <w:proofErr w:type="spellEnd"/>
            <w:r w:rsidRPr="003056B2">
              <w:rPr>
                <w:iCs/>
              </w:rPr>
              <w:t xml:space="preserve"> потенциала недр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навыками анализа горно-геологических условий при эксплуатационной разведке и добыче </w:t>
            </w:r>
            <w:proofErr w:type="spellStart"/>
            <w:proofErr w:type="gramStart"/>
            <w:r w:rsidRPr="003056B2">
              <w:rPr>
                <w:iCs/>
              </w:rPr>
              <w:t>твер</w:t>
            </w:r>
            <w:proofErr w:type="spellEnd"/>
            <w:r>
              <w:rPr>
                <w:iCs/>
              </w:rPr>
              <w:t>-</w:t>
            </w:r>
            <w:r w:rsidRPr="003056B2">
              <w:rPr>
                <w:iCs/>
              </w:rPr>
              <w:t>дых</w:t>
            </w:r>
            <w:proofErr w:type="gramEnd"/>
            <w:r w:rsidRPr="003056B2">
              <w:rPr>
                <w:iCs/>
              </w:rPr>
              <w:t xml:space="preserve">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методами рационального и комплексного освоения </w:t>
            </w:r>
            <w:proofErr w:type="spellStart"/>
            <w:r w:rsidRPr="003056B2">
              <w:rPr>
                <w:iCs/>
              </w:rPr>
              <w:t>георесурсного</w:t>
            </w:r>
            <w:proofErr w:type="spellEnd"/>
            <w:r w:rsidRPr="003056B2">
              <w:rPr>
                <w:iCs/>
              </w:rPr>
              <w:t xml:space="preserve"> потенциала недр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BC37E2" w:rsidRPr="00A707D5" w:rsidRDefault="00BC37E2" w:rsidP="004B0A77">
            <w:pPr>
              <w:pStyle w:val="aff6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BC37E2" w:rsidRPr="00A707D5" w:rsidRDefault="00BC37E2" w:rsidP="004B0A77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 xml:space="preserve">-геологическое строение района </w:t>
            </w:r>
            <w:proofErr w:type="gramStart"/>
            <w:r w:rsidRPr="00A707D5">
              <w:rPr>
                <w:iCs/>
              </w:rPr>
              <w:t>про-хождения</w:t>
            </w:r>
            <w:proofErr w:type="gramEnd"/>
            <w:r w:rsidRPr="00A707D5">
              <w:rPr>
                <w:iCs/>
              </w:rPr>
              <w:t xml:space="preserve"> практики;</w:t>
            </w:r>
          </w:p>
          <w:p w:rsidR="00BC37E2" w:rsidRPr="00A707D5" w:rsidRDefault="00BC37E2" w:rsidP="004B0A77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t>-пользоваться горным компасом;</w:t>
            </w:r>
            <w:proofErr w:type="gramStart"/>
            <w:r w:rsidRPr="00A707D5">
              <w:br/>
              <w:t>-</w:t>
            </w:r>
            <w:proofErr w:type="gramEnd"/>
            <w:r w:rsidRPr="00A707D5">
              <w:t>пользоваться топографической ос-новой;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spacing w:val="-2"/>
              </w:rPr>
              <w:br/>
            </w:r>
            <w:r w:rsidRPr="00A707D5">
              <w:t>-</w:t>
            </w:r>
            <w:proofErr w:type="gramEnd"/>
            <w:r w:rsidRPr="00A707D5">
              <w:t>отбирать и оформлять образцы;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rPr>
                <w:spacing w:val="-2"/>
              </w:rPr>
              <w:t xml:space="preserve">-составлять простейшие </w:t>
            </w:r>
            <w:proofErr w:type="spellStart"/>
            <w:r w:rsidRPr="00A707D5">
              <w:rPr>
                <w:spacing w:val="-2"/>
              </w:rPr>
              <w:t>геологичес</w:t>
            </w:r>
            <w:proofErr w:type="spellEnd"/>
            <w:r w:rsidRPr="00A707D5">
              <w:rPr>
                <w:spacing w:val="-2"/>
              </w:rPr>
              <w:t>-кие схемы и разрезы;</w:t>
            </w:r>
            <w:proofErr w:type="gramStart"/>
            <w:r w:rsidRPr="00A707D5">
              <w:rPr>
                <w:spacing w:val="-2"/>
              </w:rPr>
              <w:br/>
              <w:t>-</w:t>
            </w:r>
            <w:proofErr w:type="gramEnd"/>
            <w:r w:rsidRPr="00A707D5">
              <w:rPr>
                <w:spacing w:val="-2"/>
              </w:rPr>
              <w:t>составлять краткий отчет о проведен-</w:t>
            </w:r>
            <w:proofErr w:type="spellStart"/>
            <w:r w:rsidRPr="00A707D5">
              <w:rPr>
                <w:spacing w:val="-2"/>
              </w:rPr>
              <w:t>ных</w:t>
            </w:r>
            <w:proofErr w:type="spellEnd"/>
            <w:r w:rsidRPr="00A707D5">
              <w:rPr>
                <w:spacing w:val="-2"/>
              </w:rPr>
              <w:t xml:space="preserve"> наблюдениях.</w:t>
            </w:r>
          </w:p>
          <w:p w:rsidR="00BC37E2" w:rsidRPr="00A707D5" w:rsidRDefault="00BC37E2" w:rsidP="004B0A77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BC37E2" w:rsidRPr="00A707D5" w:rsidRDefault="00BC37E2" w:rsidP="004B0A7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 xml:space="preserve">-навыками </w:t>
            </w:r>
            <w:proofErr w:type="gramStart"/>
            <w:r w:rsidRPr="00A707D5">
              <w:rPr>
                <w:iCs/>
              </w:rPr>
              <w:t>профессионального</w:t>
            </w:r>
            <w:proofErr w:type="gramEnd"/>
            <w:r w:rsidRPr="00A707D5">
              <w:rPr>
                <w:iCs/>
              </w:rPr>
              <w:t xml:space="preserve"> обще-</w:t>
            </w:r>
            <w:proofErr w:type="spellStart"/>
            <w:r w:rsidRPr="00A707D5">
              <w:rPr>
                <w:iCs/>
              </w:rPr>
              <w:t>ния</w:t>
            </w:r>
            <w:proofErr w:type="spellEnd"/>
            <w:r w:rsidRPr="00A707D5">
              <w:rPr>
                <w:iCs/>
              </w:rPr>
              <w:t xml:space="preserve"> в учебных и </w:t>
            </w:r>
            <w:proofErr w:type="spellStart"/>
            <w:r w:rsidRPr="00A707D5">
              <w:rPr>
                <w:iCs/>
              </w:rPr>
              <w:t>внеучебных</w:t>
            </w:r>
            <w:proofErr w:type="spellEnd"/>
            <w:r w:rsidRPr="00A707D5">
              <w:rPr>
                <w:iCs/>
              </w:rPr>
              <w:t xml:space="preserve"> </w:t>
            </w:r>
            <w:proofErr w:type="spellStart"/>
            <w:r w:rsidRPr="00A707D5">
              <w:rPr>
                <w:iCs/>
              </w:rPr>
              <w:t>ситуа-циях</w:t>
            </w:r>
            <w:proofErr w:type="spellEnd"/>
            <w:r w:rsidRPr="00A707D5">
              <w:rPr>
                <w:iCs/>
              </w:rPr>
              <w:t>;</w:t>
            </w:r>
          </w:p>
          <w:p w:rsidR="00BC37E2" w:rsidRPr="002E7333" w:rsidRDefault="00BC37E2" w:rsidP="004B0A7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</w:t>
            </w:r>
            <w:proofErr w:type="spellStart"/>
            <w:proofErr w:type="gramStart"/>
            <w:r w:rsidRPr="002E7333">
              <w:rPr>
                <w:iCs/>
              </w:rPr>
              <w:t>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</w:t>
            </w:r>
            <w:proofErr w:type="spellEnd"/>
            <w:proofErr w:type="gramEnd"/>
            <w:r w:rsidRPr="002E7333">
              <w:rPr>
                <w:iCs/>
              </w:rPr>
              <w:t xml:space="preserve"> профессиональной </w:t>
            </w:r>
            <w:proofErr w:type="spellStart"/>
            <w:r w:rsidRPr="002E7333">
              <w:rPr>
                <w:iCs/>
              </w:rPr>
              <w:t>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proofErr w:type="spellEnd"/>
            <w:r>
              <w:rPr>
                <w:iCs/>
              </w:rPr>
              <w:t>.</w:t>
            </w:r>
          </w:p>
        </w:tc>
      </w:tr>
    </w:tbl>
    <w:p w:rsidR="00BC37E2" w:rsidRDefault="00BC37E2" w:rsidP="00BC37E2">
      <w:pPr>
        <w:tabs>
          <w:tab w:val="left" w:pos="0"/>
        </w:tabs>
        <w:rPr>
          <w:b/>
          <w:bCs/>
        </w:rPr>
      </w:pPr>
    </w:p>
    <w:p w:rsidR="00BC37E2" w:rsidRPr="009115E4" w:rsidRDefault="00BC37E2" w:rsidP="00BC37E2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BC37E2" w:rsidRPr="009115E4" w:rsidRDefault="00BC37E2" w:rsidP="00BC37E2">
      <w:pPr>
        <w:pStyle w:val="aff6"/>
        <w:ind w:left="0"/>
      </w:pPr>
    </w:p>
    <w:tbl>
      <w:tblPr>
        <w:tblStyle w:val="aff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562"/>
      </w:tblGrid>
      <w:tr w:rsidR="00BC37E2" w:rsidRPr="009115E4" w:rsidTr="004B0A77">
        <w:tc>
          <w:tcPr>
            <w:tcW w:w="1526" w:type="dxa"/>
            <w:vMerge w:val="restart"/>
          </w:tcPr>
          <w:p w:rsidR="00BC37E2" w:rsidRPr="009115E4" w:rsidRDefault="00BC37E2" w:rsidP="00BC37E2">
            <w:pPr>
              <w:pStyle w:val="aff6"/>
              <w:ind w:left="0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BC37E2" w:rsidRPr="009115E4" w:rsidRDefault="00BC37E2" w:rsidP="00BC37E2">
            <w:pPr>
              <w:pStyle w:val="aff6"/>
              <w:ind w:left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BC37E2" w:rsidRPr="009115E4" w:rsidRDefault="00BC37E2" w:rsidP="00BC37E2">
            <w:pPr>
              <w:pStyle w:val="aff6"/>
              <w:ind w:left="0" w:firstLine="0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103" w:type="dxa"/>
            <w:gridSpan w:val="2"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37E2" w:rsidRPr="009115E4" w:rsidTr="004B0A77">
        <w:tc>
          <w:tcPr>
            <w:tcW w:w="1526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BC37E2" w:rsidRPr="009115E4" w:rsidRDefault="00BC37E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BC37E2" w:rsidRPr="009115E4" w:rsidRDefault="00BC37E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BC37E2" w:rsidRPr="009115E4" w:rsidTr="004B0A77">
        <w:tc>
          <w:tcPr>
            <w:tcW w:w="1526" w:type="dxa"/>
          </w:tcPr>
          <w:p w:rsidR="00BC37E2" w:rsidRPr="00A215F4" w:rsidRDefault="00BC37E2" w:rsidP="00BC37E2">
            <w:pPr>
              <w:pStyle w:val="aff6"/>
              <w:ind w:left="0" w:firstLine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.Б.01(У)</w:t>
            </w:r>
          </w:p>
        </w:tc>
        <w:tc>
          <w:tcPr>
            <w:tcW w:w="2551" w:type="dxa"/>
          </w:tcPr>
          <w:p w:rsidR="00BC37E2" w:rsidRDefault="00BC37E2" w:rsidP="004B0A77">
            <w:pPr>
              <w:jc w:val="both"/>
              <w:rPr>
                <w:bCs/>
              </w:rPr>
            </w:pPr>
            <w:r>
              <w:rPr>
                <w:bCs/>
              </w:rPr>
              <w:t>Учебная</w:t>
            </w:r>
          </w:p>
          <w:p w:rsidR="00BC37E2" w:rsidRPr="00B22F05" w:rsidRDefault="00BC37E2" w:rsidP="004B0A77">
            <w:pPr>
              <w:jc w:val="both"/>
            </w:pPr>
            <w:r>
              <w:rPr>
                <w:bCs/>
              </w:rPr>
              <w:t xml:space="preserve">практика </w:t>
            </w:r>
            <w:r w:rsidRPr="00B22F05">
              <w:rPr>
                <w:bCs/>
              </w:rPr>
              <w:t xml:space="preserve">по </w:t>
            </w:r>
            <w:proofErr w:type="spellStart"/>
            <w:proofErr w:type="gramStart"/>
            <w:r w:rsidRPr="00B22F05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</w:t>
            </w:r>
            <w:proofErr w:type="spellEnd"/>
            <w:proofErr w:type="gramEnd"/>
            <w:r w:rsidRPr="00B22F05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фессиональных</w:t>
            </w:r>
            <w:proofErr w:type="spellEnd"/>
            <w:r w:rsidRPr="00B22F05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ний</w:t>
            </w:r>
            <w:proofErr w:type="spellEnd"/>
            <w:r w:rsidRPr="00B22F05">
              <w:rPr>
                <w:bCs/>
              </w:rPr>
              <w:t xml:space="preserve"> и навыков, в том числе первичных уме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ний</w:t>
            </w:r>
            <w:proofErr w:type="spellEnd"/>
            <w:r w:rsidRPr="00B22F05">
              <w:rPr>
                <w:bCs/>
              </w:rPr>
              <w:t xml:space="preserve"> и навыков </w:t>
            </w:r>
            <w:proofErr w:type="spellStart"/>
            <w:r w:rsidRPr="00B22F05">
              <w:rPr>
                <w:bCs/>
              </w:rPr>
              <w:t>науч</w:t>
            </w:r>
            <w:proofErr w:type="spellEnd"/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BC37E2" w:rsidRDefault="00BC37E2" w:rsidP="00BC37E2">
            <w:r>
              <w:t>Б</w:t>
            </w:r>
            <w:proofErr w:type="gramStart"/>
            <w:r>
              <w:t>1</w:t>
            </w:r>
            <w:proofErr w:type="gramEnd"/>
            <w:r>
              <w:t>.Б.27 Геология</w:t>
            </w:r>
          </w:p>
          <w:p w:rsidR="00BC37E2" w:rsidRDefault="00BC37E2" w:rsidP="00BC37E2">
            <w:r>
              <w:t>Б</w:t>
            </w:r>
            <w:proofErr w:type="gramStart"/>
            <w:r>
              <w:t>1</w:t>
            </w:r>
            <w:proofErr w:type="gramEnd"/>
            <w:r>
              <w:t>.Б.18 Физика</w:t>
            </w:r>
          </w:p>
          <w:p w:rsidR="00BC37E2" w:rsidRPr="009115E4" w:rsidRDefault="00BC37E2" w:rsidP="00BC37E2">
            <w:r>
              <w:t>Б</w:t>
            </w:r>
            <w:proofErr w:type="gramStart"/>
            <w:r>
              <w:t>1</w:t>
            </w:r>
            <w:proofErr w:type="gramEnd"/>
            <w:r>
              <w:t>.Б.19 Химия</w:t>
            </w:r>
          </w:p>
        </w:tc>
        <w:tc>
          <w:tcPr>
            <w:tcW w:w="2562" w:type="dxa"/>
          </w:tcPr>
          <w:p w:rsidR="00BC37E2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.Б.30 Технология и безопасность взрывных работ</w:t>
            </w:r>
          </w:p>
          <w:p w:rsidR="00BC37E2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.Б.31 </w:t>
            </w:r>
            <w:proofErr w:type="spellStart"/>
            <w:r>
              <w:t>Геомеханика</w:t>
            </w:r>
            <w:proofErr w:type="spellEnd"/>
          </w:p>
          <w:p w:rsidR="00BC37E2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.Б.34 Геодезия и маркшейдерия</w:t>
            </w:r>
          </w:p>
          <w:p w:rsidR="00BC37E2" w:rsidRPr="009115E4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.Б.36 Горно-про-</w:t>
            </w:r>
            <w:proofErr w:type="spellStart"/>
            <w:r>
              <w:t>мышленная</w:t>
            </w:r>
            <w:proofErr w:type="spellEnd"/>
            <w:r>
              <w:t xml:space="preserve"> экология</w:t>
            </w:r>
          </w:p>
        </w:tc>
      </w:tr>
    </w:tbl>
    <w:p w:rsidR="00BC37E2" w:rsidRPr="009115E4" w:rsidRDefault="00BC37E2" w:rsidP="00BC37E2">
      <w:pPr>
        <w:pStyle w:val="aff6"/>
        <w:ind w:left="0"/>
      </w:pPr>
    </w:p>
    <w:p w:rsidR="00BC37E2" w:rsidRPr="009115E4" w:rsidRDefault="00BC37E2" w:rsidP="00BC37E2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BC37E2" w:rsidRPr="009115E4" w:rsidRDefault="00BC37E2" w:rsidP="00BC37E2">
      <w:pPr>
        <w:pStyle w:val="aff6"/>
        <w:ind w:left="0"/>
      </w:pPr>
    </w:p>
    <w:p w:rsidR="00473424" w:rsidRDefault="00473424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8500AF" w:rsidRPr="004A1224" w:rsidRDefault="008500AF" w:rsidP="008500AF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8500AF" w:rsidRPr="004A1224" w:rsidRDefault="008500AF" w:rsidP="008500AF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500AF" w:rsidRPr="003D5C34" w:rsidRDefault="008500AF" w:rsidP="008500AF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F55B3C">
        <w:rPr>
          <w:b/>
        </w:rPr>
        <w:t>Б</w:t>
      </w:r>
      <w:proofErr w:type="gramStart"/>
      <w:r w:rsidRPr="00F55B3C">
        <w:rPr>
          <w:b/>
        </w:rPr>
        <w:t>2</w:t>
      </w:r>
      <w:proofErr w:type="gramEnd"/>
      <w:r w:rsidRPr="00F55B3C">
        <w:rPr>
          <w:b/>
        </w:rPr>
        <w:t>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) </w:t>
      </w:r>
    </w:p>
    <w:p w:rsidR="008500AF" w:rsidRDefault="008500AF" w:rsidP="008500AF"/>
    <w:p w:rsidR="008500AF" w:rsidRDefault="008500AF" w:rsidP="008500AF">
      <w:pPr>
        <w:jc w:val="center"/>
      </w:pPr>
      <w:r>
        <w:t>Трудоёмкость 3 ЗЕТ (108 часов)</w:t>
      </w:r>
    </w:p>
    <w:p w:rsidR="008500AF" w:rsidRPr="00FC4CE8" w:rsidRDefault="008500AF" w:rsidP="008500AF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00AF" w:rsidRPr="00525021" w:rsidRDefault="008500AF" w:rsidP="008500AF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8500AF" w:rsidRPr="00FD6935" w:rsidRDefault="008500AF" w:rsidP="008500AF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8500AF" w:rsidRPr="00FC4CE8" w:rsidRDefault="008500AF" w:rsidP="008500AF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8500AF" w:rsidRPr="00FC4CE8" w:rsidRDefault="008500AF" w:rsidP="00321CB2">
      <w:pPr>
        <w:pStyle w:val="aff6"/>
        <w:widowControl/>
        <w:numPr>
          <w:ilvl w:val="2"/>
          <w:numId w:val="16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8500AF" w:rsidRPr="00D912BA" w:rsidRDefault="008500AF" w:rsidP="008500AF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8500AF" w:rsidRPr="00F55B3C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8500AF" w:rsidRPr="00FC4CE8" w:rsidRDefault="008500AF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Место </w:t>
      </w:r>
      <w:proofErr w:type="spellStart"/>
      <w:r w:rsidRPr="006208E7">
        <w:rPr>
          <w:b/>
        </w:rPr>
        <w:t>проеведения</w:t>
      </w:r>
      <w:proofErr w:type="spellEnd"/>
      <w:r w:rsidRPr="006208E7">
        <w:rPr>
          <w:b/>
        </w:rPr>
        <w:t xml:space="preserve"> практики</w:t>
      </w:r>
    </w:p>
    <w:p w:rsidR="008500AF" w:rsidRPr="00C66EFA" w:rsidRDefault="008500AF" w:rsidP="008500AF">
      <w:pPr>
        <w:ind w:firstLine="709"/>
        <w:jc w:val="both"/>
      </w:pPr>
      <w:r w:rsidRPr="00C66EFA">
        <w:t>Учебная геодезическая практика является обязательным видом учебной работы специалиста.</w:t>
      </w:r>
    </w:p>
    <w:p w:rsidR="008500AF" w:rsidRPr="00C66EFA" w:rsidRDefault="008500AF" w:rsidP="008500AF">
      <w:pPr>
        <w:spacing w:line="276" w:lineRule="auto"/>
        <w:ind w:firstLine="708"/>
        <w:jc w:val="both"/>
      </w:pPr>
      <w:r w:rsidRPr="00C66EFA">
        <w:t>Учебной практике предшествует изучение дисциплин: математика; физика; начертательная геометрия, инженерная и компьютерная графика; информатика; основы горного дела;</w:t>
      </w:r>
      <w:r>
        <w:t xml:space="preserve"> геодезия </w:t>
      </w:r>
      <w:r w:rsidRPr="00C66EFA">
        <w:t xml:space="preserve">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8500AF" w:rsidRPr="00C66EFA" w:rsidRDefault="008500AF" w:rsidP="008500AF">
      <w:pPr>
        <w:ind w:firstLine="851"/>
        <w:jc w:val="both"/>
        <w:rPr>
          <w:b/>
          <w:i/>
        </w:rPr>
      </w:pPr>
      <w:r w:rsidRPr="00C66EFA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8500AF" w:rsidRPr="00C66EFA" w:rsidRDefault="008500AF" w:rsidP="008500AF">
      <w:pPr>
        <w:pStyle w:val="ConsPlusNonformat"/>
        <w:widowControl/>
        <w:jc w:val="both"/>
        <w:rPr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 необходимо знать теорию вероятностей и математическую статистику; основные физические  явления  и законы механики и оптики; способы использования компьютерных и информационных технологий в инженерной деятельности;</w:t>
      </w:r>
      <w:r w:rsidRPr="00C66EFA">
        <w:t xml:space="preserve">        </w:t>
      </w:r>
    </w:p>
    <w:p w:rsidR="008500AF" w:rsidRPr="00C66EFA" w:rsidRDefault="008500AF" w:rsidP="00850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8500AF" w:rsidRPr="001A1B91" w:rsidRDefault="008500AF" w:rsidP="00850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66EFA">
        <w:rPr>
          <w:rFonts w:ascii="Times New Roman" w:hAnsi="Times New Roman" w:cs="Times New Roman"/>
          <w:sz w:val="24"/>
          <w:szCs w:val="24"/>
        </w:rPr>
        <w:t xml:space="preserve">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6E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66E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66EFA">
        <w:rPr>
          <w:rFonts w:ascii="Times New Roman" w:hAnsi="Times New Roman" w:cs="Times New Roman"/>
          <w:sz w:val="24"/>
          <w:szCs w:val="24"/>
        </w:rPr>
        <w:t>. создания электронных учебных материалов;</w:t>
      </w:r>
      <w:r w:rsidRPr="001A1B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0AF" w:rsidRPr="002C476C" w:rsidRDefault="008500AF" w:rsidP="00321CB2">
      <w:pPr>
        <w:numPr>
          <w:ilvl w:val="0"/>
          <w:numId w:val="14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8500AF" w:rsidRPr="002C476C" w:rsidRDefault="008500AF" w:rsidP="008500AF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8500AF" w:rsidRPr="00E60260" w:rsidRDefault="008500AF" w:rsidP="008500AF">
      <w:pPr>
        <w:pStyle w:val="a"/>
        <w:tabs>
          <w:tab w:val="left" w:pos="1134"/>
          <w:tab w:val="right" w:leader="underscore" w:pos="8505"/>
        </w:tabs>
        <w:ind w:left="0" w:firstLine="567"/>
        <w:rPr>
          <w:color w:val="FF0000"/>
        </w:rPr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  <w:r>
        <w:t xml:space="preserve"> </w:t>
      </w:r>
    </w:p>
    <w:p w:rsidR="008500AF" w:rsidRDefault="008500AF" w:rsidP="008500AF">
      <w:pPr>
        <w:pStyle w:val="aff6"/>
        <w:shd w:val="clear" w:color="auto" w:fill="FFFFFF"/>
        <w:ind w:left="0" w:firstLine="567"/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8500AF" w:rsidRPr="00CE476B" w:rsidRDefault="008500AF" w:rsidP="008500AF">
      <w:pPr>
        <w:jc w:val="both"/>
      </w:pPr>
      <w:r w:rsidRPr="00CE476B">
        <w:t>Способ проведения практики:  стационарная практика.</w:t>
      </w:r>
    </w:p>
    <w:p w:rsidR="008500AF" w:rsidRPr="00CE476B" w:rsidRDefault="008500AF" w:rsidP="008500AF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500AF" w:rsidRPr="006208E7" w:rsidRDefault="008500AF" w:rsidP="008500AF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500AF" w:rsidRPr="001968F3" w:rsidRDefault="008500AF" w:rsidP="008500AF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8500AF" w:rsidRPr="001968F3" w:rsidRDefault="008500AF" w:rsidP="008500AF">
      <w:pPr>
        <w:pStyle w:val="aff6"/>
        <w:shd w:val="clear" w:color="auto" w:fill="FFFFFF"/>
        <w:ind w:left="0"/>
      </w:pPr>
      <w:r w:rsidRPr="001968F3">
        <w:rPr>
          <w:rStyle w:val="FontStyle38"/>
        </w:rPr>
        <w:t xml:space="preserve">ОК-9 - </w:t>
      </w:r>
      <w:r w:rsidRPr="001968F3">
        <w:t>способность использовать приемы оказания первой помощи, методы защиты в условиях чрезвычайных ситуаций;</w:t>
      </w:r>
    </w:p>
    <w:p w:rsidR="008500AF" w:rsidRPr="001968F3" w:rsidRDefault="008500AF" w:rsidP="008500AF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8500AF" w:rsidRDefault="008500AF" w:rsidP="008500AF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8500AF" w:rsidRPr="005C0A42" w:rsidRDefault="008500AF" w:rsidP="008500AF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500AF" w:rsidRPr="00CA72A1" w:rsidTr="004B0A77">
        <w:tc>
          <w:tcPr>
            <w:tcW w:w="2660" w:type="dxa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6804" w:type="dxa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8500AF" w:rsidRPr="00CA72A1" w:rsidTr="004B0A77">
        <w:tc>
          <w:tcPr>
            <w:tcW w:w="2660" w:type="dxa"/>
            <w:shd w:val="clear" w:color="auto" w:fill="auto"/>
          </w:tcPr>
          <w:p w:rsidR="008500AF" w:rsidRDefault="008500AF" w:rsidP="004B0A77">
            <w:pPr>
              <w:pStyle w:val="aff6"/>
              <w:ind w:left="0"/>
              <w:rPr>
                <w:rStyle w:val="FontStyle38"/>
                <w:b/>
              </w:rPr>
            </w:pPr>
          </w:p>
          <w:p w:rsidR="008500AF" w:rsidRPr="00B344A7" w:rsidRDefault="008500AF" w:rsidP="004B0A77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ОК-9</w:t>
            </w:r>
          </w:p>
          <w:p w:rsidR="008500AF" w:rsidRPr="00B344A7" w:rsidRDefault="008500AF" w:rsidP="004B0A77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ПК-7</w:t>
            </w:r>
          </w:p>
          <w:p w:rsidR="008500AF" w:rsidRPr="00CA72A1" w:rsidRDefault="008500AF" w:rsidP="004B0A77">
            <w:pPr>
              <w:pStyle w:val="aff6"/>
              <w:ind w:left="0"/>
              <w:rPr>
                <w:rStyle w:val="FontStyle38"/>
                <w:b/>
              </w:rPr>
            </w:pPr>
            <w:r w:rsidRPr="00B344A7">
              <w:rPr>
                <w:rStyle w:val="FontStyle38"/>
              </w:rPr>
              <w:t>ПК-15</w:t>
            </w:r>
          </w:p>
        </w:tc>
        <w:tc>
          <w:tcPr>
            <w:tcW w:w="6804" w:type="dxa"/>
            <w:shd w:val="clear" w:color="auto" w:fill="auto"/>
          </w:tcPr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8500AF" w:rsidRPr="00B344A7" w:rsidRDefault="008500AF" w:rsidP="004B0A77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8500AF" w:rsidRDefault="008500AF" w:rsidP="004B0A77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8500AF" w:rsidRPr="00B344A7" w:rsidRDefault="008500AF" w:rsidP="004B0A77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8500AF" w:rsidRPr="00CA72A1" w:rsidRDefault="008500AF" w:rsidP="004B0A77">
            <w:pPr>
              <w:pStyle w:val="affe"/>
              <w:rPr>
                <w:rStyle w:val="FontStyle38"/>
                <w:b/>
              </w:rPr>
            </w:pPr>
            <w:r w:rsidRPr="00B344A7">
              <w:t xml:space="preserve">-технологией выполнения натурных определений </w:t>
            </w:r>
            <w:proofErr w:type="spellStart"/>
            <w:r w:rsidRPr="00B344A7">
              <w:t>пространст</w:t>
            </w:r>
            <w:proofErr w:type="spellEnd"/>
            <w:r>
              <w:t>-</w:t>
            </w:r>
            <w:r w:rsidRPr="00B344A7">
              <w:t xml:space="preserve">венно-временных характеристик состояния земной </w:t>
            </w:r>
            <w:proofErr w:type="gramStart"/>
            <w:r w:rsidRPr="00B344A7">
              <w:t>поверх</w:t>
            </w:r>
            <w:r>
              <w:t>-</w:t>
            </w:r>
            <w:proofErr w:type="spellStart"/>
            <w:r w:rsidRPr="00B344A7">
              <w:t>ности</w:t>
            </w:r>
            <w:proofErr w:type="spellEnd"/>
            <w:proofErr w:type="gramEnd"/>
            <w:r w:rsidRPr="00B344A7">
              <w:t xml:space="preserve"> и недр.</w:t>
            </w:r>
          </w:p>
        </w:tc>
      </w:tr>
    </w:tbl>
    <w:p w:rsidR="008500AF" w:rsidRDefault="008500AF" w:rsidP="008500AF">
      <w:pPr>
        <w:pStyle w:val="aff6"/>
        <w:ind w:left="0" w:firstLine="440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Pr="00EA3CE6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tabs>
          <w:tab w:val="left" w:pos="0"/>
        </w:tabs>
        <w:rPr>
          <w:b/>
          <w:bCs/>
        </w:rPr>
      </w:pPr>
    </w:p>
    <w:p w:rsidR="008500AF" w:rsidRPr="00EA3CE6" w:rsidRDefault="008500AF" w:rsidP="008500AF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500AF" w:rsidRPr="0097269F" w:rsidRDefault="008500AF" w:rsidP="008500AF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402"/>
        <w:gridCol w:w="2357"/>
      </w:tblGrid>
      <w:tr w:rsidR="008500AF" w:rsidRPr="00EA3CE6" w:rsidTr="004B0A77">
        <w:tc>
          <w:tcPr>
            <w:tcW w:w="1526" w:type="dxa"/>
            <w:vMerge w:val="restart"/>
            <w:shd w:val="clear" w:color="auto" w:fill="auto"/>
          </w:tcPr>
          <w:p w:rsidR="008500AF" w:rsidRPr="008500AF" w:rsidRDefault="008500AF" w:rsidP="008500AF">
            <w:pPr>
              <w:rPr>
                <w:b/>
                <w:sz w:val="20"/>
                <w:szCs w:val="20"/>
              </w:rPr>
            </w:pPr>
            <w:r w:rsidRPr="008500AF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500AF" w:rsidRPr="00CA72A1" w:rsidRDefault="008500AF" w:rsidP="008500AF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500AF" w:rsidRPr="00CA72A1" w:rsidRDefault="008500AF" w:rsidP="008500AF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500AF" w:rsidRPr="00EA3CE6" w:rsidTr="004B0A77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500AF" w:rsidRPr="00CA72A1" w:rsidRDefault="008500AF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57" w:type="dxa"/>
            <w:shd w:val="clear" w:color="auto" w:fill="auto"/>
            <w:vAlign w:val="center"/>
          </w:tcPr>
          <w:p w:rsidR="008500AF" w:rsidRPr="00CA72A1" w:rsidRDefault="008500AF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8500AF" w:rsidRPr="00EA3CE6" w:rsidTr="004B0A77">
        <w:tc>
          <w:tcPr>
            <w:tcW w:w="1526" w:type="dxa"/>
            <w:shd w:val="clear" w:color="auto" w:fill="auto"/>
          </w:tcPr>
          <w:p w:rsidR="008500AF" w:rsidRPr="00EA6820" w:rsidRDefault="008500AF" w:rsidP="008500AF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</w:t>
            </w:r>
            <w:proofErr w:type="gramStart"/>
            <w:r w:rsidRPr="00EA6820">
              <w:rPr>
                <w:b/>
              </w:rPr>
              <w:t>2</w:t>
            </w:r>
            <w:proofErr w:type="gramEnd"/>
            <w:r w:rsidRPr="00EA6820">
              <w:rPr>
                <w:b/>
              </w:rPr>
              <w:t>.Б.02(У)</w:t>
            </w:r>
          </w:p>
        </w:tc>
        <w:tc>
          <w:tcPr>
            <w:tcW w:w="2521" w:type="dxa"/>
            <w:shd w:val="clear" w:color="auto" w:fill="auto"/>
          </w:tcPr>
          <w:p w:rsidR="008500AF" w:rsidRPr="00F55B3C" w:rsidRDefault="008500AF" w:rsidP="004B0A77">
            <w:r>
              <w:t>Учебная п</w:t>
            </w:r>
            <w:r w:rsidRPr="00F55B3C">
              <w:t xml:space="preserve">рактика по получению </w:t>
            </w:r>
            <w:proofErr w:type="spellStart"/>
            <w:proofErr w:type="gramStart"/>
            <w:r w:rsidRPr="00F55B3C">
              <w:t>первич</w:t>
            </w:r>
            <w:r>
              <w:t>-</w:t>
            </w:r>
            <w:r w:rsidRPr="00F55B3C">
              <w:t>ных</w:t>
            </w:r>
            <w:proofErr w:type="spellEnd"/>
            <w:proofErr w:type="gramEnd"/>
            <w:r w:rsidRPr="00F55B3C">
              <w:t xml:space="preserve"> </w:t>
            </w:r>
            <w:proofErr w:type="spellStart"/>
            <w:r w:rsidRPr="00F55B3C">
              <w:t>профессиональ</w:t>
            </w:r>
            <w:r>
              <w:t>-</w:t>
            </w:r>
            <w:r w:rsidRPr="00F55B3C">
              <w:t>ных</w:t>
            </w:r>
            <w:proofErr w:type="spellEnd"/>
            <w:r w:rsidRPr="00F55B3C">
              <w:t xml:space="preserve"> умений и </w:t>
            </w:r>
            <w:proofErr w:type="spellStart"/>
            <w:r w:rsidRPr="00F55B3C">
              <w:t>навы</w:t>
            </w:r>
            <w:proofErr w:type="spellEnd"/>
            <w:r>
              <w:t>-</w:t>
            </w:r>
            <w:r w:rsidRPr="00F55B3C">
              <w:t>ков, в том числе первичных умений и навыков научно-исследовательской деятельности (</w:t>
            </w:r>
            <w:proofErr w:type="spellStart"/>
            <w:r w:rsidRPr="00F55B3C">
              <w:t>гео</w:t>
            </w:r>
            <w:r>
              <w:t>-</w:t>
            </w:r>
            <w:r w:rsidRPr="00F55B3C">
              <w:t>дезическая</w:t>
            </w:r>
            <w:proofErr w:type="spellEnd"/>
            <w:r w:rsidRPr="00F55B3C">
              <w:t>)</w:t>
            </w:r>
          </w:p>
          <w:p w:rsidR="008500AF" w:rsidRPr="00623C2B" w:rsidRDefault="008500AF" w:rsidP="004B0A77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500AF" w:rsidRPr="00D32DE6" w:rsidRDefault="008500AF" w:rsidP="004B0A77">
            <w:pPr>
              <w:pStyle w:val="aff6"/>
              <w:ind w:left="0"/>
            </w:pPr>
            <w:r w:rsidRPr="00623C2B">
              <w:rPr>
                <w:i/>
              </w:rPr>
              <w:t xml:space="preserve">    </w:t>
            </w:r>
            <w:r w:rsidRPr="00D32DE6">
              <w:t>4</w:t>
            </w:r>
          </w:p>
        </w:tc>
        <w:tc>
          <w:tcPr>
            <w:tcW w:w="2402" w:type="dxa"/>
            <w:shd w:val="clear" w:color="auto" w:fill="auto"/>
          </w:tcPr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.Б.17 Математика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.Б.27 Геология.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.Б.32 Основы горного дела.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</w:t>
            </w:r>
            <w:r>
              <w:t>21</w:t>
            </w:r>
            <w:r w:rsidRPr="00B344A7">
              <w:t xml:space="preserve"> Начертательная </w:t>
            </w:r>
            <w:proofErr w:type="spellStart"/>
            <w:r w:rsidRPr="00B344A7">
              <w:t>гео</w:t>
            </w:r>
            <w:proofErr w:type="spellEnd"/>
            <w:r w:rsidRPr="00B344A7">
              <w:t>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.Б34.02 Маркшейдерия.</w:t>
            </w:r>
          </w:p>
          <w:p w:rsidR="008500AF" w:rsidRPr="00B344A7" w:rsidRDefault="008500AF" w:rsidP="004B0A77">
            <w:pPr>
              <w:pStyle w:val="affe"/>
            </w:pPr>
          </w:p>
        </w:tc>
      </w:tr>
    </w:tbl>
    <w:p w:rsidR="008500AF" w:rsidRPr="00C32B9D" w:rsidRDefault="008500AF" w:rsidP="008500AF">
      <w:pPr>
        <w:pStyle w:val="aff6"/>
        <w:ind w:left="0"/>
      </w:pPr>
    </w:p>
    <w:p w:rsidR="008500AF" w:rsidRDefault="008500AF" w:rsidP="008500AF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C508A2" w:rsidRPr="004A1224" w:rsidRDefault="00C508A2" w:rsidP="00C508A2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C508A2" w:rsidRPr="004A1224" w:rsidRDefault="00C508A2" w:rsidP="00C508A2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C508A2" w:rsidRPr="00DC57C7" w:rsidRDefault="00C508A2" w:rsidP="00C508A2">
      <w:pPr>
        <w:jc w:val="center"/>
      </w:pPr>
      <w:r w:rsidRPr="00DC57C7">
        <w:rPr>
          <w:b/>
          <w:bCs/>
          <w:iCs/>
        </w:rPr>
        <w:t>Б2.Б.03(Н</w:t>
      </w:r>
      <w:proofErr w:type="gramStart"/>
      <w:r>
        <w:rPr>
          <w:b/>
          <w:bCs/>
          <w:iCs/>
        </w:rPr>
        <w:t xml:space="preserve"> </w:t>
      </w:r>
      <w:r w:rsidRPr="00DC57C7">
        <w:rPr>
          <w:b/>
          <w:bCs/>
          <w:iCs/>
        </w:rPr>
        <w:t>)</w:t>
      </w:r>
      <w:proofErr w:type="gramEnd"/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A840BE">
        <w:rPr>
          <w:b/>
          <w:bCs/>
          <w:iCs/>
        </w:rPr>
        <w:t>Производственная практика: Научно-исследовательская работа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DC57C7">
        <w:t xml:space="preserve">Трудоёмкость </w:t>
      </w:r>
    </w:p>
    <w:p w:rsidR="00C508A2" w:rsidRDefault="00C508A2" w:rsidP="00321CB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C508A2" w:rsidRPr="00D23B6A" w:rsidRDefault="00C508A2" w:rsidP="00C508A2">
      <w:pPr>
        <w:contextualSpacing/>
        <w:rPr>
          <w:b/>
          <w:bCs/>
        </w:rPr>
      </w:pPr>
      <w:r w:rsidRPr="005C7467">
        <w:rPr>
          <w:b/>
          <w:bCs/>
        </w:rPr>
        <w:t>1.</w:t>
      </w:r>
      <w:r>
        <w:rPr>
          <w:b/>
          <w:bCs/>
        </w:rPr>
        <w:t xml:space="preserve">1 </w:t>
      </w:r>
      <w:r w:rsidRPr="005C7467">
        <w:rPr>
          <w:b/>
          <w:bCs/>
        </w:rPr>
        <w:t xml:space="preserve">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C508A2" w:rsidRPr="00AF156F" w:rsidRDefault="00C508A2" w:rsidP="00C508A2">
      <w:pPr>
        <w:pStyle w:val="aff6"/>
        <w:ind w:left="0"/>
        <w:rPr>
          <w:b/>
          <w:i/>
        </w:rPr>
      </w:pPr>
      <w:r w:rsidRPr="00AF156F">
        <w:rPr>
          <w:b/>
          <w:i/>
        </w:rPr>
        <w:t xml:space="preserve">1.1.1 Цель освоения: </w:t>
      </w:r>
    </w:p>
    <w:p w:rsidR="00C508A2" w:rsidRPr="00D23B6A" w:rsidRDefault="00C508A2" w:rsidP="00C508A2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C508A2" w:rsidRPr="00AF156F" w:rsidRDefault="00C508A2" w:rsidP="00C508A2">
      <w:pPr>
        <w:spacing w:after="200"/>
        <w:contextualSpacing/>
        <w:rPr>
          <w:b/>
          <w:i/>
        </w:rPr>
      </w:pPr>
      <w:r w:rsidRPr="00AF156F">
        <w:rPr>
          <w:b/>
          <w:i/>
        </w:rPr>
        <w:t>1.1.2. Краткое содержание</w:t>
      </w:r>
    </w:p>
    <w:p w:rsidR="00C508A2" w:rsidRPr="00AF156F" w:rsidRDefault="00C508A2" w:rsidP="00C508A2">
      <w:pPr>
        <w:pStyle w:val="Style21"/>
        <w:widowControl/>
        <w:spacing w:line="240" w:lineRule="auto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 xml:space="preserve">»  </w:t>
      </w:r>
      <w:r>
        <w:rPr>
          <w:rStyle w:val="FontStyle47"/>
          <w:rFonts w:eastAsia="Calibri"/>
        </w:rPr>
        <w:t xml:space="preserve">студенты </w:t>
      </w:r>
      <w:r w:rsidRPr="00BE71BC">
        <w:t>знакомятся с общими принципами</w:t>
      </w:r>
      <w:r>
        <w:t xml:space="preserve"> </w:t>
      </w:r>
      <w:proofErr w:type="spellStart"/>
      <w:r>
        <w:t>НИР</w:t>
      </w:r>
      <w:proofErr w:type="gramStart"/>
      <w:r>
        <w:t>,а</w:t>
      </w:r>
      <w:proofErr w:type="spellEnd"/>
      <w:proofErr w:type="gramEnd"/>
      <w:r>
        <w:t xml:space="preserve">  именно: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развитием</w:t>
      </w:r>
      <w:r w:rsidRPr="009B4B05">
        <w:t xml:space="preserve">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ведение</w:t>
      </w:r>
      <w:r>
        <w:t>м</w:t>
      </w:r>
      <w:r w:rsidRPr="009B4B05">
        <w:t xml:space="preserve"> библиографической работы по выполняемой теме исследования  с привлечением современных информационных технологий;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проведение</w:t>
      </w:r>
      <w:r>
        <w:t>м</w:t>
      </w:r>
      <w:r w:rsidRPr="009B4B05">
        <w:t xml:space="preserve">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C508A2" w:rsidRPr="00C515D2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обеспечение</w:t>
      </w:r>
      <w:r>
        <w:t>м</w:t>
      </w:r>
      <w:r w:rsidRPr="009B4B05">
        <w:t xml:space="preserve">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C508A2" w:rsidRDefault="00C508A2" w:rsidP="00C508A2">
      <w:pPr>
        <w:pStyle w:val="aff6"/>
        <w:ind w:left="0" w:firstLine="440"/>
        <w:rPr>
          <w:b/>
          <w:i/>
        </w:rPr>
      </w:pPr>
      <w:r w:rsidRPr="00AF156F">
        <w:rPr>
          <w:rStyle w:val="FontStyle38"/>
          <w:b/>
          <w:i/>
        </w:rPr>
        <w:t>1.1.3</w:t>
      </w:r>
      <w:r w:rsidRPr="00AF156F">
        <w:rPr>
          <w:b/>
          <w:i/>
        </w:rPr>
        <w:t xml:space="preserve"> </w:t>
      </w:r>
      <w:r w:rsidRPr="00D14D54">
        <w:rPr>
          <w:b/>
          <w:i/>
        </w:rPr>
        <w:t>Место проведения практики</w:t>
      </w:r>
      <w:r>
        <w:rPr>
          <w:b/>
          <w:i/>
        </w:rPr>
        <w:t xml:space="preserve">: </w:t>
      </w:r>
    </w:p>
    <w:p w:rsidR="00C508A2" w:rsidRDefault="00C508A2" w:rsidP="00C508A2">
      <w:pPr>
        <w:pStyle w:val="aff6"/>
        <w:ind w:left="0" w:firstLine="440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</w:t>
      </w:r>
      <w:r>
        <w:t>роводится стационарным способом, дискретно.</w:t>
      </w:r>
      <w:r w:rsidRPr="0002039F">
        <w:t xml:space="preserve">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</w:t>
      </w:r>
    </w:p>
    <w:p w:rsidR="00C508A2" w:rsidRPr="002E5206" w:rsidRDefault="00C508A2" w:rsidP="00321CB2">
      <w:pPr>
        <w:pStyle w:val="aff6"/>
        <w:widowControl/>
        <w:numPr>
          <w:ilvl w:val="1"/>
          <w:numId w:val="19"/>
        </w:numPr>
        <w:tabs>
          <w:tab w:val="left" w:pos="851"/>
          <w:tab w:val="left" w:pos="1134"/>
        </w:tabs>
        <w:suppressAutoHyphens/>
        <w:contextualSpacing w:val="0"/>
        <w:jc w:val="left"/>
        <w:rPr>
          <w:b/>
        </w:rPr>
      </w:pPr>
      <w:r w:rsidRPr="002E5206">
        <w:rPr>
          <w:b/>
        </w:rPr>
        <w:t xml:space="preserve">Перечень планируемых результатов </w:t>
      </w:r>
      <w:proofErr w:type="gramStart"/>
      <w:r w:rsidRPr="002E5206">
        <w:rPr>
          <w:b/>
        </w:rPr>
        <w:t>обучения по практике</w:t>
      </w:r>
      <w:proofErr w:type="gramEnd"/>
      <w:r w:rsidRPr="002E5206">
        <w:rPr>
          <w:b/>
        </w:rPr>
        <w:t>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101"/>
      </w:tblGrid>
      <w:tr w:rsidR="00C508A2" w:rsidRPr="00D14D54" w:rsidTr="004B0A77">
        <w:trPr>
          <w:trHeight w:val="987"/>
        </w:trPr>
        <w:tc>
          <w:tcPr>
            <w:tcW w:w="3505" w:type="dxa"/>
          </w:tcPr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Коды компетенций</w:t>
            </w:r>
            <w:r>
              <w:rPr>
                <w:color w:val="000000"/>
              </w:rPr>
              <w:t>,</w:t>
            </w:r>
            <w:r w:rsidRPr="00D14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содержание компетенций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</w:tcPr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Планируемые результаты обучения</w:t>
            </w:r>
          </w:p>
        </w:tc>
      </w:tr>
      <w:tr w:rsidR="00C508A2" w:rsidRPr="00D14D54" w:rsidTr="004B0A77">
        <w:trPr>
          <w:trHeight w:val="987"/>
        </w:trPr>
        <w:tc>
          <w:tcPr>
            <w:tcW w:w="3505" w:type="dxa"/>
          </w:tcPr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ПК-14 -</w:t>
            </w:r>
            <w:r w:rsidRPr="009C7AC0">
              <w:rPr>
                <w:rStyle w:val="FontStyle47"/>
                <w:rFonts w:eastAsia="Calibri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ПК-15 -</w:t>
            </w:r>
            <w:r w:rsidRPr="009C7AC0">
              <w:rPr>
                <w:rStyle w:val="FontStyle47"/>
                <w:rFonts w:eastAsia="Calibri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ПК-16 -</w:t>
            </w:r>
            <w:r w:rsidRPr="009C7AC0">
              <w:rPr>
                <w:rStyle w:val="FontStyle47"/>
                <w:rFonts w:eastAsia="Calibri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ПК-17-</w:t>
            </w:r>
            <w:r w:rsidRPr="009C7AC0">
              <w:rPr>
                <w:rStyle w:val="FontStyle47"/>
                <w:rFonts w:eastAsia="Calibri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ПК-18- </w:t>
            </w:r>
            <w:r w:rsidRPr="009C7AC0">
              <w:rPr>
                <w:rStyle w:val="FontStyle47"/>
                <w:rFonts w:eastAsia="Calibri"/>
              </w:rPr>
              <w:t>владение навыками организации научно-исследовательских работ;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ПК-19 </w:t>
            </w:r>
            <w:r w:rsidRPr="009C7AC0">
              <w:rPr>
                <w:rStyle w:val="FontStyle47"/>
                <w:rFonts w:eastAsia="Calibri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01" w:type="dxa"/>
          </w:tcPr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rPr>
                <w:i/>
              </w:rPr>
              <w:t>Должен знать</w:t>
            </w:r>
            <w:r w:rsidRPr="002E5206">
              <w:t>:</w:t>
            </w:r>
          </w:p>
          <w:p w:rsidR="00C508A2" w:rsidRDefault="00C508A2" w:rsidP="004B0A77">
            <w:pPr>
              <w:autoSpaceDE w:val="0"/>
              <w:autoSpaceDN w:val="0"/>
              <w:adjustRightInd w:val="0"/>
            </w:pPr>
            <w:r w:rsidRPr="002E5206">
              <w:t xml:space="preserve">- методы оптимизации, анализа вариантов, поиска </w:t>
            </w:r>
            <w:proofErr w:type="spellStart"/>
            <w:proofErr w:type="gramStart"/>
            <w:r w:rsidRPr="002E5206">
              <w:t>реше</w:t>
            </w:r>
            <w:r>
              <w:t>-</w:t>
            </w:r>
            <w:r w:rsidRPr="002E5206">
              <w:t>ния</w:t>
            </w:r>
            <w:proofErr w:type="spellEnd"/>
            <w:proofErr w:type="gramEnd"/>
            <w:r w:rsidRPr="002E5206">
              <w:t xml:space="preserve"> многокритериальных задач с учетом </w:t>
            </w:r>
            <w:proofErr w:type="spellStart"/>
            <w:r w:rsidRPr="002E5206">
              <w:t>неопреде</w:t>
            </w:r>
            <w:r>
              <w:t>-</w:t>
            </w:r>
            <w:r w:rsidRPr="002E5206">
              <w:t>ленностей</w:t>
            </w:r>
            <w:proofErr w:type="spellEnd"/>
            <w:r w:rsidRPr="002E5206">
              <w:t xml:space="preserve"> объекта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проектный метод, определяющий целостность исследования, стадии и порядок его разработки;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методы проведения патентных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  <w:rPr>
                <w:i/>
              </w:rPr>
            </w:pPr>
            <w:r w:rsidRPr="002E5206">
              <w:rPr>
                <w:i/>
              </w:rPr>
              <w:t>Должен уметь: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 xml:space="preserve">- применять системный подход, </w:t>
            </w:r>
            <w:proofErr w:type="gramStart"/>
            <w:r w:rsidRPr="002E5206">
              <w:t>позволяющим</w:t>
            </w:r>
            <w:proofErr w:type="gramEnd"/>
            <w:r w:rsidRPr="002E5206"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применять подходы и методы проектирования сложных систем;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--проводить патентные исследования;</w:t>
            </w:r>
          </w:p>
          <w:p w:rsidR="00C508A2" w:rsidRPr="002E5206" w:rsidRDefault="00C508A2" w:rsidP="004B0A77">
            <w:pPr>
              <w:contextualSpacing/>
              <w:jc w:val="both"/>
            </w:pPr>
            <w:r w:rsidRPr="002E5206">
              <w:t>-- разрабатывать планы и программы научно-исследовательских и технологических работ.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E5206">
              <w:rPr>
                <w:i/>
                <w:color w:val="000000"/>
              </w:rPr>
              <w:t>Должен владеть: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-основами проектирования в области  технологии разработки месторождений ПИ;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подходами и способами проведения патентных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206">
              <w:t xml:space="preserve">- руководством </w:t>
            </w:r>
            <w:r w:rsidRPr="002E5206">
              <w:rPr>
                <w:rStyle w:val="FontStyle47"/>
                <w:rFonts w:eastAsia="Calibri"/>
              </w:rPr>
              <w:t>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</w:tbl>
    <w:p w:rsidR="00C508A2" w:rsidRDefault="00C508A2" w:rsidP="00C508A2">
      <w:pPr>
        <w:tabs>
          <w:tab w:val="left" w:pos="0"/>
        </w:tabs>
        <w:jc w:val="center"/>
        <w:rPr>
          <w:b/>
          <w:bCs/>
        </w:rPr>
      </w:pPr>
    </w:p>
    <w:p w:rsidR="00C508A2" w:rsidRPr="00EA3CE6" w:rsidRDefault="00C508A2" w:rsidP="00C508A2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C508A2" w:rsidRPr="006D6F1C" w:rsidRDefault="00C508A2" w:rsidP="00C508A2">
      <w:pPr>
        <w:pStyle w:val="aff6"/>
        <w:ind w:left="426"/>
        <w:jc w:val="center"/>
        <w:rPr>
          <w:b/>
        </w:rPr>
      </w:pPr>
    </w:p>
    <w:tbl>
      <w:tblPr>
        <w:tblW w:w="10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872"/>
        <w:gridCol w:w="2562"/>
      </w:tblGrid>
      <w:tr w:rsidR="00C508A2" w:rsidRPr="007669BD" w:rsidTr="00C515D2">
        <w:tc>
          <w:tcPr>
            <w:tcW w:w="1321" w:type="dxa"/>
            <w:vMerge w:val="restart"/>
            <w:shd w:val="clear" w:color="auto" w:fill="auto"/>
          </w:tcPr>
          <w:p w:rsidR="00C508A2" w:rsidRPr="00C508A2" w:rsidRDefault="00C508A2" w:rsidP="00C508A2">
            <w:pPr>
              <w:rPr>
                <w:b/>
                <w:sz w:val="20"/>
                <w:szCs w:val="20"/>
              </w:rPr>
            </w:pPr>
            <w:r w:rsidRPr="00C508A2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C508A2" w:rsidRPr="007669BD" w:rsidRDefault="00C508A2" w:rsidP="00C508A2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C508A2" w:rsidRPr="007669BD" w:rsidRDefault="00C508A2" w:rsidP="00C508A2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34" w:type="dxa"/>
            <w:gridSpan w:val="2"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C508A2" w:rsidRPr="007669BD" w:rsidTr="00C515D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C508A2" w:rsidRPr="007669BD" w:rsidRDefault="00C508A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которые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508A2" w:rsidRPr="007669BD" w:rsidRDefault="00C508A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C508A2" w:rsidRPr="007669BD" w:rsidTr="00C515D2">
        <w:tc>
          <w:tcPr>
            <w:tcW w:w="1321" w:type="dxa"/>
            <w:shd w:val="clear" w:color="auto" w:fill="auto"/>
          </w:tcPr>
          <w:p w:rsidR="00C508A2" w:rsidRPr="002E5206" w:rsidRDefault="00C508A2" w:rsidP="00C508A2">
            <w:pPr>
              <w:pStyle w:val="aff6"/>
              <w:ind w:left="0" w:firstLine="0"/>
            </w:pPr>
            <w:r w:rsidRPr="002E5206">
              <w:t>Б</w:t>
            </w:r>
            <w:proofErr w:type="gramStart"/>
            <w:r w:rsidRPr="002E5206">
              <w:t>2</w:t>
            </w:r>
            <w:proofErr w:type="gramEnd"/>
            <w:r w:rsidRPr="002E5206">
              <w:t>.Б.03(Н)</w:t>
            </w:r>
          </w:p>
        </w:tc>
        <w:tc>
          <w:tcPr>
            <w:tcW w:w="2521" w:type="dxa"/>
            <w:shd w:val="clear" w:color="auto" w:fill="auto"/>
          </w:tcPr>
          <w:p w:rsidR="00C508A2" w:rsidRDefault="00C508A2" w:rsidP="004B0A7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C508A2" w:rsidRPr="00DC57C7" w:rsidRDefault="00C508A2" w:rsidP="004B0A77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DC57C7">
              <w:rPr>
                <w:rFonts w:eastAsia="Calibri"/>
              </w:rPr>
              <w:t>Научно-</w:t>
            </w:r>
            <w:proofErr w:type="spellStart"/>
            <w:r w:rsidRPr="00DC57C7">
              <w:rPr>
                <w:rFonts w:eastAsia="Calibri"/>
              </w:rPr>
              <w:t>исследова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DC57C7">
              <w:rPr>
                <w:rFonts w:eastAsia="Calibri"/>
              </w:rPr>
              <w:t>тельская</w:t>
            </w:r>
            <w:proofErr w:type="spellEnd"/>
            <w:proofErr w:type="gramEnd"/>
            <w:r w:rsidRPr="00DC57C7">
              <w:rPr>
                <w:rFonts w:eastAsia="Calibri"/>
              </w:rPr>
              <w:t xml:space="preserve"> работа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508A2" w:rsidRPr="002E5206" w:rsidRDefault="00C508A2" w:rsidP="00C508A2">
            <w:r>
              <w:t xml:space="preserve">   </w:t>
            </w:r>
            <w:r w:rsidRPr="002E5206">
              <w:t>В</w:t>
            </w:r>
          </w:p>
        </w:tc>
        <w:tc>
          <w:tcPr>
            <w:tcW w:w="2872" w:type="dxa"/>
            <w:shd w:val="clear" w:color="auto" w:fill="auto"/>
          </w:tcPr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.Б.35 Специализация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 Вариативная часть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.Б.05(П)</w:t>
            </w:r>
          </w:p>
          <w:p w:rsidR="00C508A2" w:rsidRDefault="00C508A2" w:rsidP="004B0A77">
            <w:pPr>
              <w:contextualSpacing/>
              <w:jc w:val="both"/>
            </w:pPr>
            <w:r>
              <w:t>Производственная</w:t>
            </w:r>
          </w:p>
          <w:p w:rsidR="00C508A2" w:rsidRDefault="00C508A2" w:rsidP="004B0A77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.Б.06(П)</w:t>
            </w:r>
          </w:p>
          <w:p w:rsidR="00C508A2" w:rsidRDefault="00C508A2" w:rsidP="004B0A77">
            <w:pPr>
              <w:contextualSpacing/>
              <w:jc w:val="both"/>
            </w:pPr>
            <w:r>
              <w:t xml:space="preserve">Производственная 2Технологическая практика 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.Б.07(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C508A2" w:rsidRPr="00DC57C7" w:rsidRDefault="00C508A2" w:rsidP="004B0A77">
            <w:pPr>
              <w:contextualSpacing/>
              <w:jc w:val="both"/>
            </w:pPr>
            <w:r>
              <w:t xml:space="preserve">Производственная преддипломная практика </w:t>
            </w:r>
            <w:r w:rsidRPr="00575B18">
              <w:t xml:space="preserve">для выполнения </w:t>
            </w:r>
            <w:proofErr w:type="gramStart"/>
            <w:r w:rsidRPr="00575B18">
              <w:t>выпуск</w:t>
            </w:r>
            <w:r w:rsidR="00C515D2">
              <w:t>-</w:t>
            </w:r>
            <w:r w:rsidRPr="00575B18">
              <w:t>ной</w:t>
            </w:r>
            <w:proofErr w:type="gramEnd"/>
            <w:r w:rsidRPr="00575B18">
              <w:t xml:space="preserve"> квалификационной работы</w:t>
            </w:r>
          </w:p>
        </w:tc>
        <w:tc>
          <w:tcPr>
            <w:tcW w:w="2562" w:type="dxa"/>
            <w:shd w:val="clear" w:color="auto" w:fill="auto"/>
          </w:tcPr>
          <w:p w:rsidR="00C508A2" w:rsidRDefault="00C508A2" w:rsidP="00C508A2">
            <w:r w:rsidRPr="00222690">
              <w:t>Б3.Б.</w:t>
            </w:r>
            <w:r>
              <w:t>01(Д)</w:t>
            </w:r>
          </w:p>
          <w:p w:rsidR="00C508A2" w:rsidRPr="00222690" w:rsidRDefault="00C508A2" w:rsidP="00C508A2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C508A2" w:rsidRDefault="00C508A2" w:rsidP="00C508A2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  <w:r w:rsidR="00C515D2">
        <w:t>.</w:t>
      </w:r>
    </w:p>
    <w:p w:rsidR="00860C28" w:rsidRPr="00C32B9D" w:rsidRDefault="00860C28" w:rsidP="00860C28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860C28" w:rsidRPr="00C32B9D" w:rsidRDefault="00860C28" w:rsidP="00860C28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860C28" w:rsidRPr="00A542F3" w:rsidRDefault="00860C28" w:rsidP="00860C28">
      <w:pPr>
        <w:jc w:val="center"/>
        <w:rPr>
          <w:b/>
          <w:bCs/>
          <w:color w:val="FF0000"/>
        </w:rPr>
      </w:pPr>
      <w:r w:rsidRPr="00DE0869">
        <w:rPr>
          <w:b/>
          <w:bCs/>
        </w:rPr>
        <w:t>Б</w:t>
      </w:r>
      <w:proofErr w:type="gramStart"/>
      <w:r w:rsidRPr="00DE0869">
        <w:rPr>
          <w:b/>
          <w:bCs/>
        </w:rPr>
        <w:t>2</w:t>
      </w:r>
      <w:proofErr w:type="gramEnd"/>
      <w:r w:rsidRPr="00DE0869">
        <w:rPr>
          <w:b/>
          <w:bCs/>
        </w:rPr>
        <w:t>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(горная)</w:t>
      </w:r>
    </w:p>
    <w:p w:rsidR="00860C28" w:rsidRPr="00C32B9D" w:rsidRDefault="00860C28" w:rsidP="00860C28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860C28" w:rsidRPr="00C32B9D" w:rsidRDefault="00860C28" w:rsidP="00860C28">
      <w:pPr>
        <w:jc w:val="center"/>
        <w:rPr>
          <w:b/>
          <w:bCs/>
        </w:rPr>
      </w:pPr>
    </w:p>
    <w:p w:rsidR="00860C28" w:rsidRPr="00C32B9D" w:rsidRDefault="00860C28" w:rsidP="00860C28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60C28" w:rsidRPr="00C32B9D" w:rsidRDefault="00860C28" w:rsidP="00860C28">
      <w:pPr>
        <w:ind w:firstLine="540"/>
        <w:jc w:val="both"/>
      </w:pPr>
      <w:r w:rsidRPr="00C32B9D">
        <w:rPr>
          <w:bCs/>
        </w:rPr>
        <w:t xml:space="preserve">Цель </w:t>
      </w:r>
      <w:proofErr w:type="spellStart"/>
      <w:r w:rsidRPr="00C32B9D">
        <w:rPr>
          <w:bCs/>
        </w:rPr>
        <w:t>освоения</w:t>
      </w:r>
      <w:proofErr w:type="gramStart"/>
      <w:r w:rsidRPr="00C32B9D">
        <w:rPr>
          <w:bCs/>
        </w:rPr>
        <w:t>:</w:t>
      </w:r>
      <w:r w:rsidRPr="00DE0869">
        <w:rPr>
          <w:rStyle w:val="FontStyle38"/>
        </w:rPr>
        <w:t>п</w:t>
      </w:r>
      <w:proofErr w:type="gramEnd"/>
      <w:r w:rsidRPr="00DE0869">
        <w:rPr>
          <w:rStyle w:val="FontStyle38"/>
        </w:rPr>
        <w:t>олучение</w:t>
      </w:r>
      <w:proofErr w:type="spellEnd"/>
      <w:r w:rsidRPr="00DE0869">
        <w:rPr>
          <w:rStyle w:val="FontStyle38"/>
        </w:rPr>
        <w:t xml:space="preserve">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860C28" w:rsidRPr="001E63B1" w:rsidRDefault="00860C28" w:rsidP="00860C28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 xml:space="preserve">Краткое содержание </w:t>
      </w:r>
      <w:proofErr w:type="spellStart"/>
      <w:r w:rsidRPr="00DE0869">
        <w:rPr>
          <w:bCs/>
        </w:rPr>
        <w:t>практики</w:t>
      </w:r>
      <w:proofErr w:type="gramStart"/>
      <w:r w:rsidRPr="00DE0869">
        <w:rPr>
          <w:bCs/>
        </w:rPr>
        <w:t>:</w:t>
      </w:r>
      <w:r w:rsidRPr="00DE0869">
        <w:rPr>
          <w:rStyle w:val="FontStyle38"/>
        </w:rPr>
        <w:t>о</w:t>
      </w:r>
      <w:proofErr w:type="gramEnd"/>
      <w:r w:rsidRPr="00DE0869">
        <w:rPr>
          <w:rStyle w:val="FontStyle38"/>
        </w:rPr>
        <w:t>знакомление</w:t>
      </w:r>
      <w:proofErr w:type="spellEnd"/>
      <w:r w:rsidRPr="00DE0869">
        <w:rPr>
          <w:rStyle w:val="FontStyle38"/>
        </w:rPr>
        <w:t xml:space="preserve"> студентов с основными видами </w:t>
      </w:r>
      <w:proofErr w:type="spellStart"/>
      <w:r w:rsidRPr="00DE0869">
        <w:rPr>
          <w:rStyle w:val="FontStyle38"/>
        </w:rPr>
        <w:t>горношахт</w:t>
      </w:r>
      <w:r w:rsidRPr="00DE0869">
        <w:rPr>
          <w:rStyle w:val="FontStyle38"/>
        </w:rPr>
        <w:softHyphen/>
        <w:t>ного</w:t>
      </w:r>
      <w:proofErr w:type="spellEnd"/>
      <w:r w:rsidRPr="00DE0869">
        <w:rPr>
          <w:rStyle w:val="FontStyle38"/>
        </w:rPr>
        <w:t xml:space="preserve">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860C28" w:rsidRPr="00C32B9D" w:rsidRDefault="00860C28" w:rsidP="00860C28">
      <w:pPr>
        <w:ind w:firstLine="540"/>
        <w:jc w:val="both"/>
      </w:pPr>
      <w:r w:rsidRPr="00C32B9D">
        <w:t xml:space="preserve">Место проведения практики: </w:t>
      </w:r>
      <w:r>
        <w:t>УК «</w:t>
      </w:r>
      <w:proofErr w:type="spellStart"/>
      <w:r>
        <w:t>Колмар</w:t>
      </w:r>
      <w:proofErr w:type="spellEnd"/>
      <w:r>
        <w:t>», ХК «</w:t>
      </w:r>
      <w:proofErr w:type="spellStart"/>
      <w:r>
        <w:t>Якутуголь</w:t>
      </w:r>
      <w:proofErr w:type="spellEnd"/>
      <w:r>
        <w:t>»</w:t>
      </w:r>
    </w:p>
    <w:p w:rsidR="00860C28" w:rsidRDefault="00860C28" w:rsidP="00860C28">
      <w:pPr>
        <w:ind w:firstLine="540"/>
        <w:jc w:val="both"/>
        <w:rPr>
          <w:shd w:val="clear" w:color="auto" w:fill="F2DBDB" w:themeFill="accent2" w:themeFillTint="33"/>
        </w:rPr>
      </w:pPr>
      <w:r w:rsidRPr="00C32B9D">
        <w:t>Способ проведения практики</w:t>
      </w:r>
      <w:r w:rsidRPr="00612945">
        <w:t xml:space="preserve">: экскурсионное </w:t>
      </w:r>
      <w:r w:rsidRPr="00612945">
        <w:rPr>
          <w:rStyle w:val="FontStyle38"/>
        </w:rPr>
        <w:t>посещение шахты</w:t>
      </w:r>
      <w:r w:rsidRPr="00612945">
        <w:t xml:space="preserve"> «</w:t>
      </w:r>
      <w:proofErr w:type="spellStart"/>
      <w:r w:rsidRPr="00612945">
        <w:t>Денисовская</w:t>
      </w:r>
      <w:proofErr w:type="spellEnd"/>
      <w:r w:rsidRPr="00612945">
        <w:t>», разрез «</w:t>
      </w:r>
      <w:proofErr w:type="spellStart"/>
      <w:r w:rsidRPr="00612945">
        <w:t>Нерюнгринский</w:t>
      </w:r>
      <w:proofErr w:type="spellEnd"/>
      <w:r w:rsidRPr="00612945">
        <w:t>», разрез «</w:t>
      </w:r>
      <w:proofErr w:type="spellStart"/>
      <w:r w:rsidRPr="00612945">
        <w:t>Инаглинский</w:t>
      </w:r>
      <w:proofErr w:type="spellEnd"/>
      <w:r w:rsidRPr="00612945">
        <w:t>», шахты «</w:t>
      </w:r>
      <w:proofErr w:type="spellStart"/>
      <w:r w:rsidRPr="00612945">
        <w:t>Инаглинская</w:t>
      </w:r>
      <w:proofErr w:type="spellEnd"/>
      <w:r w:rsidRPr="00612945">
        <w:t>»</w:t>
      </w:r>
    </w:p>
    <w:p w:rsidR="00860C28" w:rsidRPr="00CE476B" w:rsidRDefault="00860C28" w:rsidP="00860C28">
      <w:pPr>
        <w:jc w:val="both"/>
      </w:pPr>
      <w:r w:rsidRPr="00CE476B">
        <w:t>Способ проведения практики:  стационарная практика.</w:t>
      </w:r>
    </w:p>
    <w:p w:rsidR="00860C28" w:rsidRPr="00CE476B" w:rsidRDefault="00860C28" w:rsidP="00860C28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60C28" w:rsidRDefault="00860C28" w:rsidP="00860C28">
      <w:pPr>
        <w:rPr>
          <w:b/>
          <w:bCs/>
        </w:rPr>
      </w:pPr>
    </w:p>
    <w:p w:rsidR="00860C28" w:rsidRPr="00C32B9D" w:rsidRDefault="00860C28" w:rsidP="00860C28">
      <w:pPr>
        <w:rPr>
          <w:b/>
          <w:bCs/>
        </w:rPr>
      </w:pPr>
      <w:r w:rsidRPr="00C32B9D">
        <w:rPr>
          <w:b/>
          <w:bCs/>
        </w:rPr>
        <w:t xml:space="preserve">1.2. Перечень планируемых результатов </w:t>
      </w:r>
      <w:proofErr w:type="gramStart"/>
      <w:r w:rsidRPr="00C32B9D">
        <w:rPr>
          <w:b/>
          <w:bCs/>
        </w:rPr>
        <w:t>обучения по практике</w:t>
      </w:r>
      <w:proofErr w:type="gramEnd"/>
      <w:r w:rsidRPr="00C32B9D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60C28" w:rsidRPr="00C32B9D" w:rsidRDefault="00860C28" w:rsidP="00860C28">
      <w:pPr>
        <w:jc w:val="both"/>
        <w:rPr>
          <w:iCs/>
        </w:rPr>
      </w:pPr>
    </w:p>
    <w:tbl>
      <w:tblPr>
        <w:tblStyle w:val="aff1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60C28" w:rsidRPr="00C32B9D" w:rsidTr="004B0A77">
        <w:tc>
          <w:tcPr>
            <w:tcW w:w="6062" w:type="dxa"/>
          </w:tcPr>
          <w:p w:rsidR="00860C28" w:rsidRPr="00C32B9D" w:rsidRDefault="00860C28" w:rsidP="004B0A77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860C28" w:rsidRPr="00C32B9D" w:rsidRDefault="00860C28" w:rsidP="004B0A77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 xml:space="preserve">Планируемые результаты </w:t>
            </w:r>
            <w:proofErr w:type="gramStart"/>
            <w:r w:rsidRPr="00C32B9D">
              <w:rPr>
                <w:color w:val="000000"/>
              </w:rPr>
              <w:t>обучения по практике</w:t>
            </w:r>
            <w:proofErr w:type="gramEnd"/>
          </w:p>
        </w:tc>
      </w:tr>
      <w:tr w:rsidR="00860C28" w:rsidRPr="00C32B9D" w:rsidTr="004B0A77">
        <w:tc>
          <w:tcPr>
            <w:tcW w:w="6062" w:type="dxa"/>
          </w:tcPr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</w:t>
            </w:r>
            <w:proofErr w:type="gramStart"/>
            <w:r w:rsidRPr="003056B2">
              <w:rPr>
                <w:iCs/>
              </w:rPr>
              <w:t>чрез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вычайных</w:t>
            </w:r>
            <w:proofErr w:type="spellEnd"/>
            <w:proofErr w:type="gramEnd"/>
            <w:r w:rsidRPr="003056B2">
              <w:rPr>
                <w:iCs/>
              </w:rPr>
              <w:t xml:space="preserve"> ситуаций</w:t>
            </w:r>
            <w:r>
              <w:rPr>
                <w:iCs/>
              </w:rP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860C28" w:rsidRDefault="00860C28" w:rsidP="004B0A77">
            <w:pPr>
              <w:rPr>
                <w:iCs/>
              </w:rPr>
            </w:pPr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 xml:space="preserve">принципами технологий </w:t>
            </w:r>
            <w:proofErr w:type="gramStart"/>
            <w:r w:rsidRPr="00F07061">
              <w:t>экс</w:t>
            </w:r>
            <w:r>
              <w:t>-</w:t>
            </w:r>
            <w:proofErr w:type="spellStart"/>
            <w:r w:rsidRPr="00F07061">
              <w:t>плуатационной</w:t>
            </w:r>
            <w:proofErr w:type="spellEnd"/>
            <w:proofErr w:type="gramEnd"/>
            <w:r w:rsidRPr="00F07061">
              <w:t xml:space="preserve">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860C28" w:rsidRDefault="00860C28" w:rsidP="004B0A77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860C28" w:rsidRDefault="00860C28" w:rsidP="004B0A77">
            <w:pPr>
              <w:rPr>
                <w:iCs/>
              </w:rPr>
            </w:pPr>
            <w:r>
              <w:t>-</w:t>
            </w:r>
            <w:r w:rsidRPr="00F07061">
              <w:t xml:space="preserve">владением законодательными основами </w:t>
            </w:r>
            <w:proofErr w:type="spellStart"/>
            <w:r w:rsidRPr="00F07061">
              <w:t>недрополь</w:t>
            </w:r>
            <w:r>
              <w:t>-</w:t>
            </w:r>
            <w:r w:rsidRPr="00F07061">
              <w:t>зования</w:t>
            </w:r>
            <w:proofErr w:type="spellEnd"/>
            <w:r w:rsidRPr="00F07061">
              <w:t xml:space="preserve">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860C28" w:rsidRDefault="00860C28" w:rsidP="004B0A77">
            <w:pPr>
              <w:rPr>
                <w:iCs/>
              </w:rPr>
            </w:pPr>
            <w:r w:rsidRPr="00BD723A">
              <w:rPr>
                <w:iCs/>
              </w:rPr>
              <w:t xml:space="preserve">умением изучать и использовать научно-техническую информацию в области эксплуатационной разведки, </w:t>
            </w:r>
            <w:proofErr w:type="gramStart"/>
            <w:r w:rsidRPr="00BD723A">
              <w:rPr>
                <w:iCs/>
              </w:rPr>
              <w:t>до</w:t>
            </w:r>
            <w:r>
              <w:rPr>
                <w:iCs/>
              </w:rPr>
              <w:t>-</w:t>
            </w:r>
            <w:proofErr w:type="spellStart"/>
            <w:r w:rsidRPr="00BD723A">
              <w:rPr>
                <w:iCs/>
              </w:rPr>
              <w:t>бычи</w:t>
            </w:r>
            <w:proofErr w:type="spellEnd"/>
            <w:proofErr w:type="gramEnd"/>
            <w:r w:rsidRPr="00BD723A">
              <w:rPr>
                <w:iCs/>
              </w:rPr>
              <w:t xml:space="preserve">, переработки твердых полезных ископаемых, </w:t>
            </w:r>
            <w:proofErr w:type="spellStart"/>
            <w:r w:rsidRPr="00BD723A">
              <w:rPr>
                <w:iCs/>
              </w:rPr>
              <w:t>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</w:t>
            </w:r>
            <w:proofErr w:type="spellEnd"/>
            <w:r w:rsidRPr="00BD723A">
              <w:rPr>
                <w:iCs/>
              </w:rPr>
              <w:t xml:space="preserve">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860C28" w:rsidRDefault="00860C28" w:rsidP="004B0A77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860C28" w:rsidRPr="0070325A" w:rsidRDefault="00860C28" w:rsidP="004B0A77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 xml:space="preserve">мой на </w:t>
            </w:r>
            <w:proofErr w:type="gramStart"/>
            <w:r w:rsidRPr="0070325A">
              <w:rPr>
                <w:rStyle w:val="FontStyle38"/>
              </w:rPr>
              <w:t>данном</w:t>
            </w:r>
            <w:proofErr w:type="gramEnd"/>
            <w:r w:rsidRPr="0070325A">
              <w:rPr>
                <w:rStyle w:val="FontStyle38"/>
              </w:rPr>
              <w:t xml:space="preserve">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860C28" w:rsidRDefault="00860C28" w:rsidP="004B0A77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860C28" w:rsidRDefault="00860C28" w:rsidP="004B0A77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производственной  практики;</w:t>
            </w:r>
          </w:p>
          <w:p w:rsidR="00860C28" w:rsidRPr="0070325A" w:rsidRDefault="00860C28" w:rsidP="004B0A77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</w:t>
            </w:r>
            <w:proofErr w:type="gramStart"/>
            <w:r>
              <w:t>гор-ной</w:t>
            </w:r>
            <w:proofErr w:type="gramEnd"/>
            <w:r>
              <w:t xml:space="preserve"> практики.</w:t>
            </w:r>
            <w:r w:rsidRPr="00AE3371">
              <w:rPr>
                <w:i/>
              </w:rPr>
              <w:t>.</w:t>
            </w:r>
          </w:p>
          <w:p w:rsidR="00860C28" w:rsidRDefault="00860C28" w:rsidP="004B0A77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860C28" w:rsidRPr="00D95AAE" w:rsidRDefault="00860C28" w:rsidP="004B0A77">
            <w:pPr>
              <w:jc w:val="both"/>
            </w:pPr>
            <w:r>
              <w:t>-</w:t>
            </w:r>
            <w:r w:rsidRPr="00D95AAE">
              <w:t xml:space="preserve">навыками использования </w:t>
            </w:r>
            <w:proofErr w:type="spellStart"/>
            <w:proofErr w:type="gramStart"/>
            <w:r w:rsidRPr="00D95AAE">
              <w:t>элек</w:t>
            </w:r>
            <w:proofErr w:type="spellEnd"/>
            <w:r>
              <w:t>-</w:t>
            </w:r>
            <w:r w:rsidRPr="00D95AAE">
              <w:t>тронных</w:t>
            </w:r>
            <w:proofErr w:type="gramEnd"/>
            <w:r w:rsidRPr="00D95AAE">
              <w:t xml:space="preserve">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860C28" w:rsidRDefault="00860C28" w:rsidP="004B0A77">
            <w:pPr>
              <w:jc w:val="both"/>
            </w:pPr>
            <w:r>
              <w:t>-правилами оформления отчета;</w:t>
            </w:r>
          </w:p>
          <w:p w:rsidR="00860C28" w:rsidRPr="0070325A" w:rsidRDefault="00860C28" w:rsidP="004B0A77">
            <w:pPr>
              <w:jc w:val="both"/>
            </w:pPr>
            <w:r>
              <w:t xml:space="preserve">-готовностью к разработке основных принципов </w:t>
            </w:r>
            <w:proofErr w:type="gramStart"/>
            <w:r>
              <w:t>техно-логий</w:t>
            </w:r>
            <w:proofErr w:type="gramEnd"/>
            <w:r>
              <w:t xml:space="preserve"> переработки твердых полезных ископаемых.</w:t>
            </w:r>
          </w:p>
          <w:p w:rsidR="00860C28" w:rsidRPr="0070325A" w:rsidRDefault="00860C28" w:rsidP="004B0A77">
            <w:pPr>
              <w:jc w:val="both"/>
            </w:pPr>
          </w:p>
        </w:tc>
      </w:tr>
    </w:tbl>
    <w:p w:rsidR="00860C28" w:rsidRPr="00C32B9D" w:rsidRDefault="00860C28" w:rsidP="00860C28">
      <w:pPr>
        <w:jc w:val="both"/>
        <w:rPr>
          <w:iCs/>
        </w:rPr>
      </w:pPr>
    </w:p>
    <w:p w:rsidR="00860C28" w:rsidRDefault="00860C28" w:rsidP="00860C28">
      <w:pPr>
        <w:tabs>
          <w:tab w:val="left" w:pos="0"/>
        </w:tabs>
        <w:rPr>
          <w:b/>
          <w:bCs/>
        </w:rPr>
      </w:pPr>
    </w:p>
    <w:p w:rsidR="00860C28" w:rsidRPr="00C32B9D" w:rsidRDefault="00860C28" w:rsidP="00860C28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860C28" w:rsidRPr="00C32B9D" w:rsidRDefault="00860C28" w:rsidP="00860C28">
      <w:pPr>
        <w:pStyle w:val="aff6"/>
        <w:ind w:left="0"/>
      </w:pPr>
    </w:p>
    <w:tbl>
      <w:tblPr>
        <w:tblStyle w:val="aff1"/>
        <w:tblW w:w="9900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696"/>
        <w:gridCol w:w="2562"/>
      </w:tblGrid>
      <w:tr w:rsidR="00860C28" w:rsidRPr="00C32B9D" w:rsidTr="004B0A77">
        <w:tc>
          <w:tcPr>
            <w:tcW w:w="1321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60C28" w:rsidRPr="00C32B9D" w:rsidTr="004B0A77">
        <w:tc>
          <w:tcPr>
            <w:tcW w:w="1321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860C28" w:rsidRPr="00C32B9D" w:rsidRDefault="00860C28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860C28" w:rsidRPr="00C32B9D" w:rsidRDefault="00860C28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C32B9D">
              <w:rPr>
                <w:bCs/>
                <w:sz w:val="24"/>
                <w:szCs w:val="24"/>
              </w:rPr>
              <w:t>которых</w:t>
            </w:r>
            <w:proofErr w:type="gramEnd"/>
            <w:r w:rsidRPr="00C32B9D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860C28" w:rsidRPr="00C32B9D" w:rsidTr="004B0A77">
        <w:tc>
          <w:tcPr>
            <w:tcW w:w="1321" w:type="dxa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83234B">
              <w:rPr>
                <w:bCs/>
              </w:rPr>
              <w:t>Б</w:t>
            </w:r>
            <w:proofErr w:type="gramStart"/>
            <w:r w:rsidRPr="0083234B">
              <w:rPr>
                <w:bCs/>
              </w:rPr>
              <w:t>2</w:t>
            </w:r>
            <w:proofErr w:type="gramEnd"/>
            <w:r w:rsidRPr="0083234B">
              <w:rPr>
                <w:bCs/>
              </w:rPr>
              <w:t>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860C28" w:rsidRDefault="00860C28" w:rsidP="004B0A77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 xml:space="preserve">рактика по </w:t>
            </w:r>
            <w:proofErr w:type="spellStart"/>
            <w:proofErr w:type="gramStart"/>
            <w:r w:rsidRPr="00200A18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</w:t>
            </w:r>
            <w:proofErr w:type="spellEnd"/>
            <w:proofErr w:type="gramEnd"/>
            <w:r w:rsidRPr="00200A18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фессиональных</w:t>
            </w:r>
            <w:proofErr w:type="spellEnd"/>
            <w:r w:rsidRPr="00200A18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ний</w:t>
            </w:r>
            <w:proofErr w:type="spellEnd"/>
            <w:r w:rsidRPr="00200A18">
              <w:rPr>
                <w:bCs/>
              </w:rPr>
              <w:t xml:space="preserve"> и навыков</w:t>
            </w:r>
          </w:p>
          <w:p w:rsidR="00860C28" w:rsidRPr="00C32B9D" w:rsidRDefault="00860C28" w:rsidP="004B0A77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860C28" w:rsidRPr="00C32B9D" w:rsidRDefault="00860C28" w:rsidP="00860C28">
            <w:pPr>
              <w:pStyle w:val="aff6"/>
              <w:ind w:left="0" w:firstLine="0"/>
            </w:pPr>
            <w:r>
              <w:t xml:space="preserve">   6</w:t>
            </w:r>
          </w:p>
        </w:tc>
        <w:tc>
          <w:tcPr>
            <w:tcW w:w="2696" w:type="dxa"/>
            <w:shd w:val="clear" w:color="auto" w:fill="auto"/>
          </w:tcPr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.Б.11 Математика; Б1.Б.12 Физика; 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.Б.13И</w:t>
            </w:r>
            <w:r w:rsidRPr="0053704A">
              <w:t>нформатика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</w:t>
            </w:r>
            <w:proofErr w:type="spellStart"/>
            <w:r>
              <w:t>тификация</w:t>
            </w:r>
            <w:proofErr w:type="spellEnd"/>
            <w:r>
              <w:t xml:space="preserve"> в горном де-</w:t>
            </w:r>
            <w:proofErr w:type="spellStart"/>
            <w:r>
              <w:t>ле</w:t>
            </w:r>
            <w:proofErr w:type="spellEnd"/>
          </w:p>
          <w:p w:rsidR="00860C28" w:rsidRDefault="00860C28" w:rsidP="00860C28"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.Б.21 Геология; </w:t>
            </w:r>
          </w:p>
          <w:p w:rsidR="00860C28" w:rsidRPr="00C32B9D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  <w:shd w:val="clear" w:color="auto" w:fill="auto"/>
          </w:tcPr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.Б.31 </w:t>
            </w:r>
            <w:proofErr w:type="spellStart"/>
            <w:r w:rsidRPr="00F91E0E">
              <w:t>Геомеханика</w:t>
            </w:r>
            <w:proofErr w:type="spellEnd"/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.Б.30 </w:t>
            </w:r>
            <w:r w:rsidRPr="00F91E0E">
              <w:t>Горные маши</w:t>
            </w:r>
            <w:r>
              <w:t>-</w:t>
            </w:r>
            <w:proofErr w:type="spellStart"/>
            <w:r w:rsidRPr="00F91E0E">
              <w:t>ны</w:t>
            </w:r>
            <w:proofErr w:type="spellEnd"/>
            <w:r w:rsidRPr="00F91E0E">
              <w:t xml:space="preserve"> и оборудование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 w:rsidRPr="00F91E0E">
              <w:t>Б</w:t>
            </w:r>
            <w:proofErr w:type="gramStart"/>
            <w:r>
              <w:t>1</w:t>
            </w:r>
            <w:proofErr w:type="gramEnd"/>
            <w:r>
              <w:t xml:space="preserve">.Б.05 </w:t>
            </w:r>
            <w:r w:rsidRPr="00F91E0E">
              <w:t>Безопасность жизнедеятельности</w:t>
            </w:r>
            <w:r>
              <w:t>.</w:t>
            </w:r>
          </w:p>
          <w:p w:rsidR="00860C28" w:rsidRDefault="00860C28" w:rsidP="00860C28">
            <w:r>
              <w:t>Б</w:t>
            </w:r>
            <w:proofErr w:type="gramStart"/>
            <w:r>
              <w:t>1</w:t>
            </w:r>
            <w:proofErr w:type="gramEnd"/>
            <w:r>
              <w:t>.Б.35.03</w:t>
            </w:r>
          </w:p>
          <w:p w:rsidR="00860C28" w:rsidRDefault="00860C28" w:rsidP="00860C28">
            <w:r>
              <w:t>Процессы ПГР</w:t>
            </w:r>
          </w:p>
          <w:p w:rsidR="00860C28" w:rsidRDefault="00860C28" w:rsidP="004B0A77">
            <w:pPr>
              <w:pStyle w:val="aff6"/>
              <w:ind w:left="0"/>
            </w:pPr>
          </w:p>
          <w:p w:rsidR="00860C28" w:rsidRPr="00164B98" w:rsidRDefault="00860C28" w:rsidP="004B0A77">
            <w:pPr>
              <w:pStyle w:val="aff6"/>
              <w:ind w:left="0"/>
              <w:rPr>
                <w:color w:val="FF0000"/>
              </w:rPr>
            </w:pPr>
          </w:p>
        </w:tc>
      </w:tr>
    </w:tbl>
    <w:p w:rsidR="00860C28" w:rsidRPr="00C32B9D" w:rsidRDefault="00860C28" w:rsidP="00860C28">
      <w:pPr>
        <w:pStyle w:val="aff6"/>
        <w:ind w:left="0"/>
      </w:pPr>
    </w:p>
    <w:p w:rsidR="00860C28" w:rsidRPr="00C32B9D" w:rsidRDefault="00860C28" w:rsidP="00860C28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026370" w:rsidRDefault="00026370" w:rsidP="00026370"/>
    <w:p w:rsidR="00BC37E2" w:rsidRDefault="00BC37E2" w:rsidP="00473424"/>
    <w:p w:rsidR="00C515D2" w:rsidRDefault="00C515D2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03725" w:rsidRPr="004A1224" w:rsidRDefault="00803725" w:rsidP="00803725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803725" w:rsidRPr="008A22C0" w:rsidRDefault="00803725" w:rsidP="00803725">
      <w:pPr>
        <w:jc w:val="center"/>
        <w:rPr>
          <w:b/>
          <w:bCs/>
        </w:rPr>
      </w:pPr>
      <w:r>
        <w:rPr>
          <w:b/>
          <w:bCs/>
        </w:rPr>
        <w:t>к программе практики</w:t>
      </w:r>
    </w:p>
    <w:p w:rsidR="00803725" w:rsidRPr="00803725" w:rsidRDefault="00803725" w:rsidP="00803725">
      <w:pPr>
        <w:pBdr>
          <w:bottom w:val="single" w:sz="12" w:space="1" w:color="auto"/>
        </w:pBdr>
        <w:jc w:val="center"/>
        <w:rPr>
          <w:b/>
        </w:rPr>
      </w:pPr>
      <w:r w:rsidRPr="008A22C0">
        <w:rPr>
          <w:b/>
        </w:rPr>
        <w:t>Б</w:t>
      </w:r>
      <w:proofErr w:type="gramStart"/>
      <w:r w:rsidRPr="008A22C0">
        <w:rPr>
          <w:b/>
        </w:rPr>
        <w:t>2</w:t>
      </w:r>
      <w:proofErr w:type="gramEnd"/>
      <w:r w:rsidRPr="008A22C0">
        <w:rPr>
          <w:b/>
        </w:rPr>
        <w:t xml:space="preserve">.Б.05(П)  </w:t>
      </w:r>
      <w:r w:rsidRPr="0002007B">
        <w:rPr>
          <w:b/>
        </w:rPr>
        <w:t xml:space="preserve">Производственная </w:t>
      </w:r>
      <w:r w:rsidRPr="0002007B">
        <w:rPr>
          <w:b/>
          <w:lang w:val="en-US"/>
        </w:rPr>
        <w:t>I</w:t>
      </w:r>
      <w:r w:rsidRPr="0002007B">
        <w:rPr>
          <w:b/>
        </w:rPr>
        <w:t xml:space="preserve"> технологическая практика</w:t>
      </w:r>
    </w:p>
    <w:p w:rsidR="00803725" w:rsidRPr="008A22C0" w:rsidRDefault="00803725" w:rsidP="00803725">
      <w:pPr>
        <w:jc w:val="center"/>
      </w:pPr>
      <w:r>
        <w:t xml:space="preserve">Трудоёмкость </w:t>
      </w:r>
      <w:r w:rsidRPr="008A22C0">
        <w:t xml:space="preserve">6 </w:t>
      </w:r>
      <w:proofErr w:type="spellStart"/>
      <w:r w:rsidRPr="005B2734">
        <w:t>з.е</w:t>
      </w:r>
      <w:proofErr w:type="spellEnd"/>
      <w:r w:rsidRPr="005B2734">
        <w:t>.</w:t>
      </w:r>
    </w:p>
    <w:p w:rsidR="00803725" w:rsidRPr="00D4182C" w:rsidRDefault="00803725" w:rsidP="00803725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03725" w:rsidRPr="00803725" w:rsidRDefault="00803725" w:rsidP="00803725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803725" w:rsidRPr="005507BD" w:rsidRDefault="00803725" w:rsidP="00803725">
      <w:pPr>
        <w:pStyle w:val="affe"/>
        <w:jc w:val="both"/>
      </w:pPr>
      <w:r w:rsidRPr="005507BD">
        <w:rPr>
          <w:b/>
        </w:rPr>
        <w:t>Цели:</w:t>
      </w:r>
      <w:r>
        <w:t xml:space="preserve"> </w:t>
      </w:r>
      <w:r w:rsidRPr="005507BD">
        <w:t>является непосредственное, в условиях производства, ознакомление студентов со специальностью «Обогащение полезных ископаемых» и задачами, решаемыми горными инже</w:t>
      </w:r>
      <w:r>
        <w:t>нерами (специалистами) этой спе</w:t>
      </w:r>
      <w:r w:rsidRPr="005507BD">
        <w:t xml:space="preserve">циальности на производстве. В ходе прохождения практики, студенты подготавливаются к слушанию дальнейших теоретических и специальных инженерных курсов по учебному плану данной специальности. </w:t>
      </w:r>
    </w:p>
    <w:p w:rsidR="00803725" w:rsidRPr="00803725" w:rsidRDefault="00803725" w:rsidP="00803725">
      <w:pPr>
        <w:pStyle w:val="affe"/>
        <w:jc w:val="both"/>
        <w:rPr>
          <w:rStyle w:val="FontStyle38"/>
          <w:sz w:val="24"/>
          <w:szCs w:val="24"/>
        </w:rPr>
      </w:pPr>
      <w:r w:rsidRPr="005507BD">
        <w:rPr>
          <w:b/>
          <w:bCs/>
        </w:rPr>
        <w:t xml:space="preserve"> Задачи производственной практики </w:t>
      </w:r>
      <w:r w:rsidRPr="005507BD">
        <w:t xml:space="preserve">ознакомление студентов с современным горным производством на примере горно-обогатительных и горно-перерабатывающих </w:t>
      </w:r>
      <w:proofErr w:type="gramStart"/>
      <w:r w:rsidRPr="005507BD">
        <w:t>пред</w:t>
      </w:r>
      <w:r>
        <w:t>-</w:t>
      </w:r>
      <w:r w:rsidRPr="005507BD">
        <w:t>приятий</w:t>
      </w:r>
      <w:proofErr w:type="gramEnd"/>
      <w:r w:rsidRPr="005507BD">
        <w:t>, преимущественно использующих гравитационные и магнитные методы обо</w:t>
      </w:r>
      <w:r>
        <w:t>-</w:t>
      </w:r>
      <w:proofErr w:type="spellStart"/>
      <w:r w:rsidRPr="005507BD">
        <w:t>гащения</w:t>
      </w:r>
      <w:proofErr w:type="spellEnd"/>
      <w:r w:rsidRPr="005507BD">
        <w:t xml:space="preserve">. Во время практики студенты знакомятся с общей организацией горного и горно-обогатительного производства. На обогатительных фабриках, изучается технология </w:t>
      </w:r>
      <w:proofErr w:type="gramStart"/>
      <w:r w:rsidRPr="005507BD">
        <w:t>пер</w:t>
      </w:r>
      <w:r>
        <w:t>-</w:t>
      </w:r>
      <w:proofErr w:type="spellStart"/>
      <w:r w:rsidRPr="005507BD">
        <w:t>вичной</w:t>
      </w:r>
      <w:proofErr w:type="spellEnd"/>
      <w:proofErr w:type="gramEnd"/>
      <w:r w:rsidRPr="005507BD">
        <w:t xml:space="preserve"> переработки и обогащения добываемых полезных ископаемых. Прохождение практик студентами является важнейшей частью подготовки высококвалифицированных специалистов. Основной задачей практик является закрепление знаний, получаемых </w:t>
      </w:r>
      <w:proofErr w:type="spellStart"/>
      <w:proofErr w:type="gramStart"/>
      <w:r w:rsidRPr="005507BD">
        <w:t>сту</w:t>
      </w:r>
      <w:r>
        <w:t>-</w:t>
      </w:r>
      <w:r w:rsidRPr="005507BD">
        <w:t>дентами</w:t>
      </w:r>
      <w:proofErr w:type="spellEnd"/>
      <w:proofErr w:type="gramEnd"/>
      <w:r w:rsidRPr="005507BD">
        <w:t xml:space="preserve"> в процессе обучения, изучение технологических процессов, аппаратуры, </w:t>
      </w:r>
      <w:proofErr w:type="spellStart"/>
      <w:r w:rsidRPr="005507BD">
        <w:t>приоб</w:t>
      </w:r>
      <w:r>
        <w:t>-</w:t>
      </w:r>
      <w:r w:rsidRPr="005507BD">
        <w:t>ретение</w:t>
      </w:r>
      <w:proofErr w:type="spellEnd"/>
      <w:r w:rsidRPr="005507BD">
        <w:t xml:space="preserve"> практических знаний, изучение организации производства, методов контроля и управления производством. </w:t>
      </w:r>
    </w:p>
    <w:p w:rsidR="00803725" w:rsidRDefault="00803725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803725" w:rsidRPr="0002039F" w:rsidRDefault="00803725" w:rsidP="00803725">
      <w:pPr>
        <w:ind w:firstLine="567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 w:rsidRPr="0002039F">
        <w:rPr>
          <w:b/>
        </w:rP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специализации «</w:t>
      </w:r>
      <w:r>
        <w:t>Обогащение полезных ископаемых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proofErr w:type="spellStart"/>
      <w:r>
        <w:t>выздным</w:t>
      </w:r>
      <w:proofErr w:type="spellEnd"/>
      <w:r w:rsidRPr="0002039F">
        <w:t xml:space="preserve"> способом. </w:t>
      </w:r>
    </w:p>
    <w:p w:rsidR="00803725" w:rsidRPr="0002039F" w:rsidRDefault="00803725" w:rsidP="00803725">
      <w:pPr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803725" w:rsidRPr="0002039F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Нерюнгринская</w:t>
      </w:r>
      <w:proofErr w:type="spellEnd"/>
      <w:r>
        <w:t xml:space="preserve"> обогатительная фабрика </w:t>
      </w:r>
      <w:r w:rsidRPr="0002039F">
        <w:t>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803725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Денисовская</w:t>
      </w:r>
      <w:proofErr w:type="spellEnd"/>
      <w:r>
        <w:t xml:space="preserve"> обогатительная фабрика</w:t>
      </w:r>
      <w:proofErr w:type="gramStart"/>
      <w:r>
        <w:t xml:space="preserve"> ,</w:t>
      </w:r>
      <w:proofErr w:type="gramEnd"/>
      <w:r>
        <w:t xml:space="preserve">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»;</w:t>
      </w:r>
    </w:p>
    <w:p w:rsidR="00803725" w:rsidRPr="0002039F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Инаглинская</w:t>
      </w:r>
      <w:proofErr w:type="spellEnd"/>
      <w:r>
        <w:t xml:space="preserve"> обогатительная фабрика,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803725" w:rsidRPr="0002039F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Эльгинская</w:t>
      </w:r>
      <w:proofErr w:type="spellEnd"/>
      <w:r>
        <w:t xml:space="preserve"> обогатительная фабрика,</w:t>
      </w:r>
      <w:r w:rsidRPr="0002039F">
        <w:t xml:space="preserve">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803725" w:rsidRPr="009F12D1" w:rsidRDefault="00803725" w:rsidP="0080372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803725" w:rsidRPr="009F12D1" w:rsidRDefault="00803725" w:rsidP="00321CB2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803725" w:rsidRPr="009F12D1" w:rsidRDefault="00803725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03725" w:rsidRPr="009F12D1" w:rsidRDefault="00803725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03725" w:rsidRDefault="00803725" w:rsidP="00803725">
      <w:pPr>
        <w:rPr>
          <w:b/>
          <w:bCs/>
        </w:rPr>
      </w:pPr>
    </w:p>
    <w:p w:rsidR="00803725" w:rsidRPr="00D4182C" w:rsidRDefault="00803725" w:rsidP="00803725">
      <w:pPr>
        <w:ind w:firstLine="360"/>
        <w:jc w:val="both"/>
        <w:rPr>
          <w:b/>
          <w:bCs/>
        </w:rPr>
      </w:pPr>
      <w:r w:rsidRPr="00D4182C">
        <w:t xml:space="preserve">I технологическая (производственная) практика базируется на </w:t>
      </w:r>
      <w:r>
        <w:t>базовой части Б</w:t>
      </w:r>
      <w:proofErr w:type="gramStart"/>
      <w:r>
        <w:t>1</w:t>
      </w:r>
      <w:proofErr w:type="gramEnd"/>
      <w:r w:rsidRPr="00D4182C">
        <w:t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«</w:t>
      </w:r>
      <w:r>
        <w:t>Подготовительные процессы обогащения</w:t>
      </w:r>
      <w:r w:rsidRPr="00D4182C">
        <w:t xml:space="preserve">», «Гравитационные </w:t>
      </w:r>
      <w:r>
        <w:t>процессы</w:t>
      </w:r>
      <w:r w:rsidRPr="00D4182C">
        <w:t xml:space="preserve"> обогащения»</w:t>
      </w:r>
      <w:r>
        <w:t>, «Флотационные процессы обогащения».</w:t>
      </w:r>
    </w:p>
    <w:p w:rsidR="00803725" w:rsidRPr="00803725" w:rsidRDefault="00803725" w:rsidP="00803725">
      <w:pPr>
        <w:jc w:val="center"/>
        <w:rPr>
          <w:b/>
          <w:bCs/>
        </w:rPr>
      </w:pPr>
      <w:r>
        <w:rPr>
          <w:b/>
          <w:bCs/>
        </w:rPr>
        <w:t>1.1.3 Форма проведения практики</w:t>
      </w:r>
    </w:p>
    <w:p w:rsidR="00803725" w:rsidRPr="00D756B3" w:rsidRDefault="00803725" w:rsidP="00803725">
      <w:pPr>
        <w:ind w:firstLine="708"/>
        <w:jc w:val="both"/>
        <w:rPr>
          <w:color w:val="000000"/>
        </w:rPr>
      </w:pPr>
      <w:r w:rsidRPr="00D756B3">
        <w:rPr>
          <w:color w:val="000000"/>
        </w:rPr>
        <w:t xml:space="preserve">Производственная практика проходит на промышленных объектах, </w:t>
      </w:r>
      <w:proofErr w:type="gramStart"/>
      <w:r w:rsidRPr="00D756B3">
        <w:rPr>
          <w:color w:val="000000"/>
        </w:rPr>
        <w:t>горно-обо</w:t>
      </w:r>
      <w:r>
        <w:rPr>
          <w:color w:val="000000"/>
        </w:rPr>
        <w:t>-</w:t>
      </w:r>
      <w:proofErr w:type="spellStart"/>
      <w:r w:rsidRPr="00D756B3">
        <w:rPr>
          <w:color w:val="000000"/>
        </w:rPr>
        <w:t>гатительных</w:t>
      </w:r>
      <w:proofErr w:type="spellEnd"/>
      <w:proofErr w:type="gramEnd"/>
      <w:r w:rsidRPr="00D756B3">
        <w:rPr>
          <w:color w:val="000000"/>
        </w:rPr>
        <w:t xml:space="preserve">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803725" w:rsidRPr="00D756B3" w:rsidRDefault="00803725" w:rsidP="00803725">
      <w:pPr>
        <w:pStyle w:val="Default"/>
        <w:jc w:val="both"/>
      </w:pPr>
      <w:r w:rsidRPr="00D756B3"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803725" w:rsidRDefault="00803725" w:rsidP="00803725">
      <w:pPr>
        <w:jc w:val="both"/>
        <w:rPr>
          <w:b/>
          <w:bCs/>
        </w:rPr>
      </w:pPr>
      <w:r w:rsidRPr="00D756B3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803725" w:rsidRPr="006208E7" w:rsidRDefault="00803725" w:rsidP="00803725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03725" w:rsidRPr="007768FD" w:rsidRDefault="00803725" w:rsidP="00803725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5B8">
        <w:rPr>
          <w:rFonts w:ascii="Times New Roman" w:hAnsi="Times New Roman" w:cs="Times New Roman"/>
          <w:sz w:val="24"/>
          <w:szCs w:val="24"/>
        </w:rPr>
        <w:t xml:space="preserve">ереработки твердых полезных ископаемых, строительства и эксплуатации подземных объектов;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</w:r>
      <w:r>
        <w:rPr>
          <w:rFonts w:ascii="Times New Roman" w:hAnsi="Times New Roman" w:cs="Times New Roman"/>
          <w:sz w:val="24"/>
          <w:szCs w:val="24"/>
        </w:rPr>
        <w:t>(ПК-4);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D7D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>(ПК-12);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3D">
        <w:t xml:space="preserve"> </w:t>
      </w:r>
      <w:r w:rsidRPr="006C203D">
        <w:rPr>
          <w:rFonts w:ascii="Times New Roman" w:hAnsi="Times New Roman" w:cs="Times New Roman"/>
          <w:sz w:val="24"/>
          <w:szCs w:val="24"/>
        </w:rPr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rPr>
          <w:rFonts w:ascii="Times New Roman" w:hAnsi="Times New Roman" w:cs="Times New Roman"/>
          <w:sz w:val="24"/>
          <w:szCs w:val="24"/>
        </w:rPr>
        <w:t xml:space="preserve"> (ПК-13)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803725" w:rsidRP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способностью выбирать технологию производства работ по обогащению полезных ископаемых, составлять необходимую документацию </w:t>
      </w:r>
      <w:r>
        <w:rPr>
          <w:rFonts w:ascii="Times New Roman" w:hAnsi="Times New Roman" w:cs="Times New Roman"/>
          <w:sz w:val="24"/>
          <w:szCs w:val="24"/>
        </w:rPr>
        <w:t>(ПСК-6-2)</w:t>
      </w:r>
    </w:p>
    <w:p w:rsidR="00803725" w:rsidRDefault="00803725" w:rsidP="0080372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03725" w:rsidRDefault="00803725" w:rsidP="0080372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803725" w:rsidRPr="00033F86" w:rsidTr="004B0A77">
        <w:tc>
          <w:tcPr>
            <w:tcW w:w="1951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  <w:r w:rsidRPr="00033F86">
              <w:rPr>
                <w:rFonts w:cs="Calibri"/>
              </w:rPr>
              <w:t>компетенции</w:t>
            </w: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Результаты  прохождения практики</w:t>
            </w:r>
          </w:p>
        </w:tc>
      </w:tr>
      <w:tr w:rsidR="00803725" w:rsidRPr="00033F86" w:rsidTr="004B0A77">
        <w:tc>
          <w:tcPr>
            <w:tcW w:w="1951" w:type="dxa"/>
            <w:vMerge w:val="restart"/>
            <w:vAlign w:val="center"/>
          </w:tcPr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D12FA5">
              <w:rPr>
                <w:rFonts w:cs="Calibri"/>
              </w:rPr>
              <w:t>ОК-9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ПК-3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ПК-4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ПК-12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ПК-13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ПСК-6-2</w:t>
            </w: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знать:</w:t>
            </w:r>
          </w:p>
        </w:tc>
      </w:tr>
      <w:tr w:rsidR="00803725" w:rsidRPr="00033F86" w:rsidTr="004B0A77">
        <w:trPr>
          <w:trHeight w:val="562"/>
        </w:trPr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e"/>
            </w:pPr>
            <w:r w:rsidRPr="00033F86">
              <w:t>- приемы оказания первой помощи, методы защиты в условиях чрезвычайных ситуаций;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свойства полезного ископаемого;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взаимосвязь процессов добычи и обогащения;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технологическую схему предприятия;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технологическое оборудование основных и вспомогательных цехов; </w:t>
            </w:r>
          </w:p>
        </w:tc>
      </w:tr>
      <w:tr w:rsidR="00803725" w:rsidRPr="00033F86" w:rsidTr="004B0A77"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уметь:</w:t>
            </w:r>
          </w:p>
        </w:tc>
      </w:tr>
      <w:tr w:rsidR="00803725" w:rsidRPr="00033F86" w:rsidTr="004B0A77">
        <w:trPr>
          <w:trHeight w:val="562"/>
        </w:trPr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e"/>
            </w:pPr>
            <w:r w:rsidRPr="00033F86">
              <w:t>-</w:t>
            </w:r>
            <w:r w:rsidRPr="00033F86">
              <w:rPr>
                <w:b/>
                <w:i/>
              </w:rPr>
              <w:t xml:space="preserve"> </w:t>
            </w:r>
            <w:r w:rsidRPr="00033F86">
              <w:t>применять приемы оказания первой помощи, методы защиты в условиях чрезвычайных ситуациях;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выбирать и рассчитывать основные технологические параметры </w:t>
            </w:r>
            <w:proofErr w:type="gramStart"/>
            <w:r w:rsidRPr="00033F86">
              <w:t>про-</w:t>
            </w:r>
            <w:proofErr w:type="spellStart"/>
            <w:r w:rsidRPr="00033F86">
              <w:t>изводства</w:t>
            </w:r>
            <w:proofErr w:type="spellEnd"/>
            <w:proofErr w:type="gramEnd"/>
            <w:r w:rsidRPr="00033F86">
              <w:t xml:space="preserve"> работ по переработке и обогащению минерального сырья;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вести первичный учет выполняемых работ; </w:t>
            </w:r>
          </w:p>
          <w:p w:rsidR="00803725" w:rsidRPr="00803725" w:rsidRDefault="00803725" w:rsidP="004B0A77">
            <w:pPr>
              <w:pStyle w:val="affe"/>
            </w:pPr>
            <w:r w:rsidRPr="00033F86">
              <w:t xml:space="preserve">- анализировать оперативные и текущие показатели производства; </w:t>
            </w:r>
          </w:p>
          <w:p w:rsidR="00803725" w:rsidRPr="00033F86" w:rsidRDefault="00803725" w:rsidP="004B0A77">
            <w:pPr>
              <w:pStyle w:val="affe"/>
              <w:rPr>
                <w:rFonts w:cs="Calibri"/>
              </w:rPr>
            </w:pPr>
            <w:r w:rsidRPr="00033F86">
              <w:rPr>
                <w:rFonts w:cs="Calibri"/>
              </w:rPr>
              <w:t>-</w:t>
            </w:r>
            <w:r w:rsidRPr="00033F86">
              <w:t>организовать рациональное и безопасное ведение работ при обогащении полезных ископаемых с учетом информации и прогнозных оценок по состоянию технологии обогатительного производства;</w:t>
            </w:r>
          </w:p>
        </w:tc>
      </w:tr>
      <w:tr w:rsidR="00803725" w:rsidRPr="00033F86" w:rsidTr="004B0A77"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владеть: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>-горной и технической терминологией;</w:t>
            </w:r>
          </w:p>
          <w:p w:rsidR="00803725" w:rsidRPr="00033F86" w:rsidRDefault="00803725" w:rsidP="004B0A77">
            <w:pPr>
              <w:pStyle w:val="affe"/>
              <w:rPr>
                <w:rFonts w:cs="Calibri"/>
              </w:rPr>
            </w:pPr>
            <w:r w:rsidRPr="00033F86">
              <w:t>-обосновывать главные параметры обогатительного оборудования</w:t>
            </w:r>
            <w:r w:rsidRPr="00033F86">
              <w:rPr>
                <w:rFonts w:cs="Calibri"/>
              </w:rPr>
              <w:t>.</w:t>
            </w:r>
          </w:p>
        </w:tc>
      </w:tr>
    </w:tbl>
    <w:p w:rsidR="00803725" w:rsidRPr="00336D7D" w:rsidRDefault="00803725" w:rsidP="00803725">
      <w:pPr>
        <w:tabs>
          <w:tab w:val="left" w:pos="0"/>
        </w:tabs>
        <w:rPr>
          <w:b/>
          <w:bCs/>
        </w:rPr>
      </w:pPr>
      <w:r>
        <w:rPr>
          <w:rStyle w:val="FontStyle38"/>
          <w:rFonts w:eastAsia="Calibri"/>
          <w:lang w:eastAsia="en-US"/>
        </w:rPr>
        <w:t xml:space="preserve">            </w:t>
      </w:r>
      <w:r w:rsidRPr="00EA3CE6">
        <w:rPr>
          <w:b/>
          <w:bCs/>
        </w:rPr>
        <w:t>1.3. Место практики в структуре образовательной программы</w:t>
      </w:r>
    </w:p>
    <w:p w:rsidR="00803725" w:rsidRPr="00C32B9D" w:rsidRDefault="00803725" w:rsidP="00803725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837"/>
        <w:gridCol w:w="2278"/>
      </w:tblGrid>
      <w:tr w:rsidR="00803725" w:rsidRPr="007669BD" w:rsidTr="004B0A77">
        <w:tc>
          <w:tcPr>
            <w:tcW w:w="1321" w:type="dxa"/>
            <w:vMerge w:val="restart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03725" w:rsidRPr="007669BD" w:rsidTr="004B0A77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03725" w:rsidRPr="007669BD" w:rsidRDefault="00803725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78" w:type="dxa"/>
            <w:shd w:val="clear" w:color="auto" w:fill="auto"/>
            <w:vAlign w:val="center"/>
          </w:tcPr>
          <w:p w:rsidR="00803725" w:rsidRPr="007669BD" w:rsidRDefault="00803725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803725" w:rsidRPr="007669BD" w:rsidTr="004B0A77">
        <w:tc>
          <w:tcPr>
            <w:tcW w:w="1321" w:type="dxa"/>
            <w:shd w:val="clear" w:color="auto" w:fill="auto"/>
          </w:tcPr>
          <w:p w:rsidR="00803725" w:rsidRPr="00803725" w:rsidRDefault="00803725" w:rsidP="00803725">
            <w:pPr>
              <w:pStyle w:val="aff6"/>
              <w:ind w:left="0" w:firstLine="0"/>
            </w:pPr>
            <w:r w:rsidRPr="00803725">
              <w:t>Б</w:t>
            </w:r>
            <w:proofErr w:type="gramStart"/>
            <w:r w:rsidRPr="00803725">
              <w:t>2</w:t>
            </w:r>
            <w:proofErr w:type="gramEnd"/>
            <w:r w:rsidRPr="00803725">
              <w:t>.Б.05(П)</w:t>
            </w:r>
          </w:p>
        </w:tc>
        <w:tc>
          <w:tcPr>
            <w:tcW w:w="2521" w:type="dxa"/>
            <w:shd w:val="clear" w:color="auto" w:fill="auto"/>
          </w:tcPr>
          <w:p w:rsidR="00803725" w:rsidRDefault="00803725" w:rsidP="004B0A77">
            <w:pPr>
              <w:contextualSpacing/>
              <w:rPr>
                <w:rFonts w:eastAsia="Calibri"/>
              </w:rPr>
            </w:pPr>
            <w:proofErr w:type="spellStart"/>
            <w:r w:rsidRPr="00803725">
              <w:rPr>
                <w:rFonts w:eastAsia="Calibri"/>
                <w:lang w:val="en-US"/>
              </w:rPr>
              <w:t>Производственная</w:t>
            </w:r>
            <w:proofErr w:type="spellEnd"/>
          </w:p>
          <w:p w:rsidR="00803725" w:rsidRPr="00803725" w:rsidRDefault="00803725" w:rsidP="004B0A77">
            <w:pPr>
              <w:contextualSpacing/>
              <w:rPr>
                <w:rFonts w:eastAsia="Calibri"/>
              </w:rPr>
            </w:pPr>
            <w:r w:rsidRPr="00803725">
              <w:rPr>
                <w:rFonts w:eastAsia="Calibri"/>
                <w:lang w:val="en-US"/>
              </w:rPr>
              <w:t xml:space="preserve"> I </w:t>
            </w:r>
            <w:proofErr w:type="spellStart"/>
            <w:r w:rsidRPr="00803725">
              <w:rPr>
                <w:rFonts w:eastAsia="Calibri"/>
                <w:lang w:val="en-US"/>
              </w:rPr>
              <w:t>технологическая</w:t>
            </w:r>
            <w:proofErr w:type="spellEnd"/>
            <w:r w:rsidRPr="0080372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3725">
              <w:rPr>
                <w:rFonts w:eastAsia="Calibri"/>
                <w:lang w:val="en-US"/>
              </w:rPr>
              <w:t>практика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803725" w:rsidRPr="00803725" w:rsidRDefault="00803725" w:rsidP="004B0A77">
            <w:pPr>
              <w:pStyle w:val="aff6"/>
              <w:ind w:left="0"/>
            </w:pPr>
            <w:r w:rsidRPr="0002007B">
              <w:rPr>
                <w:i/>
              </w:rPr>
              <w:t xml:space="preserve">   </w:t>
            </w:r>
            <w:r w:rsidRPr="00803725">
              <w:t>8</w:t>
            </w:r>
          </w:p>
        </w:tc>
        <w:tc>
          <w:tcPr>
            <w:tcW w:w="2837" w:type="dxa"/>
            <w:shd w:val="clear" w:color="auto" w:fill="auto"/>
          </w:tcPr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.Б.35.01 Подготовительные процессы обогащения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.Б.35.02 Гравитационные процессы обогащения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.Б.35.04 Флотационные процессы обогащения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2</w:t>
            </w:r>
            <w:proofErr w:type="gramEnd"/>
            <w:r w:rsidRPr="0002007B">
              <w:t>.Б.04(П) Производственная практика по получению первичных профессиональных умений и навыков (горная)</w:t>
            </w:r>
          </w:p>
        </w:tc>
        <w:tc>
          <w:tcPr>
            <w:tcW w:w="2278" w:type="dxa"/>
            <w:shd w:val="clear" w:color="auto" w:fill="auto"/>
          </w:tcPr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Специализация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2</w:t>
            </w:r>
            <w:proofErr w:type="gramEnd"/>
            <w:r w:rsidRPr="0002007B">
              <w:t>.Б.06(П) Производственная II технологическая практика</w:t>
            </w:r>
          </w:p>
        </w:tc>
      </w:tr>
    </w:tbl>
    <w:p w:rsidR="00803725" w:rsidRDefault="00803725" w:rsidP="00803725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860C28" w:rsidRDefault="00860C28" w:rsidP="00473424"/>
    <w:p w:rsidR="00C515D2" w:rsidRDefault="00C515D2" w:rsidP="00473424"/>
    <w:p w:rsidR="00C515D2" w:rsidRDefault="00C515D2" w:rsidP="00473424"/>
    <w:p w:rsidR="00C515D2" w:rsidRDefault="00C515D2" w:rsidP="00473424"/>
    <w:p w:rsidR="004B0A77" w:rsidRPr="004A1224" w:rsidRDefault="004B0A77" w:rsidP="004B0A77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4B0A77" w:rsidRPr="007A6BFC" w:rsidRDefault="004B0A77" w:rsidP="004B0A77">
      <w:pPr>
        <w:pBdr>
          <w:bottom w:val="single" w:sz="12" w:space="1" w:color="auto"/>
        </w:pBdr>
        <w:jc w:val="center"/>
        <w:rPr>
          <w:b/>
          <w:bCs/>
        </w:rPr>
      </w:pPr>
      <w:r w:rsidRPr="007A6BFC">
        <w:rPr>
          <w:b/>
          <w:bCs/>
        </w:rPr>
        <w:t>к программе практики</w:t>
      </w:r>
    </w:p>
    <w:p w:rsidR="004B0A77" w:rsidRPr="004B0A77" w:rsidRDefault="004B0A77" w:rsidP="004B0A77">
      <w:pPr>
        <w:pBdr>
          <w:bottom w:val="single" w:sz="12" w:space="1" w:color="auto"/>
        </w:pBdr>
        <w:jc w:val="center"/>
        <w:rPr>
          <w:b/>
        </w:rPr>
      </w:pPr>
      <w:r w:rsidRPr="00510E25">
        <w:rPr>
          <w:b/>
        </w:rPr>
        <w:t>Б</w:t>
      </w:r>
      <w:proofErr w:type="gramStart"/>
      <w:r w:rsidRPr="00510E25">
        <w:rPr>
          <w:b/>
        </w:rPr>
        <w:t>2</w:t>
      </w:r>
      <w:proofErr w:type="gramEnd"/>
      <w:r w:rsidRPr="00510E25">
        <w:rPr>
          <w:b/>
        </w:rPr>
        <w:t xml:space="preserve">.Б.06(П)  Производственная </w:t>
      </w:r>
      <w:r w:rsidRPr="00510E25">
        <w:rPr>
          <w:b/>
          <w:lang w:val="en-US"/>
        </w:rPr>
        <w:t>II</w:t>
      </w:r>
      <w:r w:rsidRPr="00510E25">
        <w:rPr>
          <w:b/>
        </w:rPr>
        <w:t xml:space="preserve"> технологическая практика</w:t>
      </w:r>
    </w:p>
    <w:p w:rsidR="004B0A77" w:rsidRDefault="004B0A77" w:rsidP="004B0A77">
      <w:pPr>
        <w:jc w:val="center"/>
      </w:pPr>
      <w:r>
        <w:t xml:space="preserve">Трудоёмкость   </w:t>
      </w:r>
      <w:r w:rsidRPr="00E27133">
        <w:t xml:space="preserve">6 </w:t>
      </w:r>
      <w:proofErr w:type="spellStart"/>
      <w:r w:rsidRPr="00E27133">
        <w:t>з.е</w:t>
      </w:r>
      <w:proofErr w:type="spellEnd"/>
      <w:r w:rsidRPr="00E27133">
        <w:t>.</w:t>
      </w:r>
    </w:p>
    <w:p w:rsidR="004B0A77" w:rsidRPr="00D4182C" w:rsidRDefault="004B0A77" w:rsidP="004B0A77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B0A77" w:rsidRPr="00525021" w:rsidRDefault="004B0A77" w:rsidP="004B0A77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4B0A77" w:rsidRPr="005507BD" w:rsidRDefault="004B0A77" w:rsidP="004B0A77">
      <w:pPr>
        <w:rPr>
          <w:color w:val="000000"/>
        </w:rPr>
      </w:pPr>
    </w:p>
    <w:p w:rsidR="004B0A77" w:rsidRPr="00E23722" w:rsidRDefault="004B0A77" w:rsidP="004B0A77">
      <w:pPr>
        <w:jc w:val="both"/>
        <w:rPr>
          <w:rFonts w:ascii="TimesNewRomanPSMT" w:hAnsi="TimesNewRomanPSMT" w:cs="TimesNewRomanPSMT"/>
        </w:rPr>
      </w:pPr>
      <w:r w:rsidRPr="005507BD">
        <w:rPr>
          <w:b/>
        </w:rPr>
        <w:t>Цели:</w:t>
      </w:r>
      <w:r>
        <w:t xml:space="preserve"> </w:t>
      </w:r>
      <w:r w:rsidRPr="004B0A77">
        <w:t>углубление теоретической подготовки обучающегося, формирование у студентов представления о будущей профессии, приобретение им практических навыков и компетенций, а также опыта самостоятельной профессиональной деятельности на обогатительных фабриках</w:t>
      </w:r>
      <w:r w:rsidRPr="00E23722">
        <w:t>.</w:t>
      </w:r>
    </w:p>
    <w:p w:rsidR="004B0A77" w:rsidRPr="00E65473" w:rsidRDefault="004B0A77" w:rsidP="004B0A77">
      <w:pPr>
        <w:rPr>
          <w:b/>
          <w:bCs/>
        </w:rPr>
      </w:pPr>
      <w:r>
        <w:rPr>
          <w:b/>
          <w:bCs/>
        </w:rPr>
        <w:t>Задачи:</w:t>
      </w:r>
      <w:r w:rsidRPr="005507BD">
        <w:rPr>
          <w:b/>
          <w:bCs/>
        </w:rPr>
        <w:t xml:space="preserve"> </w:t>
      </w:r>
    </w:p>
    <w:p w:rsidR="004B0A77" w:rsidRPr="00E65473" w:rsidRDefault="004B0A77" w:rsidP="004B0A77">
      <w:pPr>
        <w:jc w:val="both"/>
      </w:pPr>
      <w:r w:rsidRPr="00E65473">
        <w:t>Вторая производственная практика формирует у студентов практические навыки, вырабатывает компетенции, которые дают возможность</w:t>
      </w:r>
      <w:r>
        <w:t xml:space="preserve"> </w:t>
      </w:r>
      <w:r w:rsidRPr="00E65473">
        <w:t xml:space="preserve">решать следующие виды </w:t>
      </w:r>
      <w:r>
        <w:t xml:space="preserve"> </w:t>
      </w:r>
      <w:r w:rsidRPr="00E65473">
        <w:t>профессиональных задач:</w:t>
      </w:r>
    </w:p>
    <w:p w:rsidR="004B0A77" w:rsidRDefault="004B0A77" w:rsidP="004B0A77">
      <w:pPr>
        <w:jc w:val="both"/>
      </w:pPr>
      <w:r>
        <w:t>-</w:t>
      </w:r>
      <w:r w:rsidRPr="00E65473">
        <w:t xml:space="preserve"> в области производственно-технологической деятельности: разрабатывать и </w:t>
      </w:r>
      <w:proofErr w:type="spellStart"/>
      <w:proofErr w:type="gramStart"/>
      <w:r>
        <w:t>реали-</w:t>
      </w:r>
      <w:r w:rsidRPr="00E65473">
        <w:t>зовывать</w:t>
      </w:r>
      <w:proofErr w:type="spellEnd"/>
      <w:proofErr w:type="gramEnd"/>
      <w:r w:rsidRPr="00E65473">
        <w:t xml:space="preserve"> мероприятия по совершенствованию и повышению технического уровня горного производства, обеспечению конкурентоспособности организации в современных </w:t>
      </w:r>
      <w:proofErr w:type="spellStart"/>
      <w:r w:rsidRPr="00E65473">
        <w:t>эконо</w:t>
      </w:r>
      <w:r>
        <w:t>-</w:t>
      </w:r>
      <w:r w:rsidRPr="00E65473">
        <w:t>мических</w:t>
      </w:r>
      <w:proofErr w:type="spellEnd"/>
      <w:r w:rsidRPr="00E65473">
        <w:t xml:space="preserve"> условиях; </w:t>
      </w:r>
    </w:p>
    <w:p w:rsidR="004B0A77" w:rsidRPr="00E65473" w:rsidRDefault="004B0A77" w:rsidP="004B0A77">
      <w:pPr>
        <w:jc w:val="both"/>
      </w:pPr>
      <w:r w:rsidRPr="00E65473">
        <w:t xml:space="preserve">эксплуатировать оборудование и технические системы обеспечения эффективной и </w:t>
      </w:r>
      <w:proofErr w:type="gramStart"/>
      <w:r w:rsidRPr="00E65473">
        <w:t>безо</w:t>
      </w:r>
      <w:r>
        <w:t>-</w:t>
      </w:r>
      <w:proofErr w:type="spellStart"/>
      <w:r w:rsidRPr="00E65473">
        <w:t>пасной</w:t>
      </w:r>
      <w:proofErr w:type="spellEnd"/>
      <w:proofErr w:type="gramEnd"/>
      <w:r w:rsidRPr="00E65473">
        <w:t xml:space="preserve"> реализации технологических процессов переработки</w:t>
      </w:r>
      <w:r>
        <w:t xml:space="preserve"> </w:t>
      </w:r>
      <w:r w:rsidRPr="00E65473">
        <w:t xml:space="preserve">твердых полезных </w:t>
      </w:r>
      <w:proofErr w:type="spellStart"/>
      <w:r w:rsidRPr="00E65473">
        <w:t>ископа</w:t>
      </w:r>
      <w:r>
        <w:t>-</w:t>
      </w:r>
      <w:r w:rsidRPr="00E65473">
        <w:t>емых</w:t>
      </w:r>
      <w:proofErr w:type="spellEnd"/>
      <w:r w:rsidRPr="00E65473">
        <w:t>.</w:t>
      </w:r>
    </w:p>
    <w:p w:rsidR="004B0A77" w:rsidRPr="00E65473" w:rsidRDefault="004B0A77" w:rsidP="004B0A77">
      <w:pPr>
        <w:jc w:val="both"/>
      </w:pPr>
      <w:r>
        <w:t>-</w:t>
      </w:r>
      <w:r w:rsidRPr="00E65473">
        <w:t xml:space="preserve"> в области организационно-управленческой деятельности: проводить </w:t>
      </w:r>
      <w:proofErr w:type="gramStart"/>
      <w:r w:rsidRPr="00E65473">
        <w:t>технико-</w:t>
      </w:r>
      <w:proofErr w:type="spellStart"/>
      <w:r w:rsidRPr="00E65473">
        <w:t>экономи</w:t>
      </w:r>
      <w:proofErr w:type="spellEnd"/>
      <w:r>
        <w:t>-</w:t>
      </w:r>
      <w:proofErr w:type="spellStart"/>
      <w:r w:rsidRPr="00E65473">
        <w:t>ческий</w:t>
      </w:r>
      <w:proofErr w:type="spellEnd"/>
      <w:proofErr w:type="gramEnd"/>
      <w:r w:rsidRPr="00E65473">
        <w:t xml:space="preserve"> анализ, комплексно обосновывать принимаемые и реализуемые оперативные ре</w:t>
      </w:r>
      <w:r>
        <w:t>-</w:t>
      </w:r>
      <w:proofErr w:type="spellStart"/>
      <w:r w:rsidRPr="00E65473">
        <w:t>шения</w:t>
      </w:r>
      <w:proofErr w:type="spellEnd"/>
      <w:r w:rsidRPr="00E65473">
        <w:t>, изыскивать возможности</w:t>
      </w:r>
      <w:r>
        <w:t xml:space="preserve"> </w:t>
      </w:r>
      <w:r w:rsidRPr="00E65473">
        <w:t>повышения эффективности производства, содействовать обеспечению</w:t>
      </w:r>
      <w:r>
        <w:t xml:space="preserve"> </w:t>
      </w:r>
      <w:r w:rsidRPr="00E65473">
        <w:t>подразделений предприятия необходимыми техническими данными, нор-</w:t>
      </w:r>
    </w:p>
    <w:p w:rsidR="004B0A77" w:rsidRPr="00E65473" w:rsidRDefault="004B0A77" w:rsidP="004B0A77">
      <w:pPr>
        <w:jc w:val="both"/>
      </w:pPr>
      <w:proofErr w:type="spellStart"/>
      <w:r w:rsidRPr="00E65473">
        <w:t>мативными</w:t>
      </w:r>
      <w:proofErr w:type="spellEnd"/>
      <w:r w:rsidRPr="00E65473">
        <w:t xml:space="preserve"> документами, материалами, оборудованием; осуществлять работу по </w:t>
      </w:r>
      <w:proofErr w:type="spellStart"/>
      <w:proofErr w:type="gramStart"/>
      <w:r w:rsidRPr="00E65473">
        <w:t>совер</w:t>
      </w:r>
      <w:r>
        <w:t>-</w:t>
      </w:r>
      <w:r w:rsidRPr="00E65473">
        <w:t>шенствованию</w:t>
      </w:r>
      <w:proofErr w:type="spellEnd"/>
      <w:proofErr w:type="gramEnd"/>
      <w:r w:rsidRPr="00E65473">
        <w:t xml:space="preserve"> производственной деятельности, </w:t>
      </w:r>
      <w:proofErr w:type="spellStart"/>
      <w:r w:rsidRPr="00E65473">
        <w:t>разработкупроектов</w:t>
      </w:r>
      <w:proofErr w:type="spellEnd"/>
      <w:r w:rsidRPr="00E65473">
        <w:t xml:space="preserve"> и программ развития предприятия (подразделений предприятия);</w:t>
      </w:r>
    </w:p>
    <w:p w:rsidR="004B0A77" w:rsidRPr="00E65473" w:rsidRDefault="004B0A77" w:rsidP="004B0A77">
      <w:pPr>
        <w:jc w:val="both"/>
      </w:pPr>
      <w:r>
        <w:t>-</w:t>
      </w:r>
      <w:r w:rsidRPr="00E65473">
        <w:t xml:space="preserve"> в области научно-исследовательской деятельности: планировать и</w:t>
      </w:r>
      <w:r>
        <w:t xml:space="preserve"> </w:t>
      </w:r>
      <w:r w:rsidRPr="00E65473">
        <w:t xml:space="preserve">выполнять </w:t>
      </w:r>
      <w:proofErr w:type="spellStart"/>
      <w:proofErr w:type="gramStart"/>
      <w:r w:rsidRPr="00E65473">
        <w:t>теорети</w:t>
      </w:r>
      <w:r>
        <w:t>-</w:t>
      </w:r>
      <w:r w:rsidRPr="00E65473">
        <w:t>ческие</w:t>
      </w:r>
      <w:proofErr w:type="spellEnd"/>
      <w:proofErr w:type="gramEnd"/>
      <w:r w:rsidRPr="00E65473">
        <w:t>, экспериментальные и лабораторные исследования, обрабатывать полученные результаты с использованием современных</w:t>
      </w:r>
      <w:r>
        <w:t xml:space="preserve"> </w:t>
      </w:r>
      <w:r w:rsidRPr="00E65473">
        <w:t>информационных технологий;</w:t>
      </w:r>
    </w:p>
    <w:p w:rsidR="004B0A77" w:rsidRPr="00E65473" w:rsidRDefault="004B0A77" w:rsidP="004B0A77">
      <w:pPr>
        <w:jc w:val="both"/>
      </w:pPr>
      <w:r>
        <w:t>-</w:t>
      </w:r>
      <w:r w:rsidRPr="00E65473">
        <w:t xml:space="preserve"> в области проектной деятельности: разрабатывать необходимую</w:t>
      </w:r>
      <w:r>
        <w:t xml:space="preserve"> </w:t>
      </w:r>
      <w:r w:rsidRPr="00E65473">
        <w:t xml:space="preserve">техническую </w:t>
      </w:r>
      <w:proofErr w:type="spellStart"/>
      <w:proofErr w:type="gramStart"/>
      <w:r w:rsidRPr="00E65473">
        <w:t>докумен</w:t>
      </w:r>
      <w:r>
        <w:t>-</w:t>
      </w:r>
      <w:r w:rsidRPr="00E65473">
        <w:t>тацию</w:t>
      </w:r>
      <w:proofErr w:type="spellEnd"/>
      <w:proofErr w:type="gramEnd"/>
      <w:r w:rsidRPr="00E65473">
        <w:t xml:space="preserve"> в составе творческих коллективов и</w:t>
      </w:r>
      <w:r>
        <w:t xml:space="preserve"> самостоя</w:t>
      </w:r>
      <w:r w:rsidRPr="00E65473">
        <w:t>тельно.</w:t>
      </w:r>
    </w:p>
    <w:p w:rsidR="004B0A77" w:rsidRDefault="004B0A77" w:rsidP="004B0A77">
      <w:pPr>
        <w:pStyle w:val="aff6"/>
        <w:ind w:left="0" w:firstLine="440"/>
        <w:rPr>
          <w:rStyle w:val="FontStyle38"/>
        </w:rPr>
      </w:pPr>
    </w:p>
    <w:p w:rsidR="004B0A77" w:rsidRDefault="004B0A77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4B0A77" w:rsidRPr="0002039F" w:rsidRDefault="004B0A77" w:rsidP="004B0A77">
      <w:pPr>
        <w:ind w:firstLine="567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 w:rsidRPr="0002039F">
        <w:rPr>
          <w:b/>
        </w:rP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специализации «</w:t>
      </w:r>
      <w:r>
        <w:t>Обогащение полезных ископаемых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proofErr w:type="spellStart"/>
      <w:r>
        <w:t>выздным</w:t>
      </w:r>
      <w:proofErr w:type="spellEnd"/>
      <w:r w:rsidRPr="0002039F">
        <w:t xml:space="preserve"> способом. </w:t>
      </w:r>
    </w:p>
    <w:p w:rsidR="004B0A77" w:rsidRPr="0002039F" w:rsidRDefault="004B0A77" w:rsidP="004B0A77">
      <w:pPr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4B0A77" w:rsidRPr="0002039F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Нерюнгринская</w:t>
      </w:r>
      <w:proofErr w:type="spellEnd"/>
      <w:r>
        <w:t xml:space="preserve"> обогатительная фабрика </w:t>
      </w:r>
      <w:r w:rsidRPr="0002039F">
        <w:t>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4B0A77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Денисовская</w:t>
      </w:r>
      <w:proofErr w:type="spellEnd"/>
      <w:r>
        <w:t xml:space="preserve"> обогатительная фабрика</w:t>
      </w:r>
      <w:proofErr w:type="gramStart"/>
      <w:r>
        <w:t xml:space="preserve"> ,</w:t>
      </w:r>
      <w:proofErr w:type="gramEnd"/>
      <w:r>
        <w:t xml:space="preserve">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»;</w:t>
      </w:r>
    </w:p>
    <w:p w:rsidR="004B0A77" w:rsidRPr="0002039F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Инаглинская</w:t>
      </w:r>
      <w:proofErr w:type="spellEnd"/>
      <w:r>
        <w:t xml:space="preserve"> обогатительная фабрика,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4B0A77" w:rsidRPr="0002039F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Эльгинская</w:t>
      </w:r>
      <w:proofErr w:type="spellEnd"/>
      <w:r>
        <w:t xml:space="preserve"> обогатительная фабрика,</w:t>
      </w:r>
      <w:r w:rsidRPr="0002039F">
        <w:t xml:space="preserve">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4B0A77" w:rsidRPr="0002039F" w:rsidRDefault="004B0A77" w:rsidP="004B0A77">
      <w:pPr>
        <w:pStyle w:val="aff6"/>
        <w:shd w:val="clear" w:color="auto" w:fill="FFFFFF"/>
      </w:pPr>
    </w:p>
    <w:p w:rsidR="004B0A77" w:rsidRPr="009F12D1" w:rsidRDefault="004B0A77" w:rsidP="004B0A77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4B0A77" w:rsidRPr="009F12D1" w:rsidRDefault="004B0A77" w:rsidP="00321CB2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4B0A77" w:rsidRPr="009F12D1" w:rsidRDefault="004B0A77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4B0A77" w:rsidRPr="009F12D1" w:rsidRDefault="004B0A77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B0A77" w:rsidRDefault="004B0A77" w:rsidP="004B0A77">
      <w:pPr>
        <w:rPr>
          <w:b/>
          <w:bCs/>
        </w:rPr>
      </w:pPr>
    </w:p>
    <w:p w:rsidR="004B0A77" w:rsidRPr="00E65473" w:rsidRDefault="004B0A77" w:rsidP="004B0A77">
      <w:pPr>
        <w:ind w:firstLine="360"/>
        <w:jc w:val="both"/>
        <w:rPr>
          <w:b/>
          <w:bCs/>
        </w:rPr>
      </w:pPr>
      <w:r w:rsidRPr="007A6BFC">
        <w:t xml:space="preserve">Производственная </w:t>
      </w:r>
      <w:r w:rsidRPr="007A6BFC">
        <w:rPr>
          <w:lang w:val="en-US"/>
        </w:rPr>
        <w:t>II</w:t>
      </w:r>
      <w:r>
        <w:t xml:space="preserve"> технологическая практика</w:t>
      </w:r>
      <w:r w:rsidRPr="00D4182C">
        <w:t xml:space="preserve"> базируется на </w:t>
      </w:r>
      <w:r>
        <w:t>базовой части Б</w:t>
      </w:r>
      <w:proofErr w:type="gramStart"/>
      <w:r>
        <w:t>1</w:t>
      </w:r>
      <w:proofErr w:type="gramEnd"/>
      <w:r w:rsidRPr="00D4182C">
        <w:t xml:space="preserve"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</w:t>
      </w:r>
      <w:r>
        <w:t>Б</w:t>
      </w:r>
      <w:proofErr w:type="gramStart"/>
      <w:r>
        <w:t>1</w:t>
      </w:r>
      <w:proofErr w:type="gramEnd"/>
      <w:r>
        <w:t>.Б.35.</w:t>
      </w:r>
    </w:p>
    <w:p w:rsidR="004B0A77" w:rsidRDefault="004B0A77" w:rsidP="004B0A77">
      <w:pPr>
        <w:jc w:val="center"/>
        <w:rPr>
          <w:b/>
          <w:bCs/>
        </w:rPr>
      </w:pPr>
    </w:p>
    <w:p w:rsidR="004B0A77" w:rsidRPr="004B0A77" w:rsidRDefault="004B0A77" w:rsidP="004B0A77">
      <w:pPr>
        <w:jc w:val="center"/>
        <w:rPr>
          <w:b/>
          <w:bCs/>
        </w:rPr>
      </w:pPr>
      <w:r>
        <w:rPr>
          <w:b/>
          <w:bCs/>
        </w:rPr>
        <w:t>1.1.3 Форма проведения практики</w:t>
      </w:r>
    </w:p>
    <w:p w:rsidR="004B0A77" w:rsidRPr="00D756B3" w:rsidRDefault="004B0A77" w:rsidP="004B0A77">
      <w:pPr>
        <w:ind w:firstLine="708"/>
        <w:jc w:val="both"/>
        <w:rPr>
          <w:color w:val="000000"/>
        </w:rPr>
      </w:pPr>
      <w:r w:rsidRPr="00D756B3">
        <w:rPr>
          <w:color w:val="000000"/>
        </w:rPr>
        <w:t xml:space="preserve">Производственная практика проходит на промышленных объектах, </w:t>
      </w:r>
      <w:proofErr w:type="gramStart"/>
      <w:r w:rsidRPr="00D756B3">
        <w:rPr>
          <w:color w:val="000000"/>
        </w:rPr>
        <w:t>горно-обо</w:t>
      </w:r>
      <w:r>
        <w:rPr>
          <w:color w:val="000000"/>
        </w:rPr>
        <w:t>-</w:t>
      </w:r>
      <w:proofErr w:type="spellStart"/>
      <w:r w:rsidRPr="00D756B3">
        <w:rPr>
          <w:color w:val="000000"/>
        </w:rPr>
        <w:t>гатительных</w:t>
      </w:r>
      <w:proofErr w:type="spellEnd"/>
      <w:proofErr w:type="gramEnd"/>
      <w:r w:rsidRPr="00D756B3">
        <w:rPr>
          <w:color w:val="000000"/>
        </w:rPr>
        <w:t xml:space="preserve">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4B0A77" w:rsidRPr="00D756B3" w:rsidRDefault="004B0A77" w:rsidP="004B0A77">
      <w:pPr>
        <w:pStyle w:val="Default"/>
        <w:jc w:val="both"/>
      </w:pPr>
      <w:r w:rsidRPr="00D756B3"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4B0A77" w:rsidRPr="00D756B3" w:rsidRDefault="004B0A77" w:rsidP="004B0A77">
      <w:pPr>
        <w:jc w:val="both"/>
        <w:rPr>
          <w:b/>
          <w:bCs/>
        </w:rPr>
      </w:pPr>
      <w:r w:rsidRPr="00D756B3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4B0A77" w:rsidRPr="006208E7" w:rsidRDefault="004B0A77" w:rsidP="004B0A77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4B0A77" w:rsidRPr="007768FD" w:rsidRDefault="004B0A77" w:rsidP="004B0A77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5B8">
        <w:rPr>
          <w:rFonts w:ascii="Times New Roman" w:hAnsi="Times New Roman" w:cs="Times New Roman"/>
          <w:sz w:val="24"/>
          <w:szCs w:val="24"/>
        </w:rPr>
        <w:t xml:space="preserve">ереработки твердых полезных ископаемых, строительства и эксплуатации подземных объектов;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</w:r>
      <w:r>
        <w:rPr>
          <w:rFonts w:ascii="Times New Roman" w:hAnsi="Times New Roman" w:cs="Times New Roman"/>
          <w:sz w:val="24"/>
          <w:szCs w:val="24"/>
        </w:rPr>
        <w:t>(ПК-4);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</w:t>
      </w:r>
      <w:proofErr w:type="gramStart"/>
      <w:r w:rsidRPr="00F83E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ПК-5);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 xml:space="preserve">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 </w:t>
      </w:r>
      <w:r>
        <w:rPr>
          <w:rFonts w:ascii="Times New Roman" w:hAnsi="Times New Roman" w:cs="Times New Roman"/>
          <w:sz w:val="24"/>
          <w:szCs w:val="24"/>
        </w:rPr>
        <w:t>(ПК-11);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EB1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>(ПК-12);</w:t>
      </w:r>
    </w:p>
    <w:p w:rsidR="004B0A77" w:rsidRPr="00F83EB1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EB1">
        <w:rPr>
          <w:rFonts w:ascii="Times New Roman" w:hAnsi="Times New Roman" w:cs="Times New Roman"/>
          <w:sz w:val="24"/>
          <w:szCs w:val="24"/>
        </w:rPr>
        <w:t>- 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A77" w:rsidRPr="00F83EB1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EB1"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 xml:space="preserve"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</w:t>
      </w:r>
      <w:r>
        <w:rPr>
          <w:rFonts w:ascii="Times New Roman" w:hAnsi="Times New Roman" w:cs="Times New Roman"/>
          <w:sz w:val="24"/>
          <w:szCs w:val="24"/>
        </w:rPr>
        <w:t>(ПК-21);</w:t>
      </w:r>
    </w:p>
    <w:p w:rsidR="004B0A77" w:rsidRPr="00F83EB1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EB1"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 xml:space="preserve"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</w:t>
      </w:r>
      <w:r>
        <w:rPr>
          <w:rFonts w:ascii="Times New Roman" w:hAnsi="Times New Roman" w:cs="Times New Roman"/>
          <w:sz w:val="24"/>
          <w:szCs w:val="24"/>
        </w:rPr>
        <w:t>(ПК-22);</w:t>
      </w:r>
    </w:p>
    <w:p w:rsidR="004B0A77" w:rsidRPr="006C203D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способностью выбирать технологию производства работ по обогащению полезных ископаемых, составлять необходимую документацию </w:t>
      </w:r>
      <w:r>
        <w:rPr>
          <w:rFonts w:ascii="Times New Roman" w:hAnsi="Times New Roman" w:cs="Times New Roman"/>
          <w:sz w:val="24"/>
          <w:szCs w:val="24"/>
        </w:rPr>
        <w:t>(ПСК-6-2).</w:t>
      </w:r>
    </w:p>
    <w:p w:rsidR="004B0A77" w:rsidRDefault="004B0A77" w:rsidP="004B0A77">
      <w:pPr>
        <w:pStyle w:val="aff6"/>
        <w:shd w:val="clear" w:color="auto" w:fill="FFFFFF"/>
        <w:ind w:left="0"/>
        <w:rPr>
          <w:i/>
        </w:rPr>
      </w:pPr>
    </w:p>
    <w:p w:rsidR="004B0A77" w:rsidRDefault="004B0A77" w:rsidP="004B0A7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4B0A77" w:rsidRDefault="004B0A77" w:rsidP="004B0A7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4B0A77" w:rsidRPr="00033F86" w:rsidTr="004B0A77">
        <w:tc>
          <w:tcPr>
            <w:tcW w:w="1951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  <w:r w:rsidRPr="00033F86">
              <w:rPr>
                <w:rFonts w:cs="Calibri"/>
              </w:rPr>
              <w:t>компетенции</w:t>
            </w: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Результаты  прохождения практики</w:t>
            </w:r>
          </w:p>
        </w:tc>
      </w:tr>
      <w:tr w:rsidR="004B0A77" w:rsidRPr="00033F86" w:rsidTr="004B0A77">
        <w:tc>
          <w:tcPr>
            <w:tcW w:w="1951" w:type="dxa"/>
            <w:vMerge w:val="restart"/>
            <w:vAlign w:val="center"/>
          </w:tcPr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ОК-9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ПК-3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ПК-4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ПК-5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ПК-6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ПК-11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ПК-12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ПК-20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ПК-21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ПК-22</w:t>
            </w:r>
          </w:p>
          <w:p w:rsidR="004B0A77" w:rsidRPr="00033F86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ПСК-6-2</w:t>
            </w: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знать:</w:t>
            </w:r>
          </w:p>
        </w:tc>
      </w:tr>
      <w:tr w:rsidR="004B0A77" w:rsidRPr="00033F86" w:rsidTr="004B0A77">
        <w:trPr>
          <w:trHeight w:val="562"/>
        </w:trPr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e"/>
            </w:pPr>
            <w:r w:rsidRPr="00033F86">
              <w:t>- приемы оказания первой помощи, методы защиты в условиях чрезвычайных ситуаций;</w:t>
            </w:r>
          </w:p>
          <w:p w:rsidR="004B0A77" w:rsidRDefault="004B0A77" w:rsidP="004B0A77">
            <w:pPr>
              <w:pStyle w:val="affe"/>
            </w:pPr>
            <w:r w:rsidRPr="00033F86">
              <w:t xml:space="preserve">- свойства полезного ископаемого; </w:t>
            </w:r>
          </w:p>
          <w:p w:rsidR="004B0A77" w:rsidRPr="00D3532C" w:rsidRDefault="004B0A77" w:rsidP="004B0A77"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 w:rsidRPr="00D3532C">
              <w:t xml:space="preserve">закономерности разделения минералов на основе различия их </w:t>
            </w:r>
            <w:proofErr w:type="spellStart"/>
            <w:r>
              <w:t>ф</w:t>
            </w:r>
            <w:r w:rsidRPr="00D3532C">
              <w:t>изи</w:t>
            </w:r>
            <w:proofErr w:type="spellEnd"/>
            <w:r>
              <w:t>-</w:t>
            </w:r>
          </w:p>
          <w:p w:rsidR="004B0A77" w:rsidRPr="00033F86" w:rsidRDefault="004B0A77" w:rsidP="004B0A77">
            <w:pPr>
              <w:pStyle w:val="affe"/>
            </w:pPr>
            <w:proofErr w:type="spellStart"/>
            <w:r w:rsidRPr="00D3532C">
              <w:t>ческих</w:t>
            </w:r>
            <w:proofErr w:type="spellEnd"/>
            <w:r w:rsidRPr="00D3532C">
              <w:t xml:space="preserve"> </w:t>
            </w:r>
            <w:r>
              <w:t xml:space="preserve"> и </w:t>
            </w:r>
            <w:r w:rsidRPr="00D3532C">
              <w:t>химических свойств;</w:t>
            </w:r>
          </w:p>
          <w:p w:rsidR="004B0A77" w:rsidRPr="00033F86" w:rsidRDefault="004B0A77" w:rsidP="004B0A77">
            <w:pPr>
              <w:pStyle w:val="affe"/>
            </w:pPr>
            <w:r w:rsidRPr="00033F86">
              <w:t xml:space="preserve">- технологическую схему предприятия; </w:t>
            </w:r>
          </w:p>
          <w:p w:rsidR="004B0A77" w:rsidRDefault="004B0A77" w:rsidP="004B0A77">
            <w:pPr>
              <w:pStyle w:val="affe"/>
            </w:pPr>
            <w:r w:rsidRPr="00033F86">
              <w:t>- технологическое оборудование основных и вспомогательных цехов;</w:t>
            </w:r>
          </w:p>
          <w:p w:rsidR="004B0A77" w:rsidRPr="00D3532C" w:rsidRDefault="004B0A77" w:rsidP="004B0A77">
            <w:r>
              <w:t>-</w:t>
            </w:r>
            <w:r w:rsidRPr="00D3532C">
              <w:t>принцип действия, устройство и технические характеристики</w:t>
            </w:r>
            <w:r>
              <w:t xml:space="preserve"> </w:t>
            </w:r>
            <w:proofErr w:type="gramStart"/>
            <w:r>
              <w:t>о</w:t>
            </w:r>
            <w:r w:rsidRPr="00D3532C">
              <w:t>бо</w:t>
            </w:r>
            <w:proofErr w:type="gramEnd"/>
            <w:r>
              <w:t>-</w:t>
            </w:r>
          </w:p>
          <w:p w:rsidR="004B0A77" w:rsidRPr="00D3532C" w:rsidRDefault="004B0A77" w:rsidP="004B0A77">
            <w:pPr>
              <w:pStyle w:val="affe"/>
            </w:pPr>
            <w:proofErr w:type="spellStart"/>
            <w:r w:rsidRPr="00D3532C">
              <w:t>гатительных</w:t>
            </w:r>
            <w:proofErr w:type="spellEnd"/>
            <w:r w:rsidRPr="00D3532C">
              <w:t xml:space="preserve"> машин и аппаратов;</w:t>
            </w:r>
            <w:r>
              <w:t xml:space="preserve"> </w:t>
            </w:r>
          </w:p>
          <w:p w:rsidR="004B0A77" w:rsidRPr="00D3532C" w:rsidRDefault="004B0A77" w:rsidP="004B0A77">
            <w:r w:rsidRPr="00D3532C">
              <w:t xml:space="preserve">-процессы и технологии переработки и обогащения </w:t>
            </w:r>
            <w:proofErr w:type="gramStart"/>
            <w:r w:rsidRPr="00D3532C">
              <w:t>твердых</w:t>
            </w:r>
            <w:proofErr w:type="gramEnd"/>
            <w:r>
              <w:t xml:space="preserve"> </w:t>
            </w:r>
            <w:r w:rsidRPr="00D3532C">
              <w:t>полез</w:t>
            </w:r>
            <w:r>
              <w:t>-</w:t>
            </w:r>
          </w:p>
          <w:p w:rsidR="004B0A77" w:rsidRPr="00033F86" w:rsidRDefault="004B0A77" w:rsidP="004B0A77">
            <w:pPr>
              <w:pStyle w:val="affe"/>
            </w:pPr>
            <w:proofErr w:type="spellStart"/>
            <w:r w:rsidRPr="00D3532C">
              <w:t>ных</w:t>
            </w:r>
            <w:proofErr w:type="spellEnd"/>
            <w:r w:rsidRPr="00D3532C">
              <w:t xml:space="preserve"> ископаемых;</w:t>
            </w:r>
          </w:p>
        </w:tc>
      </w:tr>
      <w:tr w:rsidR="004B0A77" w:rsidRPr="00033F86" w:rsidTr="004B0A77"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уметь:</w:t>
            </w:r>
          </w:p>
        </w:tc>
      </w:tr>
      <w:tr w:rsidR="004B0A77" w:rsidRPr="00033F86" w:rsidTr="004B0A77">
        <w:trPr>
          <w:trHeight w:val="562"/>
        </w:trPr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e"/>
            </w:pPr>
            <w:r w:rsidRPr="00033F86">
              <w:t>-</w:t>
            </w:r>
            <w:r w:rsidRPr="00033F86">
              <w:rPr>
                <w:b/>
                <w:i/>
              </w:rPr>
              <w:t xml:space="preserve"> </w:t>
            </w:r>
            <w:r w:rsidRPr="00033F86">
              <w:t>применять приемы оказания первой помощи, методы защиты в условиях чрезвычайных ситуациях;</w:t>
            </w:r>
          </w:p>
          <w:p w:rsidR="004B0A77" w:rsidRPr="00033F86" w:rsidRDefault="004B0A77" w:rsidP="004B0A77">
            <w:pPr>
              <w:pStyle w:val="affe"/>
            </w:pPr>
            <w:r w:rsidRPr="00033F86">
              <w:t xml:space="preserve">- выбирать и рассчитывать основные технологические параметры </w:t>
            </w:r>
            <w:proofErr w:type="gramStart"/>
            <w:r w:rsidRPr="00033F86">
              <w:t>про-</w:t>
            </w:r>
            <w:proofErr w:type="spellStart"/>
            <w:r w:rsidRPr="00033F86">
              <w:t>изводства</w:t>
            </w:r>
            <w:proofErr w:type="spellEnd"/>
            <w:proofErr w:type="gramEnd"/>
            <w:r w:rsidRPr="00033F86">
              <w:t xml:space="preserve"> работ по переработке и обогащению минерального сырья; </w:t>
            </w:r>
          </w:p>
          <w:p w:rsidR="004B0A77" w:rsidRPr="00D3532C" w:rsidRDefault="004B0A77" w:rsidP="004B0A77">
            <w:pPr>
              <w:pStyle w:val="affe"/>
            </w:pPr>
            <w:r w:rsidRPr="00033F86">
              <w:t xml:space="preserve">- анализировать оперативные и текущие показатели производства; </w:t>
            </w:r>
          </w:p>
          <w:p w:rsidR="004B0A77" w:rsidRPr="00D3532C" w:rsidRDefault="004B0A77" w:rsidP="004B0A77">
            <w:r w:rsidRPr="00D3532C">
              <w:t xml:space="preserve">-принимать технические решения по обеспечению безопасных </w:t>
            </w:r>
            <w:proofErr w:type="spellStart"/>
            <w:proofErr w:type="gramStart"/>
            <w:r w:rsidRPr="00D3532C">
              <w:t>усло</w:t>
            </w:r>
            <w:r>
              <w:t>-</w:t>
            </w:r>
            <w:r w:rsidRPr="00D3532C">
              <w:t>вий</w:t>
            </w:r>
            <w:proofErr w:type="spellEnd"/>
            <w:proofErr w:type="gramEnd"/>
            <w:r w:rsidRPr="00D3532C">
              <w:t xml:space="preserve"> труда и снижению вредного влияния процессов обогащения</w:t>
            </w:r>
            <w:r>
              <w:t xml:space="preserve"> </w:t>
            </w:r>
            <w:r w:rsidRPr="00D3532C">
              <w:t>на окружающую среду;</w:t>
            </w:r>
          </w:p>
          <w:p w:rsidR="004B0A77" w:rsidRPr="00D3532C" w:rsidRDefault="004B0A77" w:rsidP="004B0A77">
            <w:r w:rsidRPr="00D3532C">
              <w:t xml:space="preserve">-проводить мониторинг параметров технологического процесса и </w:t>
            </w:r>
            <w:proofErr w:type="gramStart"/>
            <w:r w:rsidRPr="00D3532C">
              <w:t>обо</w:t>
            </w:r>
            <w:r>
              <w:t>-</w:t>
            </w:r>
            <w:proofErr w:type="spellStart"/>
            <w:r w:rsidRPr="00D3532C">
              <w:t>рудования</w:t>
            </w:r>
            <w:proofErr w:type="spellEnd"/>
            <w:proofErr w:type="gramEnd"/>
            <w:r w:rsidRPr="00D3532C">
              <w:t>;</w:t>
            </w:r>
          </w:p>
          <w:p w:rsidR="004B0A77" w:rsidRPr="00D3532C" w:rsidRDefault="004B0A77" w:rsidP="004B0A77">
            <w:r w:rsidRPr="00D3532C">
              <w:t>-анализировать устойчивость технологического процесса и</w:t>
            </w:r>
            <w:r>
              <w:t xml:space="preserve"> </w:t>
            </w:r>
            <w:r w:rsidRPr="00D3532C">
              <w:t>качество выпускаемой продукции.</w:t>
            </w:r>
          </w:p>
        </w:tc>
      </w:tr>
      <w:tr w:rsidR="004B0A77" w:rsidRPr="00033F86" w:rsidTr="004B0A77"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владеть:</w:t>
            </w:r>
          </w:p>
          <w:p w:rsidR="004B0A77" w:rsidRPr="009772BD" w:rsidRDefault="004B0A77" w:rsidP="004B0A77">
            <w:pPr>
              <w:pStyle w:val="affe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 w:rsidRPr="009772BD">
              <w:t>научной терминологией в области обогащения;</w:t>
            </w:r>
          </w:p>
          <w:p w:rsidR="004B0A77" w:rsidRPr="009772BD" w:rsidRDefault="004B0A77" w:rsidP="004B0A77">
            <w:r w:rsidRPr="009772BD">
              <w:t>-методами эффективной эксплуатации горно-обогатительной техники;</w:t>
            </w:r>
          </w:p>
          <w:p w:rsidR="004B0A77" w:rsidRPr="009772BD" w:rsidRDefault="004B0A77" w:rsidP="004B0A77">
            <w:r>
              <w:t>-</w:t>
            </w:r>
            <w:r w:rsidRPr="009772BD">
              <w:t xml:space="preserve">методами анализа </w:t>
            </w:r>
            <w:proofErr w:type="spellStart"/>
            <w:proofErr w:type="gramStart"/>
            <w:r w:rsidRPr="009772BD">
              <w:t>технико</w:t>
            </w:r>
            <w:proofErr w:type="spellEnd"/>
            <w:r>
              <w:t xml:space="preserve"> </w:t>
            </w:r>
            <w:r w:rsidRPr="009772BD">
              <w:t>- экономических</w:t>
            </w:r>
            <w:proofErr w:type="gramEnd"/>
            <w:r w:rsidRPr="009772BD">
              <w:t xml:space="preserve"> показателей</w:t>
            </w:r>
            <w:r>
              <w:t xml:space="preserve"> </w:t>
            </w:r>
            <w:r w:rsidRPr="009772BD">
              <w:t>работы гор</w:t>
            </w:r>
            <w:r>
              <w:t>-</w:t>
            </w:r>
            <w:r w:rsidRPr="009772BD">
              <w:t>но-обогатительного предприятия;</w:t>
            </w:r>
          </w:p>
        </w:tc>
      </w:tr>
    </w:tbl>
    <w:p w:rsidR="004B0A77" w:rsidRDefault="004B0A77" w:rsidP="004B0A77">
      <w:pPr>
        <w:pStyle w:val="aff6"/>
        <w:ind w:left="0"/>
        <w:rPr>
          <w:rStyle w:val="FontStyle38"/>
        </w:rPr>
      </w:pPr>
    </w:p>
    <w:p w:rsidR="004B0A77" w:rsidRPr="00EA3CE6" w:rsidRDefault="004B0A77" w:rsidP="004B0A77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4B0A77" w:rsidRPr="006D6F1C" w:rsidRDefault="004B0A77" w:rsidP="004B0A77">
      <w:pPr>
        <w:pStyle w:val="aff6"/>
        <w:ind w:left="426"/>
        <w:jc w:val="center"/>
        <w:rPr>
          <w:b/>
        </w:rPr>
      </w:pPr>
    </w:p>
    <w:p w:rsidR="004B0A77" w:rsidRPr="00C32B9D" w:rsidRDefault="004B0A77" w:rsidP="004B0A77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837"/>
        <w:gridCol w:w="2278"/>
      </w:tblGrid>
      <w:tr w:rsidR="004B0A77" w:rsidRPr="007669BD" w:rsidTr="004B0A77">
        <w:tc>
          <w:tcPr>
            <w:tcW w:w="1321" w:type="dxa"/>
            <w:vMerge w:val="restart"/>
            <w:shd w:val="clear" w:color="auto" w:fill="auto"/>
          </w:tcPr>
          <w:p w:rsidR="004B0A77" w:rsidRPr="004B0A77" w:rsidRDefault="004B0A77" w:rsidP="004B0A77">
            <w:pPr>
              <w:rPr>
                <w:b/>
                <w:sz w:val="20"/>
                <w:szCs w:val="20"/>
              </w:rPr>
            </w:pPr>
            <w:r w:rsidRPr="004B0A7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4B0A77" w:rsidRPr="007669BD" w:rsidRDefault="004B0A77" w:rsidP="004B0A77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B0A77" w:rsidRPr="007669BD" w:rsidRDefault="004B0A77" w:rsidP="004B0A77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4B0A77" w:rsidRPr="007669BD" w:rsidTr="004B0A77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B0A77" w:rsidRPr="007669BD" w:rsidRDefault="004B0A77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78" w:type="dxa"/>
            <w:shd w:val="clear" w:color="auto" w:fill="auto"/>
            <w:vAlign w:val="center"/>
          </w:tcPr>
          <w:p w:rsidR="004B0A77" w:rsidRPr="007669BD" w:rsidRDefault="004B0A77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4B0A77" w:rsidRPr="007669BD" w:rsidTr="004B0A77">
        <w:tc>
          <w:tcPr>
            <w:tcW w:w="1321" w:type="dxa"/>
            <w:shd w:val="clear" w:color="auto" w:fill="auto"/>
          </w:tcPr>
          <w:p w:rsidR="004B0A77" w:rsidRPr="00D67359" w:rsidRDefault="004B0A77" w:rsidP="004B0A77">
            <w:pPr>
              <w:pStyle w:val="aff6"/>
              <w:ind w:left="0" w:firstLine="0"/>
            </w:pPr>
            <w:r w:rsidRPr="00D67359">
              <w:t>Б</w:t>
            </w:r>
            <w:proofErr w:type="gramStart"/>
            <w:r w:rsidRPr="00D67359">
              <w:t>2</w:t>
            </w:r>
            <w:proofErr w:type="gramEnd"/>
            <w:r w:rsidRPr="00D67359">
              <w:t>.Б.06(П)</w:t>
            </w:r>
          </w:p>
        </w:tc>
        <w:tc>
          <w:tcPr>
            <w:tcW w:w="2521" w:type="dxa"/>
            <w:shd w:val="clear" w:color="auto" w:fill="auto"/>
          </w:tcPr>
          <w:p w:rsidR="007A2C57" w:rsidRDefault="004B0A77" w:rsidP="004B0A77">
            <w:pPr>
              <w:contextualSpacing/>
              <w:rPr>
                <w:rFonts w:eastAsia="Calibri"/>
              </w:rPr>
            </w:pPr>
            <w:proofErr w:type="spellStart"/>
            <w:r w:rsidRPr="00510E25">
              <w:rPr>
                <w:rFonts w:eastAsia="Calibri"/>
                <w:lang w:val="en-US"/>
              </w:rPr>
              <w:t>Производственная</w:t>
            </w:r>
            <w:proofErr w:type="spellEnd"/>
            <w:r w:rsidRPr="00510E25">
              <w:rPr>
                <w:rFonts w:eastAsia="Calibri"/>
                <w:lang w:val="en-US"/>
              </w:rPr>
              <w:t xml:space="preserve"> </w:t>
            </w:r>
          </w:p>
          <w:p w:rsidR="004B0A77" w:rsidRPr="00D67359" w:rsidRDefault="004B0A77" w:rsidP="004B0A77">
            <w:pPr>
              <w:contextualSpacing/>
              <w:rPr>
                <w:rFonts w:eastAsia="Calibri"/>
              </w:rPr>
            </w:pPr>
            <w:r w:rsidRPr="00510E25">
              <w:rPr>
                <w:rFonts w:eastAsia="Calibri"/>
                <w:lang w:val="en-US"/>
              </w:rPr>
              <w:t xml:space="preserve">II </w:t>
            </w:r>
            <w:proofErr w:type="spellStart"/>
            <w:r w:rsidRPr="00510E25">
              <w:rPr>
                <w:rFonts w:eastAsia="Calibri"/>
                <w:lang w:val="en-US"/>
              </w:rPr>
              <w:t>технологическая</w:t>
            </w:r>
            <w:proofErr w:type="spellEnd"/>
            <w:r w:rsidRPr="00510E2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10E25">
              <w:rPr>
                <w:rFonts w:eastAsia="Calibri"/>
                <w:lang w:val="en-US"/>
              </w:rPr>
              <w:t>практика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4B0A77" w:rsidRPr="00D67359" w:rsidRDefault="004B0A77" w:rsidP="004B0A77">
            <w:pPr>
              <w:pStyle w:val="aff6"/>
              <w:ind w:left="0"/>
            </w:pPr>
            <w:r>
              <w:t>А</w:t>
            </w:r>
            <w:proofErr w:type="gramStart"/>
            <w:r>
              <w:t>,В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4B0A77" w:rsidRPr="00ED44F4" w:rsidRDefault="004B0A77" w:rsidP="004B0A77">
            <w:pPr>
              <w:pStyle w:val="affe"/>
            </w:pPr>
            <w:r w:rsidRPr="00ED44F4">
              <w:t>Б</w:t>
            </w:r>
            <w:proofErr w:type="gramStart"/>
            <w:r w:rsidRPr="00ED44F4">
              <w:t>1</w:t>
            </w:r>
            <w:proofErr w:type="gramEnd"/>
            <w:r w:rsidRPr="00ED44F4">
              <w:t>.Б.35</w:t>
            </w:r>
          </w:p>
          <w:p w:rsidR="004B0A77" w:rsidRDefault="004B0A77" w:rsidP="004B0A77">
            <w:pPr>
              <w:pStyle w:val="affe"/>
            </w:pPr>
            <w:r w:rsidRPr="00ED44F4">
              <w:t xml:space="preserve">Специализация </w:t>
            </w:r>
          </w:p>
          <w:p w:rsidR="004B0A77" w:rsidRPr="00ED44F4" w:rsidRDefault="004B0A77" w:rsidP="004B0A77">
            <w:pPr>
              <w:pStyle w:val="affe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 Вариативная часть</w:t>
            </w:r>
          </w:p>
          <w:p w:rsidR="004B0A77" w:rsidRPr="00D67359" w:rsidRDefault="004B0A77" w:rsidP="004B0A77">
            <w:pPr>
              <w:pStyle w:val="affe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.Б.05(П) </w:t>
            </w:r>
            <w:r w:rsidRPr="00D67359">
              <w:t xml:space="preserve">Производственная </w:t>
            </w:r>
            <w:r w:rsidRPr="00D67359">
              <w:rPr>
                <w:lang w:val="en-US"/>
              </w:rPr>
              <w:t>I</w:t>
            </w:r>
            <w:r w:rsidRPr="00D67359">
              <w:t xml:space="preserve"> технологическая практика</w:t>
            </w:r>
          </w:p>
        </w:tc>
        <w:tc>
          <w:tcPr>
            <w:tcW w:w="2278" w:type="dxa"/>
            <w:shd w:val="clear" w:color="auto" w:fill="auto"/>
          </w:tcPr>
          <w:p w:rsidR="004B0A77" w:rsidRPr="00ED44F4" w:rsidRDefault="004B0A77" w:rsidP="004B0A77">
            <w:pPr>
              <w:pStyle w:val="affe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.Б.07(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 w:rsidRPr="00D67359">
              <w:t>Производственная преддипломная практика для выполнения выпускной квалификационной работы</w:t>
            </w:r>
          </w:p>
          <w:p w:rsidR="004B0A77" w:rsidRPr="00ED44F4" w:rsidRDefault="004B0A77" w:rsidP="004B0A77">
            <w:pPr>
              <w:pStyle w:val="affe"/>
            </w:pPr>
          </w:p>
        </w:tc>
      </w:tr>
    </w:tbl>
    <w:p w:rsidR="004B0A77" w:rsidRDefault="004B0A77" w:rsidP="004B0A77">
      <w:pPr>
        <w:pStyle w:val="aff6"/>
        <w:ind w:left="0"/>
        <w:jc w:val="center"/>
        <w:rPr>
          <w:b/>
        </w:rPr>
      </w:pPr>
    </w:p>
    <w:p w:rsidR="00C515D2" w:rsidRDefault="004B0A77" w:rsidP="004B0A77"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7A2C57" w:rsidRPr="003C624F" w:rsidRDefault="007A2C57" w:rsidP="00321CB2">
      <w:pPr>
        <w:pStyle w:val="aff6"/>
        <w:pageBreakBefore/>
        <w:widowControl/>
        <w:numPr>
          <w:ilvl w:val="0"/>
          <w:numId w:val="24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3C624F">
        <w:rPr>
          <w:b/>
          <w:bCs/>
          <w:sz w:val="28"/>
          <w:szCs w:val="28"/>
        </w:rPr>
        <w:t>АННОТАЦИЯ</w:t>
      </w:r>
    </w:p>
    <w:p w:rsidR="007A2C57" w:rsidRPr="004A1224" w:rsidRDefault="007A2C57" w:rsidP="007A2C57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7A2C57" w:rsidRPr="00B92A5A" w:rsidRDefault="007A2C57" w:rsidP="007A2C5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Б.07(</w:t>
      </w:r>
      <w:proofErr w:type="spellStart"/>
      <w:r>
        <w:rPr>
          <w:b/>
        </w:rPr>
        <w:t>Пд</w:t>
      </w:r>
      <w:proofErr w:type="spellEnd"/>
      <w:proofErr w:type="gramStart"/>
      <w:r>
        <w:rPr>
          <w:b/>
        </w:rPr>
        <w:t>)</w:t>
      </w:r>
      <w:r w:rsidRPr="00961519">
        <w:rPr>
          <w:b/>
        </w:rPr>
        <w:t>П</w:t>
      </w:r>
      <w:proofErr w:type="gramEnd"/>
      <w:r w:rsidRPr="00961519">
        <w:rPr>
          <w:b/>
        </w:rPr>
        <w:t>роизводственная преддипломная практика для выполнения выпускной квалификационной работы</w:t>
      </w:r>
    </w:p>
    <w:p w:rsidR="007A2C57" w:rsidRDefault="007A2C57" w:rsidP="007A2C57"/>
    <w:p w:rsidR="007A2C57" w:rsidRDefault="007A2C57" w:rsidP="007A2C57">
      <w:pPr>
        <w:ind w:firstLine="440"/>
        <w:jc w:val="center"/>
      </w:pPr>
      <w:r>
        <w:t>Трудоёмкость18ЗЕТ (648час.)</w:t>
      </w:r>
    </w:p>
    <w:p w:rsidR="007A2C57" w:rsidRPr="005C7467" w:rsidRDefault="007A2C57" w:rsidP="007A2C57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7A2C57" w:rsidRDefault="007A2C57" w:rsidP="007A2C57">
      <w:pPr>
        <w:contextualSpacing/>
        <w:jc w:val="center"/>
      </w:pPr>
    </w:p>
    <w:p w:rsidR="007A2C57" w:rsidRPr="00B92A5A" w:rsidRDefault="007A2C57" w:rsidP="007A2C57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7A2C57" w:rsidRPr="007A2C57" w:rsidRDefault="007A2C57" w:rsidP="007A2C57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7A2C57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7A2C57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«Обогащение полезных ископаемых».</w:t>
      </w:r>
    </w:p>
    <w:p w:rsidR="007A2C57" w:rsidRPr="007A2C57" w:rsidRDefault="007A2C57" w:rsidP="007A2C57">
      <w:pPr>
        <w:pStyle w:val="affe"/>
        <w:ind w:firstLine="720"/>
        <w:contextualSpacing/>
        <w:jc w:val="both"/>
        <w:rPr>
          <w:color w:val="000000"/>
        </w:rPr>
      </w:pPr>
      <w:r w:rsidRPr="007A2C57">
        <w:rPr>
          <w:rStyle w:val="FontStyle21"/>
          <w:sz w:val="24"/>
          <w:szCs w:val="24"/>
        </w:rPr>
        <w:t xml:space="preserve">Целью преддипломной практики для выполнения выпускной квалификационной </w:t>
      </w:r>
      <w:proofErr w:type="spellStart"/>
      <w:r w:rsidRPr="007A2C57">
        <w:rPr>
          <w:rStyle w:val="FontStyle21"/>
          <w:sz w:val="24"/>
          <w:szCs w:val="24"/>
        </w:rPr>
        <w:t>работыявляется</w:t>
      </w:r>
      <w:proofErr w:type="spellEnd"/>
      <w:r w:rsidRPr="007A2C57">
        <w:rPr>
          <w:rStyle w:val="FontStyle21"/>
          <w:sz w:val="24"/>
          <w:szCs w:val="24"/>
        </w:rPr>
        <w:t xml:space="preserve"> закрепление тео</w:t>
      </w:r>
      <w:r w:rsidRPr="007A2C57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7A2C57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7A2C57">
        <w:rPr>
          <w:rStyle w:val="FontStyle21"/>
          <w:sz w:val="24"/>
          <w:szCs w:val="24"/>
        </w:rPr>
        <w:softHyphen/>
        <w:t>ческих условиях.</w:t>
      </w:r>
    </w:p>
    <w:p w:rsidR="007A2C57" w:rsidRPr="00BB74B6" w:rsidRDefault="007A2C57" w:rsidP="007A2C57">
      <w:pPr>
        <w:pStyle w:val="aff6"/>
        <w:ind w:left="0" w:firstLine="567"/>
        <w:rPr>
          <w:rStyle w:val="FontStyle21"/>
        </w:rPr>
      </w:pPr>
      <w:r w:rsidRPr="00D912BA">
        <w:t xml:space="preserve">Задачами </w:t>
      </w:r>
      <w:r w:rsidRPr="007A2C57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>
        <w:rPr>
          <w:rStyle w:val="FontStyle21"/>
          <w:sz w:val="24"/>
          <w:szCs w:val="24"/>
        </w:rPr>
        <w:t xml:space="preserve"> </w:t>
      </w:r>
      <w:r w:rsidRPr="007A2C57">
        <w:t>специалистов</w:t>
      </w:r>
      <w:r w:rsidRPr="00D912BA">
        <w:t xml:space="preserve"> по специальности 21.05.04 «Горное дело»</w:t>
      </w:r>
      <w:r>
        <w:t xml:space="preserve"> специализации «Обогащение полезных ископаемых»</w:t>
      </w:r>
      <w:r w:rsidRPr="00D912BA">
        <w:t xml:space="preserve">  являются: </w:t>
      </w:r>
    </w:p>
    <w:p w:rsidR="007A2C57" w:rsidRPr="00BB74B6" w:rsidRDefault="007A2C57" w:rsidP="007A2C57">
      <w:pPr>
        <w:jc w:val="both"/>
      </w:pPr>
      <w:r w:rsidRPr="00BB74B6">
        <w:t>- сбор материалов для всех разделов дипломного проекта (работы);</w:t>
      </w:r>
    </w:p>
    <w:p w:rsidR="007A2C57" w:rsidRPr="00BB74B6" w:rsidRDefault="007A2C57" w:rsidP="007A2C57">
      <w:pPr>
        <w:jc w:val="both"/>
      </w:pPr>
      <w:r w:rsidRPr="00BB74B6">
        <w:t>- обоснование, выбор темы специальной части дипломного проекта (работы) и проработка технических решений по ее реализации;</w:t>
      </w:r>
    </w:p>
    <w:p w:rsidR="007A2C57" w:rsidRPr="00BB74B6" w:rsidRDefault="007A2C57" w:rsidP="007A2C57">
      <w:pPr>
        <w:jc w:val="both"/>
      </w:pPr>
      <w:r w:rsidRPr="00BB74B6">
        <w:t xml:space="preserve">- закрепление теоретических знаний по дисциплинам, формирующим у студентов </w:t>
      </w:r>
      <w:proofErr w:type="spellStart"/>
      <w:r>
        <w:t>п</w:t>
      </w:r>
      <w:r w:rsidRPr="00BB74B6">
        <w:t>рофессио</w:t>
      </w:r>
      <w:proofErr w:type="spellEnd"/>
      <w:r>
        <w:t>-</w:t>
      </w:r>
    </w:p>
    <w:p w:rsidR="007A2C57" w:rsidRPr="00BB74B6" w:rsidRDefault="007A2C57" w:rsidP="007A2C57">
      <w:pPr>
        <w:jc w:val="both"/>
      </w:pPr>
      <w:proofErr w:type="spellStart"/>
      <w:r w:rsidRPr="00BB74B6">
        <w:t>нально</w:t>
      </w:r>
      <w:proofErr w:type="spellEnd"/>
      <w:r w:rsidRPr="00BB74B6">
        <w:t>-специализированные компетенции (ПСК) горного инженера специализации «</w:t>
      </w:r>
      <w:proofErr w:type="spellStart"/>
      <w:proofErr w:type="gramStart"/>
      <w:r>
        <w:t>Обогаще-ние</w:t>
      </w:r>
      <w:proofErr w:type="spellEnd"/>
      <w:proofErr w:type="gramEnd"/>
      <w:r>
        <w:t xml:space="preserve"> полезных ископаемых</w:t>
      </w:r>
      <w:r w:rsidRPr="00BB74B6">
        <w:t>»;</w:t>
      </w:r>
    </w:p>
    <w:p w:rsidR="007A2C57" w:rsidRPr="00BB74B6" w:rsidRDefault="007A2C57" w:rsidP="007A2C57">
      <w:pPr>
        <w:jc w:val="both"/>
      </w:pPr>
      <w:r w:rsidRPr="00BB74B6">
        <w:t xml:space="preserve">- изучение конкретных технологических машин и процессов, оценка </w:t>
      </w:r>
      <w:proofErr w:type="spellStart"/>
      <w:r w:rsidRPr="00BB74B6">
        <w:t>результатовнаучно</w:t>
      </w:r>
      <w:proofErr w:type="spellEnd"/>
      <w:r w:rsidRPr="00BB74B6">
        <w:t>-</w:t>
      </w:r>
      <w:proofErr w:type="spellStart"/>
      <w:r w:rsidRPr="00BB74B6">
        <w:t>ис</w:t>
      </w:r>
      <w:proofErr w:type="spellEnd"/>
      <w:r>
        <w:t>-</w:t>
      </w:r>
      <w:r w:rsidRPr="00BB74B6">
        <w:t>следовательской или проектной деятельности на базовом горном предприятии;</w:t>
      </w:r>
    </w:p>
    <w:p w:rsidR="007A2C57" w:rsidRPr="004E1D34" w:rsidRDefault="007A2C57" w:rsidP="007A2C57">
      <w:pPr>
        <w:jc w:val="both"/>
        <w:rPr>
          <w:rStyle w:val="FontStyle38"/>
        </w:rPr>
      </w:pPr>
      <w:r w:rsidRPr="00BB74B6">
        <w:t>- изучение системы управления качеством продукции, технико-</w:t>
      </w:r>
      <w:r>
        <w:t>экономических по</w:t>
      </w:r>
      <w:r w:rsidRPr="00BB74B6">
        <w:t>казателей, мероприятий по технике безопасности и охране труда и окружающей среды.</w:t>
      </w:r>
    </w:p>
    <w:p w:rsidR="007A2C57" w:rsidRPr="006208E7" w:rsidRDefault="007A2C57" w:rsidP="007A2C57">
      <w:pPr>
        <w:pStyle w:val="aff6"/>
        <w:ind w:left="0"/>
        <w:rPr>
          <w:rStyle w:val="FontStyle38"/>
        </w:rPr>
      </w:pPr>
    </w:p>
    <w:p w:rsidR="007A2C57" w:rsidRDefault="007A2C57" w:rsidP="00321CB2">
      <w:pPr>
        <w:widowControl w:val="0"/>
        <w:numPr>
          <w:ilvl w:val="2"/>
          <w:numId w:val="23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7A2C57" w:rsidRPr="0002039F" w:rsidRDefault="007A2C57" w:rsidP="007A2C57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7A2C57" w:rsidRDefault="007A2C57" w:rsidP="007A2C57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– «Горное дело», специализации «</w:t>
      </w:r>
      <w:r>
        <w:t>Обогащение полезных ископаемых</w:t>
      </w:r>
      <w:r w:rsidRPr="007A2C57">
        <w:t xml:space="preserve">» </w:t>
      </w:r>
      <w:r w:rsidRPr="007A2C57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rPr>
          <w:rStyle w:val="FontStyle21"/>
          <w:sz w:val="24"/>
          <w:szCs w:val="24"/>
        </w:rPr>
        <w:t xml:space="preserve"> </w:t>
      </w:r>
      <w:r w:rsidRPr="007A2C57">
        <w:t>относится</w:t>
      </w:r>
      <w:r w:rsidRPr="0002039F">
        <w:t xml:space="preserve"> к типу: «практика по закреплению профессиональных умений и опыта профессиональной деятельности», проводится стационарным способом.</w:t>
      </w:r>
    </w:p>
    <w:p w:rsidR="007A2C57" w:rsidRPr="003668E7" w:rsidRDefault="007A2C57" w:rsidP="007A2C57">
      <w:pPr>
        <w:jc w:val="both"/>
      </w:pPr>
      <w:r w:rsidRPr="003668E7">
        <w:t>Преддипломная практика студентов на горных и машиностроительных предприятиях, проект</w:t>
      </w:r>
      <w:r>
        <w:t>-</w:t>
      </w:r>
      <w:proofErr w:type="spellStart"/>
      <w:r w:rsidRPr="003668E7">
        <w:t>ных</w:t>
      </w:r>
      <w:proofErr w:type="spellEnd"/>
      <w:r w:rsidRPr="003668E7">
        <w:t xml:space="preserve"> учреждениях и научно-исследовательских организациях в </w:t>
      </w:r>
      <w:proofErr w:type="spellStart"/>
      <w:r w:rsidRPr="003668E7">
        <w:t>соответствиис</w:t>
      </w:r>
      <w:proofErr w:type="spellEnd"/>
      <w:r w:rsidRPr="003668E7">
        <w:t xml:space="preserve"> требованиями федерального государственного образовательного стандарта </w:t>
      </w:r>
      <w:proofErr w:type="spellStart"/>
      <w:r w:rsidRPr="003668E7">
        <w:t>высшегообразования</w:t>
      </w:r>
      <w:proofErr w:type="spellEnd"/>
      <w:r w:rsidRPr="003668E7">
        <w:t xml:space="preserve"> является составной частью основной </w:t>
      </w:r>
      <w:proofErr w:type="spellStart"/>
      <w:r w:rsidRPr="003668E7">
        <w:t>образовательнойпрограммы</w:t>
      </w:r>
      <w:proofErr w:type="spellEnd"/>
      <w:r w:rsidRPr="003668E7">
        <w:t xml:space="preserve"> и непосредственно ориентирована на профессионально-практическую подготовку обучающихся по следующим видам </w:t>
      </w:r>
      <w:proofErr w:type="spellStart"/>
      <w:r w:rsidRPr="003668E7">
        <w:t>профессио</w:t>
      </w:r>
      <w:r>
        <w:t>-</w:t>
      </w:r>
      <w:r w:rsidRPr="003668E7">
        <w:t>нальной</w:t>
      </w:r>
      <w:proofErr w:type="spellEnd"/>
      <w:r w:rsidRPr="003668E7">
        <w:t xml:space="preserve"> деятельности: производственно-технологической; организационно-управленческой; </w:t>
      </w:r>
      <w:proofErr w:type="spellStart"/>
      <w:r w:rsidRPr="003668E7">
        <w:t>научно-исследовательской</w:t>
      </w:r>
      <w:proofErr w:type="gramStart"/>
      <w:r w:rsidRPr="003668E7">
        <w:t>;п</w:t>
      </w:r>
      <w:proofErr w:type="gramEnd"/>
      <w:r w:rsidRPr="003668E7">
        <w:t>роектной</w:t>
      </w:r>
      <w:proofErr w:type="spellEnd"/>
      <w:r w:rsidRPr="003668E7">
        <w:t>, а также по сбору и оформлению материалов для раз</w:t>
      </w:r>
      <w:r>
        <w:t>-</w:t>
      </w:r>
      <w:r w:rsidRPr="003668E7">
        <w:t>работки дипломного проекта (работы).</w:t>
      </w:r>
    </w:p>
    <w:p w:rsidR="007A2C57" w:rsidRPr="0002039F" w:rsidRDefault="007A2C57" w:rsidP="007A2C57">
      <w:pPr>
        <w:ind w:firstLine="709"/>
        <w:contextualSpacing/>
        <w:jc w:val="both"/>
      </w:pPr>
      <w:r>
        <w:rPr>
          <w:rStyle w:val="FontStyle21"/>
        </w:rPr>
        <w:t>П</w:t>
      </w:r>
      <w:r w:rsidRPr="00F962F1">
        <w:rPr>
          <w:rStyle w:val="FontStyle21"/>
        </w:rPr>
        <w:t>реддипломн</w:t>
      </w:r>
      <w:r>
        <w:rPr>
          <w:rStyle w:val="FontStyle21"/>
        </w:rPr>
        <w:t>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а для выполнения выпускной квалификационной работы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7A2C57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Денисовская</w:t>
      </w:r>
      <w:proofErr w:type="spellEnd"/>
      <w:r>
        <w:t xml:space="preserve"> обогатительная фабрика ГОК «</w:t>
      </w:r>
      <w:proofErr w:type="spellStart"/>
      <w:r>
        <w:t>Денисовский</w:t>
      </w:r>
      <w:proofErr w:type="spellEnd"/>
      <w:r>
        <w:t xml:space="preserve">» </w:t>
      </w:r>
      <w:proofErr w:type="spellStart"/>
      <w:r>
        <w:t>ОО</w:t>
      </w:r>
      <w:proofErr w:type="gramStart"/>
      <w:r>
        <w:t>О»</w:t>
      </w:r>
      <w:proofErr w:type="gramEnd"/>
      <w:r>
        <w:t>Колмар</w:t>
      </w:r>
      <w:proofErr w:type="spellEnd"/>
      <w:r>
        <w:t>»</w:t>
      </w:r>
    </w:p>
    <w:p w:rsidR="007A2C57" w:rsidRPr="00823AFB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Инаглинская</w:t>
      </w:r>
      <w:proofErr w:type="spellEnd"/>
      <w:r>
        <w:t xml:space="preserve"> обогатительная фабрика ГОК «</w:t>
      </w:r>
      <w:proofErr w:type="spellStart"/>
      <w:r>
        <w:t>Инаглинский</w:t>
      </w:r>
      <w:proofErr w:type="spellEnd"/>
      <w:r>
        <w:t xml:space="preserve">» </w:t>
      </w:r>
      <w:proofErr w:type="spellStart"/>
      <w:r>
        <w:t>ОО</w:t>
      </w:r>
      <w:proofErr w:type="gramStart"/>
      <w:r>
        <w:t>О»</w:t>
      </w:r>
      <w:proofErr w:type="gramEnd"/>
      <w:r>
        <w:t>Колмар</w:t>
      </w:r>
      <w:proofErr w:type="spellEnd"/>
      <w:r>
        <w:t>»</w:t>
      </w:r>
    </w:p>
    <w:p w:rsidR="007A2C57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Нерюнгринская</w:t>
      </w:r>
      <w:proofErr w:type="spellEnd"/>
      <w:r>
        <w:t xml:space="preserve"> обогатительная фабрика, АО ХК «</w:t>
      </w:r>
      <w:proofErr w:type="spellStart"/>
      <w:r>
        <w:t>Якутуголь</w:t>
      </w:r>
      <w:proofErr w:type="spellEnd"/>
      <w:r>
        <w:t>»</w:t>
      </w:r>
    </w:p>
    <w:p w:rsidR="007A2C57" w:rsidRPr="00E22197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Эльгинская</w:t>
      </w:r>
      <w:proofErr w:type="spellEnd"/>
      <w:r>
        <w:t xml:space="preserve"> обогатительная фабрика, ООО «</w:t>
      </w:r>
      <w:proofErr w:type="spellStart"/>
      <w:r>
        <w:t>Эльгауголь</w:t>
      </w:r>
      <w:proofErr w:type="spellEnd"/>
      <w:r>
        <w:t>».</w:t>
      </w:r>
    </w:p>
    <w:p w:rsidR="007A2C57" w:rsidRPr="0002039F" w:rsidRDefault="007A2C57" w:rsidP="007A2C57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7A2C57" w:rsidRPr="0002039F" w:rsidRDefault="007A2C57" w:rsidP="007A2C57">
      <w:pPr>
        <w:contextualSpacing/>
        <w:jc w:val="both"/>
        <w:rPr>
          <w:b/>
          <w:i/>
        </w:rPr>
      </w:pPr>
      <w:r>
        <w:rPr>
          <w:i/>
        </w:rPr>
        <w:t>-</w:t>
      </w:r>
      <w:r w:rsidRPr="0002039F">
        <w:rPr>
          <w:i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7A2C57" w:rsidRPr="0002039F" w:rsidRDefault="007A2C57" w:rsidP="007A2C57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7A2C57" w:rsidRPr="001019F7" w:rsidRDefault="007A2C57" w:rsidP="007A2C57">
      <w:pPr>
        <w:contextualSpacing/>
        <w:jc w:val="both"/>
        <w:rPr>
          <w:rStyle w:val="FontStyle38"/>
          <w:i/>
        </w:rPr>
      </w:pPr>
      <w:r>
        <w:rPr>
          <w:i/>
        </w:rPr>
        <w:t>-</w:t>
      </w:r>
      <w:r w:rsidRPr="0002039F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7A2C57" w:rsidRPr="00E64643" w:rsidRDefault="007A2C57" w:rsidP="007A2C57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A2C57" w:rsidRPr="002B6D8A" w:rsidRDefault="007A2C57" w:rsidP="007A2C5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B6D8A">
        <w:rPr>
          <w:i/>
        </w:rPr>
        <w:tab/>
      </w:r>
      <w:r w:rsidRPr="002B6D8A">
        <w:rPr>
          <w:i/>
        </w:rPr>
        <w:tab/>
      </w:r>
    </w:p>
    <w:tbl>
      <w:tblPr>
        <w:tblStyle w:val="aff1"/>
        <w:tblW w:w="10173" w:type="dxa"/>
        <w:tblInd w:w="-318" w:type="dxa"/>
        <w:tblLook w:val="04A0" w:firstRow="1" w:lastRow="0" w:firstColumn="1" w:lastColumn="0" w:noHBand="0" w:noVBand="1"/>
      </w:tblPr>
      <w:tblGrid>
        <w:gridCol w:w="1565"/>
        <w:gridCol w:w="3460"/>
        <w:gridCol w:w="5148"/>
      </w:tblGrid>
      <w:tr w:rsidR="007A2C57" w:rsidTr="007A2C57">
        <w:tc>
          <w:tcPr>
            <w:tcW w:w="1565" w:type="dxa"/>
          </w:tcPr>
          <w:p w:rsidR="007A2C57" w:rsidRDefault="007A2C57" w:rsidP="004B628B">
            <w:pPr>
              <w:jc w:val="both"/>
            </w:pPr>
            <w:r w:rsidRPr="00243721">
              <w:t>компетенции</w:t>
            </w:r>
          </w:p>
        </w:tc>
        <w:tc>
          <w:tcPr>
            <w:tcW w:w="3460" w:type="dxa"/>
          </w:tcPr>
          <w:p w:rsidR="007A2C57" w:rsidRPr="00686D41" w:rsidRDefault="007A2C57" w:rsidP="004B628B">
            <w:pPr>
              <w:jc w:val="both"/>
            </w:pPr>
            <w:r w:rsidRPr="00686D41">
              <w:t>Формулировка компетенции</w:t>
            </w:r>
          </w:p>
        </w:tc>
        <w:tc>
          <w:tcPr>
            <w:tcW w:w="5148" w:type="dxa"/>
          </w:tcPr>
          <w:p w:rsidR="007A2C57" w:rsidRPr="00686D41" w:rsidRDefault="007A2C57" w:rsidP="004B628B">
            <w:pPr>
              <w:jc w:val="center"/>
            </w:pPr>
            <w:r w:rsidRPr="00686D41">
              <w:t xml:space="preserve">Содержание </w:t>
            </w:r>
            <w:proofErr w:type="spellStart"/>
            <w:r w:rsidRPr="00686D41">
              <w:t>компететнции</w:t>
            </w:r>
            <w:proofErr w:type="spellEnd"/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ОПК-1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148" w:type="dxa"/>
          </w:tcPr>
          <w:p w:rsidR="007A2C57" w:rsidRPr="00FF333B" w:rsidRDefault="007A2C57" w:rsidP="004B628B">
            <w:r w:rsidRPr="00FF333B">
              <w:rPr>
                <w:i/>
              </w:rPr>
              <w:t>Знать</w:t>
            </w:r>
            <w:proofErr w:type="gramStart"/>
            <w:r w:rsidRPr="00FF333B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FF333B">
              <w:t xml:space="preserve">методы определения </w:t>
            </w:r>
            <w:proofErr w:type="gramStart"/>
            <w:r w:rsidRPr="00FF333B">
              <w:t>основных</w:t>
            </w:r>
            <w:proofErr w:type="gramEnd"/>
            <w:r w:rsidRPr="00FF333B">
              <w:t xml:space="preserve"> технологических и экс</w:t>
            </w:r>
            <w:r>
              <w:t>-</w:t>
            </w:r>
            <w:proofErr w:type="spellStart"/>
            <w:r w:rsidRPr="00FF333B">
              <w:t>плуатационных</w:t>
            </w:r>
            <w:proofErr w:type="spellEnd"/>
            <w:r w:rsidRPr="00FF333B">
              <w:t xml:space="preserve"> </w:t>
            </w:r>
            <w:proofErr w:type="spellStart"/>
            <w:r w:rsidRPr="00FF333B">
              <w:t>свойствматериалов</w:t>
            </w:r>
            <w:proofErr w:type="spellEnd"/>
            <w:r w:rsidRPr="00FF333B">
              <w:t xml:space="preserve">; </w:t>
            </w:r>
          </w:p>
          <w:p w:rsidR="007A2C57" w:rsidRPr="00FF333B" w:rsidRDefault="007A2C57" w:rsidP="004B628B">
            <w:r>
              <w:t>-</w:t>
            </w:r>
            <w:r w:rsidRPr="00FF333B">
              <w:t xml:space="preserve">общие требования безопасности при применении </w:t>
            </w:r>
            <w:proofErr w:type="gramStart"/>
            <w:r w:rsidRPr="00FF333B">
              <w:t>мате</w:t>
            </w:r>
            <w:r>
              <w:t>-</w:t>
            </w:r>
            <w:r w:rsidRPr="00FF333B">
              <w:t>риалов</w:t>
            </w:r>
            <w:proofErr w:type="gramEnd"/>
            <w:r w:rsidRPr="00FF333B">
              <w:t xml:space="preserve"> </w:t>
            </w:r>
            <w:proofErr w:type="spellStart"/>
            <w:r w:rsidRPr="00FF333B">
              <w:t>вгорном</w:t>
            </w:r>
            <w:proofErr w:type="spellEnd"/>
            <w:r w:rsidRPr="00FF333B">
              <w:t xml:space="preserve"> деле.</w:t>
            </w:r>
          </w:p>
          <w:p w:rsidR="007A2C57" w:rsidRDefault="007A2C57" w:rsidP="004B628B">
            <w:r w:rsidRPr="00FF333B">
              <w:rPr>
                <w:i/>
              </w:rPr>
              <w:t>Уметь</w:t>
            </w:r>
            <w:proofErr w:type="gramStart"/>
            <w:r w:rsidRPr="00FF333B">
              <w:rPr>
                <w:i/>
              </w:rPr>
              <w:t xml:space="preserve"> :</w:t>
            </w:r>
            <w:proofErr w:type="gramEnd"/>
          </w:p>
          <w:p w:rsidR="007A2C57" w:rsidRPr="00FF333B" w:rsidRDefault="007A2C57" w:rsidP="004B628B">
            <w:r>
              <w:t>-</w:t>
            </w:r>
            <w:r w:rsidRPr="00FF333B">
              <w:t xml:space="preserve">выявлять сущность возникающих </w:t>
            </w:r>
            <w:proofErr w:type="spellStart"/>
            <w:proofErr w:type="gramStart"/>
            <w:r w:rsidRPr="00FF333B">
              <w:t>профессио</w:t>
            </w:r>
            <w:r>
              <w:t>-</w:t>
            </w:r>
            <w:r w:rsidRPr="00FF333B">
              <w:t>нальных</w:t>
            </w:r>
            <w:proofErr w:type="spellEnd"/>
            <w:proofErr w:type="gramEnd"/>
            <w:r w:rsidRPr="00FF333B">
              <w:t xml:space="preserve"> проблем </w:t>
            </w:r>
            <w:proofErr w:type="spellStart"/>
            <w:r w:rsidRPr="00FF333B">
              <w:t>ипрогнозировать</w:t>
            </w:r>
            <w:proofErr w:type="spellEnd"/>
            <w:r w:rsidRPr="00FF333B">
              <w:t xml:space="preserve"> поведение материалов и изделий из </w:t>
            </w:r>
            <w:proofErr w:type="spellStart"/>
            <w:r w:rsidRPr="00FF333B">
              <w:t>нихпод</w:t>
            </w:r>
            <w:proofErr w:type="spellEnd"/>
            <w:r w:rsidRPr="00FF333B">
              <w:t xml:space="preserve"> воздействием различных внешних эксплуатационных факторов.</w:t>
            </w:r>
          </w:p>
          <w:p w:rsidR="007A2C57" w:rsidRDefault="007A2C57" w:rsidP="004B628B">
            <w:r w:rsidRPr="00FF333B">
              <w:rPr>
                <w:i/>
              </w:rPr>
              <w:t>Владеть</w:t>
            </w:r>
            <w:proofErr w:type="gramStart"/>
            <w:r w:rsidRPr="00FF333B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4B628B">
            <w:r>
              <w:t>-</w:t>
            </w:r>
            <w:r w:rsidRPr="00FF333B">
              <w:t xml:space="preserve">навыками экспериментального определения </w:t>
            </w:r>
            <w:proofErr w:type="spellStart"/>
            <w:proofErr w:type="gramStart"/>
            <w:r w:rsidRPr="00FF333B">
              <w:t>эксплуата</w:t>
            </w:r>
            <w:r>
              <w:t>-</w:t>
            </w:r>
            <w:r w:rsidRPr="00FF333B">
              <w:t>ционных</w:t>
            </w:r>
            <w:proofErr w:type="spellEnd"/>
            <w:proofErr w:type="gramEnd"/>
            <w:r w:rsidRPr="00FF333B">
              <w:t xml:space="preserve"> </w:t>
            </w:r>
            <w:proofErr w:type="spellStart"/>
            <w:r w:rsidRPr="00FF333B">
              <w:t>свойствматериалов</w:t>
            </w:r>
            <w:proofErr w:type="spellEnd"/>
            <w:r w:rsidRPr="00FF333B">
              <w:t xml:space="preserve"> и методами оценки </w:t>
            </w:r>
            <w:proofErr w:type="spellStart"/>
            <w:r w:rsidRPr="00FF333B">
              <w:t>поведе</w:t>
            </w:r>
            <w:r>
              <w:t>-</w:t>
            </w:r>
            <w:r w:rsidRPr="00FF333B">
              <w:t>ния</w:t>
            </w:r>
            <w:proofErr w:type="spellEnd"/>
            <w:r w:rsidRPr="00FF333B">
              <w:t xml:space="preserve"> материалов под воздействием на </w:t>
            </w:r>
            <w:proofErr w:type="spellStart"/>
            <w:r w:rsidRPr="00FF333B">
              <w:t>нихразличных</w:t>
            </w:r>
            <w:proofErr w:type="spellEnd"/>
            <w:r w:rsidRPr="00FF333B">
              <w:t xml:space="preserve"> экс</w:t>
            </w:r>
            <w:r>
              <w:t>-</w:t>
            </w:r>
            <w:proofErr w:type="spellStart"/>
            <w:r w:rsidRPr="00FF333B">
              <w:t>плуатационных</w:t>
            </w:r>
            <w:proofErr w:type="spellEnd"/>
            <w:r w:rsidRPr="00FF333B">
              <w:t xml:space="preserve"> факторов.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ОПК-2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 xml:space="preserve">готовностью к коммуникации в устной и письменной </w:t>
            </w:r>
            <w:proofErr w:type="gramStart"/>
            <w:r w:rsidRPr="009E39F8">
              <w:t>формах</w:t>
            </w:r>
            <w:proofErr w:type="gramEnd"/>
            <w:r w:rsidRPr="009E39F8"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5148" w:type="dxa"/>
          </w:tcPr>
          <w:p w:rsidR="007A2C57" w:rsidRPr="00CD603C" w:rsidRDefault="007A2C57" w:rsidP="004B628B">
            <w:r w:rsidRPr="00CD603C">
              <w:rPr>
                <w:i/>
              </w:rPr>
              <w:t>Знать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  <w:r w:rsidRPr="00CD603C">
              <w:t xml:space="preserve"> - базовую лексику, представляющую стиль дело</w:t>
            </w:r>
            <w:r>
              <w:t>-</w:t>
            </w:r>
            <w:proofErr w:type="spellStart"/>
            <w:r w:rsidRPr="00CD603C">
              <w:t>вого</w:t>
            </w:r>
            <w:proofErr w:type="spellEnd"/>
            <w:r w:rsidRPr="00CD603C">
              <w:t xml:space="preserve"> общения </w:t>
            </w:r>
            <w:proofErr w:type="spellStart"/>
            <w:r w:rsidRPr="00CD603C">
              <w:t>впрофессиональной</w:t>
            </w:r>
            <w:proofErr w:type="spellEnd"/>
            <w:r w:rsidRPr="00CD603C">
              <w:t xml:space="preserve"> сфере</w:t>
            </w:r>
            <w:r>
              <w:t>;</w:t>
            </w:r>
          </w:p>
          <w:p w:rsidR="007A2C57" w:rsidRDefault="007A2C57" w:rsidP="004B628B">
            <w:r w:rsidRPr="00CD603C">
              <w:rPr>
                <w:i/>
              </w:rPr>
              <w:t>Уметь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4B628B">
            <w:r w:rsidRPr="00CD603C">
              <w:t>- читать и обрабатывать деловую документацию и про</w:t>
            </w:r>
            <w:r>
              <w:t>-</w:t>
            </w:r>
            <w:proofErr w:type="spellStart"/>
            <w:r w:rsidRPr="00CD603C">
              <w:t>фессионально</w:t>
            </w:r>
            <w:proofErr w:type="spellEnd"/>
            <w:r w:rsidRPr="00CD603C">
              <w:t xml:space="preserve">-ориентированную информацию на </w:t>
            </w:r>
            <w:proofErr w:type="spellStart"/>
            <w:r w:rsidRPr="00CD603C">
              <w:t>иност</w:t>
            </w:r>
            <w:r>
              <w:t>-</w:t>
            </w:r>
            <w:r w:rsidRPr="00CD603C">
              <w:t>ранном</w:t>
            </w:r>
            <w:r>
              <w:t>языке</w:t>
            </w:r>
            <w:proofErr w:type="spellEnd"/>
            <w:r>
              <w:t>;</w:t>
            </w:r>
          </w:p>
          <w:p w:rsidR="007A2C57" w:rsidRPr="009E39F8" w:rsidRDefault="007A2C57" w:rsidP="004B628B">
            <w:r w:rsidRPr="00CD603C">
              <w:rPr>
                <w:i/>
              </w:rPr>
              <w:t>Владеть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  <w:r w:rsidRPr="00CD603C">
              <w:t xml:space="preserve"> - навыками работы с профессиональной информацией на </w:t>
            </w:r>
            <w:proofErr w:type="spellStart"/>
            <w:r w:rsidRPr="00CD603C">
              <w:t>иностранномязыке</w:t>
            </w:r>
            <w:proofErr w:type="spellEnd"/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ОПК-3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5148" w:type="dxa"/>
          </w:tcPr>
          <w:p w:rsidR="007A2C57" w:rsidRDefault="007A2C57" w:rsidP="004B628B">
            <w:r w:rsidRPr="00CD603C">
              <w:rPr>
                <w:i/>
              </w:rPr>
              <w:t>Знать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4B628B">
            <w:r>
              <w:t>-э</w:t>
            </w:r>
            <w:r w:rsidRPr="00CD603C">
              <w:t>лементы делового общения</w:t>
            </w:r>
            <w:r>
              <w:t xml:space="preserve">, </w:t>
            </w:r>
            <w:r w:rsidRPr="00CD603C">
              <w:t>основы теории социального</w:t>
            </w:r>
          </w:p>
          <w:p w:rsidR="007A2C57" w:rsidRPr="00CD603C" w:rsidRDefault="007A2C57" w:rsidP="004B628B">
            <w:r w:rsidRPr="00CD603C">
              <w:t xml:space="preserve">управления, идею толерантности, понимать нацеленность личности </w:t>
            </w:r>
            <w:proofErr w:type="spellStart"/>
            <w:r w:rsidRPr="00CD603C">
              <w:t>насамореализацию</w:t>
            </w:r>
            <w:proofErr w:type="spellEnd"/>
            <w:r>
              <w:t>;</w:t>
            </w:r>
          </w:p>
          <w:p w:rsidR="007A2C57" w:rsidRDefault="007A2C57" w:rsidP="004B628B">
            <w:r w:rsidRPr="00CD603C">
              <w:rPr>
                <w:i/>
              </w:rPr>
              <w:t>Уметь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4B628B">
            <w:r>
              <w:t>-р</w:t>
            </w:r>
            <w:r w:rsidRPr="00CD603C">
              <w:t xml:space="preserve">аспределять работу с </w:t>
            </w:r>
            <w:proofErr w:type="spellStart"/>
            <w:r w:rsidRPr="00CD603C">
              <w:t>учетоминдивидуальных</w:t>
            </w:r>
            <w:proofErr w:type="spellEnd"/>
            <w:r w:rsidRPr="00CD603C">
              <w:t xml:space="preserve"> </w:t>
            </w:r>
            <w:proofErr w:type="spellStart"/>
            <w:proofErr w:type="gramStart"/>
            <w:r w:rsidRPr="00CD603C">
              <w:t>особен</w:t>
            </w:r>
            <w:r>
              <w:t>-</w:t>
            </w:r>
            <w:r w:rsidRPr="00CD603C">
              <w:t>ностей</w:t>
            </w:r>
            <w:proofErr w:type="spellEnd"/>
            <w:proofErr w:type="gramEnd"/>
            <w:r w:rsidRPr="00CD603C">
              <w:t xml:space="preserve"> подчиненных</w:t>
            </w:r>
            <w:r>
              <w:t>;</w:t>
            </w:r>
          </w:p>
          <w:p w:rsidR="007A2C57" w:rsidRDefault="007A2C57" w:rsidP="004B628B">
            <w:r w:rsidRPr="00CD603C">
              <w:rPr>
                <w:i/>
              </w:rPr>
              <w:t>Владеть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-к</w:t>
            </w:r>
            <w:r w:rsidRPr="00CD603C">
              <w:t>ультурой человеческих взаимоотношений</w:t>
            </w:r>
            <w:r>
              <w:t>;</w:t>
            </w:r>
          </w:p>
          <w:p w:rsidR="007A2C57" w:rsidRPr="009E39F8" w:rsidRDefault="007A2C57" w:rsidP="004B628B">
            <w:r>
              <w:t>-м</w:t>
            </w:r>
            <w:r w:rsidRPr="00CD603C">
              <w:t>етодами профилактики</w:t>
            </w:r>
            <w:r>
              <w:t xml:space="preserve"> к</w:t>
            </w:r>
            <w:r w:rsidRPr="00CD603C">
              <w:t>онфликтов</w:t>
            </w:r>
            <w:r>
              <w:t xml:space="preserve">. 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ОПК-4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 xml:space="preserve">готовностью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      </w:r>
            <w:proofErr w:type="spellStart"/>
            <w:r w:rsidRPr="009E39F8">
              <w:t>георесурсного</w:t>
            </w:r>
            <w:proofErr w:type="spellEnd"/>
            <w:r w:rsidRPr="009E39F8">
              <w:t xml:space="preserve"> потенциала недр</w:t>
            </w:r>
          </w:p>
        </w:tc>
        <w:tc>
          <w:tcPr>
            <w:tcW w:w="5148" w:type="dxa"/>
          </w:tcPr>
          <w:p w:rsidR="007A2C57" w:rsidRDefault="007A2C57" w:rsidP="004B628B">
            <w:r w:rsidRPr="00CD603C">
              <w:rPr>
                <w:i/>
              </w:rPr>
              <w:t>Знать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4B628B">
            <w:r>
              <w:t>-</w:t>
            </w:r>
            <w:r w:rsidRPr="00CD603C">
              <w:t xml:space="preserve">строение и состав земной коры, её структурные </w:t>
            </w:r>
            <w:proofErr w:type="spellStart"/>
            <w:proofErr w:type="gramStart"/>
            <w:r w:rsidRPr="00CD603C">
              <w:t>элемен</w:t>
            </w:r>
            <w:proofErr w:type="spellEnd"/>
            <w:r>
              <w:t>-</w:t>
            </w:r>
            <w:r w:rsidRPr="00CD603C">
              <w:t>ты</w:t>
            </w:r>
            <w:proofErr w:type="gramEnd"/>
            <w:r w:rsidRPr="00CD603C">
              <w:t xml:space="preserve">, </w:t>
            </w:r>
            <w:proofErr w:type="spellStart"/>
            <w:r w:rsidRPr="00CD603C">
              <w:t>основныегеологические</w:t>
            </w:r>
            <w:proofErr w:type="spellEnd"/>
            <w:r w:rsidRPr="00CD603C">
              <w:t xml:space="preserve"> процессы и их продукты, </w:t>
            </w:r>
          </w:p>
          <w:p w:rsidR="007A2C57" w:rsidRPr="00CD603C" w:rsidRDefault="007A2C57" w:rsidP="004B628B">
            <w:r w:rsidRPr="00CD603C">
              <w:t>генетические и промышленные типы МПИ</w:t>
            </w:r>
            <w:r>
              <w:t xml:space="preserve">, </w:t>
            </w:r>
            <w:r w:rsidRPr="00CD603C">
              <w:t>основные за</w:t>
            </w:r>
            <w:r>
              <w:t>-</w:t>
            </w:r>
            <w:proofErr w:type="spellStart"/>
            <w:r w:rsidRPr="00CD603C">
              <w:t>кономерностипротекания</w:t>
            </w:r>
            <w:proofErr w:type="spellEnd"/>
            <w:r w:rsidRPr="00CD603C">
              <w:t xml:space="preserve"> химических процессов; </w:t>
            </w:r>
          </w:p>
          <w:p w:rsidR="007A2C57" w:rsidRDefault="007A2C57" w:rsidP="004B628B">
            <w:r w:rsidRPr="00CD603C">
              <w:t xml:space="preserve">- основные методы синтеза органических соединений; - </w:t>
            </w:r>
            <w:proofErr w:type="spellStart"/>
            <w:r w:rsidRPr="00CD603C">
              <w:t>основныехимические</w:t>
            </w:r>
            <w:proofErr w:type="spellEnd"/>
            <w:r w:rsidRPr="00CD603C">
              <w:t xml:space="preserve"> и инструментальные методы </w:t>
            </w:r>
            <w:proofErr w:type="gramStart"/>
            <w:r w:rsidRPr="00CD603C">
              <w:t>ка</w:t>
            </w:r>
            <w:r>
              <w:t>-</w:t>
            </w:r>
            <w:proofErr w:type="spellStart"/>
            <w:r w:rsidRPr="00CD603C">
              <w:t>чественного</w:t>
            </w:r>
            <w:proofErr w:type="spellEnd"/>
            <w:proofErr w:type="gramEnd"/>
            <w:r w:rsidRPr="00CD603C">
              <w:t xml:space="preserve"> и </w:t>
            </w:r>
            <w:proofErr w:type="spellStart"/>
            <w:r w:rsidRPr="00CD603C">
              <w:t>количественногоанализа</w:t>
            </w:r>
            <w:proofErr w:type="spellEnd"/>
            <w:r w:rsidRPr="00CD603C">
              <w:t xml:space="preserve"> органических соединений</w:t>
            </w:r>
            <w:r>
              <w:t>;</w:t>
            </w:r>
          </w:p>
          <w:p w:rsidR="007A2C57" w:rsidRPr="00CD603C" w:rsidRDefault="007A2C57" w:rsidP="004B628B">
            <w:r>
              <w:t>-х</w:t>
            </w:r>
            <w:r w:rsidRPr="00CD603C">
              <w:t xml:space="preserve">имический и минералогический </w:t>
            </w:r>
            <w:proofErr w:type="spellStart"/>
            <w:r w:rsidRPr="00CD603C">
              <w:t>состависходного</w:t>
            </w:r>
            <w:proofErr w:type="spellEnd"/>
            <w:r w:rsidRPr="00CD603C">
              <w:t xml:space="preserve"> сырья обогатительной фабрики, способ добычи и </w:t>
            </w:r>
            <w:proofErr w:type="gramStart"/>
            <w:r w:rsidRPr="00CD603C">
              <w:t>достав</w:t>
            </w:r>
            <w:r>
              <w:t>-</w:t>
            </w:r>
            <w:proofErr w:type="spellStart"/>
            <w:r w:rsidRPr="00CD603C">
              <w:t>ки</w:t>
            </w:r>
            <w:proofErr w:type="spellEnd"/>
            <w:proofErr w:type="gramEnd"/>
            <w:r w:rsidRPr="00CD603C">
              <w:t xml:space="preserve"> сырья </w:t>
            </w:r>
            <w:proofErr w:type="spellStart"/>
            <w:r w:rsidRPr="00CD603C">
              <w:t>нафабрику</w:t>
            </w:r>
            <w:proofErr w:type="spellEnd"/>
            <w:r w:rsidRPr="00CD603C">
              <w:t>, вредные примеси.</w:t>
            </w:r>
          </w:p>
          <w:p w:rsidR="007A2C57" w:rsidRDefault="007A2C57" w:rsidP="004B628B">
            <w:r w:rsidRPr="00CD603C">
              <w:rPr>
                <w:i/>
              </w:rPr>
              <w:t>Уметь</w:t>
            </w:r>
            <w:proofErr w:type="gramStart"/>
            <w:r w:rsidRPr="00CD603C"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CD603C">
              <w:t xml:space="preserve">выполнять основные </w:t>
            </w:r>
            <w:proofErr w:type="spellStart"/>
            <w:r w:rsidRPr="00CD603C">
              <w:t>химическиеоперации</w:t>
            </w:r>
            <w:proofErr w:type="spellEnd"/>
            <w:r w:rsidRPr="00CD603C">
              <w:t>;</w:t>
            </w:r>
          </w:p>
          <w:p w:rsidR="007A2C57" w:rsidRDefault="007A2C57" w:rsidP="004B628B">
            <w:r w:rsidRPr="00CD603C">
              <w:t xml:space="preserve"> - выбрать метод определения строения органических соединений; </w:t>
            </w:r>
          </w:p>
          <w:p w:rsidR="007A2C57" w:rsidRPr="00CD603C" w:rsidRDefault="007A2C57" w:rsidP="004B628B">
            <w:r w:rsidRPr="00CD603C">
              <w:t xml:space="preserve">-интерпретировать </w:t>
            </w:r>
            <w:proofErr w:type="gramStart"/>
            <w:r w:rsidRPr="00CD603C">
              <w:t>полученные</w:t>
            </w:r>
            <w:proofErr w:type="gramEnd"/>
            <w:r w:rsidRPr="00CD603C">
              <w:t xml:space="preserve"> в ходе анализа </w:t>
            </w:r>
            <w:proofErr w:type="spellStart"/>
            <w:r w:rsidRPr="00CD603C">
              <w:t>резуль</w:t>
            </w:r>
            <w:proofErr w:type="spellEnd"/>
            <w:r>
              <w:t>-</w:t>
            </w:r>
            <w:r w:rsidRPr="00CD603C">
              <w:t xml:space="preserve">таты. </w:t>
            </w:r>
          </w:p>
          <w:p w:rsidR="007A2C57" w:rsidRDefault="007A2C57" w:rsidP="004B628B">
            <w:r w:rsidRPr="00CD603C">
              <w:rPr>
                <w:i/>
              </w:rPr>
              <w:t>Владеть</w:t>
            </w:r>
            <w:proofErr w:type="gramStart"/>
            <w:r w:rsidRPr="00CD603C"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CD603C">
              <w:t xml:space="preserve">навыками постановки химических экспериментов в </w:t>
            </w:r>
            <w:proofErr w:type="spellStart"/>
            <w:r w:rsidRPr="00CD603C">
              <w:t>лабораторныхусловиях</w:t>
            </w:r>
            <w:proofErr w:type="spellEnd"/>
            <w:r w:rsidRPr="00CD603C">
              <w:t xml:space="preserve">; </w:t>
            </w:r>
          </w:p>
          <w:p w:rsidR="007A2C57" w:rsidRPr="009E39F8" w:rsidRDefault="007A2C57" w:rsidP="004B628B">
            <w:r>
              <w:t>-</w:t>
            </w:r>
            <w:proofErr w:type="spellStart"/>
            <w:r>
              <w:t>г</w:t>
            </w:r>
            <w:r w:rsidRPr="00CD603C">
              <w:t>отовностьюоценить</w:t>
            </w:r>
            <w:proofErr w:type="spellEnd"/>
            <w:r w:rsidRPr="00CD603C">
              <w:t xml:space="preserve"> потенциал месторождения и </w:t>
            </w:r>
            <w:proofErr w:type="spellStart"/>
            <w:proofErr w:type="gramStart"/>
            <w:r w:rsidRPr="00CD603C">
              <w:t>выб</w:t>
            </w:r>
            <w:proofErr w:type="spellEnd"/>
            <w:r>
              <w:t>-</w:t>
            </w:r>
            <w:r w:rsidRPr="00CD603C">
              <w:t>рать</w:t>
            </w:r>
            <w:proofErr w:type="gramEnd"/>
            <w:r w:rsidRPr="00CD603C">
              <w:t xml:space="preserve"> вариант технологии обогащения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ОПК-5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      </w:r>
          </w:p>
        </w:tc>
        <w:tc>
          <w:tcPr>
            <w:tcW w:w="5148" w:type="dxa"/>
          </w:tcPr>
          <w:p w:rsidR="007A2C57" w:rsidRPr="00BD0317" w:rsidRDefault="007A2C57" w:rsidP="004B628B">
            <w:r w:rsidRPr="00BD0317">
              <w:rPr>
                <w:i/>
              </w:rPr>
              <w:t>Знать</w:t>
            </w:r>
            <w:proofErr w:type="gramStart"/>
            <w:r w:rsidRPr="00BD0317">
              <w:rPr>
                <w:i/>
              </w:rPr>
              <w:t xml:space="preserve"> :</w:t>
            </w:r>
            <w:proofErr w:type="gramEnd"/>
            <w:r w:rsidRPr="00BD0317">
              <w:t xml:space="preserve"> гидрогеологические и инженерно-геологические факторы </w:t>
            </w:r>
            <w:proofErr w:type="spellStart"/>
            <w:r w:rsidRPr="00BD0317">
              <w:t>освоенияМПИ</w:t>
            </w:r>
            <w:proofErr w:type="spellEnd"/>
            <w:r>
              <w:t>;</w:t>
            </w:r>
          </w:p>
          <w:p w:rsidR="007A2C57" w:rsidRPr="00BD0317" w:rsidRDefault="007A2C57" w:rsidP="004B628B">
            <w:r w:rsidRPr="00BD0317">
              <w:rPr>
                <w:i/>
              </w:rPr>
              <w:t>Уметь</w:t>
            </w:r>
            <w:proofErr w:type="gramStart"/>
            <w:r w:rsidRPr="00BD0317">
              <w:t xml:space="preserve"> :</w:t>
            </w:r>
            <w:proofErr w:type="gramEnd"/>
            <w:r w:rsidRPr="00BD0317">
              <w:t xml:space="preserve"> определять водно-физические и физико-</w:t>
            </w:r>
            <w:proofErr w:type="spellStart"/>
            <w:r w:rsidRPr="00BD0317">
              <w:t>механи</w:t>
            </w:r>
            <w:proofErr w:type="spellEnd"/>
            <w:r>
              <w:t>-</w:t>
            </w:r>
            <w:proofErr w:type="spellStart"/>
            <w:r w:rsidRPr="00BD0317">
              <w:t>ческие</w:t>
            </w:r>
            <w:proofErr w:type="spellEnd"/>
            <w:r w:rsidRPr="00BD0317">
              <w:t xml:space="preserve"> </w:t>
            </w:r>
            <w:proofErr w:type="spellStart"/>
            <w:r w:rsidRPr="00BD0317">
              <w:t>характеристикигорных</w:t>
            </w:r>
            <w:proofErr w:type="spellEnd"/>
            <w:r w:rsidRPr="00BD0317">
              <w:t xml:space="preserve"> </w:t>
            </w:r>
            <w:proofErr w:type="spellStart"/>
            <w:r w:rsidRPr="00BD0317">
              <w:t>поро</w:t>
            </w:r>
            <w:proofErr w:type="spellEnd"/>
            <w:r>
              <w:t>;</w:t>
            </w:r>
          </w:p>
          <w:p w:rsidR="007A2C57" w:rsidRPr="009E39F8" w:rsidRDefault="007A2C57" w:rsidP="004B628B">
            <w:pPr>
              <w:jc w:val="both"/>
            </w:pPr>
            <w:r w:rsidRPr="00BD0317">
              <w:rPr>
                <w:i/>
              </w:rPr>
              <w:t>Владеть</w:t>
            </w:r>
            <w:proofErr w:type="gramStart"/>
            <w:r w:rsidRPr="00BD0317">
              <w:t xml:space="preserve"> :</w:t>
            </w:r>
            <w:proofErr w:type="gramEnd"/>
            <w:r w:rsidRPr="00BD0317">
              <w:t xml:space="preserve"> методами инженерно-геологической оценки горных пород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ОПК-6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>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Pr="00BD0317" w:rsidRDefault="007A2C57" w:rsidP="004B628B">
            <w:r w:rsidRPr="00BD0317">
              <w:rPr>
                <w:i/>
              </w:rPr>
              <w:t>Знать</w:t>
            </w:r>
            <w:r w:rsidRPr="00BD0317">
              <w:t xml:space="preserve">: основные методы качественного и </w:t>
            </w:r>
            <w:proofErr w:type="gramStart"/>
            <w:r w:rsidRPr="00BD0317">
              <w:t>количествен</w:t>
            </w:r>
            <w:r>
              <w:t>-</w:t>
            </w:r>
            <w:proofErr w:type="spellStart"/>
            <w:r w:rsidRPr="00BD0317">
              <w:t>ного</w:t>
            </w:r>
            <w:proofErr w:type="spellEnd"/>
            <w:proofErr w:type="gramEnd"/>
            <w:r w:rsidRPr="00BD0317">
              <w:t xml:space="preserve"> анализа опасных </w:t>
            </w:r>
            <w:proofErr w:type="spellStart"/>
            <w:r w:rsidRPr="00BD0317">
              <w:t>ивредных</w:t>
            </w:r>
            <w:proofErr w:type="spellEnd"/>
            <w:r w:rsidRPr="00BD0317">
              <w:t xml:space="preserve"> антропогенных факторов горного производства</w:t>
            </w:r>
            <w:r>
              <w:t>;</w:t>
            </w:r>
          </w:p>
          <w:p w:rsidR="007A2C57" w:rsidRPr="00BD0317" w:rsidRDefault="007A2C57" w:rsidP="004B628B">
            <w:r w:rsidRPr="00BD0317">
              <w:rPr>
                <w:i/>
              </w:rPr>
              <w:t>Уметь</w:t>
            </w:r>
            <w:proofErr w:type="gramStart"/>
            <w:r w:rsidRPr="00BD0317">
              <w:rPr>
                <w:i/>
              </w:rPr>
              <w:t xml:space="preserve"> :</w:t>
            </w:r>
            <w:proofErr w:type="gramEnd"/>
            <w:r w:rsidRPr="00BD0317">
              <w:t xml:space="preserve"> использовать основные методы химического </w:t>
            </w:r>
            <w:proofErr w:type="spellStart"/>
            <w:r w:rsidRPr="00BD0317">
              <w:t>ис</w:t>
            </w:r>
            <w:proofErr w:type="spellEnd"/>
            <w:r>
              <w:t>-</w:t>
            </w:r>
            <w:r w:rsidRPr="00BD0317">
              <w:t xml:space="preserve">следования веществ </w:t>
            </w:r>
            <w:proofErr w:type="spellStart"/>
            <w:r w:rsidRPr="00BD0317">
              <w:t>исоединений</w:t>
            </w:r>
            <w:proofErr w:type="spellEnd"/>
            <w:r>
              <w:t>;</w:t>
            </w:r>
          </w:p>
          <w:p w:rsidR="007A2C57" w:rsidRPr="00BD0317" w:rsidRDefault="007A2C57" w:rsidP="004B628B">
            <w:r w:rsidRPr="00BD0317">
              <w:rPr>
                <w:i/>
              </w:rPr>
              <w:t>Владеть</w:t>
            </w:r>
            <w:proofErr w:type="gramStart"/>
            <w:r w:rsidRPr="00BD0317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4B628B">
            <w:r>
              <w:t>-</w:t>
            </w:r>
            <w:r w:rsidRPr="00BD0317">
              <w:t>информацией о назначении и областях применения ос</w:t>
            </w:r>
            <w:r>
              <w:t>-</w:t>
            </w:r>
            <w:proofErr w:type="spellStart"/>
            <w:r w:rsidRPr="00BD0317">
              <w:t>новныххимических</w:t>
            </w:r>
            <w:proofErr w:type="spellEnd"/>
            <w:r w:rsidRPr="00BD0317">
              <w:t xml:space="preserve"> веществ и их соединений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ОПК-7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 xml:space="preserve">  умением пользоваться компьютером как средством управления и обработки информационных массивов</w:t>
            </w:r>
          </w:p>
        </w:tc>
        <w:tc>
          <w:tcPr>
            <w:tcW w:w="5148" w:type="dxa"/>
          </w:tcPr>
          <w:p w:rsidR="007A2C57" w:rsidRPr="00A13C44" w:rsidRDefault="007A2C57" w:rsidP="004B628B">
            <w:pPr>
              <w:rPr>
                <w:i/>
              </w:rPr>
            </w:pPr>
            <w:r w:rsidRPr="00A13C44">
              <w:rPr>
                <w:i/>
              </w:rPr>
              <w:t>Знать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Pr="00A13C44" w:rsidRDefault="007A2C57" w:rsidP="004B628B">
            <w:r>
              <w:t>-</w:t>
            </w:r>
            <w:r w:rsidRPr="00A13C44">
              <w:t xml:space="preserve">последовательность </w:t>
            </w:r>
            <w:proofErr w:type="spellStart"/>
            <w:r w:rsidRPr="00A13C44">
              <w:t>обработкиинформации</w:t>
            </w:r>
            <w:proofErr w:type="spellEnd"/>
            <w:r w:rsidRPr="00A13C44">
              <w:t xml:space="preserve"> по ситовому и фракционному анализам для формирования состава</w:t>
            </w:r>
          </w:p>
          <w:p w:rsidR="007A2C57" w:rsidRDefault="007A2C57" w:rsidP="004B628B">
            <w:r>
              <w:t>ш</w:t>
            </w:r>
            <w:r w:rsidRPr="00A13C44">
              <w:t>ихты</w:t>
            </w:r>
            <w:r>
              <w:t>;</w:t>
            </w:r>
          </w:p>
          <w:p w:rsidR="007A2C57" w:rsidRDefault="007A2C57" w:rsidP="004B628B">
            <w:r>
              <w:t>-м</w:t>
            </w:r>
            <w:r w:rsidRPr="00A13C44">
              <w:t xml:space="preserve">етодики обработки информационных </w:t>
            </w:r>
            <w:proofErr w:type="spellStart"/>
            <w:r w:rsidRPr="00A13C44">
              <w:t>массивов</w:t>
            </w:r>
            <w:proofErr w:type="gramStart"/>
            <w:r w:rsidRPr="00A13C44">
              <w:t>.с</w:t>
            </w:r>
            <w:proofErr w:type="gramEnd"/>
            <w:r w:rsidRPr="00A13C44">
              <w:t>истемы</w:t>
            </w:r>
            <w:proofErr w:type="spellEnd"/>
            <w:r w:rsidRPr="00A13C44">
              <w:t xml:space="preserve"> </w:t>
            </w:r>
            <w:proofErr w:type="spellStart"/>
            <w:r w:rsidRPr="00A13C44">
              <w:t>управлениябазами</w:t>
            </w:r>
            <w:proofErr w:type="spellEnd"/>
            <w:r w:rsidRPr="00A13C44">
              <w:t xml:space="preserve"> данных для хранения, изменения и управления </w:t>
            </w:r>
            <w:proofErr w:type="spellStart"/>
            <w:r w:rsidRPr="00A13C44">
              <w:t>информационнымимассивами</w:t>
            </w:r>
            <w:proofErr w:type="spellEnd"/>
            <w:r>
              <w:t>;</w:t>
            </w:r>
          </w:p>
          <w:p w:rsidR="007A2C57" w:rsidRDefault="007A2C57" w:rsidP="004B628B">
            <w:pPr>
              <w:rPr>
                <w:i/>
              </w:rPr>
            </w:pPr>
            <w:r w:rsidRPr="00A13C44">
              <w:rPr>
                <w:i/>
              </w:rPr>
              <w:t>Уметь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rPr>
                <w:i/>
              </w:rPr>
              <w:t>-</w:t>
            </w:r>
            <w:r w:rsidRPr="00A13C44">
              <w:t xml:space="preserve">.создавать </w:t>
            </w:r>
            <w:proofErr w:type="spellStart"/>
            <w:r w:rsidRPr="00A13C44">
              <w:t>базыданных</w:t>
            </w:r>
            <w:proofErr w:type="spellEnd"/>
            <w:r w:rsidRPr="00A13C44">
              <w:t xml:space="preserve"> для хранения и обработки </w:t>
            </w:r>
            <w:proofErr w:type="gramStart"/>
            <w:r w:rsidRPr="00A13C44">
              <w:t>сито</w:t>
            </w:r>
            <w:r>
              <w:t>-</w:t>
            </w:r>
            <w:proofErr w:type="spellStart"/>
            <w:r w:rsidRPr="00A13C44">
              <w:t>вых</w:t>
            </w:r>
            <w:proofErr w:type="spellEnd"/>
            <w:proofErr w:type="gramEnd"/>
            <w:r w:rsidRPr="00A13C44">
              <w:t xml:space="preserve"> и фракционных составов </w:t>
            </w:r>
            <w:proofErr w:type="spellStart"/>
            <w:r w:rsidRPr="00A13C44">
              <w:t>каменныхуглей</w:t>
            </w:r>
            <w:proofErr w:type="spellEnd"/>
            <w:r w:rsidRPr="00A13C44">
              <w:t>;</w:t>
            </w:r>
          </w:p>
          <w:p w:rsidR="007A2C57" w:rsidRDefault="007A2C57" w:rsidP="004B628B">
            <w:r w:rsidRPr="00A13C44">
              <w:rPr>
                <w:i/>
              </w:rPr>
              <w:t>Владеть</w:t>
            </w:r>
            <w:r w:rsidRPr="00A13C44">
              <w:t>:</w:t>
            </w:r>
          </w:p>
          <w:p w:rsidR="007A2C57" w:rsidRDefault="007A2C57" w:rsidP="004B628B">
            <w:r>
              <w:t>-п</w:t>
            </w:r>
            <w:r w:rsidRPr="00A13C44">
              <w:t xml:space="preserve">рименять компьютерную технику и информационные технологии </w:t>
            </w:r>
            <w:proofErr w:type="spellStart"/>
            <w:r w:rsidRPr="00A13C44">
              <w:t>всвоей</w:t>
            </w:r>
            <w:proofErr w:type="spellEnd"/>
            <w:r w:rsidRPr="00A13C44">
              <w:t xml:space="preserve"> профессиональной деятельности</w:t>
            </w:r>
            <w:r>
              <w:t>;</w:t>
            </w:r>
          </w:p>
          <w:p w:rsidR="007A2C57" w:rsidRPr="009E39F8" w:rsidRDefault="007A2C57" w:rsidP="004B628B">
            <w:r>
              <w:t>-</w:t>
            </w:r>
            <w:r w:rsidRPr="00A13C44">
              <w:t xml:space="preserve">методами компьютерного моделирования </w:t>
            </w:r>
            <w:proofErr w:type="spellStart"/>
            <w:proofErr w:type="gramStart"/>
            <w:r w:rsidRPr="00A13C44">
              <w:t>грануломет</w:t>
            </w:r>
            <w:r>
              <w:t>-</w:t>
            </w:r>
            <w:r w:rsidRPr="00A13C44">
              <w:t>рического</w:t>
            </w:r>
            <w:proofErr w:type="spellEnd"/>
            <w:proofErr w:type="gramEnd"/>
            <w:r w:rsidRPr="00A13C44">
              <w:t xml:space="preserve"> </w:t>
            </w:r>
            <w:proofErr w:type="spellStart"/>
            <w:r w:rsidRPr="00A13C44">
              <w:t>ифракционного</w:t>
            </w:r>
            <w:proofErr w:type="spellEnd"/>
            <w:r w:rsidRPr="00A13C44">
              <w:t xml:space="preserve"> составов шихты</w:t>
            </w:r>
            <w:r>
              <w:t>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ОПК-8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>способностью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</w:t>
            </w:r>
          </w:p>
        </w:tc>
        <w:tc>
          <w:tcPr>
            <w:tcW w:w="5148" w:type="dxa"/>
          </w:tcPr>
          <w:p w:rsidR="007A2C57" w:rsidRPr="00A13C44" w:rsidRDefault="007A2C57" w:rsidP="004B628B">
            <w:pPr>
              <w:rPr>
                <w:i/>
              </w:rPr>
            </w:pPr>
            <w:r w:rsidRPr="00A13C44">
              <w:rPr>
                <w:i/>
              </w:rPr>
              <w:t>Знать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Pr="00A13C44" w:rsidRDefault="007A2C57" w:rsidP="004B628B">
            <w:r>
              <w:t>-</w:t>
            </w:r>
            <w:r w:rsidRPr="00A13C44">
              <w:t>периоды и этапы открытых</w:t>
            </w:r>
            <w:r>
              <w:t xml:space="preserve"> и подземных </w:t>
            </w:r>
            <w:r w:rsidRPr="00A13C44">
              <w:t xml:space="preserve"> горных работ; </w:t>
            </w:r>
          </w:p>
          <w:p w:rsidR="007A2C57" w:rsidRDefault="007A2C57" w:rsidP="004B628B">
            <w:r>
              <w:t>-</w:t>
            </w:r>
            <w:r w:rsidRPr="00A13C44">
              <w:t xml:space="preserve">основные принципы выбора и обеспечения </w:t>
            </w:r>
            <w:proofErr w:type="spellStart"/>
            <w:proofErr w:type="gramStart"/>
            <w:r w:rsidRPr="00A13C44">
              <w:t>интегриро</w:t>
            </w:r>
            <w:proofErr w:type="spellEnd"/>
            <w:r>
              <w:t>-</w:t>
            </w:r>
            <w:r w:rsidRPr="00A13C44">
              <w:t>ванных</w:t>
            </w:r>
            <w:proofErr w:type="gramEnd"/>
            <w:r w:rsidRPr="00A13C44">
              <w:t xml:space="preserve"> технологических систем разработки твердых полезных ископаемых подземным способом, а также объектов </w:t>
            </w:r>
            <w:proofErr w:type="spellStart"/>
            <w:r w:rsidRPr="00A13C44">
              <w:t>горныхпредприятий</w:t>
            </w:r>
            <w:proofErr w:type="spellEnd"/>
            <w:r w:rsidRPr="00A13C44">
              <w:t xml:space="preserve"> техническими средствами с высоким уровнем </w:t>
            </w:r>
            <w:proofErr w:type="spellStart"/>
            <w:r w:rsidRPr="00A13C44">
              <w:t>автоматизацииуправления</w:t>
            </w:r>
            <w:proofErr w:type="spellEnd"/>
            <w:r w:rsidRPr="00A13C44">
              <w:t>;</w:t>
            </w:r>
          </w:p>
          <w:p w:rsidR="007A2C57" w:rsidRPr="00A13C44" w:rsidRDefault="007A2C57" w:rsidP="004B628B">
            <w:r>
              <w:t>-п</w:t>
            </w:r>
            <w:r w:rsidRPr="00A13C44">
              <w:t xml:space="preserve">риемы разработки технологических систем переработки </w:t>
            </w:r>
            <w:proofErr w:type="spellStart"/>
            <w:r w:rsidRPr="00A13C44">
              <w:t>твердыхполезных</w:t>
            </w:r>
            <w:proofErr w:type="spellEnd"/>
            <w:r w:rsidRPr="00A13C44">
              <w:t xml:space="preserve"> ископаемых.</w:t>
            </w:r>
          </w:p>
          <w:p w:rsidR="007A2C57" w:rsidRDefault="007A2C57" w:rsidP="004B628B">
            <w:r w:rsidRPr="00A13C44">
              <w:rPr>
                <w:i/>
              </w:rPr>
              <w:t>Уметь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A13C44">
              <w:t xml:space="preserve">вести расчет главных параметров </w:t>
            </w:r>
            <w:r>
              <w:t>горных предприятий;</w:t>
            </w:r>
          </w:p>
          <w:p w:rsidR="007A2C57" w:rsidRPr="00A13C44" w:rsidRDefault="007A2C57" w:rsidP="004B628B">
            <w:r>
              <w:t>-</w:t>
            </w:r>
            <w:proofErr w:type="spellStart"/>
            <w:r w:rsidRPr="00A13C44">
              <w:t>выбиратьинтегрированные</w:t>
            </w:r>
            <w:proofErr w:type="spellEnd"/>
            <w:r w:rsidRPr="00A13C44">
              <w:t xml:space="preserve"> технологические системы проектирования объектов </w:t>
            </w:r>
            <w:proofErr w:type="spellStart"/>
            <w:r w:rsidRPr="00A13C44">
              <w:t>горногопредприятия</w:t>
            </w:r>
            <w:proofErr w:type="spellEnd"/>
            <w:r w:rsidRPr="00A13C44">
              <w:t xml:space="preserve"> с высоким уровнем автоматизации управления</w:t>
            </w:r>
            <w:r>
              <w:t>;</w:t>
            </w:r>
          </w:p>
          <w:p w:rsidR="007A2C57" w:rsidRPr="00A13C44" w:rsidRDefault="007A2C57" w:rsidP="004B628B">
            <w:r>
              <w:t>-с</w:t>
            </w:r>
            <w:r w:rsidRPr="00A13C44">
              <w:t xml:space="preserve">равнить варианты переработки </w:t>
            </w:r>
            <w:proofErr w:type="spellStart"/>
            <w:r w:rsidRPr="00A13C44">
              <w:t>полезныхископаемых</w:t>
            </w:r>
            <w:proofErr w:type="spellEnd"/>
            <w:r w:rsidRPr="00A13C44">
              <w:t xml:space="preserve"> с учетом результатов разведки и условий добычи </w:t>
            </w:r>
            <w:proofErr w:type="gramStart"/>
            <w:r w:rsidRPr="00A13C44">
              <w:t>твердого</w:t>
            </w:r>
            <w:proofErr w:type="gramEnd"/>
          </w:p>
          <w:p w:rsidR="007A2C57" w:rsidRPr="00A13C44" w:rsidRDefault="007A2C57" w:rsidP="004B628B">
            <w:r w:rsidRPr="00A13C44">
              <w:t>минерального сырья.</w:t>
            </w:r>
          </w:p>
          <w:p w:rsidR="007A2C57" w:rsidRDefault="007A2C57" w:rsidP="004B628B">
            <w:r w:rsidRPr="00E23DC5">
              <w:rPr>
                <w:i/>
              </w:rPr>
              <w:t>Владеть</w:t>
            </w:r>
            <w:proofErr w:type="gramStart"/>
            <w:r w:rsidRPr="00E23DC5">
              <w:rPr>
                <w:i/>
              </w:rPr>
              <w:t xml:space="preserve"> :</w:t>
            </w:r>
            <w:proofErr w:type="gramEnd"/>
          </w:p>
          <w:p w:rsidR="007A2C57" w:rsidRPr="00E23DC5" w:rsidRDefault="007A2C57" w:rsidP="004B628B">
            <w:pPr>
              <w:jc w:val="both"/>
            </w:pPr>
            <w:r>
              <w:t>-с</w:t>
            </w:r>
            <w:r w:rsidRPr="00E23DC5">
              <w:t>пособностью разрабатывать системы переработки твердого минерального сырья.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ОПК-9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E39F8">
              <w:t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</w:t>
            </w:r>
          </w:p>
        </w:tc>
        <w:tc>
          <w:tcPr>
            <w:tcW w:w="5148" w:type="dxa"/>
          </w:tcPr>
          <w:p w:rsidR="007A2C57" w:rsidRDefault="007A2C57" w:rsidP="004B628B">
            <w:r w:rsidRPr="009A7AD3">
              <w:rPr>
                <w:i/>
              </w:rPr>
              <w:t>Знать</w:t>
            </w:r>
            <w:proofErr w:type="gramStart"/>
            <w:r w:rsidRPr="009A7AD3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-с</w:t>
            </w:r>
            <w:r w:rsidRPr="009A7AD3">
              <w:t xml:space="preserve">труктуру и взаимосвязи комплексов по подготовке </w:t>
            </w:r>
            <w:proofErr w:type="spellStart"/>
            <w:r w:rsidRPr="009A7AD3">
              <w:t>по</w:t>
            </w:r>
            <w:r>
              <w:t>-</w:t>
            </w:r>
            <w:r w:rsidRPr="009A7AD3">
              <w:t>лезныхископаемых</w:t>
            </w:r>
            <w:proofErr w:type="spellEnd"/>
            <w:r w:rsidRPr="009A7AD3">
              <w:t xml:space="preserve"> к обогащению и их функциональное назначение; </w:t>
            </w:r>
          </w:p>
          <w:p w:rsidR="007A2C57" w:rsidRPr="009A7AD3" w:rsidRDefault="007A2C57" w:rsidP="004B628B">
            <w:r>
              <w:t>-</w:t>
            </w:r>
            <w:proofErr w:type="spellStart"/>
            <w:r>
              <w:t>з</w:t>
            </w:r>
            <w:r w:rsidRPr="009A7AD3">
              <w:t>акономерностиизменения</w:t>
            </w:r>
            <w:proofErr w:type="spellEnd"/>
            <w:r w:rsidRPr="009A7AD3">
              <w:t xml:space="preserve"> свойств горных пород в </w:t>
            </w:r>
            <w:proofErr w:type="gramStart"/>
            <w:r w:rsidRPr="009A7AD3">
              <w:t>ре</w:t>
            </w:r>
            <w:r>
              <w:t>-</w:t>
            </w:r>
            <w:proofErr w:type="spellStart"/>
            <w:r w:rsidRPr="009A7AD3">
              <w:t>зультате</w:t>
            </w:r>
            <w:proofErr w:type="spellEnd"/>
            <w:proofErr w:type="gramEnd"/>
            <w:r w:rsidRPr="009A7AD3">
              <w:t xml:space="preserve"> обогащения и </w:t>
            </w:r>
            <w:proofErr w:type="spellStart"/>
            <w:r w:rsidRPr="009A7AD3">
              <w:t>переработкитвердых</w:t>
            </w:r>
            <w:proofErr w:type="spellEnd"/>
            <w:r w:rsidRPr="009A7AD3">
              <w:t xml:space="preserve"> полезных ископаемых.</w:t>
            </w:r>
          </w:p>
          <w:p w:rsidR="007A2C57" w:rsidRDefault="007A2C57" w:rsidP="004B628B">
            <w:r w:rsidRPr="009A7AD3">
              <w:rPr>
                <w:i/>
              </w:rPr>
              <w:t>Уметь</w:t>
            </w:r>
            <w:proofErr w:type="gramStart"/>
            <w:r w:rsidRPr="009A7AD3"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9A7AD3">
              <w:t xml:space="preserve">выбирать и рассчитывать оптимальный комплекс </w:t>
            </w:r>
            <w:proofErr w:type="gramStart"/>
            <w:r w:rsidRPr="009A7AD3">
              <w:t>обору</w:t>
            </w:r>
            <w:r>
              <w:t>-</w:t>
            </w:r>
            <w:proofErr w:type="spellStart"/>
            <w:r w:rsidRPr="009A7AD3">
              <w:t>дования</w:t>
            </w:r>
            <w:proofErr w:type="spellEnd"/>
            <w:proofErr w:type="gramEnd"/>
            <w:r w:rsidRPr="009A7AD3">
              <w:t xml:space="preserve"> </w:t>
            </w:r>
            <w:proofErr w:type="spellStart"/>
            <w:r w:rsidRPr="009A7AD3">
              <w:t>дляреализации</w:t>
            </w:r>
            <w:proofErr w:type="spellEnd"/>
            <w:r w:rsidRPr="009A7AD3">
              <w:t xml:space="preserve"> соответствующей </w:t>
            </w:r>
            <w:proofErr w:type="spellStart"/>
            <w:r w:rsidRPr="009A7AD3">
              <w:t>технологичес</w:t>
            </w:r>
            <w:proofErr w:type="spellEnd"/>
            <w:r>
              <w:t>-</w:t>
            </w:r>
            <w:r w:rsidRPr="009A7AD3">
              <w:t xml:space="preserve">кой схемы подготовки </w:t>
            </w:r>
            <w:proofErr w:type="spellStart"/>
            <w:r w:rsidRPr="009A7AD3">
              <w:t>минеральногосырья</w:t>
            </w:r>
            <w:proofErr w:type="spellEnd"/>
            <w:r w:rsidRPr="009A7AD3">
              <w:t xml:space="preserve"> к </w:t>
            </w:r>
            <w:proofErr w:type="spellStart"/>
            <w:r w:rsidRPr="009A7AD3">
              <w:t>обогаще</w:t>
            </w:r>
            <w:r>
              <w:t>-</w:t>
            </w:r>
            <w:r w:rsidRPr="009A7AD3">
              <w:t>нию</w:t>
            </w:r>
            <w:proofErr w:type="spellEnd"/>
            <w:r w:rsidRPr="009A7AD3">
              <w:t xml:space="preserve">; </w:t>
            </w:r>
          </w:p>
          <w:p w:rsidR="007A2C57" w:rsidRPr="009A7AD3" w:rsidRDefault="007A2C57" w:rsidP="004B628B">
            <w:r>
              <w:t>-у</w:t>
            </w:r>
            <w:r w:rsidRPr="009A7AD3">
              <w:t xml:space="preserve">правлять качественными показателями продуктов </w:t>
            </w:r>
            <w:proofErr w:type="gramStart"/>
            <w:r>
              <w:t>о</w:t>
            </w:r>
            <w:r w:rsidRPr="009A7AD3">
              <w:t>бо</w:t>
            </w:r>
            <w:proofErr w:type="gramEnd"/>
            <w:r>
              <w:t>-</w:t>
            </w:r>
          </w:p>
          <w:p w:rsidR="007A2C57" w:rsidRPr="009A7AD3" w:rsidRDefault="007A2C57" w:rsidP="004B628B">
            <w:proofErr w:type="spellStart"/>
            <w:r w:rsidRPr="009A7AD3">
              <w:t>гащения</w:t>
            </w:r>
            <w:proofErr w:type="spellEnd"/>
            <w:r w:rsidRPr="009A7AD3">
              <w:t xml:space="preserve"> и переработки твердых полезных ископаемых.</w:t>
            </w:r>
          </w:p>
          <w:p w:rsidR="007A2C57" w:rsidRDefault="007A2C57" w:rsidP="004B628B">
            <w:r w:rsidRPr="009A7AD3">
              <w:rPr>
                <w:i/>
              </w:rPr>
              <w:t>Владеть</w:t>
            </w:r>
            <w:proofErr w:type="gramStart"/>
            <w:r w:rsidRPr="009A7AD3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9A7AD3">
              <w:t xml:space="preserve">научной терминологией в области подготовки </w:t>
            </w:r>
            <w:proofErr w:type="gramStart"/>
            <w:r w:rsidRPr="009A7AD3">
              <w:t>твердых</w:t>
            </w:r>
            <w:proofErr w:type="gramEnd"/>
            <w:r w:rsidRPr="009A7AD3">
              <w:t xml:space="preserve"> </w:t>
            </w:r>
            <w:proofErr w:type="spellStart"/>
            <w:r w:rsidRPr="009A7AD3">
              <w:t>полезныхископаемых</w:t>
            </w:r>
            <w:proofErr w:type="spellEnd"/>
            <w:r w:rsidRPr="009A7AD3">
              <w:t xml:space="preserve"> к обогащению;</w:t>
            </w:r>
          </w:p>
          <w:p w:rsidR="007A2C57" w:rsidRPr="009E39F8" w:rsidRDefault="007A2C57" w:rsidP="004B628B">
            <w:r>
              <w:t>-</w:t>
            </w:r>
            <w:r w:rsidRPr="009A7AD3">
              <w:t xml:space="preserve"> методами анализа и управления </w:t>
            </w:r>
            <w:proofErr w:type="spellStart"/>
            <w:r w:rsidRPr="009A7AD3">
              <w:t>свойствамигорныхпо</w:t>
            </w:r>
            <w:proofErr w:type="spellEnd"/>
            <w:r>
              <w:t>-</w:t>
            </w:r>
            <w:r w:rsidRPr="009A7AD3">
              <w:t xml:space="preserve">род в процессе переработки </w:t>
            </w:r>
            <w:proofErr w:type="gramStart"/>
            <w:r w:rsidRPr="009A7AD3">
              <w:t>твердых</w:t>
            </w:r>
            <w:proofErr w:type="gramEnd"/>
            <w:r w:rsidRPr="009A7AD3">
              <w:t xml:space="preserve"> полезных </w:t>
            </w:r>
            <w:proofErr w:type="spellStart"/>
            <w:r w:rsidRPr="009A7AD3">
              <w:t>ископа</w:t>
            </w:r>
            <w:r>
              <w:t>-</w:t>
            </w:r>
            <w:r w:rsidRPr="009A7AD3">
              <w:t>емых</w:t>
            </w:r>
            <w:proofErr w:type="spellEnd"/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владением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57563B">
              <w:rPr>
                <w:i/>
              </w:rPr>
              <w:t>Знать</w:t>
            </w:r>
            <w:proofErr w:type="gramStart"/>
            <w:r w:rsidRPr="0057563B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57563B">
              <w:t xml:space="preserve">критерии влияния горно-геологических условий на </w:t>
            </w:r>
            <w:proofErr w:type="gramStart"/>
            <w:r w:rsidRPr="0057563B">
              <w:t>вы</w:t>
            </w:r>
            <w:r>
              <w:t>-</w:t>
            </w:r>
            <w:r w:rsidRPr="0057563B">
              <w:t>бор</w:t>
            </w:r>
            <w:proofErr w:type="gramEnd"/>
            <w:r w:rsidRPr="0057563B">
              <w:t xml:space="preserve"> </w:t>
            </w:r>
            <w:proofErr w:type="spellStart"/>
            <w:r w:rsidRPr="0057563B">
              <w:t>параметровобъектов</w:t>
            </w:r>
            <w:proofErr w:type="spellEnd"/>
            <w:r w:rsidRPr="0057563B">
              <w:t xml:space="preserve"> горных предприятий при проектировании</w:t>
            </w:r>
            <w:r>
              <w:t>;</w:t>
            </w:r>
          </w:p>
          <w:p w:rsidR="007A2C57" w:rsidRPr="0057563B" w:rsidRDefault="007A2C57" w:rsidP="004B628B">
            <w:r>
              <w:t>-г</w:t>
            </w:r>
            <w:r w:rsidRPr="0057563B">
              <w:t>орно-</w:t>
            </w:r>
            <w:proofErr w:type="spellStart"/>
            <w:r w:rsidRPr="0057563B">
              <w:t>геологическиеусловия</w:t>
            </w:r>
            <w:proofErr w:type="spellEnd"/>
            <w:r w:rsidRPr="0057563B">
              <w:t xml:space="preserve"> при добыче твердых </w:t>
            </w:r>
            <w:proofErr w:type="gramStart"/>
            <w:r w:rsidRPr="0057563B">
              <w:t>полез</w:t>
            </w:r>
            <w:r>
              <w:t>-</w:t>
            </w:r>
            <w:proofErr w:type="spellStart"/>
            <w:r w:rsidRPr="0057563B">
              <w:t>ных</w:t>
            </w:r>
            <w:proofErr w:type="spellEnd"/>
            <w:proofErr w:type="gramEnd"/>
            <w:r w:rsidRPr="0057563B">
              <w:t xml:space="preserve"> ископаемых</w:t>
            </w:r>
            <w:r>
              <w:t>;</w:t>
            </w:r>
          </w:p>
          <w:p w:rsidR="007A2C57" w:rsidRPr="0057563B" w:rsidRDefault="007A2C57" w:rsidP="004B628B">
            <w:r>
              <w:t>-</w:t>
            </w:r>
            <w:r w:rsidRPr="0057563B">
              <w:t xml:space="preserve">определения свойств горных пород и породных массивов </w:t>
            </w:r>
            <w:proofErr w:type="spellStart"/>
            <w:r w:rsidRPr="0057563B">
              <w:t>влабораторных</w:t>
            </w:r>
            <w:proofErr w:type="spellEnd"/>
            <w:r w:rsidRPr="0057563B">
              <w:t xml:space="preserve"> и натурных </w:t>
            </w:r>
            <w:proofErr w:type="gramStart"/>
            <w:r w:rsidRPr="0057563B">
              <w:t>условиях</w:t>
            </w:r>
            <w:proofErr w:type="gramEnd"/>
            <w:r>
              <w:t>.</w:t>
            </w:r>
          </w:p>
          <w:p w:rsidR="007A2C57" w:rsidRDefault="007A2C57" w:rsidP="004B628B">
            <w:r w:rsidRPr="0057563B">
              <w:rPr>
                <w:i/>
              </w:rPr>
              <w:t>Уметь</w:t>
            </w:r>
            <w:proofErr w:type="gramStart"/>
            <w:r w:rsidRPr="0057563B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57563B">
              <w:t xml:space="preserve">анализировать горно-геологические условия и выбирать </w:t>
            </w:r>
            <w:proofErr w:type="gramStart"/>
            <w:r w:rsidRPr="0057563B">
              <w:t>на</w:t>
            </w:r>
            <w:proofErr w:type="gramEnd"/>
            <w:r w:rsidRPr="0057563B">
              <w:t xml:space="preserve"> </w:t>
            </w:r>
            <w:proofErr w:type="gramStart"/>
            <w:r w:rsidRPr="0057563B">
              <w:t>их</w:t>
            </w:r>
            <w:proofErr w:type="gramEnd"/>
            <w:r w:rsidRPr="0057563B">
              <w:t xml:space="preserve"> </w:t>
            </w:r>
            <w:proofErr w:type="spellStart"/>
            <w:r w:rsidRPr="0057563B">
              <w:t>основаниипараметры</w:t>
            </w:r>
            <w:proofErr w:type="spellEnd"/>
            <w:r w:rsidRPr="0057563B">
              <w:t xml:space="preserve"> объектов горных предприятий при проектировании</w:t>
            </w:r>
            <w:r>
              <w:t>;</w:t>
            </w:r>
          </w:p>
          <w:p w:rsidR="007A2C57" w:rsidRDefault="007A2C57" w:rsidP="004B628B">
            <w:r w:rsidRPr="0057563B">
              <w:rPr>
                <w:i/>
              </w:rPr>
              <w:t>Владеть</w:t>
            </w:r>
            <w:proofErr w:type="gramStart"/>
            <w:r w:rsidRPr="0057563B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4B628B">
            <w:r>
              <w:t>-</w:t>
            </w:r>
            <w:r w:rsidRPr="0057563B">
              <w:t xml:space="preserve">основными методиками определения </w:t>
            </w:r>
            <w:proofErr w:type="spellStart"/>
            <w:r w:rsidRPr="0057563B">
              <w:t>свойствгорных</w:t>
            </w:r>
            <w:proofErr w:type="spellEnd"/>
            <w:r w:rsidRPr="0057563B">
              <w:t xml:space="preserve"> пород и породных массивов в лабораторных и натурных условиях </w:t>
            </w:r>
            <w:proofErr w:type="spellStart"/>
            <w:r w:rsidRPr="0057563B">
              <w:t>инавыками</w:t>
            </w:r>
            <w:proofErr w:type="spellEnd"/>
            <w:r w:rsidRPr="0057563B">
              <w:t xml:space="preserve"> обработки полученных экспериментальных данных.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ПК-2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 xml:space="preserve">владением методами рационального и комплексного освоения </w:t>
            </w:r>
            <w:proofErr w:type="spellStart"/>
            <w:r w:rsidRPr="00997527">
              <w:t>георесурсного</w:t>
            </w:r>
            <w:proofErr w:type="spellEnd"/>
            <w:r w:rsidRPr="00997527">
              <w:t xml:space="preserve"> потенциала недр</w:t>
            </w:r>
          </w:p>
        </w:tc>
        <w:tc>
          <w:tcPr>
            <w:tcW w:w="5148" w:type="dxa"/>
          </w:tcPr>
          <w:p w:rsidR="007A2C57" w:rsidRDefault="007A2C57" w:rsidP="004B628B">
            <w:r w:rsidRPr="00B90520">
              <w:rPr>
                <w:i/>
              </w:rPr>
              <w:t>Знать</w:t>
            </w:r>
            <w:proofErr w:type="gramStart"/>
            <w:r w:rsidRPr="00B90520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B90520">
              <w:t xml:space="preserve">основные направления комплексного использования </w:t>
            </w:r>
            <w:proofErr w:type="spellStart"/>
            <w:r w:rsidRPr="00B90520">
              <w:t>минеральногосырья</w:t>
            </w:r>
            <w:proofErr w:type="spellEnd"/>
            <w:r w:rsidRPr="00B90520">
              <w:t xml:space="preserve">; </w:t>
            </w:r>
          </w:p>
          <w:p w:rsidR="007A2C57" w:rsidRDefault="007A2C57" w:rsidP="004B628B">
            <w:r w:rsidRPr="00B90520">
              <w:t xml:space="preserve">методы оценки </w:t>
            </w:r>
            <w:proofErr w:type="spellStart"/>
            <w:r w:rsidRPr="00B90520">
              <w:t>георесурсного</w:t>
            </w:r>
            <w:proofErr w:type="spellEnd"/>
            <w:r w:rsidRPr="00B90520">
              <w:t xml:space="preserve"> потенциала недр;</w:t>
            </w:r>
          </w:p>
          <w:p w:rsidR="007A2C57" w:rsidRPr="00B90520" w:rsidRDefault="007A2C57" w:rsidP="004B628B">
            <w:r w:rsidRPr="00B90520">
              <w:rPr>
                <w:i/>
              </w:rPr>
              <w:t>Уметь</w:t>
            </w:r>
            <w:proofErr w:type="gramStart"/>
            <w:r w:rsidRPr="00B90520">
              <w:rPr>
                <w:i/>
              </w:rPr>
              <w:t xml:space="preserve"> :</w:t>
            </w:r>
            <w:proofErr w:type="gramEnd"/>
            <w:r w:rsidRPr="00B90520">
              <w:t xml:space="preserve"> анализировать устойчивость технологического процесса и </w:t>
            </w:r>
            <w:proofErr w:type="spellStart"/>
            <w:r w:rsidRPr="00B90520">
              <w:t>качествовыпускаемой</w:t>
            </w:r>
            <w:proofErr w:type="spellEnd"/>
            <w:r w:rsidRPr="00B90520">
              <w:t xml:space="preserve"> продукции</w:t>
            </w:r>
            <w:r>
              <w:t>;</w:t>
            </w:r>
          </w:p>
          <w:p w:rsidR="007A2C57" w:rsidRDefault="007A2C57" w:rsidP="004B628B">
            <w:r w:rsidRPr="00B90520">
              <w:rPr>
                <w:i/>
              </w:rPr>
              <w:t>Владеть</w:t>
            </w:r>
            <w:r w:rsidRPr="00B90520">
              <w:t>:</w:t>
            </w:r>
          </w:p>
          <w:p w:rsidR="007A2C57" w:rsidRDefault="007A2C57" w:rsidP="004B628B">
            <w:r>
              <w:t>-</w:t>
            </w:r>
            <w:r w:rsidRPr="00B90520">
              <w:t xml:space="preserve">методами работы с основными методиками и приборами </w:t>
            </w:r>
            <w:proofErr w:type="spellStart"/>
            <w:r w:rsidRPr="00B90520">
              <w:t>научныхисследований</w:t>
            </w:r>
            <w:proofErr w:type="spellEnd"/>
            <w:r w:rsidRPr="00B90520">
              <w:t xml:space="preserve"> в области обогащения</w:t>
            </w:r>
            <w:r>
              <w:t>;</w:t>
            </w:r>
          </w:p>
          <w:p w:rsidR="007A2C57" w:rsidRDefault="007A2C57" w:rsidP="004B628B">
            <w:r>
              <w:t>-</w:t>
            </w:r>
            <w:r w:rsidRPr="00B90520">
              <w:t xml:space="preserve">способностями обосновывать </w:t>
            </w:r>
            <w:proofErr w:type="spellStart"/>
            <w:r w:rsidRPr="00B90520">
              <w:t>мероприятияпо</w:t>
            </w:r>
            <w:proofErr w:type="spellEnd"/>
            <w:r w:rsidRPr="00B90520">
              <w:t xml:space="preserve"> </w:t>
            </w:r>
            <w:proofErr w:type="gramStart"/>
            <w:r w:rsidRPr="00B90520">
              <w:t>повыше</w:t>
            </w:r>
            <w:r>
              <w:t>-</w:t>
            </w:r>
            <w:proofErr w:type="spellStart"/>
            <w:r w:rsidRPr="00B90520">
              <w:t>нию</w:t>
            </w:r>
            <w:proofErr w:type="spellEnd"/>
            <w:proofErr w:type="gramEnd"/>
            <w:r w:rsidRPr="00B90520">
              <w:t xml:space="preserve"> полноты и комплексному использованию </w:t>
            </w:r>
            <w:proofErr w:type="spellStart"/>
            <w:r w:rsidRPr="00B90520">
              <w:t>георесур</w:t>
            </w:r>
            <w:r>
              <w:t>-</w:t>
            </w:r>
            <w:r w:rsidRPr="00B90520">
              <w:t>сногопотенциала</w:t>
            </w:r>
            <w:proofErr w:type="spellEnd"/>
            <w:r w:rsidRPr="00B90520">
              <w:t xml:space="preserve"> недр</w:t>
            </w:r>
            <w:r>
              <w:t>;</w:t>
            </w:r>
          </w:p>
          <w:p w:rsidR="007A2C57" w:rsidRPr="009E39F8" w:rsidRDefault="007A2C57" w:rsidP="004B628B">
            <w:r w:rsidRPr="00B90520">
              <w:t xml:space="preserve"> -компьютерными технологиями при проектировании </w:t>
            </w:r>
            <w:proofErr w:type="spellStart"/>
            <w:r w:rsidRPr="00B90520">
              <w:t>процессовразработки</w:t>
            </w:r>
            <w:proofErr w:type="spellEnd"/>
            <w:r w:rsidRPr="00B90520">
              <w:t xml:space="preserve"> месторождений полезных ископаемых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ПК-3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5148" w:type="dxa"/>
          </w:tcPr>
          <w:p w:rsidR="007A2C57" w:rsidRPr="000F45ED" w:rsidRDefault="007A2C57" w:rsidP="004B628B">
            <w:pPr>
              <w:rPr>
                <w:i/>
              </w:rPr>
            </w:pPr>
            <w:r w:rsidRPr="000F45ED">
              <w:rPr>
                <w:i/>
              </w:rPr>
              <w:t>Знать</w:t>
            </w:r>
            <w:proofErr w:type="gramStart"/>
            <w:r w:rsidRPr="000F45ED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-г</w:t>
            </w:r>
            <w:r w:rsidRPr="000F45ED">
              <w:t>рузопотоки и составные звенья транспорта обогатитель</w:t>
            </w:r>
            <w:r>
              <w:t>-</w:t>
            </w:r>
            <w:proofErr w:type="spellStart"/>
            <w:r w:rsidRPr="000F45ED">
              <w:t>ныхфабрик</w:t>
            </w:r>
            <w:proofErr w:type="spellEnd"/>
            <w:r>
              <w:t>;</w:t>
            </w:r>
          </w:p>
          <w:p w:rsidR="007A2C57" w:rsidRPr="000F45ED" w:rsidRDefault="007A2C57" w:rsidP="004B628B">
            <w:r>
              <w:t>-</w:t>
            </w:r>
            <w:r w:rsidRPr="000F45ED">
              <w:t xml:space="preserve">основы технологии обогащения полезных ископаемых; </w:t>
            </w:r>
            <w:proofErr w:type="gramStart"/>
            <w:r>
              <w:t>-</w:t>
            </w:r>
            <w:proofErr w:type="spellStart"/>
            <w:r w:rsidRPr="000F45ED">
              <w:t>ф</w:t>
            </w:r>
            <w:proofErr w:type="gramEnd"/>
            <w:r w:rsidRPr="000F45ED">
              <w:t>изическуюсущность</w:t>
            </w:r>
            <w:proofErr w:type="spellEnd"/>
            <w:r w:rsidRPr="000F45ED">
              <w:t xml:space="preserve"> и параметры процессов обогащения твердых полезных ископаемых;</w:t>
            </w:r>
          </w:p>
          <w:p w:rsidR="007A2C57" w:rsidRDefault="007A2C57" w:rsidP="004B628B">
            <w:r>
              <w:t>-т</w:t>
            </w:r>
            <w:r w:rsidRPr="000F45ED">
              <w:t>ехнологии переработки твердых полезных ископаемых</w:t>
            </w:r>
            <w:r>
              <w:t>;</w:t>
            </w:r>
          </w:p>
          <w:p w:rsidR="007A2C57" w:rsidRDefault="007A2C57" w:rsidP="004B628B">
            <w:r w:rsidRPr="000F45ED">
              <w:rPr>
                <w:i/>
              </w:rPr>
              <w:t>Уметь</w:t>
            </w:r>
            <w:r w:rsidRPr="000F45ED">
              <w:t>:</w:t>
            </w:r>
          </w:p>
          <w:p w:rsidR="007A2C57" w:rsidRDefault="007A2C57" w:rsidP="004B628B">
            <w:r>
              <w:t>-п</w:t>
            </w:r>
            <w:r w:rsidRPr="000F45ED">
              <w:t xml:space="preserve">роводить техническое обслуживание механизмов и </w:t>
            </w:r>
            <w:proofErr w:type="spellStart"/>
            <w:r w:rsidRPr="000F45ED">
              <w:t>деталейконвейеров</w:t>
            </w:r>
            <w:proofErr w:type="spellEnd"/>
            <w:r>
              <w:t>;</w:t>
            </w:r>
          </w:p>
          <w:p w:rsidR="007A2C57" w:rsidRDefault="007A2C57" w:rsidP="004B628B">
            <w:r>
              <w:t>-п</w:t>
            </w:r>
            <w:r w:rsidRPr="000F45ED">
              <w:t>рименять технологии переработки минерального сырья</w:t>
            </w:r>
            <w:r>
              <w:t>;</w:t>
            </w:r>
          </w:p>
          <w:p w:rsidR="007A2C57" w:rsidRDefault="007A2C57" w:rsidP="004B628B">
            <w:r w:rsidRPr="000F45ED">
              <w:rPr>
                <w:i/>
              </w:rPr>
              <w:t>Владеть</w:t>
            </w:r>
            <w:r w:rsidRPr="000F45ED">
              <w:t>:</w:t>
            </w:r>
          </w:p>
          <w:p w:rsidR="007A2C57" w:rsidRDefault="007A2C57" w:rsidP="004B628B">
            <w:r>
              <w:t>-п</w:t>
            </w:r>
            <w:r w:rsidRPr="000F45ED">
              <w:t>ринципами автоматизации ленточных конвейеров.</w:t>
            </w:r>
          </w:p>
          <w:p w:rsidR="007A2C57" w:rsidRPr="000F45ED" w:rsidRDefault="007A2C57" w:rsidP="004B628B">
            <w:r>
              <w:t>-</w:t>
            </w:r>
            <w:proofErr w:type="spellStart"/>
            <w:r w:rsidRPr="000F45ED">
              <w:t>основнымипринципами</w:t>
            </w:r>
            <w:proofErr w:type="spellEnd"/>
            <w:r w:rsidRPr="000F45ED">
              <w:t xml:space="preserve"> технологий переработки </w:t>
            </w:r>
            <w:proofErr w:type="spellStart"/>
            <w:proofErr w:type="gramStart"/>
            <w:r w:rsidRPr="000F45ED">
              <w:t>твер</w:t>
            </w:r>
            <w:proofErr w:type="spellEnd"/>
            <w:r>
              <w:t>-</w:t>
            </w:r>
            <w:r w:rsidRPr="000F45ED">
              <w:t>дых</w:t>
            </w:r>
            <w:proofErr w:type="gramEnd"/>
            <w:r w:rsidRPr="000F45ED">
              <w:t xml:space="preserve"> полезных ископаемых;</w:t>
            </w:r>
          </w:p>
          <w:p w:rsidR="007A2C57" w:rsidRPr="000F45ED" w:rsidRDefault="007A2C57" w:rsidP="004B628B">
            <w:r>
              <w:t>-</w:t>
            </w:r>
            <w:r w:rsidRPr="000F45ED">
              <w:t xml:space="preserve">навыками </w:t>
            </w:r>
            <w:proofErr w:type="spellStart"/>
            <w:r w:rsidRPr="000F45ED">
              <w:t>выборанаиболее</w:t>
            </w:r>
            <w:proofErr w:type="spellEnd"/>
            <w:r w:rsidRPr="000F45ED">
              <w:t xml:space="preserve"> рациональных технологий строительства и эксплуатации </w:t>
            </w:r>
            <w:proofErr w:type="spellStart"/>
            <w:r w:rsidRPr="000F45ED">
              <w:t>горныхпредприятий</w:t>
            </w:r>
            <w:proofErr w:type="spellEnd"/>
            <w:r w:rsidRPr="000F45ED">
              <w:t xml:space="preserve"> или подземных </w:t>
            </w:r>
            <w:proofErr w:type="spellStart"/>
            <w:r w:rsidRPr="000F45ED">
              <w:t>объектов</w:t>
            </w:r>
            <w:proofErr w:type="gramStart"/>
            <w:r w:rsidRPr="000F45ED">
              <w:t>.о</w:t>
            </w:r>
            <w:proofErr w:type="gramEnd"/>
            <w:r w:rsidRPr="000F45ED">
              <w:t>сновными</w:t>
            </w:r>
            <w:proofErr w:type="spellEnd"/>
            <w:r w:rsidRPr="000F45ED">
              <w:t xml:space="preserve"> принципами технологий</w:t>
            </w:r>
          </w:p>
          <w:p w:rsidR="007A2C57" w:rsidRPr="009E39F8" w:rsidRDefault="007A2C57" w:rsidP="004B628B">
            <w:pPr>
              <w:jc w:val="both"/>
            </w:pPr>
            <w:r w:rsidRPr="000F45ED">
              <w:t>переработки твердого минерального сырья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ПК-4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  <w:tc>
          <w:tcPr>
            <w:tcW w:w="5148" w:type="dxa"/>
          </w:tcPr>
          <w:p w:rsidR="007A2C57" w:rsidRPr="000F45ED" w:rsidRDefault="007A2C57" w:rsidP="004B628B">
            <w:r w:rsidRPr="000F45ED">
              <w:rPr>
                <w:i/>
              </w:rPr>
              <w:t>Знать</w:t>
            </w:r>
            <w:r w:rsidRPr="000F45ED">
              <w:t>:</w:t>
            </w:r>
          </w:p>
          <w:p w:rsidR="007A2C57" w:rsidRPr="000F45ED" w:rsidRDefault="007A2C57" w:rsidP="004B628B">
            <w:r>
              <w:t>-</w:t>
            </w:r>
            <w:r w:rsidRPr="000F45ED">
              <w:t xml:space="preserve">владеть готовностью осуществлять </w:t>
            </w:r>
            <w:proofErr w:type="gramStart"/>
            <w:r w:rsidRPr="000F45ED">
              <w:t>техническое</w:t>
            </w:r>
            <w:proofErr w:type="gramEnd"/>
            <w:r w:rsidRPr="000F45ED">
              <w:t xml:space="preserve"> рук</w:t>
            </w:r>
            <w:r>
              <w:t>-</w:t>
            </w:r>
            <w:proofErr w:type="spellStart"/>
            <w:r w:rsidRPr="000F45ED">
              <w:t>оводство</w:t>
            </w:r>
            <w:proofErr w:type="spellEnd"/>
            <w:r w:rsidRPr="000F45ED">
              <w:t xml:space="preserve"> горными </w:t>
            </w:r>
            <w:proofErr w:type="spellStart"/>
            <w:r w:rsidRPr="000F45ED">
              <w:t>ивзрывными</w:t>
            </w:r>
            <w:proofErr w:type="spellEnd"/>
            <w:r w:rsidRPr="000F45ED">
              <w:t xml:space="preserve"> работами при эксплуатационной разведке, добыче твердых полезных</w:t>
            </w:r>
          </w:p>
          <w:p w:rsidR="007A2C57" w:rsidRPr="000F45ED" w:rsidRDefault="007A2C57" w:rsidP="004B628B">
            <w:r w:rsidRPr="000F45ED">
              <w:t>ископаемых, строительстве и экспл</w:t>
            </w:r>
            <w:r>
              <w:t>уатации подземных объектов;</w:t>
            </w:r>
          </w:p>
          <w:p w:rsidR="007A2C57" w:rsidRDefault="007A2C57" w:rsidP="004B628B">
            <w:r>
              <w:t>-</w:t>
            </w:r>
            <w:r w:rsidRPr="000F45ED">
              <w:t xml:space="preserve">непосредственно управлять процессами на </w:t>
            </w:r>
            <w:proofErr w:type="spellStart"/>
            <w:proofErr w:type="gramStart"/>
            <w:r w:rsidRPr="000F45ED">
              <w:t>производст</w:t>
            </w:r>
            <w:proofErr w:type="spellEnd"/>
            <w:r>
              <w:t>-</w:t>
            </w:r>
            <w:r w:rsidRPr="000F45ED">
              <w:t>венных</w:t>
            </w:r>
            <w:proofErr w:type="gramEnd"/>
            <w:r w:rsidRPr="000F45ED">
              <w:t xml:space="preserve"> объектах, в </w:t>
            </w:r>
            <w:proofErr w:type="spellStart"/>
            <w:r w:rsidRPr="000F45ED">
              <w:t>томчисле</w:t>
            </w:r>
            <w:proofErr w:type="spellEnd"/>
            <w:r w:rsidRPr="000F45ED">
              <w:t xml:space="preserve"> в</w:t>
            </w:r>
            <w:r>
              <w:t xml:space="preserve"> условиях чрезвычайных ситуаций;</w:t>
            </w:r>
          </w:p>
          <w:p w:rsidR="007A2C57" w:rsidRDefault="007A2C57" w:rsidP="004B628B">
            <w:r w:rsidRPr="00E333BA">
              <w:rPr>
                <w:i/>
              </w:rPr>
              <w:t>Уметь</w:t>
            </w:r>
            <w:r w:rsidRPr="000F45ED">
              <w:t>:</w:t>
            </w:r>
          </w:p>
          <w:p w:rsidR="007A2C57" w:rsidRDefault="007A2C57" w:rsidP="004B628B">
            <w:r>
              <w:t>-</w:t>
            </w:r>
            <w:r w:rsidRPr="000F45ED">
              <w:t xml:space="preserve"> производить выбор и обоснования бурового </w:t>
            </w:r>
            <w:proofErr w:type="spellStart"/>
            <w:proofErr w:type="gramStart"/>
            <w:r w:rsidRPr="000F45ED">
              <w:t>оборудова</w:t>
            </w:r>
            <w:r>
              <w:t>-</w:t>
            </w:r>
            <w:r w:rsidRPr="000F45ED">
              <w:t>ния</w:t>
            </w:r>
            <w:proofErr w:type="spellEnd"/>
            <w:proofErr w:type="gramEnd"/>
            <w:r w:rsidRPr="000F45ED">
              <w:t xml:space="preserve">, </w:t>
            </w:r>
            <w:proofErr w:type="spellStart"/>
            <w:r w:rsidRPr="000F45ED">
              <w:t>взрывчатыхвеществ</w:t>
            </w:r>
            <w:proofErr w:type="spellEnd"/>
            <w:r w:rsidRPr="000F45ED">
              <w:t>, средств инициирования, взрывных приборов</w:t>
            </w:r>
            <w:r>
              <w:t>;</w:t>
            </w:r>
          </w:p>
          <w:p w:rsidR="007A2C57" w:rsidRDefault="007A2C57" w:rsidP="004B628B">
            <w:r>
              <w:t>-</w:t>
            </w:r>
            <w:r w:rsidRPr="000F45ED">
              <w:t xml:space="preserve">рассчитывать </w:t>
            </w:r>
            <w:proofErr w:type="spellStart"/>
            <w:r w:rsidRPr="000F45ED">
              <w:t>параметрыосновных</w:t>
            </w:r>
            <w:proofErr w:type="spellEnd"/>
            <w:r w:rsidRPr="000F45ED">
              <w:t xml:space="preserve"> производственных процессов</w:t>
            </w:r>
            <w:r>
              <w:t>.</w:t>
            </w:r>
          </w:p>
          <w:p w:rsidR="007A2C57" w:rsidRPr="000F45ED" w:rsidRDefault="007A2C57" w:rsidP="004B628B">
            <w:r w:rsidRPr="000F45ED">
              <w:t xml:space="preserve">управлять процессами </w:t>
            </w:r>
            <w:proofErr w:type="gramStart"/>
            <w:r w:rsidRPr="000F45ED">
              <w:t>на</w:t>
            </w:r>
            <w:proofErr w:type="gramEnd"/>
          </w:p>
          <w:p w:rsidR="007A2C57" w:rsidRDefault="007A2C57" w:rsidP="004B628B">
            <w:r w:rsidRPr="00E333BA">
              <w:rPr>
                <w:i/>
              </w:rPr>
              <w:t>Владеть</w:t>
            </w:r>
            <w:r w:rsidRPr="000F45ED">
              <w:t>:</w:t>
            </w:r>
          </w:p>
          <w:p w:rsidR="007A2C57" w:rsidRPr="009E39F8" w:rsidRDefault="007A2C57" w:rsidP="004B628B">
            <w:r>
              <w:t>-</w:t>
            </w:r>
            <w:r w:rsidRPr="000F45ED">
              <w:t xml:space="preserve">методами проведения контрольных испытаний </w:t>
            </w:r>
            <w:proofErr w:type="spellStart"/>
            <w:proofErr w:type="gramStart"/>
            <w:r w:rsidRPr="000F45ED">
              <w:t>промыш</w:t>
            </w:r>
            <w:proofErr w:type="spellEnd"/>
            <w:r>
              <w:t>-</w:t>
            </w:r>
            <w:r w:rsidRPr="000F45ED">
              <w:t>ленных</w:t>
            </w:r>
            <w:proofErr w:type="gramEnd"/>
            <w:r w:rsidRPr="000F45ED">
              <w:t xml:space="preserve"> взрывчатых веществ </w:t>
            </w:r>
            <w:proofErr w:type="spellStart"/>
            <w:r w:rsidRPr="000F45ED">
              <w:t>сцелью</w:t>
            </w:r>
            <w:proofErr w:type="spellEnd"/>
            <w:r w:rsidRPr="000F45ED">
              <w:t xml:space="preserve"> определения их пригодности применения в </w:t>
            </w:r>
            <w:proofErr w:type="spellStart"/>
            <w:r w:rsidRPr="000F45ED">
              <w:t>производственныхусловиях</w:t>
            </w:r>
            <w:proofErr w:type="spellEnd"/>
            <w:r w:rsidRPr="000F45ED"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ПК-5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B4548D">
              <w:rPr>
                <w:i/>
              </w:rPr>
              <w:t>Знать</w:t>
            </w:r>
            <w:proofErr w:type="gramStart"/>
            <w:r w:rsidRPr="00B4548D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B4548D">
              <w:t xml:space="preserve">современные методы анализа </w:t>
            </w:r>
            <w:proofErr w:type="spellStart"/>
            <w:r w:rsidRPr="00B4548D">
              <w:t>показателейкачества</w:t>
            </w:r>
            <w:proofErr w:type="spellEnd"/>
            <w:r w:rsidRPr="00B4548D">
              <w:t xml:space="preserve"> окружающей среды и загрязняющих веществ физические, </w:t>
            </w:r>
            <w:proofErr w:type="spellStart"/>
            <w:r w:rsidRPr="00B4548D">
              <w:t>химическиеи</w:t>
            </w:r>
            <w:proofErr w:type="spellEnd"/>
            <w:r w:rsidRPr="00B4548D">
              <w:t xml:space="preserve"> биохимические процессы, протекающие в атмосфере, гидросфере, </w:t>
            </w:r>
            <w:proofErr w:type="spellStart"/>
            <w:r w:rsidRPr="00B4548D">
              <w:t>литосферепри</w:t>
            </w:r>
            <w:proofErr w:type="spellEnd"/>
            <w:r w:rsidRPr="00B4548D">
              <w:t xml:space="preserve"> работе </w:t>
            </w:r>
            <w:proofErr w:type="spellStart"/>
            <w:proofErr w:type="gramStart"/>
            <w:r w:rsidRPr="00B4548D">
              <w:t>предприя</w:t>
            </w:r>
            <w:r>
              <w:t>-</w:t>
            </w:r>
            <w:r w:rsidRPr="00B4548D">
              <w:t>тий</w:t>
            </w:r>
            <w:proofErr w:type="spellEnd"/>
            <w:proofErr w:type="gramEnd"/>
            <w:r w:rsidRPr="00B4548D">
              <w:t xml:space="preserve"> по переработке полезных ископаемых</w:t>
            </w:r>
          </w:p>
          <w:p w:rsidR="007A2C57" w:rsidRDefault="007A2C57" w:rsidP="004B628B">
            <w:r>
              <w:t>-</w:t>
            </w:r>
            <w:r w:rsidRPr="00B4548D">
              <w:t xml:space="preserve"> технологические процессы обработки минерального сырья; </w:t>
            </w:r>
          </w:p>
          <w:p w:rsidR="007A2C57" w:rsidRDefault="007A2C57" w:rsidP="004B628B">
            <w:r>
              <w:t xml:space="preserve">- </w:t>
            </w:r>
            <w:r w:rsidRPr="00B4548D">
              <w:t xml:space="preserve">осуществлять оценку воздействия </w:t>
            </w:r>
            <w:proofErr w:type="spellStart"/>
            <w:r w:rsidRPr="00B4548D">
              <w:t>горногопроизводства</w:t>
            </w:r>
            <w:proofErr w:type="spellEnd"/>
            <w:r w:rsidRPr="00B4548D">
              <w:t xml:space="preserve"> </w:t>
            </w:r>
          </w:p>
          <w:p w:rsidR="007A2C57" w:rsidRPr="00B4548D" w:rsidRDefault="007A2C57" w:rsidP="004B628B">
            <w:r w:rsidRPr="00B4548D">
              <w:t>на окружающую среду с учетом специфики природно-</w:t>
            </w:r>
          </w:p>
          <w:p w:rsidR="007A2C57" w:rsidRDefault="007A2C57" w:rsidP="004B628B">
            <w:r w:rsidRPr="00B4548D">
              <w:t xml:space="preserve">климатических условий; </w:t>
            </w:r>
          </w:p>
          <w:p w:rsidR="007A2C57" w:rsidRPr="00B4548D" w:rsidRDefault="007A2C57" w:rsidP="004B628B">
            <w:r>
              <w:t>-</w:t>
            </w:r>
            <w:r w:rsidRPr="00B4548D">
              <w:t xml:space="preserve">замера величины содержания пыли </w:t>
            </w:r>
            <w:proofErr w:type="spellStart"/>
            <w:r w:rsidRPr="00B4548D">
              <w:t>впроизводственных</w:t>
            </w:r>
            <w:proofErr w:type="spellEnd"/>
            <w:r w:rsidRPr="00B4548D">
              <w:t xml:space="preserve"> помещениях и оценки эффективности работы </w:t>
            </w:r>
            <w:proofErr w:type="spellStart"/>
            <w:proofErr w:type="gramStart"/>
            <w:r w:rsidRPr="00B4548D">
              <w:t>оборудова</w:t>
            </w:r>
            <w:r>
              <w:t>-</w:t>
            </w:r>
            <w:r w:rsidRPr="00B4548D">
              <w:t>ния</w:t>
            </w:r>
            <w:proofErr w:type="spellEnd"/>
            <w:proofErr w:type="gramEnd"/>
            <w:r>
              <w:t xml:space="preserve">,  </w:t>
            </w:r>
            <w:r w:rsidRPr="00B4548D">
              <w:t>систем вентиляции и аспирации</w:t>
            </w:r>
            <w:r>
              <w:t>.</w:t>
            </w:r>
          </w:p>
          <w:p w:rsidR="007A2C57" w:rsidRDefault="007A2C57" w:rsidP="004B628B">
            <w:r w:rsidRPr="00B4548D">
              <w:rPr>
                <w:i/>
              </w:rPr>
              <w:t>Уметь</w:t>
            </w:r>
            <w:r w:rsidRPr="00B4548D">
              <w:t>:</w:t>
            </w:r>
          </w:p>
          <w:p w:rsidR="007A2C57" w:rsidRPr="00B4548D" w:rsidRDefault="007A2C57" w:rsidP="004B628B">
            <w:r>
              <w:t>-</w:t>
            </w:r>
            <w:r w:rsidRPr="00B4548D">
              <w:t>проводить оценку уровня техногенной нагрузки в горно-</w:t>
            </w:r>
          </w:p>
          <w:p w:rsidR="007A2C57" w:rsidRDefault="007A2C57" w:rsidP="004B628B">
            <w:r w:rsidRPr="00B4548D">
              <w:t xml:space="preserve">промышленном регионе на среду обитания человека, </w:t>
            </w:r>
            <w:proofErr w:type="gramStart"/>
            <w:r w:rsidRPr="00B4548D">
              <w:t>растительный</w:t>
            </w:r>
            <w:proofErr w:type="gramEnd"/>
            <w:r w:rsidRPr="00B4548D">
              <w:t xml:space="preserve"> и </w:t>
            </w:r>
            <w:proofErr w:type="spellStart"/>
            <w:r w:rsidRPr="00B4548D">
              <w:t>животныймир</w:t>
            </w:r>
            <w:proofErr w:type="spellEnd"/>
            <w:r w:rsidRPr="00B4548D">
              <w:t xml:space="preserve"> для обеспечения их </w:t>
            </w:r>
            <w:proofErr w:type="spellStart"/>
            <w:r w:rsidRPr="00B4548D">
              <w:t>эколо</w:t>
            </w:r>
            <w:r>
              <w:t>-</w:t>
            </w:r>
            <w:r w:rsidRPr="00B4548D">
              <w:t>гической</w:t>
            </w:r>
            <w:proofErr w:type="spellEnd"/>
            <w:r w:rsidRPr="00B4548D">
              <w:t xml:space="preserve"> безопасности; </w:t>
            </w:r>
          </w:p>
          <w:p w:rsidR="007A2C57" w:rsidRDefault="007A2C57" w:rsidP="004B628B">
            <w:r w:rsidRPr="00B4548D">
              <w:rPr>
                <w:i/>
              </w:rPr>
              <w:t>Владеть</w:t>
            </w:r>
            <w:proofErr w:type="gramStart"/>
            <w:r w:rsidRPr="00B4548D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B4548D">
              <w:t>методами оценки снижения вредных выбросов в окружающую среду</w:t>
            </w:r>
            <w:r>
              <w:t>;</w:t>
            </w:r>
          </w:p>
          <w:p w:rsidR="007A2C57" w:rsidRPr="00B4548D" w:rsidRDefault="007A2C57" w:rsidP="004B628B">
            <w:r>
              <w:t>-</w:t>
            </w:r>
            <w:r w:rsidRPr="00B4548D">
              <w:t>способностью разрабатывать комплексные мероприятия по охране окружающей</w:t>
            </w:r>
            <w:r>
              <w:t xml:space="preserve"> среды;</w:t>
            </w:r>
          </w:p>
          <w:p w:rsidR="007A2C57" w:rsidRPr="009E39F8" w:rsidRDefault="007A2C57" w:rsidP="004B628B">
            <w:r>
              <w:t xml:space="preserve">-методами </w:t>
            </w:r>
            <w:proofErr w:type="spellStart"/>
            <w:r w:rsidRPr="00B4548D">
              <w:t>замеравеличины</w:t>
            </w:r>
            <w:proofErr w:type="spellEnd"/>
            <w:r w:rsidRPr="00B4548D">
              <w:t xml:space="preserve"> содержания пыли в </w:t>
            </w:r>
            <w:proofErr w:type="spellStart"/>
            <w:proofErr w:type="gramStart"/>
            <w:r w:rsidRPr="00B4548D">
              <w:t>производ</w:t>
            </w:r>
            <w:r>
              <w:t>-</w:t>
            </w:r>
            <w:r w:rsidRPr="00B4548D">
              <w:t>ственных</w:t>
            </w:r>
            <w:proofErr w:type="spellEnd"/>
            <w:proofErr w:type="gramEnd"/>
            <w:r w:rsidRPr="00B4548D">
              <w:t xml:space="preserve"> помещениях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ПК-6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0117E1">
              <w:rPr>
                <w:i/>
              </w:rPr>
              <w:t>Знать</w:t>
            </w:r>
            <w:proofErr w:type="gramStart"/>
            <w:r w:rsidRPr="000117E1">
              <w:rPr>
                <w:i/>
              </w:rPr>
              <w:t xml:space="preserve"> :</w:t>
            </w:r>
            <w:proofErr w:type="gramEnd"/>
          </w:p>
          <w:p w:rsidR="007A2C57" w:rsidRPr="000117E1" w:rsidRDefault="007A2C57" w:rsidP="004B628B">
            <w:r>
              <w:t>-</w:t>
            </w:r>
            <w:r w:rsidRPr="000117E1">
              <w:t xml:space="preserve">основные правовые и нормативные акты по безопасности работ </w:t>
            </w:r>
            <w:r>
              <w:t>на горных предприятиях;</w:t>
            </w:r>
          </w:p>
          <w:p w:rsidR="007A2C57" w:rsidRPr="000117E1" w:rsidRDefault="007A2C57" w:rsidP="004B628B">
            <w:r>
              <w:t>-</w:t>
            </w:r>
            <w:r w:rsidRPr="000117E1">
              <w:t>нормативно-правовую базу документов, содержащих</w:t>
            </w:r>
          </w:p>
          <w:p w:rsidR="007A2C57" w:rsidRDefault="007A2C57" w:rsidP="004B628B">
            <w:r w:rsidRPr="000117E1">
              <w:t xml:space="preserve">правила, процедуры, критерии и нормативы, </w:t>
            </w:r>
            <w:proofErr w:type="gramStart"/>
            <w:r w:rsidRPr="000117E1">
              <w:t>направлен</w:t>
            </w:r>
            <w:r>
              <w:t>-</w:t>
            </w:r>
            <w:proofErr w:type="spellStart"/>
            <w:r w:rsidRPr="000117E1">
              <w:t>ные</w:t>
            </w:r>
            <w:proofErr w:type="spellEnd"/>
            <w:proofErr w:type="gramEnd"/>
            <w:r w:rsidRPr="000117E1">
              <w:t xml:space="preserve"> на </w:t>
            </w:r>
            <w:proofErr w:type="spellStart"/>
            <w:r w:rsidRPr="000117E1">
              <w:t>сохранениежизни</w:t>
            </w:r>
            <w:proofErr w:type="spellEnd"/>
            <w:r w:rsidRPr="000117E1">
              <w:t xml:space="preserve"> и здоровья работников в процессе трудовой деятельности.</w:t>
            </w:r>
          </w:p>
          <w:p w:rsidR="007A2C57" w:rsidRPr="000117E1" w:rsidRDefault="007A2C57" w:rsidP="004B628B">
            <w:r>
              <w:t>-</w:t>
            </w:r>
            <w:r w:rsidRPr="000117E1">
              <w:t xml:space="preserve">нормы </w:t>
            </w:r>
            <w:proofErr w:type="spellStart"/>
            <w:r w:rsidRPr="000117E1">
              <w:t>иправила</w:t>
            </w:r>
            <w:proofErr w:type="spellEnd"/>
            <w:r w:rsidRPr="000117E1">
              <w:t xml:space="preserve"> по безопасности и промышленной санитарии при обогащении </w:t>
            </w:r>
            <w:proofErr w:type="gramStart"/>
            <w:r w:rsidRPr="000117E1">
              <w:t>полезных</w:t>
            </w:r>
            <w:proofErr w:type="gramEnd"/>
          </w:p>
          <w:p w:rsidR="007A2C57" w:rsidRDefault="007A2C57" w:rsidP="004B628B">
            <w:r w:rsidRPr="000117E1">
              <w:t>ископаемых.</w:t>
            </w:r>
          </w:p>
          <w:p w:rsidR="007A2C57" w:rsidRDefault="007A2C57" w:rsidP="004B628B">
            <w:r w:rsidRPr="00573B45">
              <w:rPr>
                <w:i/>
              </w:rPr>
              <w:t>Уметь</w:t>
            </w:r>
            <w:proofErr w:type="gramStart"/>
            <w:r w:rsidRPr="00573B45">
              <w:rPr>
                <w:i/>
              </w:rPr>
              <w:t xml:space="preserve"> :</w:t>
            </w:r>
            <w:proofErr w:type="gramEnd"/>
          </w:p>
          <w:p w:rsidR="007A2C57" w:rsidRPr="000117E1" w:rsidRDefault="007A2C57" w:rsidP="004B628B">
            <w:r>
              <w:t>-</w:t>
            </w:r>
            <w:r w:rsidRPr="000117E1">
              <w:t xml:space="preserve">применять необходимый нормативный акт в </w:t>
            </w:r>
            <w:proofErr w:type="spellStart"/>
            <w:r w:rsidRPr="000117E1">
              <w:t>соответст</w:t>
            </w:r>
            <w:r>
              <w:t>-</w:t>
            </w:r>
            <w:r w:rsidRPr="000117E1">
              <w:t>вии</w:t>
            </w:r>
            <w:proofErr w:type="spellEnd"/>
            <w:r w:rsidRPr="000117E1">
              <w:t xml:space="preserve"> с </w:t>
            </w:r>
            <w:proofErr w:type="spellStart"/>
            <w:r w:rsidRPr="000117E1">
              <w:t>характеромвыполняемых</w:t>
            </w:r>
            <w:proofErr w:type="spellEnd"/>
            <w:r w:rsidRPr="000117E1">
              <w:t xml:space="preserve"> технологических опера</w:t>
            </w:r>
            <w:r>
              <w:t>-</w:t>
            </w:r>
            <w:proofErr w:type="spellStart"/>
            <w:r w:rsidRPr="000117E1">
              <w:t>ций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7A2C57" w:rsidRDefault="007A2C57" w:rsidP="004B628B">
            <w:r>
              <w:t>-и</w:t>
            </w:r>
            <w:r w:rsidRPr="000117E1">
              <w:t xml:space="preserve">спользовать нормативные документы </w:t>
            </w:r>
            <w:proofErr w:type="spellStart"/>
            <w:r w:rsidRPr="000117E1">
              <w:t>при</w:t>
            </w:r>
            <w:r>
              <w:t>п</w:t>
            </w:r>
            <w:r w:rsidRPr="000117E1">
              <w:t>роектирова</w:t>
            </w:r>
            <w:proofErr w:type="spellEnd"/>
            <w:r>
              <w:t>-</w:t>
            </w:r>
          </w:p>
          <w:p w:rsidR="007A2C57" w:rsidRDefault="007A2C57" w:rsidP="004B628B">
            <w:proofErr w:type="spellStart"/>
            <w:r w:rsidRPr="000117E1">
              <w:t>нии</w:t>
            </w:r>
            <w:proofErr w:type="spellEnd"/>
            <w:r w:rsidRPr="000117E1">
              <w:t xml:space="preserve"> и эксплуатации предприятий по переработке полез</w:t>
            </w:r>
            <w:r>
              <w:t>-</w:t>
            </w:r>
            <w:proofErr w:type="spellStart"/>
            <w:r w:rsidRPr="000117E1">
              <w:t>ныхископаемых</w:t>
            </w:r>
            <w:proofErr w:type="spellEnd"/>
            <w:r w:rsidRPr="000117E1">
              <w:t>.</w:t>
            </w:r>
          </w:p>
          <w:p w:rsidR="007A2C57" w:rsidRDefault="007A2C57" w:rsidP="004B628B">
            <w:r w:rsidRPr="00220748">
              <w:rPr>
                <w:i/>
              </w:rPr>
              <w:t>Владеть</w:t>
            </w:r>
            <w:proofErr w:type="gramStart"/>
            <w:r w:rsidRPr="00220748">
              <w:rPr>
                <w:i/>
              </w:rPr>
              <w:t xml:space="preserve"> :</w:t>
            </w:r>
            <w:proofErr w:type="gramEnd"/>
          </w:p>
          <w:p w:rsidR="007A2C57" w:rsidRPr="000117E1" w:rsidRDefault="007A2C57" w:rsidP="004B628B">
            <w:r>
              <w:t>-н</w:t>
            </w:r>
            <w:r w:rsidRPr="000117E1">
              <w:t>авыком применения</w:t>
            </w:r>
          </w:p>
          <w:p w:rsidR="007A2C57" w:rsidRDefault="007A2C57" w:rsidP="004B628B">
            <w:r w:rsidRPr="000117E1">
              <w:t xml:space="preserve">нормативных документов по безопасности и </w:t>
            </w:r>
            <w:proofErr w:type="spellStart"/>
            <w:proofErr w:type="gramStart"/>
            <w:r w:rsidRPr="000117E1">
              <w:t>промышлен</w:t>
            </w:r>
            <w:proofErr w:type="spellEnd"/>
            <w:r>
              <w:t>-</w:t>
            </w:r>
            <w:r w:rsidRPr="000117E1">
              <w:t>ной</w:t>
            </w:r>
            <w:proofErr w:type="gramEnd"/>
            <w:r w:rsidRPr="000117E1">
              <w:t xml:space="preserve"> санитарии </w:t>
            </w:r>
            <w:proofErr w:type="spellStart"/>
            <w:r w:rsidRPr="000117E1">
              <w:t>припроектировании</w:t>
            </w:r>
            <w:proofErr w:type="spellEnd"/>
            <w:r w:rsidRPr="000117E1">
              <w:t xml:space="preserve"> и эксплуатации предприятий по переработке </w:t>
            </w:r>
            <w:proofErr w:type="spellStart"/>
            <w:r w:rsidRPr="000117E1">
              <w:t>полезныхископаемых</w:t>
            </w:r>
            <w:proofErr w:type="spellEnd"/>
            <w:r w:rsidRPr="000117E1">
              <w:t>.</w:t>
            </w:r>
          </w:p>
          <w:p w:rsidR="007A2C57" w:rsidRPr="009E39F8" w:rsidRDefault="007A2C57" w:rsidP="004B628B">
            <w:r>
              <w:t>-</w:t>
            </w:r>
            <w:r w:rsidRPr="000117E1">
              <w:t xml:space="preserve">методами управления состоянием пылегазового режима </w:t>
            </w:r>
            <w:proofErr w:type="spellStart"/>
            <w:r w:rsidRPr="000117E1">
              <w:t>науглеперерабатывающем</w:t>
            </w:r>
            <w:proofErr w:type="spellEnd"/>
            <w:r w:rsidRPr="000117E1">
              <w:t xml:space="preserve"> </w:t>
            </w:r>
            <w:proofErr w:type="gramStart"/>
            <w:r w:rsidRPr="000117E1">
              <w:t>предприятии</w:t>
            </w:r>
            <w:proofErr w:type="gramEnd"/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ПК-7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5148" w:type="dxa"/>
          </w:tcPr>
          <w:p w:rsidR="007A2C57" w:rsidRDefault="007A2C57" w:rsidP="004B628B">
            <w:r w:rsidRPr="001E6CD1">
              <w:rPr>
                <w:i/>
              </w:rPr>
              <w:t>Знать</w:t>
            </w:r>
            <w:proofErr w:type="gramStart"/>
            <w:r w:rsidRPr="001E6CD1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1E6CD1">
              <w:t xml:space="preserve">общие сведения необходимые для выполнения и чтения чертежей, составления </w:t>
            </w:r>
            <w:proofErr w:type="spellStart"/>
            <w:r w:rsidRPr="001E6CD1">
              <w:t>конструкторскойдокументации</w:t>
            </w:r>
            <w:proofErr w:type="spellEnd"/>
            <w:r>
              <w:t>;</w:t>
            </w:r>
          </w:p>
          <w:p w:rsidR="007A2C57" w:rsidRDefault="007A2C57" w:rsidP="004B628B">
            <w:r>
              <w:t xml:space="preserve">- </w:t>
            </w:r>
            <w:r w:rsidRPr="001E6CD1">
              <w:t>основные понятия о форме и размерах Земли;</w:t>
            </w:r>
          </w:p>
          <w:p w:rsidR="007A2C57" w:rsidRDefault="007A2C57" w:rsidP="004B628B">
            <w:r w:rsidRPr="001E6CD1">
              <w:t xml:space="preserve"> -геодезические приборы и методы выполнения </w:t>
            </w:r>
            <w:proofErr w:type="spellStart"/>
            <w:proofErr w:type="gramStart"/>
            <w:r w:rsidRPr="001E6CD1">
              <w:t>измере</w:t>
            </w:r>
            <w:r>
              <w:t>-</w:t>
            </w:r>
            <w:r w:rsidRPr="001E6CD1">
              <w:t>ний</w:t>
            </w:r>
            <w:proofErr w:type="spellEnd"/>
            <w:proofErr w:type="gramEnd"/>
            <w:r w:rsidRPr="001E6CD1">
              <w:t xml:space="preserve"> с их использованием;</w:t>
            </w:r>
          </w:p>
          <w:p w:rsidR="007A2C57" w:rsidRPr="001E6CD1" w:rsidRDefault="007A2C57" w:rsidP="004B628B">
            <w:r w:rsidRPr="001E6CD1">
              <w:t xml:space="preserve"> -способы обработки геодезических измерений и вычислений</w:t>
            </w:r>
            <w:r>
              <w:t>;</w:t>
            </w:r>
          </w:p>
          <w:p w:rsidR="007A2C57" w:rsidRPr="001E6CD1" w:rsidRDefault="007A2C57" w:rsidP="004B628B">
            <w:r w:rsidRPr="001E6CD1">
              <w:t xml:space="preserve">- методы геометризации месторождений полезных </w:t>
            </w:r>
            <w:proofErr w:type="spellStart"/>
            <w:proofErr w:type="gramStart"/>
            <w:r w:rsidRPr="001E6CD1">
              <w:t>иско</w:t>
            </w:r>
            <w:r>
              <w:t>-</w:t>
            </w:r>
            <w:r w:rsidRPr="001E6CD1">
              <w:t>паемых</w:t>
            </w:r>
            <w:proofErr w:type="spellEnd"/>
            <w:proofErr w:type="gramEnd"/>
            <w:r w:rsidRPr="001E6CD1">
              <w:t>; -</w:t>
            </w:r>
          </w:p>
          <w:p w:rsidR="007A2C57" w:rsidRDefault="007A2C57" w:rsidP="004B628B">
            <w:r>
              <w:t>-</w:t>
            </w:r>
            <w:r w:rsidRPr="001E6CD1">
              <w:t>классификацию запасов и способы их подсчета;</w:t>
            </w:r>
          </w:p>
          <w:p w:rsidR="007A2C57" w:rsidRDefault="007A2C57" w:rsidP="004B628B">
            <w:r w:rsidRPr="001E6CD1">
              <w:rPr>
                <w:i/>
              </w:rPr>
              <w:t>Уметь</w:t>
            </w:r>
            <w:proofErr w:type="gramStart"/>
            <w:r w:rsidRPr="001E6CD1">
              <w:t xml:space="preserve"> :</w:t>
            </w:r>
            <w:proofErr w:type="gramEnd"/>
          </w:p>
          <w:p w:rsidR="007A2C57" w:rsidRPr="001E6CD1" w:rsidRDefault="007A2C57" w:rsidP="004B628B">
            <w:r>
              <w:t>-</w:t>
            </w:r>
            <w:r w:rsidRPr="001E6CD1">
              <w:t xml:space="preserve">осуществлять анализ графической информации, воспринимать </w:t>
            </w:r>
            <w:proofErr w:type="spellStart"/>
            <w:r w:rsidRPr="001E6CD1">
              <w:t>оптимальноесоотношение</w:t>
            </w:r>
            <w:proofErr w:type="spellEnd"/>
            <w:r w:rsidRPr="001E6CD1">
              <w:t xml:space="preserve"> частей и целого на основе графических моделей</w:t>
            </w:r>
            <w:r>
              <w:t>;</w:t>
            </w:r>
            <w:r w:rsidRPr="001E6CD1">
              <w:t xml:space="preserve"> практически</w:t>
            </w:r>
          </w:p>
          <w:p w:rsidR="007A2C57" w:rsidRPr="001E6CD1" w:rsidRDefault="007A2C57" w:rsidP="004B628B">
            <w:r w:rsidRPr="001E6CD1">
              <w:t xml:space="preserve">реализуемых в виде чертежей </w:t>
            </w:r>
          </w:p>
          <w:p w:rsidR="007A2C57" w:rsidRPr="001E6CD1" w:rsidRDefault="007A2C57" w:rsidP="004B628B">
            <w:r w:rsidRPr="001E6CD1">
              <w:t xml:space="preserve">- использовать </w:t>
            </w:r>
            <w:proofErr w:type="spellStart"/>
            <w:r w:rsidRPr="001E6CD1">
              <w:t>геодезическуюаппаратуру</w:t>
            </w:r>
            <w:proofErr w:type="spellEnd"/>
            <w:r w:rsidRPr="001E6CD1">
              <w:t xml:space="preserve"> для проведения геодезических измерений и оценивать точность</w:t>
            </w:r>
          </w:p>
          <w:p w:rsidR="007A2C57" w:rsidRPr="001E6CD1" w:rsidRDefault="007A2C57" w:rsidP="004B628B">
            <w:r w:rsidRPr="001E6CD1">
              <w:t>результатов измерений.</w:t>
            </w:r>
          </w:p>
          <w:p w:rsidR="007A2C57" w:rsidRDefault="007A2C57" w:rsidP="004B628B">
            <w:r w:rsidRPr="001E6CD1">
              <w:rPr>
                <w:i/>
              </w:rPr>
              <w:t>Владеть</w:t>
            </w:r>
            <w:r w:rsidRPr="001E6CD1">
              <w:t>:</w:t>
            </w:r>
          </w:p>
          <w:p w:rsidR="007A2C57" w:rsidRPr="001E6CD1" w:rsidRDefault="007A2C57" w:rsidP="004B628B">
            <w:r>
              <w:t>-</w:t>
            </w:r>
            <w:r w:rsidRPr="001E6CD1">
              <w:t xml:space="preserve">навыками переработки графической информации с </w:t>
            </w:r>
            <w:proofErr w:type="spellStart"/>
            <w:r w:rsidRPr="001E6CD1">
              <w:t>использованиемграфических</w:t>
            </w:r>
            <w:proofErr w:type="spellEnd"/>
            <w:r w:rsidRPr="001E6CD1">
              <w:t xml:space="preserve"> способов решения </w:t>
            </w:r>
            <w:r>
              <w:t>метрии-</w:t>
            </w:r>
            <w:proofErr w:type="spellStart"/>
            <w:r w:rsidRPr="001E6CD1">
              <w:t>ческих</w:t>
            </w:r>
            <w:proofErr w:type="spellEnd"/>
            <w:r w:rsidRPr="001E6CD1">
              <w:t xml:space="preserve"> задач пространственных </w:t>
            </w:r>
            <w:proofErr w:type="spellStart"/>
            <w:r w:rsidRPr="001E6CD1">
              <w:t>объектовна</w:t>
            </w:r>
            <w:proofErr w:type="spellEnd"/>
            <w:r w:rsidRPr="001E6CD1">
              <w:t xml:space="preserve"> чертежах</w:t>
            </w:r>
            <w:r>
              <w:t>;</w:t>
            </w:r>
          </w:p>
          <w:p w:rsidR="007A2C57" w:rsidRDefault="007A2C57" w:rsidP="004B628B">
            <w:r w:rsidRPr="001E6CD1">
              <w:t xml:space="preserve">- терминологией </w:t>
            </w:r>
            <w:proofErr w:type="spellStart"/>
            <w:r w:rsidRPr="001E6CD1">
              <w:t>иосновными</w:t>
            </w:r>
            <w:proofErr w:type="spellEnd"/>
            <w:r w:rsidRPr="001E6CD1">
              <w:t xml:space="preserve"> понятиями в области геодезии; </w:t>
            </w:r>
          </w:p>
          <w:p w:rsidR="007A2C57" w:rsidRPr="001E6CD1" w:rsidRDefault="007A2C57" w:rsidP="004B628B">
            <w:r w:rsidRPr="001E6CD1">
              <w:t xml:space="preserve">- методами и </w:t>
            </w:r>
            <w:proofErr w:type="spellStart"/>
            <w:r w:rsidRPr="001E6CD1">
              <w:t>средствамипространственно</w:t>
            </w:r>
            <w:proofErr w:type="spellEnd"/>
            <w:r w:rsidRPr="001E6CD1">
              <w:t>-</w:t>
            </w:r>
            <w:proofErr w:type="spellStart"/>
            <w:r w:rsidRPr="001E6CD1">
              <w:t>геометричес</w:t>
            </w:r>
            <w:proofErr w:type="spellEnd"/>
            <w:r>
              <w:t>-</w:t>
            </w:r>
            <w:r w:rsidRPr="001E6CD1">
              <w:t>ких измерений на земной поверхности и горных</w:t>
            </w:r>
          </w:p>
          <w:p w:rsidR="007A2C57" w:rsidRDefault="007A2C57" w:rsidP="004B628B">
            <w:r w:rsidRPr="001E6CD1">
              <w:t xml:space="preserve">объектов; </w:t>
            </w:r>
          </w:p>
          <w:p w:rsidR="007A2C57" w:rsidRPr="009E39F8" w:rsidRDefault="007A2C57" w:rsidP="004B628B">
            <w:r w:rsidRPr="001E6CD1">
              <w:t xml:space="preserve">- терминологией </w:t>
            </w:r>
            <w:proofErr w:type="spellStart"/>
            <w:r w:rsidRPr="001E6CD1">
              <w:t>иосновными</w:t>
            </w:r>
            <w:proofErr w:type="spellEnd"/>
            <w:r w:rsidRPr="001E6CD1">
              <w:t xml:space="preserve"> понятиями маркшейдерии; 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ПК-8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готовностью принимать участие во внедрении автоматизированных систем управления производством</w:t>
            </w:r>
          </w:p>
        </w:tc>
        <w:tc>
          <w:tcPr>
            <w:tcW w:w="5148" w:type="dxa"/>
          </w:tcPr>
          <w:p w:rsidR="007A2C57" w:rsidRDefault="007A2C57" w:rsidP="004B628B">
            <w:r w:rsidRPr="00D2242C">
              <w:rPr>
                <w:i/>
              </w:rPr>
              <w:t>Знать</w:t>
            </w:r>
            <w:proofErr w:type="gramStart"/>
            <w:r w:rsidRPr="00D2242C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D2242C">
              <w:t>устройство и принцип действия автоматизированных систем управления</w:t>
            </w:r>
            <w:r>
              <w:t xml:space="preserve"> п</w:t>
            </w:r>
            <w:r w:rsidRPr="00D2242C">
              <w:t>роизводством</w:t>
            </w:r>
            <w:r>
              <w:t xml:space="preserve">; </w:t>
            </w:r>
          </w:p>
          <w:p w:rsidR="007A2C57" w:rsidRPr="00D2242C" w:rsidRDefault="007A2C57" w:rsidP="004B628B">
            <w:r>
              <w:t>-</w:t>
            </w:r>
            <w:r w:rsidRPr="00D2242C">
              <w:t xml:space="preserve">критерии оптимальности процессов и технологий </w:t>
            </w:r>
            <w:proofErr w:type="gramStart"/>
            <w:r w:rsidRPr="00D2242C">
              <w:t>обо</w:t>
            </w:r>
            <w:r>
              <w:t>-</w:t>
            </w:r>
            <w:proofErr w:type="spellStart"/>
            <w:r w:rsidRPr="00D2242C">
              <w:t>гащения</w:t>
            </w:r>
            <w:proofErr w:type="spellEnd"/>
            <w:proofErr w:type="gramEnd"/>
            <w:r>
              <w:t>;</w:t>
            </w:r>
          </w:p>
          <w:p w:rsidR="007A2C57" w:rsidRDefault="007A2C57" w:rsidP="004B628B">
            <w:r>
              <w:t>-</w:t>
            </w:r>
            <w:r w:rsidRPr="00D2242C">
              <w:t xml:space="preserve">методы </w:t>
            </w:r>
            <w:proofErr w:type="spellStart"/>
            <w:r w:rsidRPr="00D2242C">
              <w:t>технологическогоконтроля</w:t>
            </w:r>
            <w:proofErr w:type="spellEnd"/>
            <w:r w:rsidRPr="00D2242C">
              <w:t xml:space="preserve">, опробования и </w:t>
            </w:r>
            <w:proofErr w:type="gramStart"/>
            <w:r w:rsidRPr="00D2242C">
              <w:t>авто</w:t>
            </w:r>
            <w:r>
              <w:t>-</w:t>
            </w:r>
            <w:proofErr w:type="spellStart"/>
            <w:r w:rsidRPr="00D2242C">
              <w:t>матизации</w:t>
            </w:r>
            <w:proofErr w:type="spellEnd"/>
            <w:proofErr w:type="gramEnd"/>
            <w:r w:rsidRPr="00D2242C">
              <w:t xml:space="preserve"> процессов обогащения</w:t>
            </w:r>
            <w:r>
              <w:t>;</w:t>
            </w:r>
          </w:p>
          <w:p w:rsidR="007A2C57" w:rsidRPr="00D2242C" w:rsidRDefault="007A2C57" w:rsidP="004B628B">
            <w:r>
              <w:t>-</w:t>
            </w:r>
            <w:proofErr w:type="spellStart"/>
            <w:r w:rsidRPr="00D2242C">
              <w:t>основыинформационного</w:t>
            </w:r>
            <w:proofErr w:type="spellEnd"/>
            <w:r w:rsidRPr="00D2242C">
              <w:t xml:space="preserve">, алгоритмического и </w:t>
            </w:r>
            <w:proofErr w:type="gramStart"/>
            <w:r>
              <w:t>про-</w:t>
            </w:r>
            <w:proofErr w:type="spellStart"/>
            <w:r>
              <w:t>грам</w:t>
            </w:r>
            <w:r w:rsidRPr="00D2242C">
              <w:t>много</w:t>
            </w:r>
            <w:proofErr w:type="spellEnd"/>
            <w:proofErr w:type="gramEnd"/>
            <w:r w:rsidRPr="00D2242C">
              <w:t xml:space="preserve"> обеспечения </w:t>
            </w:r>
            <w:proofErr w:type="spellStart"/>
            <w:r w:rsidRPr="00D2242C">
              <w:t>системавтоматизированного</w:t>
            </w:r>
            <w:proofErr w:type="spellEnd"/>
            <w:r w:rsidRPr="00D2242C">
              <w:t xml:space="preserve"> управления процессами обогащения</w:t>
            </w:r>
            <w:r>
              <w:t>.</w:t>
            </w:r>
          </w:p>
          <w:p w:rsidR="007A2C57" w:rsidRDefault="007A2C57" w:rsidP="004B628B">
            <w:r w:rsidRPr="00D2242C">
              <w:rPr>
                <w:i/>
              </w:rPr>
              <w:t>Уметь</w:t>
            </w:r>
            <w:proofErr w:type="gramStart"/>
            <w:r w:rsidRPr="00D2242C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D2242C">
              <w:t>выполнять расчеты и выбор автоматизированных систем управления</w:t>
            </w:r>
            <w:r>
              <w:t xml:space="preserve"> п</w:t>
            </w:r>
            <w:r w:rsidRPr="00D2242C">
              <w:t>роизводством</w:t>
            </w:r>
            <w:r>
              <w:t>;</w:t>
            </w:r>
          </w:p>
          <w:p w:rsidR="007A2C57" w:rsidRPr="00D2242C" w:rsidRDefault="007A2C57" w:rsidP="004B628B">
            <w:r>
              <w:t>-</w:t>
            </w:r>
            <w:r w:rsidRPr="00D2242C">
              <w:t>пользоваться компьютерными программами при расчете</w:t>
            </w:r>
          </w:p>
          <w:p w:rsidR="007A2C57" w:rsidRDefault="007A2C57" w:rsidP="004B628B">
            <w:r w:rsidRPr="00D2242C">
              <w:t xml:space="preserve">технологических схем обогащения для определения оптимальных </w:t>
            </w:r>
            <w:proofErr w:type="spellStart"/>
            <w:r w:rsidRPr="00D2242C">
              <w:t>плотностейразделения</w:t>
            </w:r>
            <w:proofErr w:type="spellEnd"/>
            <w:r w:rsidRPr="00D2242C">
              <w:t xml:space="preserve">, при которых </w:t>
            </w:r>
            <w:proofErr w:type="spellStart"/>
            <w:proofErr w:type="gramStart"/>
            <w:r w:rsidRPr="00D2242C">
              <w:t>дости</w:t>
            </w:r>
            <w:r>
              <w:t>-</w:t>
            </w:r>
            <w:r w:rsidRPr="00D2242C">
              <w:t>гается</w:t>
            </w:r>
            <w:proofErr w:type="spellEnd"/>
            <w:proofErr w:type="gramEnd"/>
            <w:r w:rsidRPr="00D2242C">
              <w:t xml:space="preserve"> максимальный выход </w:t>
            </w:r>
            <w:proofErr w:type="spellStart"/>
            <w:r w:rsidRPr="00D2242C">
              <w:t>суммарногоконцентрата</w:t>
            </w:r>
            <w:proofErr w:type="spellEnd"/>
            <w:r w:rsidRPr="00D2242C">
              <w:t xml:space="preserve"> </w:t>
            </w:r>
            <w:proofErr w:type="spellStart"/>
            <w:r w:rsidRPr="00D2242C">
              <w:t>тре</w:t>
            </w:r>
            <w:r>
              <w:t>-</w:t>
            </w:r>
            <w:r w:rsidRPr="00D2242C">
              <w:t>буемого</w:t>
            </w:r>
            <w:proofErr w:type="spellEnd"/>
            <w:r w:rsidRPr="00D2242C">
              <w:t xml:space="preserve"> качества</w:t>
            </w:r>
            <w:r>
              <w:t>;</w:t>
            </w:r>
          </w:p>
          <w:p w:rsidR="007A2C57" w:rsidRPr="00D2242C" w:rsidRDefault="007A2C57" w:rsidP="004B628B">
            <w:r>
              <w:t>-</w:t>
            </w:r>
            <w:r w:rsidRPr="00D2242C">
              <w:t xml:space="preserve">анализировать устойчивость </w:t>
            </w:r>
            <w:proofErr w:type="gramStart"/>
            <w:r w:rsidRPr="00D2242C">
              <w:t>технологического</w:t>
            </w:r>
            <w:proofErr w:type="gramEnd"/>
            <w:r>
              <w:t xml:space="preserve"> процесс-</w:t>
            </w:r>
          </w:p>
          <w:p w:rsidR="007A2C57" w:rsidRDefault="007A2C57" w:rsidP="004B628B">
            <w:proofErr w:type="spellStart"/>
            <w:r w:rsidRPr="00D2242C">
              <w:t>са</w:t>
            </w:r>
            <w:proofErr w:type="spellEnd"/>
            <w:r w:rsidRPr="00D2242C">
              <w:t xml:space="preserve"> и качество выпускаемой продукции и принимать </w:t>
            </w:r>
            <w:proofErr w:type="gramStart"/>
            <w:r w:rsidRPr="00D2242C">
              <w:t>тех</w:t>
            </w:r>
            <w:r>
              <w:t>-</w:t>
            </w:r>
            <w:proofErr w:type="spellStart"/>
            <w:r w:rsidRPr="00D2242C">
              <w:t>нические</w:t>
            </w:r>
            <w:proofErr w:type="spellEnd"/>
            <w:proofErr w:type="gramEnd"/>
            <w:r w:rsidRPr="00D2242C">
              <w:t xml:space="preserve"> </w:t>
            </w:r>
            <w:proofErr w:type="spellStart"/>
            <w:r w:rsidRPr="00D2242C">
              <w:t>решенияпо</w:t>
            </w:r>
            <w:proofErr w:type="spellEnd"/>
            <w:r w:rsidRPr="00D2242C">
              <w:t xml:space="preserve"> обеспечению безопасных условий труда и снижению вредного </w:t>
            </w:r>
            <w:proofErr w:type="spellStart"/>
            <w:r w:rsidRPr="00D2242C">
              <w:t>влиянияпроцессов</w:t>
            </w:r>
            <w:proofErr w:type="spellEnd"/>
            <w:r w:rsidRPr="00D2242C">
              <w:t xml:space="preserve"> </w:t>
            </w:r>
            <w:proofErr w:type="spellStart"/>
            <w:r w:rsidRPr="00D2242C">
              <w:t>обога</w:t>
            </w:r>
            <w:r>
              <w:t>-</w:t>
            </w:r>
            <w:r w:rsidRPr="00D2242C">
              <w:t>щения</w:t>
            </w:r>
            <w:proofErr w:type="spellEnd"/>
            <w:r w:rsidRPr="00D2242C">
              <w:t xml:space="preserve"> на окружающую среду</w:t>
            </w:r>
            <w:r>
              <w:t>;</w:t>
            </w:r>
          </w:p>
          <w:p w:rsidR="007A2C57" w:rsidRDefault="007A2C57" w:rsidP="004B628B">
            <w:r w:rsidRPr="00D2242C">
              <w:rPr>
                <w:i/>
              </w:rPr>
              <w:t>Владеть</w:t>
            </w:r>
            <w:r w:rsidRPr="00D2242C">
              <w:t>:</w:t>
            </w:r>
          </w:p>
          <w:p w:rsidR="007A2C57" w:rsidRDefault="007A2C57" w:rsidP="004B628B">
            <w:r>
              <w:t>-</w:t>
            </w:r>
            <w:r w:rsidRPr="00D2242C">
              <w:t xml:space="preserve"> методами подготовки и готовностью принимать участие во </w:t>
            </w:r>
            <w:proofErr w:type="spellStart"/>
            <w:r w:rsidRPr="00D2242C">
              <w:t>внедренииавтоматизированных</w:t>
            </w:r>
            <w:proofErr w:type="spellEnd"/>
            <w:r w:rsidRPr="00D2242C">
              <w:t xml:space="preserve"> систем управления производством</w:t>
            </w:r>
            <w:r>
              <w:t>;</w:t>
            </w:r>
          </w:p>
          <w:p w:rsidR="007A2C57" w:rsidRPr="009E39F8" w:rsidRDefault="007A2C57" w:rsidP="004B628B">
            <w:r>
              <w:t>-</w:t>
            </w:r>
            <w:r w:rsidRPr="00D2242C">
              <w:t xml:space="preserve">готовностью </w:t>
            </w:r>
            <w:proofErr w:type="spellStart"/>
            <w:r w:rsidRPr="00D2242C">
              <w:t>приниматьучастие</w:t>
            </w:r>
            <w:proofErr w:type="spellEnd"/>
            <w:r w:rsidRPr="00D2242C">
              <w:t xml:space="preserve"> во внедрении </w:t>
            </w:r>
            <w:proofErr w:type="spellStart"/>
            <w:proofErr w:type="gramStart"/>
            <w:r w:rsidRPr="00D2242C">
              <w:t>автомати</w:t>
            </w:r>
            <w:r>
              <w:t>-</w:t>
            </w:r>
            <w:r w:rsidRPr="00D2242C">
              <w:t>зированных</w:t>
            </w:r>
            <w:proofErr w:type="spellEnd"/>
            <w:proofErr w:type="gramEnd"/>
            <w:r w:rsidRPr="00D2242C">
              <w:t xml:space="preserve"> систем управления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961519">
              <w:t>ПК-9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 xml:space="preserve">владением методами геолого-промышленной оценки </w:t>
            </w:r>
            <w:proofErr w:type="spellStart"/>
            <w:proofErr w:type="gramStart"/>
            <w:r w:rsidRPr="00997527">
              <w:t>месторож</w:t>
            </w:r>
            <w:r>
              <w:t>-</w:t>
            </w:r>
            <w:r w:rsidRPr="00997527">
              <w:t>дений</w:t>
            </w:r>
            <w:proofErr w:type="spellEnd"/>
            <w:proofErr w:type="gramEnd"/>
            <w:r w:rsidRPr="00997527">
              <w:t xml:space="preserve"> полезных ископаемых, горных отводов</w:t>
            </w:r>
          </w:p>
        </w:tc>
        <w:tc>
          <w:tcPr>
            <w:tcW w:w="5148" w:type="dxa"/>
          </w:tcPr>
          <w:p w:rsidR="007A2C57" w:rsidRDefault="007A2C57" w:rsidP="004B628B">
            <w:r w:rsidRPr="00F844D6">
              <w:rPr>
                <w:i/>
              </w:rPr>
              <w:t>Знать</w:t>
            </w:r>
            <w:proofErr w:type="gramStart"/>
            <w:r w:rsidRPr="00F844D6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F844D6">
              <w:t>принципы разведки и геолого-промышленной оценки МПИ</w:t>
            </w:r>
            <w:r>
              <w:t>;</w:t>
            </w:r>
          </w:p>
          <w:p w:rsidR="007A2C57" w:rsidRPr="00F844D6" w:rsidRDefault="007A2C57" w:rsidP="004B628B">
            <w:r w:rsidRPr="00F844D6">
              <w:t xml:space="preserve">- </w:t>
            </w:r>
            <w:proofErr w:type="spellStart"/>
            <w:r w:rsidRPr="00F844D6">
              <w:t>методыоценки</w:t>
            </w:r>
            <w:proofErr w:type="spellEnd"/>
            <w:r w:rsidRPr="00F844D6">
              <w:t xml:space="preserve"> месторождений полезных ископаемых.</w:t>
            </w:r>
          </w:p>
          <w:p w:rsidR="007A2C57" w:rsidRDefault="007A2C57" w:rsidP="004B628B">
            <w:r w:rsidRPr="00F844D6">
              <w:rPr>
                <w:i/>
              </w:rPr>
              <w:t>Уметь</w:t>
            </w:r>
            <w:r w:rsidRPr="00F844D6">
              <w:t>:</w:t>
            </w:r>
          </w:p>
          <w:p w:rsidR="007A2C57" w:rsidRPr="00F844D6" w:rsidRDefault="007A2C57" w:rsidP="004B628B">
            <w:r>
              <w:t>-</w:t>
            </w:r>
            <w:r w:rsidRPr="00F844D6">
              <w:t xml:space="preserve"> работать с материалами геологоразведочных рабо</w:t>
            </w:r>
            <w:proofErr w:type="gramStart"/>
            <w:r w:rsidRPr="00F844D6">
              <w:t>т-</w:t>
            </w:r>
            <w:proofErr w:type="gramEnd"/>
            <w:r w:rsidRPr="00F844D6">
              <w:t xml:space="preserve"> применять </w:t>
            </w:r>
            <w:proofErr w:type="spellStart"/>
            <w:r w:rsidRPr="00F844D6">
              <w:t>методыоценки</w:t>
            </w:r>
            <w:proofErr w:type="spellEnd"/>
            <w:r w:rsidRPr="00F844D6">
              <w:t xml:space="preserve"> месторождений полезных ископаемых.</w:t>
            </w:r>
          </w:p>
          <w:p w:rsidR="007A2C57" w:rsidRDefault="007A2C57" w:rsidP="004B628B">
            <w:r w:rsidRPr="00F844D6">
              <w:rPr>
                <w:i/>
              </w:rPr>
              <w:t>Владеть</w:t>
            </w:r>
            <w:proofErr w:type="gramStart"/>
            <w:r w:rsidRPr="00F844D6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4B628B">
            <w:r w:rsidRPr="00F844D6">
              <w:t>навыками анализа структурно-морфологических условий освоения</w:t>
            </w:r>
            <w:r>
              <w:t xml:space="preserve"> МПИ.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ПК-10</w:t>
            </w:r>
          </w:p>
        </w:tc>
        <w:tc>
          <w:tcPr>
            <w:tcW w:w="3460" w:type="dxa"/>
          </w:tcPr>
          <w:p w:rsidR="007A2C57" w:rsidRPr="009E39F8" w:rsidRDefault="007A2C57" w:rsidP="004B628B">
            <w:pPr>
              <w:jc w:val="both"/>
            </w:pPr>
            <w:r w:rsidRPr="00997527">
              <w:t>владением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  <w:tc>
          <w:tcPr>
            <w:tcW w:w="5148" w:type="dxa"/>
          </w:tcPr>
          <w:p w:rsidR="007A2C57" w:rsidRDefault="007A2C57" w:rsidP="004B628B">
            <w:r w:rsidRPr="005303B0">
              <w:rPr>
                <w:i/>
              </w:rPr>
              <w:t>Знать</w:t>
            </w:r>
            <w:proofErr w:type="gramStart"/>
            <w:r w:rsidRPr="005303B0">
              <w:rPr>
                <w:i/>
              </w:rPr>
              <w:t xml:space="preserve"> :</w:t>
            </w:r>
            <w:proofErr w:type="gramEnd"/>
          </w:p>
          <w:p w:rsidR="007A2C57" w:rsidRPr="005303B0" w:rsidRDefault="007A2C57" w:rsidP="004B628B">
            <w:r>
              <w:t>-</w:t>
            </w:r>
            <w:r w:rsidRPr="005303B0">
              <w:t xml:space="preserve">основы законодательства недропользования и </w:t>
            </w:r>
            <w:proofErr w:type="spellStart"/>
            <w:r w:rsidRPr="005303B0">
              <w:t>обеспече</w:t>
            </w:r>
            <w:r>
              <w:t>-</w:t>
            </w:r>
            <w:r w:rsidRPr="005303B0">
              <w:t>нияэкологической</w:t>
            </w:r>
            <w:proofErr w:type="spellEnd"/>
            <w:r w:rsidRPr="005303B0">
              <w:t xml:space="preserve"> и промышленной безопасности при добыче и переработке</w:t>
            </w:r>
            <w:r>
              <w:t xml:space="preserve"> полезных ископаемых;</w:t>
            </w:r>
          </w:p>
          <w:p w:rsidR="007A2C57" w:rsidRPr="005303B0" w:rsidRDefault="007A2C57" w:rsidP="004B628B">
            <w:r>
              <w:t>-</w:t>
            </w:r>
            <w:proofErr w:type="spellStart"/>
            <w:r>
              <w:t>о</w:t>
            </w:r>
            <w:r w:rsidRPr="005303B0">
              <w:t>сновныетребования</w:t>
            </w:r>
            <w:proofErr w:type="spellEnd"/>
            <w:r w:rsidRPr="005303B0">
              <w:t xml:space="preserve"> по рациональному использованию и охране недр</w:t>
            </w:r>
            <w:r>
              <w:t xml:space="preserve">, </w:t>
            </w:r>
            <w:proofErr w:type="spellStart"/>
            <w:r w:rsidRPr="005303B0">
              <w:t>государственныестандарты</w:t>
            </w:r>
            <w:proofErr w:type="spellEnd"/>
            <w:r w:rsidRPr="005303B0">
              <w:t>, отражающие генетические особенности и основные характеристики</w:t>
            </w:r>
          </w:p>
          <w:p w:rsidR="007A2C57" w:rsidRPr="005303B0" w:rsidRDefault="007A2C57" w:rsidP="004B628B">
            <w:r w:rsidRPr="005303B0">
              <w:t>полезных ископаемых</w:t>
            </w:r>
            <w:r>
              <w:t>.</w:t>
            </w:r>
          </w:p>
          <w:p w:rsidR="007A2C57" w:rsidRDefault="007A2C57" w:rsidP="004B628B">
            <w:r w:rsidRPr="005303B0">
              <w:rPr>
                <w:i/>
              </w:rPr>
              <w:t>Уметь</w:t>
            </w:r>
            <w:proofErr w:type="gramStart"/>
            <w:r w:rsidRPr="005303B0"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5303B0">
              <w:t xml:space="preserve">применять требования законодательных нормативных актов </w:t>
            </w:r>
            <w:proofErr w:type="spellStart"/>
            <w:r w:rsidRPr="005303B0">
              <w:t>дляобеспечения</w:t>
            </w:r>
            <w:proofErr w:type="spellEnd"/>
            <w:r w:rsidRPr="005303B0">
              <w:t xml:space="preserve"> </w:t>
            </w:r>
            <w:proofErr w:type="spellStart"/>
            <w:r w:rsidRPr="005303B0">
              <w:t>промышленнойбезопасности</w:t>
            </w:r>
            <w:proofErr w:type="spellEnd"/>
            <w:r>
              <w:t>;</w:t>
            </w:r>
          </w:p>
          <w:p w:rsidR="007A2C57" w:rsidRDefault="007A2C57" w:rsidP="004B628B">
            <w:r w:rsidRPr="00A958D1">
              <w:rPr>
                <w:i/>
              </w:rPr>
              <w:t>Владеть</w:t>
            </w:r>
            <w:r w:rsidRPr="005303B0">
              <w:t>:</w:t>
            </w:r>
          </w:p>
          <w:p w:rsidR="007A2C57" w:rsidRPr="005303B0" w:rsidRDefault="007A2C57" w:rsidP="004B628B">
            <w:r>
              <w:t>-</w:t>
            </w:r>
            <w:r w:rsidRPr="005303B0">
              <w:t>методами и способами обеспечения безопасности горных работ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ПК-11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</w:t>
            </w:r>
          </w:p>
        </w:tc>
        <w:tc>
          <w:tcPr>
            <w:tcW w:w="5148" w:type="dxa"/>
          </w:tcPr>
          <w:p w:rsidR="007A2C57" w:rsidRDefault="007A2C57" w:rsidP="004B628B">
            <w:r w:rsidRPr="00DA6F8A">
              <w:t>Знать</w:t>
            </w:r>
            <w:proofErr w:type="gramStart"/>
            <w:r w:rsidRPr="00DA6F8A">
              <w:t xml:space="preserve"> :</w:t>
            </w:r>
            <w:proofErr w:type="gramEnd"/>
          </w:p>
          <w:p w:rsidR="007A2C57" w:rsidRPr="00DA6F8A" w:rsidRDefault="007A2C57" w:rsidP="004B628B">
            <w:r>
              <w:t>-</w:t>
            </w:r>
            <w:r w:rsidRPr="00DA6F8A">
              <w:t>наряды и задания на выполнение горных</w:t>
            </w:r>
            <w:r>
              <w:t xml:space="preserve">, </w:t>
            </w:r>
            <w:proofErr w:type="spellStart"/>
            <w:r w:rsidRPr="00DA6F8A">
              <w:t>горнострои</w:t>
            </w:r>
            <w:proofErr w:type="spellEnd"/>
            <w:r>
              <w:t>-</w:t>
            </w:r>
            <w:r w:rsidRPr="00DA6F8A">
              <w:t>тельных и буровзрывных</w:t>
            </w:r>
            <w:r>
              <w:t xml:space="preserve"> работ;</w:t>
            </w:r>
          </w:p>
          <w:p w:rsidR="007A2C57" w:rsidRPr="00DA6F8A" w:rsidRDefault="007A2C57" w:rsidP="004B628B">
            <w:r>
              <w:t>-</w:t>
            </w:r>
            <w:r w:rsidRPr="00DA6F8A">
              <w:t xml:space="preserve">планы, инструкции, сметы, заявки на материалы и </w:t>
            </w:r>
            <w:proofErr w:type="gramStart"/>
            <w:r w:rsidRPr="00DA6F8A">
              <w:t>обо</w:t>
            </w:r>
            <w:r>
              <w:t>-</w:t>
            </w:r>
            <w:proofErr w:type="spellStart"/>
            <w:r>
              <w:t>рудование</w:t>
            </w:r>
            <w:proofErr w:type="spellEnd"/>
            <w:proofErr w:type="gramEnd"/>
            <w:r>
              <w:t>;</w:t>
            </w:r>
          </w:p>
          <w:p w:rsidR="007A2C57" w:rsidRPr="00DA6F8A" w:rsidRDefault="007A2C57" w:rsidP="004B628B">
            <w:r>
              <w:t>-</w:t>
            </w:r>
            <w:r w:rsidRPr="00DA6F8A">
              <w:t>условия разрушения горных пород в соответствии сих физик</w:t>
            </w:r>
            <w:proofErr w:type="gramStart"/>
            <w:r w:rsidRPr="00DA6F8A">
              <w:t>о-</w:t>
            </w:r>
            <w:proofErr w:type="gramEnd"/>
            <w:r w:rsidRPr="00DA6F8A">
              <w:t xml:space="preserve"> </w:t>
            </w:r>
            <w:proofErr w:type="spellStart"/>
            <w:r w:rsidRPr="00DA6F8A">
              <w:t>механическимсвойствами</w:t>
            </w:r>
            <w:proofErr w:type="spellEnd"/>
            <w:r>
              <w:t>.</w:t>
            </w:r>
          </w:p>
          <w:p w:rsidR="007A2C57" w:rsidRDefault="007A2C57" w:rsidP="004B628B">
            <w:r w:rsidRPr="00341281">
              <w:rPr>
                <w:i/>
              </w:rPr>
              <w:t>Уметь</w:t>
            </w:r>
            <w:r w:rsidRPr="00DA6F8A">
              <w:t>:</w:t>
            </w:r>
          </w:p>
          <w:p w:rsidR="007A2C57" w:rsidRDefault="007A2C57" w:rsidP="004B628B">
            <w:r>
              <w:t>-</w:t>
            </w:r>
            <w:r w:rsidRPr="00DA6F8A">
              <w:t>заполнять отчетные документы;</w:t>
            </w:r>
          </w:p>
          <w:p w:rsidR="007A2C57" w:rsidRDefault="007A2C57" w:rsidP="004B628B">
            <w:r w:rsidRPr="00DA6F8A">
              <w:t xml:space="preserve">анализировать условия разрушения </w:t>
            </w:r>
            <w:proofErr w:type="spellStart"/>
            <w:r w:rsidRPr="00DA6F8A">
              <w:t>горныхпород</w:t>
            </w:r>
            <w:proofErr w:type="spellEnd"/>
            <w:r w:rsidRPr="00DA6F8A">
              <w:t xml:space="preserve"> в </w:t>
            </w:r>
            <w:proofErr w:type="spellStart"/>
            <w:proofErr w:type="gramStart"/>
            <w:r w:rsidRPr="00DA6F8A">
              <w:t>соот</w:t>
            </w:r>
            <w:r>
              <w:t>-</w:t>
            </w:r>
            <w:r w:rsidRPr="00DA6F8A">
              <w:t>ветствии</w:t>
            </w:r>
            <w:proofErr w:type="spellEnd"/>
            <w:proofErr w:type="gramEnd"/>
            <w:r w:rsidRPr="00DA6F8A">
              <w:t xml:space="preserve"> с их физико-механическими свойствами;</w:t>
            </w:r>
          </w:p>
          <w:p w:rsidR="007A2C57" w:rsidRDefault="007A2C57" w:rsidP="004B628B">
            <w:r w:rsidRPr="00341281">
              <w:rPr>
                <w:i/>
              </w:rPr>
              <w:t>Владеть</w:t>
            </w:r>
            <w:proofErr w:type="gramStart"/>
            <w:r w:rsidRPr="00DA6F8A">
              <w:t xml:space="preserve"> :</w:t>
            </w:r>
            <w:proofErr w:type="gramEnd"/>
          </w:p>
          <w:p w:rsidR="007A2C57" w:rsidRDefault="007A2C57" w:rsidP="004B628B">
            <w:r w:rsidRPr="00DA6F8A">
              <w:t xml:space="preserve">методологией выбора и обоснования техники и </w:t>
            </w:r>
            <w:proofErr w:type="spellStart"/>
            <w:r w:rsidRPr="00DA6F8A">
              <w:t>техноло</w:t>
            </w:r>
            <w:r>
              <w:t>-</w:t>
            </w:r>
            <w:r w:rsidRPr="00DA6F8A">
              <w:t>гиибуровзрывных</w:t>
            </w:r>
            <w:proofErr w:type="spellEnd"/>
            <w:r w:rsidRPr="00DA6F8A">
              <w:t xml:space="preserve"> работ;</w:t>
            </w:r>
          </w:p>
          <w:p w:rsidR="007A2C57" w:rsidRPr="005303B0" w:rsidRDefault="007A2C57" w:rsidP="004B628B">
            <w:r>
              <w:t>-</w:t>
            </w:r>
            <w:r w:rsidRPr="00DA6F8A">
              <w:t>информацией о свойствах минерального сырья и пред</w:t>
            </w:r>
            <w:r>
              <w:t>-</w:t>
            </w:r>
            <w:proofErr w:type="spellStart"/>
            <w:r w:rsidRPr="00DA6F8A">
              <w:t>полагаемыхнаправлениях</w:t>
            </w:r>
            <w:proofErr w:type="spellEnd"/>
            <w:r w:rsidRPr="00DA6F8A">
              <w:t xml:space="preserve"> его комплексного </w:t>
            </w:r>
            <w:proofErr w:type="spellStart"/>
            <w:proofErr w:type="gramStart"/>
            <w:r w:rsidRPr="00DA6F8A">
              <w:t>исполь</w:t>
            </w:r>
            <w:r>
              <w:t>-</w:t>
            </w:r>
            <w:r w:rsidRPr="00DA6F8A">
              <w:t>зования</w:t>
            </w:r>
            <w:proofErr w:type="spellEnd"/>
            <w:proofErr w:type="gramEnd"/>
            <w:r w:rsidRPr="00DA6F8A">
              <w:t>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ПК-12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  <w:tc>
          <w:tcPr>
            <w:tcW w:w="5148" w:type="dxa"/>
          </w:tcPr>
          <w:p w:rsidR="007A2C57" w:rsidRDefault="007A2C57" w:rsidP="004B628B">
            <w:r w:rsidRPr="00764B3F">
              <w:rPr>
                <w:i/>
              </w:rPr>
              <w:t>Знать</w:t>
            </w:r>
            <w:proofErr w:type="gramStart"/>
            <w:r w:rsidRPr="00764B3F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764B3F">
              <w:t xml:space="preserve">основы оценки экономической эффективности </w:t>
            </w:r>
            <w:proofErr w:type="spellStart"/>
            <w:r w:rsidRPr="00764B3F">
              <w:t>произ</w:t>
            </w:r>
            <w:r>
              <w:t>-</w:t>
            </w:r>
            <w:r w:rsidRPr="00764B3F">
              <w:t>водственнойдеятельности</w:t>
            </w:r>
            <w:proofErr w:type="spellEnd"/>
            <w:r w:rsidRPr="00764B3F">
              <w:t xml:space="preserve"> горных предприятий</w:t>
            </w:r>
            <w:r>
              <w:t>;</w:t>
            </w:r>
          </w:p>
          <w:p w:rsidR="007A2C57" w:rsidRPr="00764B3F" w:rsidRDefault="007A2C57" w:rsidP="004B628B">
            <w:r>
              <w:t>-о</w:t>
            </w:r>
            <w:r w:rsidRPr="00764B3F">
              <w:t>перативные и текущие показатели</w:t>
            </w:r>
            <w:r>
              <w:t xml:space="preserve"> обогатительных процессов;</w:t>
            </w:r>
          </w:p>
          <w:p w:rsidR="007A2C57" w:rsidRPr="00764B3F" w:rsidRDefault="007A2C57" w:rsidP="004B628B">
            <w:r>
              <w:t>-</w:t>
            </w:r>
            <w:r w:rsidRPr="00764B3F">
              <w:t>методы и приемы оперативного управления</w:t>
            </w:r>
            <w:r>
              <w:t xml:space="preserve"> и </w:t>
            </w:r>
            <w:r w:rsidRPr="00764B3F">
              <w:t>основы</w:t>
            </w:r>
          </w:p>
          <w:p w:rsidR="007A2C57" w:rsidRDefault="007A2C57" w:rsidP="004B628B">
            <w:r w:rsidRPr="00764B3F">
              <w:t xml:space="preserve">эксплуатации и ремонта оборудования для подготовки минерального сырья </w:t>
            </w:r>
            <w:proofErr w:type="spellStart"/>
            <w:r w:rsidRPr="00764B3F">
              <w:t>кобогащению</w:t>
            </w:r>
            <w:proofErr w:type="spellEnd"/>
            <w:r w:rsidRPr="00764B3F">
              <w:t>;</w:t>
            </w:r>
          </w:p>
          <w:p w:rsidR="007A2C57" w:rsidRPr="00764B3F" w:rsidRDefault="007A2C57" w:rsidP="004B628B">
            <w:r>
              <w:t>-т</w:t>
            </w:r>
            <w:r w:rsidRPr="00764B3F">
              <w:t>ехнологию разделения жидкой и твердой фаз в схемах</w:t>
            </w:r>
          </w:p>
          <w:p w:rsidR="007A2C57" w:rsidRDefault="007A2C57" w:rsidP="004B628B">
            <w:r w:rsidRPr="00764B3F">
              <w:t>обогатительных фабрик</w:t>
            </w:r>
            <w:r>
              <w:t>;</w:t>
            </w:r>
          </w:p>
          <w:p w:rsidR="007A2C57" w:rsidRPr="00764B3F" w:rsidRDefault="007A2C57" w:rsidP="004B628B">
            <w:r>
              <w:t>-к</w:t>
            </w:r>
            <w:r w:rsidRPr="00764B3F">
              <w:t xml:space="preserve">онструктивные особенности и </w:t>
            </w:r>
            <w:proofErr w:type="spellStart"/>
            <w:r w:rsidRPr="00764B3F">
              <w:t>показателиэффектив</w:t>
            </w:r>
            <w:proofErr w:type="spellEnd"/>
            <w:r>
              <w:t>-</w:t>
            </w:r>
          </w:p>
          <w:p w:rsidR="007A2C57" w:rsidRPr="00764B3F" w:rsidRDefault="007A2C57" w:rsidP="004B628B">
            <w:proofErr w:type="spellStart"/>
            <w:r w:rsidRPr="00764B3F">
              <w:t>ности</w:t>
            </w:r>
            <w:proofErr w:type="spellEnd"/>
            <w:r w:rsidRPr="00764B3F">
              <w:t xml:space="preserve"> работы технологического оборудования</w:t>
            </w:r>
            <w:r>
              <w:t>;</w:t>
            </w:r>
          </w:p>
          <w:p w:rsidR="007A2C57" w:rsidRDefault="007A2C57" w:rsidP="004B628B">
            <w:r w:rsidRPr="00700E7A">
              <w:rPr>
                <w:i/>
              </w:rPr>
              <w:t>Уметь</w:t>
            </w:r>
            <w:proofErr w:type="gramStart"/>
            <w:r w:rsidRPr="00700E7A">
              <w:rPr>
                <w:i/>
              </w:rPr>
              <w:t xml:space="preserve"> :</w:t>
            </w:r>
            <w:proofErr w:type="gramEnd"/>
            <w:r w:rsidRPr="00764B3F">
              <w:t xml:space="preserve"> анализировать динамику показателей </w:t>
            </w:r>
            <w:r>
              <w:t>экономии-</w:t>
            </w:r>
            <w:r w:rsidRPr="00764B3F">
              <w:t>ческой</w:t>
            </w:r>
            <w:r>
              <w:t xml:space="preserve"> э</w:t>
            </w:r>
            <w:r w:rsidRPr="00764B3F">
              <w:t>ффективности</w:t>
            </w:r>
            <w:r>
              <w:t>;</w:t>
            </w:r>
          </w:p>
          <w:p w:rsidR="007A2C57" w:rsidRPr="00764B3F" w:rsidRDefault="007A2C57" w:rsidP="004B628B">
            <w:r>
              <w:t>-в</w:t>
            </w:r>
            <w:r w:rsidRPr="00764B3F">
              <w:t>ести первичный учет выполняемых работ по процессам</w:t>
            </w:r>
            <w:r>
              <w:t xml:space="preserve"> обогащения</w:t>
            </w:r>
          </w:p>
          <w:p w:rsidR="007A2C57" w:rsidRDefault="007A2C57" w:rsidP="004B628B">
            <w:r>
              <w:t>-в</w:t>
            </w:r>
            <w:r w:rsidRPr="00764B3F">
              <w:t>ыб</w:t>
            </w:r>
            <w:r>
              <w:t>и</w:t>
            </w:r>
            <w:r w:rsidRPr="00764B3F">
              <w:t>рать и рассчит</w:t>
            </w:r>
            <w:r>
              <w:t>ыв</w:t>
            </w:r>
            <w:r w:rsidRPr="00764B3F">
              <w:t>ать операции обезвоживания про</w:t>
            </w:r>
            <w:r>
              <w:t>-</w:t>
            </w:r>
            <w:proofErr w:type="spellStart"/>
            <w:r w:rsidRPr="00764B3F">
              <w:t>дуктовобогащения</w:t>
            </w:r>
            <w:proofErr w:type="spellEnd"/>
            <w:r w:rsidRPr="00764B3F">
              <w:t>.</w:t>
            </w:r>
          </w:p>
          <w:p w:rsidR="007A2C57" w:rsidRDefault="007A2C57" w:rsidP="004B628B">
            <w:r w:rsidRPr="00700E7A">
              <w:rPr>
                <w:i/>
              </w:rPr>
              <w:t>Владеть</w:t>
            </w:r>
            <w:r>
              <w:t>:</w:t>
            </w:r>
          </w:p>
          <w:p w:rsidR="007A2C57" w:rsidRPr="00997527" w:rsidRDefault="007A2C57" w:rsidP="004B628B">
            <w:r>
              <w:t xml:space="preserve">-основными методиками расчета </w:t>
            </w:r>
            <w:proofErr w:type="spellStart"/>
            <w:r>
              <w:t>э</w:t>
            </w:r>
            <w:r w:rsidRPr="00764B3F">
              <w:t>ффективности</w:t>
            </w:r>
            <w:r>
              <w:t>про-цессов</w:t>
            </w:r>
            <w:proofErr w:type="spellEnd"/>
            <w:r>
              <w:t xml:space="preserve"> обогащения;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ПК-13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5148" w:type="dxa"/>
          </w:tcPr>
          <w:p w:rsidR="007A2C57" w:rsidRDefault="007A2C57" w:rsidP="004B628B">
            <w:r w:rsidRPr="00CD72B0">
              <w:rPr>
                <w:i/>
              </w:rPr>
              <w:t>Знать</w:t>
            </w:r>
            <w:r w:rsidRPr="00CD72B0">
              <w:t>:</w:t>
            </w:r>
          </w:p>
          <w:p w:rsidR="007A2C57" w:rsidRDefault="007A2C57" w:rsidP="004B628B">
            <w:r>
              <w:t>-</w:t>
            </w:r>
            <w:r w:rsidRPr="00CD72B0">
              <w:t>основы маркетинга и его отраслевые особенности</w:t>
            </w:r>
          </w:p>
          <w:p w:rsidR="007A2C57" w:rsidRDefault="007A2C57" w:rsidP="004B628B">
            <w:r>
              <w:t>м</w:t>
            </w:r>
            <w:r w:rsidRPr="00CD72B0">
              <w:t xml:space="preserve">етодики </w:t>
            </w:r>
            <w:proofErr w:type="spellStart"/>
            <w:r w:rsidRPr="00CD72B0">
              <w:t>расчетатехнологических</w:t>
            </w:r>
            <w:proofErr w:type="spellEnd"/>
            <w:r w:rsidRPr="00CD72B0">
              <w:t xml:space="preserve"> и экономических показателей процессов и схем обогащения</w:t>
            </w:r>
            <w:r>
              <w:t>;</w:t>
            </w:r>
          </w:p>
          <w:p w:rsidR="007A2C57" w:rsidRPr="00CD72B0" w:rsidRDefault="007A2C57" w:rsidP="004B628B">
            <w:r w:rsidRPr="00CD72B0">
              <w:t xml:space="preserve">-методы и способы оценки условий и последствий </w:t>
            </w:r>
            <w:proofErr w:type="gramStart"/>
            <w:r w:rsidRPr="00CD72B0">
              <w:t>при</w:t>
            </w:r>
            <w:r>
              <w:t>-</w:t>
            </w:r>
            <w:proofErr w:type="spellStart"/>
            <w:r w:rsidRPr="00CD72B0">
              <w:t>нимаемых</w:t>
            </w:r>
            <w:proofErr w:type="spellEnd"/>
            <w:proofErr w:type="gramEnd"/>
            <w:r w:rsidRPr="00CD72B0">
              <w:t xml:space="preserve"> организационно-управленческих решений.</w:t>
            </w:r>
          </w:p>
          <w:p w:rsidR="007A2C57" w:rsidRDefault="007A2C57" w:rsidP="004B628B">
            <w:r w:rsidRPr="00CD72B0">
              <w:rPr>
                <w:i/>
              </w:rPr>
              <w:t>Уметь</w:t>
            </w:r>
            <w:proofErr w:type="gramStart"/>
            <w:r w:rsidRPr="00CD72B0">
              <w:t xml:space="preserve"> :</w:t>
            </w:r>
            <w:proofErr w:type="gramEnd"/>
          </w:p>
          <w:p w:rsidR="007A2C57" w:rsidRDefault="007A2C57" w:rsidP="004B628B">
            <w:r w:rsidRPr="00CD72B0">
              <w:t>производить анализ затрат для реализации технологи</w:t>
            </w:r>
            <w:r>
              <w:t>-</w:t>
            </w:r>
            <w:proofErr w:type="spellStart"/>
            <w:r w:rsidRPr="00CD72B0">
              <w:t>ческихпроцессов</w:t>
            </w:r>
            <w:proofErr w:type="spellEnd"/>
            <w:r>
              <w:t xml:space="preserve"> обогащения;</w:t>
            </w:r>
          </w:p>
          <w:p w:rsidR="007A2C57" w:rsidRDefault="007A2C57" w:rsidP="004B628B">
            <w:r w:rsidRPr="00CD72B0">
              <w:rPr>
                <w:i/>
              </w:rPr>
              <w:t>Владеть</w:t>
            </w:r>
            <w:proofErr w:type="gramStart"/>
            <w:r w:rsidRPr="00CD72B0">
              <w:rPr>
                <w:i/>
              </w:rPr>
              <w:t xml:space="preserve"> :</w:t>
            </w:r>
            <w:proofErr w:type="gramEnd"/>
          </w:p>
          <w:p w:rsidR="007A2C57" w:rsidRPr="00997527" w:rsidRDefault="007A2C57" w:rsidP="004B628B">
            <w:r>
              <w:t>-</w:t>
            </w:r>
            <w:r w:rsidRPr="00CD72B0">
              <w:t>умением выполнять маркетинговые исследования, про</w:t>
            </w:r>
            <w:r>
              <w:t>-</w:t>
            </w:r>
            <w:proofErr w:type="spellStart"/>
            <w:r w:rsidRPr="00CD72B0">
              <w:t>водитьэкономический</w:t>
            </w:r>
            <w:proofErr w:type="spellEnd"/>
            <w:r w:rsidRPr="00CD72B0">
              <w:t xml:space="preserve"> анализ затрат для реализации технологических процессов </w:t>
            </w:r>
            <w:proofErr w:type="spellStart"/>
            <w:r w:rsidRPr="00CD72B0">
              <w:t>ипроизводства</w:t>
            </w:r>
            <w:proofErr w:type="spellEnd"/>
            <w:r w:rsidRPr="00CD72B0">
              <w:t xml:space="preserve"> в целом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ПК-14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участвовать в исследованиях объектов профессиональной деятельности и их структурных элементов</w:t>
            </w:r>
          </w:p>
        </w:tc>
        <w:tc>
          <w:tcPr>
            <w:tcW w:w="5148" w:type="dxa"/>
          </w:tcPr>
          <w:p w:rsidR="007A2C57" w:rsidRPr="00AE25B1" w:rsidRDefault="007A2C57" w:rsidP="004B628B">
            <w:pPr>
              <w:rPr>
                <w:i/>
              </w:rPr>
            </w:pPr>
            <w:r w:rsidRPr="00AE25B1">
              <w:rPr>
                <w:i/>
              </w:rPr>
              <w:t>Знать:</w:t>
            </w:r>
          </w:p>
          <w:p w:rsidR="007A2C57" w:rsidRPr="00AE25B1" w:rsidRDefault="007A2C57" w:rsidP="004B628B">
            <w:r>
              <w:t>-</w:t>
            </w:r>
            <w:r w:rsidRPr="00AE25B1">
              <w:t xml:space="preserve"> лабораторные и технические исследования процессов</w:t>
            </w:r>
          </w:p>
          <w:p w:rsidR="007A2C57" w:rsidRPr="00AE25B1" w:rsidRDefault="007A2C57" w:rsidP="004B628B">
            <w:r w:rsidRPr="00AE25B1">
              <w:t>обогащения полезных ископаемых</w:t>
            </w:r>
          </w:p>
          <w:p w:rsidR="007A2C57" w:rsidRDefault="007A2C57" w:rsidP="004B628B">
            <w:r w:rsidRPr="00AE25B1">
              <w:rPr>
                <w:i/>
              </w:rPr>
              <w:t>Уметь</w:t>
            </w:r>
            <w:r w:rsidRPr="00AE25B1">
              <w:t>:</w:t>
            </w:r>
          </w:p>
          <w:p w:rsidR="007A2C57" w:rsidRPr="00AE25B1" w:rsidRDefault="007A2C57" w:rsidP="004B628B">
            <w:r>
              <w:t>-</w:t>
            </w:r>
            <w:r w:rsidRPr="00AE25B1">
              <w:t xml:space="preserve"> проводить </w:t>
            </w:r>
            <w:proofErr w:type="gramStart"/>
            <w:r w:rsidRPr="00AE25B1">
              <w:t>лабораторные</w:t>
            </w:r>
            <w:proofErr w:type="gramEnd"/>
            <w:r w:rsidRPr="00AE25B1">
              <w:t xml:space="preserve"> и технические </w:t>
            </w:r>
            <w:proofErr w:type="spellStart"/>
            <w:r w:rsidRPr="00AE25B1">
              <w:t>исследованияпроцессовобогащения</w:t>
            </w:r>
            <w:proofErr w:type="spellEnd"/>
            <w:r w:rsidRPr="00AE25B1">
              <w:t xml:space="preserve"> полезных ископаемых</w:t>
            </w:r>
            <w:r>
              <w:t>;</w:t>
            </w:r>
          </w:p>
          <w:p w:rsidR="007A2C57" w:rsidRDefault="007A2C57" w:rsidP="004B628B">
            <w:r w:rsidRPr="00AE25B1">
              <w:rPr>
                <w:i/>
              </w:rPr>
              <w:t>Владеть</w:t>
            </w:r>
            <w:r w:rsidRPr="00AE25B1">
              <w:t>:</w:t>
            </w:r>
          </w:p>
          <w:p w:rsidR="007A2C57" w:rsidRPr="00997527" w:rsidRDefault="007A2C57" w:rsidP="004B628B">
            <w:r>
              <w:t>-</w:t>
            </w:r>
            <w:r w:rsidRPr="00AE25B1">
              <w:t xml:space="preserve"> навыками решения прикладных задач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ПК-15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9E10E1">
              <w:rPr>
                <w:i/>
              </w:rPr>
              <w:t>Знать</w:t>
            </w:r>
            <w:proofErr w:type="gramStart"/>
            <w:r w:rsidRPr="009E10E1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9E10E1">
              <w:t xml:space="preserve">методы и практические приемы расчета систем при </w:t>
            </w:r>
            <w:proofErr w:type="spellStart"/>
            <w:r w:rsidRPr="009E10E1">
              <w:t>различныхсиловых</w:t>
            </w:r>
            <w:proofErr w:type="spellEnd"/>
            <w:r w:rsidRPr="009E10E1">
              <w:t xml:space="preserve">, деформационных и температурных воздействиях; </w:t>
            </w:r>
          </w:p>
          <w:p w:rsidR="007A2C57" w:rsidRPr="009E10E1" w:rsidRDefault="007A2C57" w:rsidP="004B628B">
            <w:r>
              <w:t>-м</w:t>
            </w:r>
            <w:r w:rsidRPr="009E10E1">
              <w:t>етодики и приемы поиска и использования научно-</w:t>
            </w:r>
            <w:proofErr w:type="spellStart"/>
            <w:r w:rsidRPr="009E10E1">
              <w:t>техническойинформации</w:t>
            </w:r>
            <w:proofErr w:type="spellEnd"/>
            <w:r>
              <w:t>;</w:t>
            </w:r>
          </w:p>
          <w:p w:rsidR="007A2C57" w:rsidRDefault="007A2C57" w:rsidP="004B628B">
            <w:r w:rsidRPr="009E10E1">
              <w:rPr>
                <w:i/>
              </w:rPr>
              <w:t>Уметь</w:t>
            </w:r>
            <w:r w:rsidRPr="009E10E1">
              <w:t>:</w:t>
            </w:r>
          </w:p>
          <w:p w:rsidR="007A2C57" w:rsidRPr="009E10E1" w:rsidRDefault="007A2C57" w:rsidP="004B628B">
            <w:r>
              <w:t>-</w:t>
            </w:r>
            <w:r w:rsidRPr="009E10E1">
              <w:t>изучать и использовать научно-</w:t>
            </w:r>
            <w:proofErr w:type="spellStart"/>
            <w:r w:rsidRPr="009E10E1">
              <w:t>техническуюинформа</w:t>
            </w:r>
            <w:proofErr w:type="spellEnd"/>
            <w:r>
              <w:t>-</w:t>
            </w:r>
            <w:proofErr w:type="spellStart"/>
            <w:r w:rsidRPr="009E10E1">
              <w:t>цию</w:t>
            </w:r>
            <w:proofErr w:type="spellEnd"/>
            <w:r w:rsidRPr="009E10E1">
              <w:t xml:space="preserve"> в </w:t>
            </w:r>
            <w:proofErr w:type="spellStart"/>
            <w:r w:rsidRPr="009E10E1">
              <w:t>областипереработки</w:t>
            </w:r>
            <w:proofErr w:type="spellEnd"/>
            <w:r w:rsidRPr="009E10E1">
              <w:t xml:space="preserve"> твердых полезных ископаемых</w:t>
            </w:r>
            <w:r>
              <w:t>;</w:t>
            </w:r>
          </w:p>
          <w:p w:rsidR="007A2C57" w:rsidRDefault="007A2C57" w:rsidP="004B628B">
            <w:r w:rsidRPr="00E70E44">
              <w:rPr>
                <w:i/>
              </w:rPr>
              <w:t>Владеть</w:t>
            </w:r>
            <w:proofErr w:type="gramStart"/>
            <w:r w:rsidRPr="00E70E44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9E10E1">
              <w:t>применять полученные знания на практике</w:t>
            </w:r>
            <w:r>
              <w:t>;</w:t>
            </w:r>
          </w:p>
          <w:p w:rsidR="007A2C57" w:rsidRPr="00997527" w:rsidRDefault="007A2C57" w:rsidP="004B628B">
            <w:r>
              <w:t>-</w:t>
            </w:r>
            <w:proofErr w:type="spellStart"/>
            <w:r w:rsidRPr="009E10E1">
              <w:t>методамикомпьютерного</w:t>
            </w:r>
            <w:proofErr w:type="spellEnd"/>
            <w:r w:rsidRPr="009E10E1">
              <w:t xml:space="preserve"> моделирования технологий </w:t>
            </w:r>
            <w:r>
              <w:t>обогащения полезных ископаемых.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ПК-16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      </w:r>
          </w:p>
        </w:tc>
        <w:tc>
          <w:tcPr>
            <w:tcW w:w="5148" w:type="dxa"/>
          </w:tcPr>
          <w:p w:rsidR="007A2C57" w:rsidRPr="00831E87" w:rsidRDefault="007A2C57" w:rsidP="004B628B">
            <w:pPr>
              <w:rPr>
                <w:i/>
              </w:rPr>
            </w:pPr>
            <w:r w:rsidRPr="00831E87">
              <w:rPr>
                <w:i/>
              </w:rPr>
              <w:t>Знать:</w:t>
            </w:r>
          </w:p>
          <w:p w:rsidR="007A2C57" w:rsidRPr="00831E87" w:rsidRDefault="007A2C57" w:rsidP="004B628B">
            <w:r>
              <w:t>-</w:t>
            </w:r>
            <w:r w:rsidRPr="00831E87">
              <w:t xml:space="preserve">методики выполнения </w:t>
            </w:r>
            <w:proofErr w:type="gramStart"/>
            <w:r w:rsidRPr="00831E87">
              <w:t>экспериментальных</w:t>
            </w:r>
            <w:proofErr w:type="gramEnd"/>
            <w:r w:rsidRPr="00831E87">
              <w:t xml:space="preserve"> и </w:t>
            </w:r>
            <w:proofErr w:type="spellStart"/>
            <w:r w:rsidRPr="00831E87">
              <w:t>лаборатор</w:t>
            </w:r>
            <w:r>
              <w:t>-</w:t>
            </w:r>
            <w:r w:rsidRPr="00831E87">
              <w:t>ныхисследований</w:t>
            </w:r>
            <w:proofErr w:type="spellEnd"/>
            <w:r>
              <w:t>;</w:t>
            </w:r>
          </w:p>
          <w:p w:rsidR="007A2C57" w:rsidRPr="00831E87" w:rsidRDefault="007A2C57" w:rsidP="004B628B">
            <w:r>
              <w:t>-</w:t>
            </w:r>
            <w:r w:rsidRPr="00831E87">
              <w:t xml:space="preserve">организационные, научные </w:t>
            </w:r>
            <w:proofErr w:type="spellStart"/>
            <w:r w:rsidRPr="00831E87">
              <w:t>иметодические</w:t>
            </w:r>
            <w:proofErr w:type="spellEnd"/>
            <w:r w:rsidRPr="00831E87">
              <w:t xml:space="preserve"> основы </w:t>
            </w:r>
            <w:proofErr w:type="spellStart"/>
            <w:proofErr w:type="gramStart"/>
            <w:r w:rsidRPr="00831E87">
              <w:t>ме</w:t>
            </w:r>
            <w:r>
              <w:t>-трологического</w:t>
            </w:r>
            <w:proofErr w:type="spellEnd"/>
            <w:proofErr w:type="gramEnd"/>
            <w:r>
              <w:t xml:space="preserve"> обеспечения;</w:t>
            </w:r>
          </w:p>
          <w:p w:rsidR="007A2C57" w:rsidRDefault="007A2C57" w:rsidP="004B628B">
            <w:r w:rsidRPr="00831E87">
              <w:rPr>
                <w:i/>
              </w:rPr>
              <w:t>Уметь</w:t>
            </w:r>
            <w:proofErr w:type="gramStart"/>
            <w:r w:rsidRPr="00831E87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-с</w:t>
            </w:r>
            <w:r w:rsidRPr="00831E87">
              <w:t xml:space="preserve">оставлять </w:t>
            </w:r>
            <w:proofErr w:type="spellStart"/>
            <w:r w:rsidRPr="00831E87">
              <w:t>и</w:t>
            </w:r>
            <w:r>
              <w:t>защитать</w:t>
            </w:r>
            <w:proofErr w:type="spellEnd"/>
            <w:r>
              <w:t xml:space="preserve"> отчеты по </w:t>
            </w:r>
            <w:proofErr w:type="spellStart"/>
            <w:r>
              <w:t>лабораторныи</w:t>
            </w:r>
            <w:proofErr w:type="spellEnd"/>
            <w:r>
              <w:t xml:space="preserve"> экспериментальным </w:t>
            </w:r>
            <w:r w:rsidRPr="00831E87">
              <w:t>исследованиям</w:t>
            </w:r>
            <w:r>
              <w:t>;</w:t>
            </w:r>
          </w:p>
          <w:p w:rsidR="007A2C57" w:rsidRPr="00831E87" w:rsidRDefault="007A2C57" w:rsidP="004B628B">
            <w:r>
              <w:t>-п</w:t>
            </w:r>
            <w:r w:rsidRPr="00831E87">
              <w:t>роводить эксперименты, анализировать полученные</w:t>
            </w:r>
          </w:p>
          <w:p w:rsidR="007A2C57" w:rsidRPr="00831E87" w:rsidRDefault="007A2C57" w:rsidP="004B628B">
            <w:r>
              <w:t>результаты;</w:t>
            </w:r>
          </w:p>
          <w:p w:rsidR="007A2C57" w:rsidRDefault="007A2C57" w:rsidP="004B628B">
            <w:r w:rsidRPr="00831E87">
              <w:rPr>
                <w:i/>
              </w:rPr>
              <w:t>Владеть</w:t>
            </w:r>
            <w:proofErr w:type="gramStart"/>
            <w:r w:rsidRPr="00831E87">
              <w:t xml:space="preserve"> :</w:t>
            </w:r>
            <w:proofErr w:type="gramEnd"/>
          </w:p>
          <w:p w:rsidR="007A2C57" w:rsidRPr="00831E87" w:rsidRDefault="007A2C57" w:rsidP="004B628B">
            <w:r w:rsidRPr="00831E87">
              <w:t xml:space="preserve">методами </w:t>
            </w:r>
            <w:proofErr w:type="gramStart"/>
            <w:r>
              <w:t>экспериментальных</w:t>
            </w:r>
            <w:proofErr w:type="gramEnd"/>
            <w:r w:rsidRPr="00831E87">
              <w:t xml:space="preserve"> и </w:t>
            </w:r>
            <w:r>
              <w:t>лабораторных</w:t>
            </w:r>
          </w:p>
          <w:p w:rsidR="007A2C57" w:rsidRPr="00997527" w:rsidRDefault="007A2C57" w:rsidP="004B628B">
            <w:pPr>
              <w:jc w:val="both"/>
            </w:pPr>
            <w:r w:rsidRPr="00831E87">
              <w:t>исследовани</w:t>
            </w:r>
            <w:r>
              <w:t>й.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ПК-17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4C23DD">
              <w:rPr>
                <w:i/>
              </w:rPr>
              <w:t>Знать</w:t>
            </w:r>
            <w:proofErr w:type="gramStart"/>
            <w:r w:rsidRPr="004C23DD">
              <w:rPr>
                <w:i/>
              </w:rPr>
              <w:t xml:space="preserve"> :</w:t>
            </w:r>
            <w:proofErr w:type="gramEnd"/>
          </w:p>
          <w:p w:rsidR="007A2C57" w:rsidRPr="004C23DD" w:rsidRDefault="007A2C57" w:rsidP="004B628B">
            <w:r>
              <w:t>-</w:t>
            </w:r>
            <w:r w:rsidRPr="004C23DD">
              <w:t>основы комплексной механизации  работ</w:t>
            </w:r>
            <w:r>
              <w:t xml:space="preserve"> по обогащению полезных ископаемых</w:t>
            </w:r>
            <w:r w:rsidRPr="004C23DD">
              <w:t xml:space="preserve">, устройство и </w:t>
            </w:r>
            <w:proofErr w:type="spellStart"/>
            <w:r w:rsidRPr="004C23DD">
              <w:t>принципдействия</w:t>
            </w:r>
            <w:proofErr w:type="spellEnd"/>
            <w:r w:rsidRPr="004C23DD">
              <w:t xml:space="preserve"> горных машин, технические средства опытно</w:t>
            </w:r>
            <w:r>
              <w:t>-</w:t>
            </w:r>
            <w:proofErr w:type="spellStart"/>
            <w:r w:rsidRPr="004C23DD">
              <w:t>промыш</w:t>
            </w:r>
            <w:proofErr w:type="spellEnd"/>
            <w:r>
              <w:t>-</w:t>
            </w:r>
            <w:proofErr w:type="spellStart"/>
            <w:r w:rsidRPr="004C23DD">
              <w:t>ленныхиспытаний</w:t>
            </w:r>
            <w:proofErr w:type="spellEnd"/>
            <w:r w:rsidRPr="004C23DD">
              <w:t xml:space="preserve"> оборудования и технологий при </w:t>
            </w:r>
            <w:proofErr w:type="gramStart"/>
            <w:r>
              <w:t>пере-ра</w:t>
            </w:r>
            <w:r w:rsidRPr="004C23DD">
              <w:t>ботке</w:t>
            </w:r>
            <w:proofErr w:type="gramEnd"/>
            <w:r w:rsidRPr="004C23DD">
              <w:t xml:space="preserve"> твердых полезных ископаемых, </w:t>
            </w:r>
          </w:p>
          <w:p w:rsidR="007A2C57" w:rsidRDefault="007A2C57" w:rsidP="004B628B">
            <w:r w:rsidRPr="004C23DD">
              <w:rPr>
                <w:i/>
              </w:rPr>
              <w:t>Уметь</w:t>
            </w:r>
            <w:r w:rsidRPr="004C23DD">
              <w:t>:</w:t>
            </w:r>
          </w:p>
          <w:p w:rsidR="007A2C57" w:rsidRPr="004C23DD" w:rsidRDefault="007A2C57" w:rsidP="004B628B">
            <w:r>
              <w:t>-</w:t>
            </w:r>
            <w:r w:rsidRPr="004C23DD">
              <w:t xml:space="preserve">обосновывать выбор горных машин и оборудования, </w:t>
            </w:r>
            <w:proofErr w:type="spellStart"/>
            <w:r w:rsidRPr="004C23DD">
              <w:t>техническиесредства</w:t>
            </w:r>
            <w:proofErr w:type="spellEnd"/>
            <w:r w:rsidRPr="004C23DD">
              <w:t xml:space="preserve"> опытно</w:t>
            </w:r>
            <w:r>
              <w:t>-</w:t>
            </w:r>
            <w:r w:rsidRPr="004C23DD">
              <w:t xml:space="preserve">промышленных испытаний оборудования и технологий </w:t>
            </w:r>
            <w:proofErr w:type="spellStart"/>
            <w:r w:rsidRPr="004C23DD">
              <w:t>припереработке</w:t>
            </w:r>
            <w:proofErr w:type="spellEnd"/>
            <w:r w:rsidRPr="004C23DD">
              <w:t xml:space="preserve"> твердых полезных</w:t>
            </w:r>
            <w:r>
              <w:t xml:space="preserve"> ископаемых;</w:t>
            </w:r>
          </w:p>
          <w:p w:rsidR="007A2C57" w:rsidRDefault="007A2C57" w:rsidP="004B628B">
            <w:r w:rsidRPr="00E93BAF">
              <w:rPr>
                <w:i/>
              </w:rPr>
              <w:t>Владеть</w:t>
            </w:r>
            <w:r w:rsidRPr="004C23DD">
              <w:t>:</w:t>
            </w:r>
          </w:p>
          <w:p w:rsidR="007A2C57" w:rsidRPr="00997527" w:rsidRDefault="007A2C57" w:rsidP="004B628B">
            <w:r>
              <w:t>-</w:t>
            </w:r>
            <w:r w:rsidRPr="004C23DD">
              <w:t>методами и навыками, готовностью использовать тех</w:t>
            </w:r>
            <w:r>
              <w:t>-</w:t>
            </w:r>
            <w:proofErr w:type="spellStart"/>
            <w:r w:rsidRPr="004C23DD">
              <w:t>ническиесредства</w:t>
            </w:r>
            <w:proofErr w:type="spellEnd"/>
            <w:r w:rsidRPr="004C23DD">
              <w:t xml:space="preserve"> опытно</w:t>
            </w:r>
            <w:r>
              <w:t>-</w:t>
            </w:r>
            <w:r w:rsidRPr="004C23DD">
              <w:t xml:space="preserve">промышленных испытаний оборудования и технологий </w:t>
            </w:r>
            <w:proofErr w:type="spellStart"/>
            <w:r w:rsidRPr="004C23DD">
              <w:t>припереработке</w:t>
            </w:r>
            <w:proofErr w:type="spellEnd"/>
            <w:r w:rsidRPr="004C23DD">
              <w:t xml:space="preserve"> твердых полезных</w:t>
            </w:r>
            <w:r>
              <w:t xml:space="preserve"> ископаемых.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ПК-18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владением навыками организации научно-исследовательских работ</w:t>
            </w:r>
          </w:p>
        </w:tc>
        <w:tc>
          <w:tcPr>
            <w:tcW w:w="5148" w:type="dxa"/>
          </w:tcPr>
          <w:p w:rsidR="007A2C57" w:rsidRPr="00D67470" w:rsidRDefault="007A2C57" w:rsidP="004B628B">
            <w:pPr>
              <w:pStyle w:val="Style20"/>
              <w:widowControl/>
              <w:spacing w:before="34" w:line="322" w:lineRule="exact"/>
              <w:ind w:hanging="355"/>
              <w:rPr>
                <w:rStyle w:val="FontStyle48"/>
                <w:b w:val="0"/>
                <w:sz w:val="20"/>
                <w:szCs w:val="20"/>
              </w:rPr>
            </w:pPr>
            <w:r w:rsidRPr="00D67470">
              <w:rPr>
                <w:rStyle w:val="FontStyle48"/>
                <w:sz w:val="20"/>
                <w:szCs w:val="20"/>
              </w:rPr>
              <w:t>Знать:</w:t>
            </w:r>
          </w:p>
          <w:p w:rsidR="007A2C57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-теоретико-методологические, методические и </w:t>
            </w:r>
            <w:proofErr w:type="spellStart"/>
            <w:proofErr w:type="gramStart"/>
            <w:r>
              <w:rPr>
                <w:rStyle w:val="FontStyle49"/>
              </w:rPr>
              <w:t>органи-заци</w:t>
            </w:r>
            <w:r w:rsidRPr="00D67470">
              <w:rPr>
                <w:rStyle w:val="FontStyle49"/>
              </w:rPr>
              <w:t>онные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аспекты осуществления научно-</w:t>
            </w:r>
            <w:proofErr w:type="spellStart"/>
            <w:r w:rsidRPr="00D67470">
              <w:rPr>
                <w:rStyle w:val="FontStyle49"/>
              </w:rPr>
              <w:t>исследова</w:t>
            </w:r>
            <w:proofErr w:type="spellEnd"/>
            <w:r>
              <w:rPr>
                <w:rStyle w:val="FontStyle49"/>
              </w:rPr>
              <w:t>-</w:t>
            </w:r>
            <w:proofErr w:type="spellStart"/>
            <w:r w:rsidRPr="00D67470">
              <w:rPr>
                <w:rStyle w:val="FontStyle49"/>
              </w:rPr>
              <w:t>тельской</w:t>
            </w:r>
            <w:proofErr w:type="spellEnd"/>
            <w:r w:rsidRPr="00D67470">
              <w:rPr>
                <w:rStyle w:val="FontStyle49"/>
              </w:rPr>
              <w:t xml:space="preserve"> деятельности</w:t>
            </w:r>
            <w:r>
              <w:rPr>
                <w:rStyle w:val="FontStyle49"/>
              </w:rPr>
              <w:t>;</w:t>
            </w:r>
          </w:p>
          <w:p w:rsidR="007A2C57" w:rsidRPr="00D67470" w:rsidRDefault="007A2C57" w:rsidP="004B628B">
            <w:pPr>
              <w:pStyle w:val="Style28"/>
              <w:widowControl/>
              <w:spacing w:before="48"/>
              <w:rPr>
                <w:rStyle w:val="FontStyle48"/>
                <w:b w:val="0"/>
                <w:i/>
                <w:sz w:val="20"/>
                <w:szCs w:val="20"/>
              </w:rPr>
            </w:pPr>
            <w:r w:rsidRPr="00D67470">
              <w:rPr>
                <w:rStyle w:val="FontStyle48"/>
                <w:i/>
                <w:sz w:val="20"/>
                <w:szCs w:val="20"/>
              </w:rPr>
              <w:t>Уметь:</w:t>
            </w:r>
          </w:p>
          <w:p w:rsidR="007A2C57" w:rsidRPr="00D67470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-определять перспективные направления </w:t>
            </w:r>
            <w:proofErr w:type="spellStart"/>
            <w:r w:rsidRPr="00D67470">
              <w:rPr>
                <w:rStyle w:val="FontStyle49"/>
              </w:rPr>
              <w:t>научныхиссле</w:t>
            </w:r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дований</w:t>
            </w:r>
            <w:proofErr w:type="spellEnd"/>
            <w:r w:rsidRPr="00D67470">
              <w:rPr>
                <w:rStyle w:val="FontStyle49"/>
              </w:rPr>
              <w:t xml:space="preserve">  в  предметной  сфере профессиональной</w:t>
            </w:r>
          </w:p>
          <w:p w:rsidR="007A2C57" w:rsidRPr="00D67470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>деятельности, состав исследовательских работ, опре</w:t>
            </w:r>
            <w:r w:rsidRPr="00D67470">
              <w:rPr>
                <w:rStyle w:val="FontStyle49"/>
              </w:rPr>
              <w:softHyphen/>
              <w:t>деляющие их факторы;</w:t>
            </w:r>
          </w:p>
          <w:p w:rsidR="007A2C57" w:rsidRPr="00D67470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-использовать экспериментальные и теоретические </w:t>
            </w:r>
            <w:proofErr w:type="spellStart"/>
            <w:proofErr w:type="gramStart"/>
            <w:r w:rsidRPr="00D67470">
              <w:rPr>
                <w:rStyle w:val="FontStyle49"/>
              </w:rPr>
              <w:t>мето</w:t>
            </w:r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ды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исследования в предметной сфере профессиональной деятельности;</w:t>
            </w:r>
          </w:p>
          <w:p w:rsidR="007A2C57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-адаптировать современные достижения науки и </w:t>
            </w:r>
            <w:proofErr w:type="spellStart"/>
            <w:proofErr w:type="gramStart"/>
            <w:r w:rsidRPr="00D67470">
              <w:rPr>
                <w:rStyle w:val="FontStyle49"/>
              </w:rPr>
              <w:t>науко</w:t>
            </w:r>
            <w:proofErr w:type="spellEnd"/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ёмких</w:t>
            </w:r>
            <w:proofErr w:type="gramEnd"/>
            <w:r w:rsidRPr="00D67470">
              <w:rPr>
                <w:rStyle w:val="FontStyle49"/>
              </w:rPr>
              <w:t xml:space="preserve"> технологий к самообразовательному процессу;</w:t>
            </w:r>
          </w:p>
          <w:p w:rsidR="007A2C57" w:rsidRPr="00D67470" w:rsidRDefault="007A2C57" w:rsidP="004B628B">
            <w:pPr>
              <w:pStyle w:val="Style28"/>
              <w:widowControl/>
              <w:spacing w:before="53"/>
              <w:rPr>
                <w:rStyle w:val="FontStyle48"/>
                <w:b w:val="0"/>
                <w:i/>
                <w:sz w:val="20"/>
                <w:szCs w:val="20"/>
              </w:rPr>
            </w:pPr>
            <w:r w:rsidRPr="00D67470">
              <w:rPr>
                <w:rStyle w:val="FontStyle48"/>
                <w:i/>
                <w:sz w:val="20"/>
                <w:szCs w:val="20"/>
              </w:rPr>
              <w:t>Владеть:</w:t>
            </w:r>
          </w:p>
          <w:p w:rsidR="007A2C57" w:rsidRPr="00D67470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-современными методами научного исследования в </w:t>
            </w:r>
            <w:proofErr w:type="gramStart"/>
            <w:r w:rsidRPr="00D67470">
              <w:rPr>
                <w:rStyle w:val="FontStyle49"/>
              </w:rPr>
              <w:t>пред</w:t>
            </w:r>
            <w:r>
              <w:rPr>
                <w:rStyle w:val="FontStyle49"/>
              </w:rPr>
              <w:t>-</w:t>
            </w:r>
            <w:proofErr w:type="spellStart"/>
            <w:r w:rsidRPr="00D67470">
              <w:rPr>
                <w:rStyle w:val="FontStyle49"/>
              </w:rPr>
              <w:t>метной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сфере;</w:t>
            </w:r>
          </w:p>
          <w:p w:rsidR="007A2C57" w:rsidRPr="00D67470" w:rsidRDefault="007A2C57" w:rsidP="004B628B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>-способами осмысления и критического анализа научной информации;</w:t>
            </w:r>
          </w:p>
          <w:p w:rsidR="007A2C57" w:rsidRPr="00345739" w:rsidRDefault="007A2C57" w:rsidP="004B628B">
            <w:pPr>
              <w:pStyle w:val="affe"/>
              <w:rPr>
                <w:rStyle w:val="FontStyle48"/>
              </w:rPr>
            </w:pPr>
            <w:r w:rsidRPr="00D67470">
              <w:rPr>
                <w:rStyle w:val="FontStyle49"/>
              </w:rPr>
              <w:t xml:space="preserve">-навыками совершенствования и развития своего </w:t>
            </w:r>
            <w:proofErr w:type="spellStart"/>
            <w:proofErr w:type="gramStart"/>
            <w:r w:rsidRPr="00D67470">
              <w:rPr>
                <w:rStyle w:val="FontStyle49"/>
              </w:rPr>
              <w:t>науч</w:t>
            </w:r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ного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потенциала;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ПК-19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221B46">
              <w:rPr>
                <w:i/>
              </w:rPr>
              <w:t>Знать</w:t>
            </w:r>
            <w:proofErr w:type="gramStart"/>
            <w:r w:rsidRPr="00221B46">
              <w:rPr>
                <w:i/>
              </w:rPr>
              <w:t xml:space="preserve"> :</w:t>
            </w:r>
            <w:proofErr w:type="gramEnd"/>
          </w:p>
          <w:p w:rsidR="007A2C57" w:rsidRPr="00221B46" w:rsidRDefault="007A2C57" w:rsidP="004B628B">
            <w:r>
              <w:t>-с</w:t>
            </w:r>
            <w:r w:rsidRPr="00221B46">
              <w:t xml:space="preserve">овременные решения по переработке </w:t>
            </w:r>
            <w:proofErr w:type="gramStart"/>
            <w:r w:rsidRPr="00221B46">
              <w:t>твердых</w:t>
            </w:r>
            <w:proofErr w:type="gramEnd"/>
            <w:r w:rsidRPr="00221B46">
              <w:t xml:space="preserve"> полезных</w:t>
            </w:r>
          </w:p>
          <w:p w:rsidR="007A2C57" w:rsidRDefault="007A2C57" w:rsidP="004B628B">
            <w:proofErr w:type="spellStart"/>
            <w:r>
              <w:t>и</w:t>
            </w:r>
            <w:r w:rsidRPr="00221B46">
              <w:t>скопаемых</w:t>
            </w:r>
            <w:proofErr w:type="gramStart"/>
            <w:r>
              <w:t>,</w:t>
            </w:r>
            <w:r w:rsidRPr="00221B46">
              <w:t>п</w:t>
            </w:r>
            <w:proofErr w:type="gramEnd"/>
            <w:r w:rsidRPr="00221B46">
              <w:t>орядок</w:t>
            </w:r>
            <w:proofErr w:type="spellEnd"/>
            <w:r w:rsidRPr="00221B46">
              <w:t xml:space="preserve"> расчета параметров и построения технологических схем</w:t>
            </w:r>
            <w:r>
              <w:t xml:space="preserve"> по  </w:t>
            </w:r>
            <w:r w:rsidRPr="00221B46">
              <w:t>переработке твердых полезных ископаемых;</w:t>
            </w:r>
          </w:p>
          <w:p w:rsidR="007A2C57" w:rsidRPr="00221B46" w:rsidRDefault="007A2C57" w:rsidP="004B628B">
            <w:r>
              <w:t>-</w:t>
            </w:r>
            <w:r w:rsidRPr="00221B46">
              <w:t xml:space="preserve">методы разработки </w:t>
            </w:r>
            <w:proofErr w:type="spellStart"/>
            <w:r w:rsidRPr="00221B46">
              <w:t>инновационныхпроектных</w:t>
            </w:r>
            <w:proofErr w:type="spellEnd"/>
            <w:r w:rsidRPr="00221B46">
              <w:t xml:space="preserve"> решений при строительстве и эксплуатации подземных объектов и</w:t>
            </w:r>
          </w:p>
          <w:p w:rsidR="007A2C57" w:rsidRDefault="007A2C57" w:rsidP="004B628B">
            <w:r w:rsidRPr="00221B46">
              <w:t>переработке твердых полезных ископаемых;</w:t>
            </w:r>
          </w:p>
          <w:p w:rsidR="007A2C57" w:rsidRDefault="007A2C57" w:rsidP="004B628B">
            <w:r w:rsidRPr="00221B46">
              <w:rPr>
                <w:i/>
              </w:rPr>
              <w:t>Уметь</w:t>
            </w:r>
            <w:proofErr w:type="gramStart"/>
            <w:r w:rsidRPr="00221B46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-р</w:t>
            </w:r>
            <w:r w:rsidRPr="00221B46">
              <w:t xml:space="preserve">азрабатывать и применять при проектировании </w:t>
            </w:r>
            <w:proofErr w:type="spellStart"/>
            <w:r w:rsidRPr="00221B46">
              <w:t>инно</w:t>
            </w:r>
            <w:r>
              <w:t>-</w:t>
            </w:r>
            <w:r w:rsidRPr="00221B46">
              <w:t>вационныерешения</w:t>
            </w:r>
            <w:proofErr w:type="spellEnd"/>
            <w:r w:rsidRPr="00221B46">
              <w:t xml:space="preserve"> по обогащению </w:t>
            </w:r>
            <w:proofErr w:type="spellStart"/>
            <w:r w:rsidRPr="00221B46">
              <w:t>полезныхископа</w:t>
            </w:r>
            <w:r>
              <w:t>-</w:t>
            </w:r>
            <w:r w:rsidRPr="00221B46">
              <w:t>емых</w:t>
            </w:r>
            <w:proofErr w:type="spellEnd"/>
            <w:proofErr w:type="gramStart"/>
            <w:r>
              <w:t>;</w:t>
            </w:r>
            <w:r w:rsidRPr="00221B46">
              <w:t>.</w:t>
            </w:r>
            <w:proofErr w:type="gramEnd"/>
          </w:p>
          <w:p w:rsidR="007A2C57" w:rsidRPr="00221B46" w:rsidRDefault="007A2C57" w:rsidP="004B628B">
            <w:r>
              <w:t>-</w:t>
            </w:r>
            <w:r w:rsidRPr="00221B46">
              <w:t xml:space="preserve">анализировать </w:t>
            </w:r>
            <w:proofErr w:type="spellStart"/>
            <w:r w:rsidRPr="00221B46">
              <w:t>полученныевыводы</w:t>
            </w:r>
            <w:proofErr w:type="spellEnd"/>
            <w:r w:rsidRPr="00221B46">
              <w:t xml:space="preserve"> с целью изучения возможности применять результаты выполненной</w:t>
            </w:r>
          </w:p>
          <w:p w:rsidR="007A2C57" w:rsidRDefault="007A2C57" w:rsidP="004B628B">
            <w:r w:rsidRPr="00221B46">
              <w:t>работы на практике</w:t>
            </w:r>
            <w:r>
              <w:t>.</w:t>
            </w:r>
          </w:p>
          <w:p w:rsidR="007A2C57" w:rsidRDefault="007A2C57" w:rsidP="004B628B">
            <w:r w:rsidRPr="00D957A4">
              <w:rPr>
                <w:i/>
              </w:rPr>
              <w:t>Владеть</w:t>
            </w:r>
            <w:r w:rsidRPr="00221B46">
              <w:t>:</w:t>
            </w:r>
          </w:p>
          <w:p w:rsidR="007A2C57" w:rsidRPr="004E5B72" w:rsidRDefault="007A2C57" w:rsidP="004B628B">
            <w:pPr>
              <w:rPr>
                <w:rStyle w:val="FontStyle48"/>
              </w:rPr>
            </w:pPr>
            <w:r>
              <w:t>г</w:t>
            </w:r>
            <w:r w:rsidRPr="00221B46">
              <w:t xml:space="preserve">отовностью к разработке современных решений при </w:t>
            </w:r>
            <w:proofErr w:type="spellStart"/>
            <w:r w:rsidRPr="00221B46">
              <w:t>проектированиипредприятий</w:t>
            </w:r>
            <w:proofErr w:type="spellEnd"/>
            <w:r w:rsidRPr="00221B46">
              <w:t xml:space="preserve"> по переработке полезных ископаемых.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ПК-20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5148" w:type="dxa"/>
          </w:tcPr>
          <w:p w:rsidR="007A2C57" w:rsidRDefault="007A2C57" w:rsidP="004B628B">
            <w:r w:rsidRPr="00D16901">
              <w:t>Знать</w:t>
            </w:r>
            <w:proofErr w:type="gramStart"/>
            <w:r w:rsidRPr="00D16901">
              <w:t xml:space="preserve"> :</w:t>
            </w:r>
            <w:proofErr w:type="gramEnd"/>
          </w:p>
          <w:p w:rsidR="007A2C57" w:rsidRPr="00D16901" w:rsidRDefault="007A2C57" w:rsidP="004B628B">
            <w:r>
              <w:t>-</w:t>
            </w:r>
            <w:proofErr w:type="gramStart"/>
            <w:r w:rsidRPr="00D16901">
              <w:t>необходимую</w:t>
            </w:r>
            <w:proofErr w:type="gramEnd"/>
            <w:r w:rsidRPr="00D16901">
              <w:t xml:space="preserve"> техническую </w:t>
            </w:r>
            <w:proofErr w:type="spellStart"/>
            <w:r w:rsidRPr="00D16901">
              <w:t>инормативную</w:t>
            </w:r>
            <w:proofErr w:type="spellEnd"/>
            <w:r w:rsidRPr="00D16901">
              <w:t xml:space="preserve"> документа</w:t>
            </w:r>
            <w:r>
              <w:t>-</w:t>
            </w:r>
            <w:proofErr w:type="spellStart"/>
            <w:r w:rsidRPr="00D16901">
              <w:t>цию</w:t>
            </w:r>
            <w:proofErr w:type="spellEnd"/>
            <w:r w:rsidRPr="00D16901">
              <w:t xml:space="preserve"> в составе творческих коллективов и </w:t>
            </w:r>
            <w:proofErr w:type="spellStart"/>
            <w:r>
              <w:t>с</w:t>
            </w:r>
            <w:r w:rsidRPr="00D16901">
              <w:t>амостоя</w:t>
            </w:r>
            <w:proofErr w:type="spellEnd"/>
            <w:r>
              <w:t>-</w:t>
            </w:r>
          </w:p>
          <w:p w:rsidR="007A2C57" w:rsidRPr="00D16901" w:rsidRDefault="007A2C57" w:rsidP="004B628B">
            <w:proofErr w:type="spellStart"/>
            <w:r w:rsidRPr="00D16901">
              <w:t>тельно</w:t>
            </w:r>
            <w:proofErr w:type="spellEnd"/>
            <w:r w:rsidRPr="00D16901">
              <w:t xml:space="preserve">, контролировать соответствие проектов </w:t>
            </w:r>
            <w:proofErr w:type="spellStart"/>
            <w:r w:rsidRPr="00D16901">
              <w:t>требо</w:t>
            </w:r>
            <w:r>
              <w:t>-</w:t>
            </w:r>
            <w:r w:rsidRPr="00D16901">
              <w:t>ваниямстандартов</w:t>
            </w:r>
            <w:proofErr w:type="spellEnd"/>
            <w:r w:rsidRPr="00D16901">
              <w:t>, техническим условиям и документам промышленной безопасности</w:t>
            </w:r>
            <w:proofErr w:type="gramStart"/>
            <w:r w:rsidRPr="00D16901">
              <w:t>,</w:t>
            </w:r>
            <w:r>
              <w:t>.</w:t>
            </w:r>
            <w:proofErr w:type="gramEnd"/>
          </w:p>
          <w:p w:rsidR="007A2C57" w:rsidRDefault="007A2C57" w:rsidP="004B628B">
            <w:r w:rsidRPr="00D16901">
              <w:rPr>
                <w:i/>
              </w:rPr>
              <w:t>Уметь</w:t>
            </w:r>
            <w:r w:rsidRPr="00D16901">
              <w:t>:</w:t>
            </w:r>
          </w:p>
          <w:p w:rsidR="007A2C57" w:rsidRDefault="007A2C57" w:rsidP="004B628B">
            <w:r>
              <w:t>-применять</w:t>
            </w:r>
            <w:r w:rsidRPr="00D16901">
              <w:t xml:space="preserve"> положения нормативных документов, </w:t>
            </w:r>
            <w:proofErr w:type="spellStart"/>
            <w:r w:rsidRPr="00D16901">
              <w:t>регла</w:t>
            </w:r>
            <w:r>
              <w:t>-</w:t>
            </w:r>
            <w:r w:rsidRPr="00D16901">
              <w:t>ментирующихтехнологию</w:t>
            </w:r>
            <w:proofErr w:type="spellEnd"/>
            <w:r w:rsidRPr="00D16901">
              <w:t xml:space="preserve"> и безопасность работ в горном деле.</w:t>
            </w:r>
          </w:p>
          <w:p w:rsidR="007A2C57" w:rsidRDefault="007A2C57" w:rsidP="004B628B">
            <w:r w:rsidRPr="00D16901">
              <w:rPr>
                <w:i/>
              </w:rPr>
              <w:t>Владеть</w:t>
            </w:r>
            <w:proofErr w:type="gramStart"/>
            <w:r w:rsidRPr="00D16901">
              <w:rPr>
                <w:i/>
              </w:rPr>
              <w:t xml:space="preserve"> :</w:t>
            </w:r>
            <w:proofErr w:type="gramEnd"/>
          </w:p>
          <w:p w:rsidR="007A2C57" w:rsidRPr="00D16901" w:rsidRDefault="007A2C57" w:rsidP="004B628B">
            <w:pPr>
              <w:rPr>
                <w:rStyle w:val="FontStyle48"/>
                <w:b w:val="0"/>
                <w:bCs/>
                <w:sz w:val="20"/>
                <w:szCs w:val="20"/>
              </w:rPr>
            </w:pPr>
            <w:r w:rsidRPr="00D16901">
              <w:t>навыками использования нормативных документов по безопасности</w:t>
            </w:r>
            <w:r>
              <w:t xml:space="preserve"> горных </w:t>
            </w:r>
            <w:r w:rsidRPr="00D16901">
              <w:t xml:space="preserve"> работ</w:t>
            </w:r>
            <w:r>
              <w:t>.</w:t>
            </w:r>
          </w:p>
          <w:p w:rsidR="007A2C57" w:rsidRPr="00B313BB" w:rsidRDefault="007A2C57" w:rsidP="004B628B">
            <w:pPr>
              <w:pStyle w:val="affe"/>
              <w:rPr>
                <w:rStyle w:val="FontStyle48"/>
              </w:rPr>
            </w:pP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ПК-21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4B628B">
            <w:r w:rsidRPr="0000780F">
              <w:rPr>
                <w:i/>
              </w:rPr>
              <w:t>Знать</w:t>
            </w:r>
            <w:proofErr w:type="gramStart"/>
            <w:r w:rsidRPr="0000780F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00780F">
              <w:t xml:space="preserve">требования к системам обеспечения экологической и </w:t>
            </w:r>
            <w:proofErr w:type="spellStart"/>
            <w:r w:rsidRPr="0000780F">
              <w:t>промышленнойбезопасности</w:t>
            </w:r>
            <w:proofErr w:type="spellEnd"/>
            <w:r w:rsidRPr="0000780F">
              <w:t xml:space="preserve"> при производстве работ по добыче и переработке </w:t>
            </w:r>
            <w:proofErr w:type="spellStart"/>
            <w:r w:rsidRPr="0000780F">
              <w:t>твердыхполезных</w:t>
            </w:r>
            <w:proofErr w:type="spellEnd"/>
            <w:r w:rsidRPr="0000780F">
              <w:t xml:space="preserve"> ископаемых</w:t>
            </w:r>
            <w:r>
              <w:t>;</w:t>
            </w:r>
          </w:p>
          <w:p w:rsidR="007A2C57" w:rsidRDefault="007A2C57" w:rsidP="004B628B">
            <w:r w:rsidRPr="0000780F">
              <w:rPr>
                <w:i/>
              </w:rPr>
              <w:t>Уметь</w:t>
            </w:r>
            <w:proofErr w:type="gramStart"/>
            <w:r w:rsidRPr="0000780F">
              <w:rPr>
                <w:i/>
              </w:rPr>
              <w:t xml:space="preserve"> :</w:t>
            </w:r>
            <w:proofErr w:type="gramEnd"/>
          </w:p>
          <w:p w:rsidR="007A2C57" w:rsidRPr="0000780F" w:rsidRDefault="007A2C57" w:rsidP="004B628B">
            <w:r>
              <w:t>-</w:t>
            </w:r>
            <w:r w:rsidRPr="0000780F">
              <w:t>разрабатывать системы по обеспечению экологической и</w:t>
            </w:r>
          </w:p>
          <w:p w:rsidR="007A2C57" w:rsidRDefault="007A2C57" w:rsidP="004B628B">
            <w:r w:rsidRPr="0000780F">
              <w:t xml:space="preserve">промышленной </w:t>
            </w:r>
            <w:proofErr w:type="spellStart"/>
            <w:r w:rsidRPr="0000780F">
              <w:t>безопасности</w:t>
            </w:r>
            <w:proofErr w:type="gramStart"/>
            <w:r w:rsidRPr="0000780F">
              <w:t>.р</w:t>
            </w:r>
            <w:proofErr w:type="gramEnd"/>
            <w:r w:rsidRPr="0000780F">
              <w:t>азрабатывать</w:t>
            </w:r>
            <w:proofErr w:type="spellEnd"/>
            <w:r w:rsidRPr="0000780F">
              <w:t xml:space="preserve"> системы по </w:t>
            </w:r>
            <w:proofErr w:type="spellStart"/>
            <w:r w:rsidRPr="0000780F">
              <w:t>обеспечениюэкологической</w:t>
            </w:r>
            <w:proofErr w:type="spellEnd"/>
            <w:r w:rsidRPr="0000780F">
              <w:t xml:space="preserve"> и промышленной </w:t>
            </w:r>
            <w:proofErr w:type="spellStart"/>
            <w:r w:rsidRPr="0000780F">
              <w:t>безопас</w:t>
            </w:r>
            <w:r>
              <w:t>-</w:t>
            </w:r>
            <w:r w:rsidRPr="0000780F">
              <w:t>ности</w:t>
            </w:r>
            <w:proofErr w:type="spellEnd"/>
            <w:r>
              <w:t>;</w:t>
            </w:r>
          </w:p>
          <w:p w:rsidR="007A2C57" w:rsidRPr="0000780F" w:rsidRDefault="007A2C57" w:rsidP="004B628B">
            <w:r>
              <w:t>-</w:t>
            </w:r>
            <w:r w:rsidRPr="0000780F">
              <w:t xml:space="preserve">использовать методологию </w:t>
            </w:r>
            <w:proofErr w:type="spellStart"/>
            <w:r w:rsidRPr="0000780F">
              <w:t>исредства</w:t>
            </w:r>
            <w:proofErr w:type="spellEnd"/>
            <w:r w:rsidRPr="0000780F">
              <w:t xml:space="preserve"> рационального природопользования; </w:t>
            </w:r>
          </w:p>
          <w:p w:rsidR="007A2C57" w:rsidRDefault="007A2C57" w:rsidP="004B628B">
            <w:r w:rsidRPr="0000780F">
              <w:rPr>
                <w:i/>
              </w:rPr>
              <w:t>Владеть</w:t>
            </w:r>
            <w:proofErr w:type="gramStart"/>
            <w:r w:rsidRPr="0000780F">
              <w:rPr>
                <w:i/>
              </w:rPr>
              <w:t xml:space="preserve"> :</w:t>
            </w:r>
            <w:proofErr w:type="gramEnd"/>
          </w:p>
          <w:p w:rsidR="007A2C57" w:rsidRPr="00997527" w:rsidRDefault="007A2C57" w:rsidP="004B628B">
            <w:r w:rsidRPr="0000780F">
              <w:t xml:space="preserve">управлением систем по обеспечению экологической и </w:t>
            </w:r>
            <w:proofErr w:type="spellStart"/>
            <w:r w:rsidRPr="0000780F">
              <w:t>промышленнойбезопасности</w:t>
            </w:r>
            <w:proofErr w:type="spellEnd"/>
            <w:r w:rsidRPr="0000780F">
              <w:t xml:space="preserve"> среды и оборудования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>
              <w:t>ПК-22</w:t>
            </w:r>
          </w:p>
        </w:tc>
        <w:tc>
          <w:tcPr>
            <w:tcW w:w="3460" w:type="dxa"/>
          </w:tcPr>
          <w:p w:rsidR="007A2C57" w:rsidRPr="00997527" w:rsidRDefault="007A2C57" w:rsidP="004B628B">
            <w:pPr>
              <w:jc w:val="both"/>
            </w:pPr>
            <w:r w:rsidRPr="00997527">
      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      </w:r>
          </w:p>
        </w:tc>
        <w:tc>
          <w:tcPr>
            <w:tcW w:w="5148" w:type="dxa"/>
          </w:tcPr>
          <w:p w:rsidR="007A2C57" w:rsidRDefault="007A2C57" w:rsidP="004B628B">
            <w:r w:rsidRPr="00166387">
              <w:rPr>
                <w:i/>
              </w:rPr>
              <w:t>Знать</w:t>
            </w:r>
            <w:proofErr w:type="gramStart"/>
            <w:r w:rsidRPr="00166387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r w:rsidRPr="00166387">
              <w:t xml:space="preserve">систему автоматизированного проектирования при </w:t>
            </w:r>
            <w:proofErr w:type="spellStart"/>
            <w:r w:rsidRPr="00166387">
              <w:t>формированииблочных</w:t>
            </w:r>
            <w:proofErr w:type="spellEnd"/>
            <w:r w:rsidRPr="00166387">
              <w:t xml:space="preserve"> элементов чертежа для </w:t>
            </w:r>
            <w:proofErr w:type="gramStart"/>
            <w:r w:rsidRPr="00166387">
              <w:t>модели</w:t>
            </w:r>
            <w:r>
              <w:t>-</w:t>
            </w:r>
            <w:proofErr w:type="spellStart"/>
            <w:r w:rsidRPr="00166387">
              <w:t>рования</w:t>
            </w:r>
            <w:proofErr w:type="spellEnd"/>
            <w:proofErr w:type="gramEnd"/>
            <w:r w:rsidRPr="00166387">
              <w:t xml:space="preserve"> месторождений </w:t>
            </w:r>
            <w:proofErr w:type="spellStart"/>
            <w:r w:rsidRPr="00166387">
              <w:t>полезныхископаемых</w:t>
            </w:r>
            <w:proofErr w:type="spellEnd"/>
            <w:r w:rsidRPr="00166387">
              <w:t>.</w:t>
            </w:r>
          </w:p>
          <w:p w:rsidR="007A2C57" w:rsidRDefault="007A2C57" w:rsidP="004B628B">
            <w:r w:rsidRPr="00166387">
              <w:t xml:space="preserve"> - современные программные комплексы для моделирования</w:t>
            </w:r>
            <w:r>
              <w:t xml:space="preserve"> м</w:t>
            </w:r>
            <w:r w:rsidRPr="00166387">
              <w:t>есторождений твердых полезных ископаемых</w:t>
            </w:r>
            <w:r>
              <w:t>;</w:t>
            </w:r>
          </w:p>
          <w:p w:rsidR="007A2C57" w:rsidRDefault="007A2C57" w:rsidP="004B628B">
            <w:r w:rsidRPr="00166387">
              <w:rPr>
                <w:i/>
              </w:rPr>
              <w:t>Уметь</w:t>
            </w:r>
            <w:proofErr w:type="gramStart"/>
            <w:r w:rsidRPr="00166387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-р</w:t>
            </w:r>
            <w:r w:rsidRPr="00166387">
              <w:t xml:space="preserve">аботать с текстовой и графической документацией, </w:t>
            </w:r>
            <w:proofErr w:type="spellStart"/>
            <w:r w:rsidRPr="00166387">
              <w:t>использоватьстандарты</w:t>
            </w:r>
            <w:proofErr w:type="spellEnd"/>
            <w:r w:rsidRPr="00166387">
              <w:t xml:space="preserve"> и другие нормативные документы</w:t>
            </w:r>
            <w:r>
              <w:t>;</w:t>
            </w:r>
          </w:p>
          <w:p w:rsidR="007A2C57" w:rsidRDefault="007A2C57" w:rsidP="004B628B">
            <w:r w:rsidRPr="00166387">
              <w:t xml:space="preserve"> - правильно </w:t>
            </w:r>
            <w:proofErr w:type="spellStart"/>
            <w:r w:rsidRPr="00166387">
              <w:t>выбиратьпрограммный</w:t>
            </w:r>
            <w:proofErr w:type="spellEnd"/>
            <w:r w:rsidRPr="00166387">
              <w:t xml:space="preserve"> продукт для решения поставленной задачи;</w:t>
            </w:r>
          </w:p>
          <w:p w:rsidR="007A2C57" w:rsidRDefault="007A2C57" w:rsidP="004B628B">
            <w:r w:rsidRPr="00166387">
              <w:t xml:space="preserve"> - </w:t>
            </w:r>
            <w:proofErr w:type="spellStart"/>
            <w:r w:rsidRPr="00166387">
              <w:t>использовать</w:t>
            </w:r>
            <w:proofErr w:type="gramStart"/>
            <w:r w:rsidRPr="00166387">
              <w:t>AutoCAD</w:t>
            </w:r>
            <w:proofErr w:type="spellEnd"/>
            <w:proofErr w:type="gramEnd"/>
            <w:r w:rsidRPr="00166387">
              <w:t xml:space="preserve"> систему для осуществления моделирования</w:t>
            </w:r>
            <w:r>
              <w:t>;</w:t>
            </w:r>
          </w:p>
          <w:p w:rsidR="007A2C57" w:rsidRPr="00166387" w:rsidRDefault="007A2C57" w:rsidP="004B628B">
            <w:r w:rsidRPr="00166387">
              <w:t>проводить оценку</w:t>
            </w:r>
          </w:p>
          <w:p w:rsidR="007A2C57" w:rsidRDefault="007A2C57" w:rsidP="004B628B">
            <w:r w:rsidRPr="00166387">
              <w:rPr>
                <w:i/>
              </w:rPr>
              <w:t>Владеть</w:t>
            </w:r>
            <w:r w:rsidRPr="00166387">
              <w:t>:</w:t>
            </w:r>
          </w:p>
          <w:p w:rsidR="007A2C57" w:rsidRPr="00997527" w:rsidRDefault="007A2C57" w:rsidP="004B628B">
            <w:r>
              <w:t>-</w:t>
            </w:r>
            <w:r w:rsidRPr="00166387">
              <w:t xml:space="preserve">программными продуктами общего и специального назначения </w:t>
            </w:r>
            <w:proofErr w:type="spellStart"/>
            <w:r w:rsidRPr="00166387">
              <w:t>длямоделирования</w:t>
            </w:r>
            <w:proofErr w:type="spellEnd"/>
            <w:r w:rsidRPr="00166387">
              <w:t xml:space="preserve"> </w:t>
            </w:r>
            <w:r>
              <w:t>проектов обогатительных фабрик.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ПСК-6-1</w:t>
            </w:r>
          </w:p>
        </w:tc>
        <w:tc>
          <w:tcPr>
            <w:tcW w:w="3460" w:type="dxa"/>
          </w:tcPr>
          <w:p w:rsidR="007A2C57" w:rsidRPr="00062B83" w:rsidRDefault="007A2C57" w:rsidP="004B628B">
            <w:pPr>
              <w:jc w:val="both"/>
            </w:pPr>
            <w:r w:rsidRPr="00062B83">
              <w:t>способностью анализировать горно-геологическую информацию о свойствах и характеристиках минерального сырья и вмещающих пород</w:t>
            </w:r>
          </w:p>
        </w:tc>
        <w:tc>
          <w:tcPr>
            <w:tcW w:w="5148" w:type="dxa"/>
          </w:tcPr>
          <w:p w:rsidR="007A2C57" w:rsidRPr="00CA1C74" w:rsidRDefault="007A2C57" w:rsidP="004B628B">
            <w:pPr>
              <w:rPr>
                <w:i/>
              </w:rPr>
            </w:pPr>
            <w:r w:rsidRPr="00CA1C74">
              <w:rPr>
                <w:i/>
              </w:rPr>
              <w:t>Знать:</w:t>
            </w:r>
          </w:p>
          <w:p w:rsidR="007A2C57" w:rsidRDefault="007A2C57" w:rsidP="004B628B">
            <w:r>
              <w:t>-м</w:t>
            </w:r>
            <w:r w:rsidRPr="00CA1C74">
              <w:t>етоды определения и анализа физических свойств ми</w:t>
            </w:r>
            <w:r>
              <w:t>-</w:t>
            </w:r>
            <w:proofErr w:type="spellStart"/>
            <w:r w:rsidRPr="00CA1C74">
              <w:t>неральногосырьяи</w:t>
            </w:r>
            <w:proofErr w:type="spellEnd"/>
            <w:r w:rsidRPr="00CA1C74">
              <w:t xml:space="preserve"> вмещающих пород</w:t>
            </w:r>
            <w:proofErr w:type="gramStart"/>
            <w:r w:rsidRPr="00CA1C74">
              <w:t xml:space="preserve"> ,</w:t>
            </w:r>
            <w:proofErr w:type="gramEnd"/>
            <w:r w:rsidRPr="00CA1C74">
              <w:t xml:space="preserve"> влияющих на </w:t>
            </w:r>
            <w:proofErr w:type="spellStart"/>
            <w:r w:rsidRPr="00CA1C74">
              <w:t>обогатимость</w:t>
            </w:r>
            <w:proofErr w:type="spellEnd"/>
            <w:r w:rsidRPr="00CA1C74">
              <w:t xml:space="preserve"> </w:t>
            </w:r>
            <w:proofErr w:type="spellStart"/>
            <w:r w:rsidRPr="00CA1C74">
              <w:t>минеральныхкомплексов</w:t>
            </w:r>
            <w:proofErr w:type="spellEnd"/>
            <w:r>
              <w:t>;</w:t>
            </w:r>
          </w:p>
          <w:p w:rsidR="007A2C57" w:rsidRPr="00CA1C74" w:rsidRDefault="007A2C57" w:rsidP="004B628B">
            <w:r>
              <w:t>-</w:t>
            </w:r>
            <w:r w:rsidRPr="00CA1C74">
              <w:t>основы разрушения горных пород при дроблении и</w:t>
            </w:r>
          </w:p>
          <w:p w:rsidR="007A2C57" w:rsidRPr="00CA1C74" w:rsidRDefault="007A2C57" w:rsidP="004B628B">
            <w:proofErr w:type="gramStart"/>
            <w:r w:rsidRPr="00CA1C74">
              <w:t>измельчении</w:t>
            </w:r>
            <w:proofErr w:type="gramEnd"/>
            <w:r w:rsidRPr="00CA1C74">
              <w:t>;</w:t>
            </w:r>
          </w:p>
          <w:p w:rsidR="007A2C57" w:rsidRDefault="007A2C57" w:rsidP="004B628B">
            <w:r w:rsidRPr="00196FA4">
              <w:rPr>
                <w:i/>
              </w:rPr>
              <w:t>Уметь</w:t>
            </w:r>
            <w:r w:rsidRPr="00CA1C74">
              <w:t>:</w:t>
            </w:r>
          </w:p>
          <w:p w:rsidR="007A2C57" w:rsidRDefault="007A2C57" w:rsidP="004B628B">
            <w:r>
              <w:t>-в</w:t>
            </w:r>
            <w:r w:rsidRPr="00CA1C74">
              <w:t xml:space="preserve">ыбирать процессы и аппараты в зависимости от </w:t>
            </w:r>
            <w:proofErr w:type="spellStart"/>
            <w:proofErr w:type="gramStart"/>
            <w:r w:rsidRPr="00CA1C74">
              <w:t>физи</w:t>
            </w:r>
            <w:r>
              <w:t>-</w:t>
            </w:r>
            <w:r w:rsidRPr="00CA1C74">
              <w:t>ческих</w:t>
            </w:r>
            <w:proofErr w:type="spellEnd"/>
            <w:proofErr w:type="gramEnd"/>
            <w:r w:rsidRPr="00CA1C74">
              <w:t xml:space="preserve"> </w:t>
            </w:r>
            <w:proofErr w:type="spellStart"/>
            <w:r w:rsidRPr="00CA1C74">
              <w:t>свойствминерального</w:t>
            </w:r>
            <w:proofErr w:type="spellEnd"/>
            <w:r w:rsidRPr="00CA1C74">
              <w:t xml:space="preserve"> сырья и вмещающих пород</w:t>
            </w:r>
            <w:r>
              <w:t>;</w:t>
            </w:r>
          </w:p>
          <w:p w:rsidR="007A2C57" w:rsidRPr="00CA1C74" w:rsidRDefault="007A2C57" w:rsidP="004B628B">
            <w:r>
              <w:t>-п</w:t>
            </w:r>
            <w:r w:rsidRPr="00CA1C74">
              <w:t>рименять горно-</w:t>
            </w:r>
            <w:proofErr w:type="spellStart"/>
            <w:r w:rsidRPr="00CA1C74">
              <w:t>геологическуюинформацию</w:t>
            </w:r>
            <w:proofErr w:type="spellEnd"/>
            <w:r w:rsidRPr="00CA1C74">
              <w:t xml:space="preserve"> при </w:t>
            </w:r>
            <w:proofErr w:type="spellStart"/>
            <w:proofErr w:type="gramStart"/>
            <w:r w:rsidRPr="00CA1C74">
              <w:t>проек</w:t>
            </w:r>
            <w:r>
              <w:t>-</w:t>
            </w:r>
            <w:r w:rsidRPr="00CA1C74">
              <w:t>тировании</w:t>
            </w:r>
            <w:proofErr w:type="spellEnd"/>
            <w:proofErr w:type="gramEnd"/>
            <w:r w:rsidRPr="00CA1C74">
              <w:t xml:space="preserve"> и эксплуатации предприятий по обогащению</w:t>
            </w:r>
          </w:p>
          <w:p w:rsidR="007A2C57" w:rsidRDefault="007A2C57" w:rsidP="004B628B">
            <w:r>
              <w:t>полезных ископаемых;</w:t>
            </w:r>
          </w:p>
          <w:p w:rsidR="007A2C57" w:rsidRPr="00CA1C74" w:rsidRDefault="007A2C57" w:rsidP="004B628B">
            <w:r>
              <w:t>-</w:t>
            </w:r>
            <w:r w:rsidRPr="00CA1C74">
              <w:t xml:space="preserve">выбирать процессы и аппараты в зависимости </w:t>
            </w:r>
            <w:proofErr w:type="gramStart"/>
            <w:r w:rsidRPr="00CA1C74">
              <w:t>от</w:t>
            </w:r>
            <w:proofErr w:type="gramEnd"/>
          </w:p>
          <w:p w:rsidR="007A2C57" w:rsidRPr="00CA1C74" w:rsidRDefault="007A2C57" w:rsidP="004B628B">
            <w:r>
              <w:t>ф</w:t>
            </w:r>
            <w:r w:rsidRPr="00CA1C74">
              <w:t>изических свойств минер</w:t>
            </w:r>
            <w:r>
              <w:t>ального сырья и вмещающих пород;</w:t>
            </w:r>
          </w:p>
          <w:p w:rsidR="007A2C57" w:rsidRPr="00CA1C74" w:rsidRDefault="007A2C57" w:rsidP="004B628B">
            <w:r>
              <w:t>-п</w:t>
            </w:r>
            <w:r w:rsidRPr="00CA1C74">
              <w:t>рименять информацию о свойствах и характеристиках</w:t>
            </w:r>
          </w:p>
          <w:p w:rsidR="007A2C57" w:rsidRPr="00CA1C74" w:rsidRDefault="007A2C57" w:rsidP="004B628B">
            <w:r w:rsidRPr="00CA1C74">
              <w:t>минерального сырья и пород при изучении</w:t>
            </w:r>
            <w:r>
              <w:t xml:space="preserve"> процессов обогащения;</w:t>
            </w:r>
          </w:p>
          <w:p w:rsidR="007A2C57" w:rsidRDefault="007A2C57" w:rsidP="004B628B">
            <w:r w:rsidRPr="00196FA4">
              <w:rPr>
                <w:i/>
              </w:rPr>
              <w:t>Владеть</w:t>
            </w:r>
            <w:proofErr w:type="gramStart"/>
            <w:r w:rsidRPr="00196FA4">
              <w:rPr>
                <w:i/>
              </w:rPr>
              <w:t xml:space="preserve"> :</w:t>
            </w:r>
            <w:proofErr w:type="gramEnd"/>
          </w:p>
          <w:p w:rsidR="007A2C57" w:rsidRPr="00062B83" w:rsidRDefault="007A2C57" w:rsidP="004B628B">
            <w:r>
              <w:t>-с</w:t>
            </w:r>
            <w:r w:rsidRPr="00CA1C74">
              <w:t xml:space="preserve">пособностью анализа информации о свойствах </w:t>
            </w:r>
            <w:proofErr w:type="gramStart"/>
            <w:r w:rsidRPr="00CA1C74">
              <w:t>мине</w:t>
            </w:r>
            <w:r>
              <w:t>-</w:t>
            </w:r>
            <w:proofErr w:type="spellStart"/>
            <w:r w:rsidRPr="00CA1C74">
              <w:t>рального</w:t>
            </w:r>
            <w:proofErr w:type="spellEnd"/>
            <w:proofErr w:type="gramEnd"/>
            <w:r w:rsidRPr="00CA1C74">
              <w:t xml:space="preserve"> сырья </w:t>
            </w:r>
            <w:proofErr w:type="spellStart"/>
            <w:r w:rsidRPr="00CA1C74">
              <w:t>ивмещающих</w:t>
            </w:r>
            <w:proofErr w:type="spellEnd"/>
            <w:r w:rsidRPr="00CA1C74">
              <w:t xml:space="preserve"> пород для последующей оценки эффективности </w:t>
            </w:r>
            <w:r>
              <w:t xml:space="preserve">обогатительных </w:t>
            </w:r>
            <w:r w:rsidRPr="00CA1C74">
              <w:t>процессов.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ПСК-6-2</w:t>
            </w:r>
          </w:p>
        </w:tc>
        <w:tc>
          <w:tcPr>
            <w:tcW w:w="3460" w:type="dxa"/>
          </w:tcPr>
          <w:p w:rsidR="007A2C57" w:rsidRPr="00062B83" w:rsidRDefault="007A2C57" w:rsidP="004B628B">
            <w:pPr>
              <w:jc w:val="both"/>
            </w:pPr>
            <w:r w:rsidRPr="00062B83"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  <w:tc>
          <w:tcPr>
            <w:tcW w:w="5148" w:type="dxa"/>
          </w:tcPr>
          <w:p w:rsidR="007A2C57" w:rsidRPr="004D442A" w:rsidRDefault="007A2C57" w:rsidP="004B628B">
            <w:pPr>
              <w:rPr>
                <w:i/>
              </w:rPr>
            </w:pPr>
            <w:r w:rsidRPr="004D442A">
              <w:rPr>
                <w:i/>
              </w:rPr>
              <w:t>Знать:</w:t>
            </w:r>
          </w:p>
          <w:p w:rsidR="007A2C57" w:rsidRDefault="007A2C57" w:rsidP="004B628B">
            <w:r>
              <w:t>-</w:t>
            </w:r>
            <w:r w:rsidRPr="004D442A">
              <w:t xml:space="preserve">методы </w:t>
            </w:r>
            <w:proofErr w:type="spellStart"/>
            <w:r w:rsidRPr="004D442A">
              <w:t>анализатехнико</w:t>
            </w:r>
            <w:proofErr w:type="spellEnd"/>
            <w:r w:rsidRPr="004D442A">
              <w:t>-экономических показателей работы горно-</w:t>
            </w:r>
            <w:proofErr w:type="spellStart"/>
            <w:r w:rsidRPr="004D442A">
              <w:t>обогатительногопредприятия</w:t>
            </w:r>
            <w:proofErr w:type="spellEnd"/>
            <w:r w:rsidRPr="004D442A">
              <w:t>;</w:t>
            </w:r>
          </w:p>
          <w:p w:rsidR="007A2C57" w:rsidRPr="004D442A" w:rsidRDefault="007A2C57" w:rsidP="004B628B">
            <w:r>
              <w:t>-</w:t>
            </w:r>
            <w:r w:rsidRPr="004D442A">
              <w:t xml:space="preserve">технологии подготовки твёрдых полезных ископаемых </w:t>
            </w:r>
            <w:proofErr w:type="gramStart"/>
            <w:r w:rsidRPr="004D442A">
              <w:t>к</w:t>
            </w:r>
            <w:proofErr w:type="gramEnd"/>
          </w:p>
          <w:p w:rsidR="007A2C57" w:rsidRDefault="007A2C57" w:rsidP="004B628B">
            <w:r w:rsidRPr="004D442A">
              <w:t>обогащению;</w:t>
            </w:r>
          </w:p>
          <w:p w:rsidR="007A2C57" w:rsidRDefault="007A2C57" w:rsidP="004B628B">
            <w:r>
              <w:t>-м</w:t>
            </w:r>
            <w:r w:rsidRPr="004D442A">
              <w:t xml:space="preserve">етоды обогащения полезных ископаемых, </w:t>
            </w:r>
            <w:proofErr w:type="spellStart"/>
            <w:r w:rsidRPr="004D442A">
              <w:t>взависимос</w:t>
            </w:r>
            <w:r>
              <w:t>-</w:t>
            </w:r>
            <w:r w:rsidRPr="004D442A">
              <w:t>ти</w:t>
            </w:r>
            <w:proofErr w:type="spellEnd"/>
            <w:r w:rsidRPr="004D442A">
              <w:t xml:space="preserve"> от </w:t>
            </w:r>
            <w:proofErr w:type="spellStart"/>
            <w:r w:rsidRPr="004D442A">
              <w:t>ихсвойств</w:t>
            </w:r>
            <w:proofErr w:type="spellEnd"/>
            <w:r w:rsidRPr="004D442A">
              <w:t xml:space="preserve"> и требований потребителя к качеству концентратов.</w:t>
            </w:r>
          </w:p>
          <w:p w:rsidR="007A2C57" w:rsidRDefault="007A2C57" w:rsidP="004B628B">
            <w:r>
              <w:t xml:space="preserve">- </w:t>
            </w:r>
            <w:proofErr w:type="spellStart"/>
            <w:r w:rsidRPr="004D442A">
              <w:t>научнуютерминологию</w:t>
            </w:r>
            <w:proofErr w:type="spellEnd"/>
            <w:r w:rsidRPr="004D442A">
              <w:t xml:space="preserve"> в области обогащения</w:t>
            </w:r>
            <w:r>
              <w:t>;</w:t>
            </w:r>
          </w:p>
          <w:p w:rsidR="007A2C57" w:rsidRDefault="007A2C57" w:rsidP="004B628B">
            <w:r>
              <w:t>-</w:t>
            </w:r>
            <w:r w:rsidRPr="004D442A">
              <w:t xml:space="preserve">процессы и технологии переработки </w:t>
            </w:r>
            <w:proofErr w:type="spellStart"/>
            <w:r w:rsidRPr="004D442A">
              <w:t>иобогащения</w:t>
            </w:r>
            <w:proofErr w:type="spellEnd"/>
            <w:r w:rsidRPr="004D442A">
              <w:t xml:space="preserve"> </w:t>
            </w:r>
            <w:proofErr w:type="spellStart"/>
            <w:proofErr w:type="gramStart"/>
            <w:r w:rsidRPr="004D442A">
              <w:t>твер</w:t>
            </w:r>
            <w:proofErr w:type="spellEnd"/>
            <w:r>
              <w:t>-</w:t>
            </w:r>
            <w:r w:rsidRPr="004D442A">
              <w:t>дых</w:t>
            </w:r>
            <w:proofErr w:type="gramEnd"/>
            <w:r w:rsidRPr="004D442A">
              <w:t xml:space="preserve"> полезных ископаемых;</w:t>
            </w:r>
          </w:p>
          <w:p w:rsidR="007A2C57" w:rsidRDefault="007A2C57" w:rsidP="004B628B">
            <w:r w:rsidRPr="004D442A">
              <w:rPr>
                <w:i/>
              </w:rPr>
              <w:t>Уметь</w:t>
            </w:r>
            <w:proofErr w:type="gramStart"/>
            <w:r w:rsidRPr="004D442A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-р</w:t>
            </w:r>
            <w:r w:rsidRPr="004D442A">
              <w:t xml:space="preserve">азрабатывать схемы транспорта </w:t>
            </w:r>
            <w:proofErr w:type="spellStart"/>
            <w:r w:rsidRPr="004D442A">
              <w:t>обогатительныхфаб</w:t>
            </w:r>
            <w:r>
              <w:t>-</w:t>
            </w:r>
            <w:r w:rsidRPr="004D442A">
              <w:t>рик</w:t>
            </w:r>
            <w:proofErr w:type="spellEnd"/>
            <w:r>
              <w:t>;</w:t>
            </w:r>
          </w:p>
          <w:p w:rsidR="007A2C57" w:rsidRPr="004D442A" w:rsidRDefault="007A2C57" w:rsidP="004B628B">
            <w:r>
              <w:t>-</w:t>
            </w:r>
            <w:proofErr w:type="spellStart"/>
            <w:r w:rsidRPr="004D442A">
              <w:t>анализироватьустойчивость</w:t>
            </w:r>
            <w:proofErr w:type="spellEnd"/>
            <w:r w:rsidRPr="004D442A">
              <w:t xml:space="preserve"> технологического процесса и качество выпускаемой продукции;</w:t>
            </w:r>
          </w:p>
          <w:p w:rsidR="007A2C57" w:rsidRPr="004D442A" w:rsidRDefault="007A2C57" w:rsidP="004B628B">
            <w:r>
              <w:t>-р</w:t>
            </w:r>
            <w:r w:rsidRPr="004D442A">
              <w:t xml:space="preserve">ешать технологические задачи </w:t>
            </w:r>
            <w:proofErr w:type="spellStart"/>
            <w:r w:rsidRPr="004D442A">
              <w:t>пообогащению</w:t>
            </w:r>
            <w:proofErr w:type="spellEnd"/>
            <w:r w:rsidRPr="004D442A">
              <w:t xml:space="preserve"> </w:t>
            </w:r>
            <w:proofErr w:type="gramStart"/>
            <w:r w:rsidRPr="004D442A">
              <w:t>полез</w:t>
            </w:r>
            <w:r>
              <w:t>-</w:t>
            </w:r>
            <w:proofErr w:type="spellStart"/>
            <w:r w:rsidRPr="004D442A">
              <w:t>ных</w:t>
            </w:r>
            <w:proofErr w:type="spellEnd"/>
            <w:proofErr w:type="gramEnd"/>
            <w:r w:rsidRPr="004D442A">
              <w:t xml:space="preserve"> ископаемых.</w:t>
            </w:r>
          </w:p>
          <w:p w:rsidR="007A2C57" w:rsidRDefault="007A2C57" w:rsidP="004B628B">
            <w:r w:rsidRPr="004D442A">
              <w:rPr>
                <w:i/>
              </w:rPr>
              <w:t>Владеть</w:t>
            </w:r>
            <w:proofErr w:type="gramStart"/>
            <w:r w:rsidRPr="004D442A">
              <w:rPr>
                <w:i/>
              </w:rPr>
              <w:t xml:space="preserve"> :</w:t>
            </w:r>
            <w:proofErr w:type="gramEnd"/>
          </w:p>
          <w:p w:rsidR="007A2C57" w:rsidRPr="004D442A" w:rsidRDefault="007A2C57" w:rsidP="004B628B">
            <w:r>
              <w:t>-</w:t>
            </w:r>
            <w:r w:rsidRPr="004D442A">
              <w:t>способностью выбирать технологию производства работ</w:t>
            </w:r>
          </w:p>
          <w:p w:rsidR="007A2C57" w:rsidRDefault="007A2C57" w:rsidP="004B628B">
            <w:r w:rsidRPr="004D442A">
              <w:t>по обогащению полезных ископаемых</w:t>
            </w:r>
            <w:r>
              <w:t>;</w:t>
            </w:r>
          </w:p>
          <w:p w:rsidR="007A2C57" w:rsidRPr="00062B83" w:rsidRDefault="007A2C57" w:rsidP="004B628B">
            <w:r>
              <w:t xml:space="preserve">- </w:t>
            </w:r>
            <w:r w:rsidRPr="004D442A">
              <w:t>методами анализа технико-</w:t>
            </w:r>
            <w:proofErr w:type="spellStart"/>
            <w:r w:rsidRPr="004D442A">
              <w:t>экономическихпоказателей</w:t>
            </w:r>
            <w:proofErr w:type="spellEnd"/>
            <w:r w:rsidRPr="004D442A">
              <w:t xml:space="preserve"> работы горно-обогатительного предприятия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ПСК-6-3</w:t>
            </w:r>
          </w:p>
        </w:tc>
        <w:tc>
          <w:tcPr>
            <w:tcW w:w="3460" w:type="dxa"/>
          </w:tcPr>
          <w:p w:rsidR="007A2C57" w:rsidRPr="00062B83" w:rsidRDefault="007A2C57" w:rsidP="004B628B">
            <w:pPr>
              <w:jc w:val="both"/>
            </w:pPr>
            <w:r w:rsidRPr="00062B83">
              <w:t xml:space="preserve"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</w:t>
            </w:r>
            <w:proofErr w:type="gramStart"/>
            <w:r w:rsidRPr="00062B83">
              <w:t>техно</w:t>
            </w:r>
            <w:r>
              <w:t>-</w:t>
            </w:r>
            <w:r w:rsidRPr="00062B83">
              <w:t>логических</w:t>
            </w:r>
            <w:proofErr w:type="gramEnd"/>
            <w:r w:rsidRPr="00062B83">
              <w:t xml:space="preserve"> схем обогатительного производства и выбора основного и вспомогательного обогатительного оборудования</w:t>
            </w:r>
          </w:p>
        </w:tc>
        <w:tc>
          <w:tcPr>
            <w:tcW w:w="5148" w:type="dxa"/>
          </w:tcPr>
          <w:p w:rsidR="007A2C57" w:rsidRDefault="007A2C57" w:rsidP="004B628B">
            <w:r w:rsidRPr="005F360C">
              <w:rPr>
                <w:i/>
              </w:rPr>
              <w:t>Знать</w:t>
            </w:r>
            <w:proofErr w:type="gramStart"/>
            <w:r w:rsidRPr="005F360C">
              <w:rPr>
                <w:i/>
              </w:rPr>
              <w:t xml:space="preserve"> :</w:t>
            </w:r>
            <w:proofErr w:type="gramEnd"/>
          </w:p>
          <w:p w:rsidR="007A2C57" w:rsidRPr="006612B0" w:rsidRDefault="007A2C57" w:rsidP="004B628B">
            <w:r>
              <w:t>-м</w:t>
            </w:r>
            <w:r w:rsidRPr="006612B0">
              <w:t xml:space="preserve">етодики и приемы выбора и </w:t>
            </w:r>
            <w:proofErr w:type="spellStart"/>
            <w:r w:rsidRPr="006612B0">
              <w:t>расчетаосновных</w:t>
            </w:r>
            <w:proofErr w:type="spellEnd"/>
            <w:r w:rsidRPr="006612B0">
              <w:t xml:space="preserve"> </w:t>
            </w:r>
            <w:proofErr w:type="gramStart"/>
            <w:r w:rsidRPr="006612B0">
              <w:t>техно</w:t>
            </w:r>
            <w:r>
              <w:t>-</w:t>
            </w:r>
            <w:r w:rsidRPr="006612B0">
              <w:t>логических</w:t>
            </w:r>
            <w:proofErr w:type="gramEnd"/>
            <w:r w:rsidRPr="006612B0">
              <w:t xml:space="preserve"> параметров обогащения минерального сырья.</w:t>
            </w:r>
          </w:p>
          <w:p w:rsidR="007A2C57" w:rsidRDefault="007A2C57" w:rsidP="004B628B">
            <w:r>
              <w:t>-п</w:t>
            </w:r>
            <w:r w:rsidRPr="006612B0">
              <w:t xml:space="preserve">ринципы проектирования технологических схем и условия </w:t>
            </w:r>
            <w:proofErr w:type="spellStart"/>
            <w:r w:rsidRPr="006612B0">
              <w:t>выборатехнологического</w:t>
            </w:r>
            <w:proofErr w:type="spellEnd"/>
            <w:r w:rsidRPr="006612B0">
              <w:t xml:space="preserve"> оборудования</w:t>
            </w:r>
            <w:r>
              <w:t>;</w:t>
            </w:r>
          </w:p>
          <w:p w:rsidR="007A2C57" w:rsidRDefault="007A2C57" w:rsidP="004B628B">
            <w:r w:rsidRPr="005F360C">
              <w:rPr>
                <w:i/>
              </w:rPr>
              <w:t>Уметь</w:t>
            </w:r>
            <w:r w:rsidRPr="006612B0">
              <w:t>:</w:t>
            </w:r>
          </w:p>
          <w:p w:rsidR="007A2C57" w:rsidRDefault="007A2C57" w:rsidP="004B628B">
            <w:r>
              <w:t>-в</w:t>
            </w:r>
            <w:r w:rsidRPr="006612B0">
              <w:t xml:space="preserve">ыбрать и </w:t>
            </w:r>
            <w:proofErr w:type="spellStart"/>
            <w:r w:rsidRPr="006612B0">
              <w:t>рассчит</w:t>
            </w:r>
            <w:r>
              <w:t>ыва</w:t>
            </w:r>
            <w:r w:rsidRPr="006612B0">
              <w:t>ать</w:t>
            </w:r>
            <w:proofErr w:type="spellEnd"/>
            <w:r w:rsidRPr="006612B0">
              <w:t xml:space="preserve"> оборудование </w:t>
            </w:r>
            <w:proofErr w:type="spellStart"/>
            <w:r w:rsidRPr="006612B0">
              <w:t>дляобезвожива</w:t>
            </w:r>
            <w:r>
              <w:t>-</w:t>
            </w:r>
            <w:r w:rsidRPr="006612B0">
              <w:t>ния</w:t>
            </w:r>
            <w:proofErr w:type="spellEnd"/>
            <w:r w:rsidRPr="006612B0">
              <w:t xml:space="preserve"> и </w:t>
            </w:r>
            <w:proofErr w:type="spellStart"/>
            <w:r w:rsidRPr="006612B0">
              <w:t>сушкипродуктов</w:t>
            </w:r>
            <w:proofErr w:type="spellEnd"/>
            <w:r w:rsidRPr="006612B0">
              <w:t xml:space="preserve"> обогащения</w:t>
            </w:r>
            <w:r>
              <w:t>;</w:t>
            </w:r>
          </w:p>
          <w:p w:rsidR="007A2C57" w:rsidRPr="006612B0" w:rsidRDefault="007A2C57" w:rsidP="004B628B">
            <w:r>
              <w:t>-</w:t>
            </w:r>
            <w:r w:rsidRPr="006612B0">
              <w:t xml:space="preserve">производить оценку экономического эффекта </w:t>
            </w:r>
            <w:proofErr w:type="spellStart"/>
            <w:r w:rsidRPr="006612B0">
              <w:t>и</w:t>
            </w:r>
            <w:r>
              <w:t>э</w:t>
            </w:r>
            <w:r w:rsidRPr="006612B0">
              <w:t>коло</w:t>
            </w:r>
            <w:proofErr w:type="spellEnd"/>
            <w:r>
              <w:t>-</w:t>
            </w:r>
          </w:p>
          <w:p w:rsidR="007A2C57" w:rsidRDefault="007A2C57" w:rsidP="004B628B">
            <w:proofErr w:type="spellStart"/>
            <w:r w:rsidRPr="006612B0">
              <w:t>гического</w:t>
            </w:r>
            <w:proofErr w:type="spellEnd"/>
            <w:r w:rsidRPr="006612B0">
              <w:t xml:space="preserve"> ущерба от деятельности обогатительного производства</w:t>
            </w:r>
            <w:r>
              <w:t>.</w:t>
            </w:r>
          </w:p>
          <w:p w:rsidR="007A2C57" w:rsidRDefault="007A2C57" w:rsidP="004B628B">
            <w:r w:rsidRPr="005F360C">
              <w:rPr>
                <w:i/>
              </w:rPr>
              <w:t>Владеть</w:t>
            </w:r>
            <w:proofErr w:type="gramStart"/>
            <w:r w:rsidRPr="005F360C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-с</w:t>
            </w:r>
            <w:r w:rsidRPr="006612B0">
              <w:t xml:space="preserve">пособностью </w:t>
            </w:r>
            <w:proofErr w:type="spellStart"/>
            <w:r w:rsidRPr="006612B0">
              <w:t>проектироватьобогатительную</w:t>
            </w:r>
            <w:proofErr w:type="spellEnd"/>
            <w:r w:rsidRPr="006612B0">
              <w:t xml:space="preserve"> фабрику</w:t>
            </w:r>
            <w:r>
              <w:t>;</w:t>
            </w:r>
          </w:p>
          <w:p w:rsidR="007A2C57" w:rsidRPr="006612B0" w:rsidRDefault="007A2C57" w:rsidP="004B628B">
            <w:r>
              <w:t>-с</w:t>
            </w:r>
            <w:r w:rsidRPr="006612B0">
              <w:t>пособностью обосновать технологические параметры</w:t>
            </w:r>
          </w:p>
          <w:p w:rsidR="007A2C57" w:rsidRPr="00062B83" w:rsidRDefault="007A2C57" w:rsidP="004B628B">
            <w:r w:rsidRPr="006612B0">
              <w:t xml:space="preserve">ведения </w:t>
            </w:r>
            <w:r>
              <w:t xml:space="preserve">технологических </w:t>
            </w:r>
            <w:r w:rsidRPr="006612B0">
              <w:t>процесс</w:t>
            </w:r>
            <w:r>
              <w:t>ов.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ПСК-6-4</w:t>
            </w:r>
          </w:p>
        </w:tc>
        <w:tc>
          <w:tcPr>
            <w:tcW w:w="3460" w:type="dxa"/>
          </w:tcPr>
          <w:p w:rsidR="007A2C57" w:rsidRPr="00062B83" w:rsidRDefault="007A2C57" w:rsidP="004B628B">
            <w:pPr>
              <w:jc w:val="both"/>
            </w:pPr>
            <w:r w:rsidRPr="00062B83">
              <w:t xml:space="preserve">способностью разрабатывать и реализовывать проекты производства при переработке минерального и техногенного сырья на основе современной методологии </w:t>
            </w:r>
            <w:proofErr w:type="spellStart"/>
            <w:proofErr w:type="gramStart"/>
            <w:r w:rsidRPr="00062B83">
              <w:t>прое</w:t>
            </w:r>
            <w:r>
              <w:t>-</w:t>
            </w:r>
            <w:r w:rsidRPr="00062B83">
              <w:t>ктирования</w:t>
            </w:r>
            <w:proofErr w:type="spellEnd"/>
            <w:proofErr w:type="gramEnd"/>
            <w:r w:rsidRPr="00062B83">
              <w:t xml:space="preserve">, рассчитывать </w:t>
            </w:r>
            <w:proofErr w:type="spellStart"/>
            <w:r w:rsidRPr="00062B83">
              <w:t>произ</w:t>
            </w:r>
            <w:r>
              <w:t>-</w:t>
            </w:r>
            <w:r w:rsidRPr="00062B83">
              <w:t>водительность</w:t>
            </w:r>
            <w:proofErr w:type="spellEnd"/>
            <w:r w:rsidRPr="00062B83">
              <w:t xml:space="preserve"> и определять параметры оборудования обогати</w:t>
            </w:r>
            <w:r>
              <w:t>-</w:t>
            </w:r>
            <w:r w:rsidRPr="00062B83">
              <w:t>тельных фабрик, формировать генеральный план и компоновочные решения обогатительных фабрик</w:t>
            </w:r>
          </w:p>
        </w:tc>
        <w:tc>
          <w:tcPr>
            <w:tcW w:w="5148" w:type="dxa"/>
          </w:tcPr>
          <w:p w:rsidR="007A2C57" w:rsidRPr="00697AF9" w:rsidRDefault="007A2C57" w:rsidP="004B628B">
            <w:pPr>
              <w:rPr>
                <w:i/>
              </w:rPr>
            </w:pPr>
            <w:r w:rsidRPr="00697AF9">
              <w:rPr>
                <w:i/>
              </w:rPr>
              <w:t>Знать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proofErr w:type="spellStart"/>
            <w:r w:rsidRPr="00697AF9">
              <w:t>овременные</w:t>
            </w:r>
            <w:proofErr w:type="spellEnd"/>
            <w:r w:rsidRPr="00697AF9">
              <w:t xml:space="preserve"> методики проектирования и расчета пара</w:t>
            </w:r>
            <w:r>
              <w:t>-</w:t>
            </w:r>
            <w:proofErr w:type="spellStart"/>
            <w:r w:rsidRPr="00697AF9">
              <w:t>метровоборудования</w:t>
            </w:r>
            <w:proofErr w:type="spellEnd"/>
            <w:r w:rsidRPr="00697AF9">
              <w:t xml:space="preserve"> обогатительных фабрик</w:t>
            </w:r>
            <w:r>
              <w:t>;</w:t>
            </w:r>
          </w:p>
          <w:p w:rsidR="007A2C57" w:rsidRPr="00697AF9" w:rsidRDefault="007A2C57" w:rsidP="004B628B">
            <w:r>
              <w:t>-м</w:t>
            </w:r>
            <w:r w:rsidRPr="00697AF9">
              <w:t>одули операций обогащения</w:t>
            </w:r>
            <w:r>
              <w:t>;</w:t>
            </w:r>
          </w:p>
          <w:p w:rsidR="007A2C57" w:rsidRDefault="007A2C57" w:rsidP="004B628B">
            <w:r>
              <w:t>-м</w:t>
            </w:r>
            <w:r w:rsidRPr="00697AF9">
              <w:t xml:space="preserve">етоды расчета производительности оборудования, правила формирования генплана </w:t>
            </w:r>
            <w:proofErr w:type="spellStart"/>
            <w:r w:rsidRPr="00697AF9">
              <w:t>икомпоновки</w:t>
            </w:r>
            <w:proofErr w:type="spellEnd"/>
            <w:r w:rsidRPr="00697AF9">
              <w:t xml:space="preserve"> технологического оборудования</w:t>
            </w:r>
            <w:r>
              <w:t>;</w:t>
            </w:r>
          </w:p>
          <w:p w:rsidR="007A2C57" w:rsidRDefault="007A2C57" w:rsidP="004B628B">
            <w:r>
              <w:t>-</w:t>
            </w:r>
            <w:r w:rsidRPr="00697AF9">
              <w:t xml:space="preserve">оптимальные режимы </w:t>
            </w:r>
            <w:proofErr w:type="spellStart"/>
            <w:r w:rsidRPr="00697AF9">
              <w:t>ведениятехнологического</w:t>
            </w:r>
            <w:proofErr w:type="spellEnd"/>
            <w:r w:rsidRPr="00697AF9">
              <w:t xml:space="preserve"> </w:t>
            </w:r>
            <w:proofErr w:type="gramStart"/>
            <w:r w:rsidRPr="00697AF9">
              <w:t>про</w:t>
            </w:r>
            <w:r>
              <w:t>-</w:t>
            </w:r>
            <w:proofErr w:type="spellStart"/>
            <w:r w:rsidRPr="00697AF9">
              <w:t>цесса</w:t>
            </w:r>
            <w:proofErr w:type="spellEnd"/>
            <w:proofErr w:type="gramEnd"/>
            <w:r w:rsidRPr="00697AF9">
              <w:t xml:space="preserve">; </w:t>
            </w:r>
          </w:p>
          <w:p w:rsidR="007A2C57" w:rsidRDefault="007A2C57" w:rsidP="004B628B">
            <w:r w:rsidRPr="00697AF9">
              <w:rPr>
                <w:i/>
              </w:rPr>
              <w:t>Уметь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-к</w:t>
            </w:r>
            <w:r w:rsidRPr="00697AF9">
              <w:t xml:space="preserve">омпоновать оборудование в цехах обогатительной фабрики с </w:t>
            </w:r>
            <w:proofErr w:type="spellStart"/>
            <w:r w:rsidRPr="00697AF9">
              <w:t>учетомтранспортных</w:t>
            </w:r>
            <w:proofErr w:type="spellEnd"/>
            <w:r w:rsidRPr="00697AF9">
              <w:t xml:space="preserve"> решений и правил безопасного ведения работ</w:t>
            </w:r>
            <w:proofErr w:type="gramStart"/>
            <w:r>
              <w:t>.;</w:t>
            </w:r>
            <w:proofErr w:type="gramEnd"/>
          </w:p>
          <w:p w:rsidR="007A2C57" w:rsidRPr="00697AF9" w:rsidRDefault="007A2C57" w:rsidP="004B628B">
            <w:r>
              <w:t>-р</w:t>
            </w:r>
            <w:r w:rsidRPr="00697AF9">
              <w:t>ассчитать производительность проектируемой фабрики,</w:t>
            </w:r>
          </w:p>
          <w:p w:rsidR="007A2C57" w:rsidRDefault="007A2C57" w:rsidP="004B628B">
            <w:r w:rsidRPr="00697AF9">
              <w:t xml:space="preserve">необходимое количество оборудования, расположить оборудование в </w:t>
            </w:r>
            <w:proofErr w:type="spellStart"/>
            <w:r w:rsidRPr="00697AF9">
              <w:t>цехе</w:t>
            </w:r>
            <w:proofErr w:type="gramStart"/>
            <w:r w:rsidRPr="00697AF9">
              <w:t>,с</w:t>
            </w:r>
            <w:proofErr w:type="gramEnd"/>
            <w:r w:rsidRPr="00697AF9">
              <w:t>формировать</w:t>
            </w:r>
            <w:proofErr w:type="spellEnd"/>
            <w:r w:rsidRPr="00697AF9">
              <w:t xml:space="preserve"> генплан фабрики.</w:t>
            </w:r>
          </w:p>
          <w:p w:rsidR="007A2C57" w:rsidRDefault="007A2C57" w:rsidP="004B628B">
            <w:r w:rsidRPr="00697AF9">
              <w:rPr>
                <w:i/>
              </w:rPr>
              <w:t>Владеть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7A2C57" w:rsidRPr="00062B83" w:rsidRDefault="007A2C57" w:rsidP="004B628B">
            <w:r>
              <w:t>-</w:t>
            </w:r>
            <w:proofErr w:type="spellStart"/>
            <w:r>
              <w:t>с</w:t>
            </w:r>
            <w:r w:rsidRPr="00697AF9">
              <w:t>пособностьюразрабатывать</w:t>
            </w:r>
            <w:proofErr w:type="spellEnd"/>
            <w:r w:rsidRPr="00697AF9">
              <w:t xml:space="preserve"> и реализовывать проекты обогатительных фабрик.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ПСК-6-5</w:t>
            </w:r>
          </w:p>
        </w:tc>
        <w:tc>
          <w:tcPr>
            <w:tcW w:w="3460" w:type="dxa"/>
          </w:tcPr>
          <w:p w:rsidR="007A2C57" w:rsidRPr="00062B83" w:rsidRDefault="007A2C57" w:rsidP="004B628B">
            <w:pPr>
              <w:jc w:val="both"/>
            </w:pPr>
            <w:r w:rsidRPr="00062B83">
              <w:t>готовностью применять современные информационные технологии, автоматизированные системы проектирования обогатительных производств</w:t>
            </w:r>
          </w:p>
        </w:tc>
        <w:tc>
          <w:tcPr>
            <w:tcW w:w="5148" w:type="dxa"/>
          </w:tcPr>
          <w:p w:rsidR="007A2C57" w:rsidRPr="009F3878" w:rsidRDefault="007A2C57" w:rsidP="004B628B">
            <w:pPr>
              <w:rPr>
                <w:i/>
              </w:rPr>
            </w:pPr>
            <w:r w:rsidRPr="009F3878">
              <w:rPr>
                <w:i/>
              </w:rPr>
              <w:t>Знать:</w:t>
            </w:r>
          </w:p>
          <w:p w:rsidR="007A2C57" w:rsidRDefault="007A2C57" w:rsidP="004B628B">
            <w:r>
              <w:t>-</w:t>
            </w:r>
            <w:r w:rsidRPr="009F3878">
              <w:t>системы проектирования обогатительных производств</w:t>
            </w:r>
            <w:r>
              <w:t>;</w:t>
            </w:r>
          </w:p>
          <w:p w:rsidR="007A2C57" w:rsidRDefault="007A2C57" w:rsidP="004B628B">
            <w:r>
              <w:t>-</w:t>
            </w:r>
            <w:proofErr w:type="spellStart"/>
            <w:r>
              <w:t>с</w:t>
            </w:r>
            <w:r w:rsidRPr="009F3878">
              <w:t>овременныеинформационные</w:t>
            </w:r>
            <w:proofErr w:type="spellEnd"/>
            <w:r w:rsidRPr="009F3878">
              <w:t xml:space="preserve"> технологии и автоматизированные системы </w:t>
            </w:r>
            <w:proofErr w:type="spellStart"/>
            <w:r w:rsidRPr="009F3878">
              <w:t>проектированияобогатительных</w:t>
            </w:r>
            <w:proofErr w:type="spellEnd"/>
            <w:r w:rsidRPr="009F3878">
              <w:t xml:space="preserve"> фабрик. </w:t>
            </w:r>
          </w:p>
          <w:p w:rsidR="007A2C57" w:rsidRDefault="007A2C57" w:rsidP="004B628B">
            <w:r w:rsidRPr="009F3878">
              <w:rPr>
                <w:i/>
              </w:rPr>
              <w:t>Уметь</w:t>
            </w:r>
            <w:proofErr w:type="gramStart"/>
            <w:r w:rsidRPr="009F3878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-в</w:t>
            </w:r>
            <w:r w:rsidRPr="009F3878">
              <w:t xml:space="preserve">ыбирать проблемно ориентированные программные продукты </w:t>
            </w:r>
            <w:proofErr w:type="spellStart"/>
            <w:r w:rsidRPr="009F3878">
              <w:t>длясоздания</w:t>
            </w:r>
            <w:proofErr w:type="spellEnd"/>
            <w:r w:rsidRPr="009F3878">
              <w:t xml:space="preserve"> баз данных, расчета процессов и технологий обогащения.</w:t>
            </w:r>
          </w:p>
          <w:p w:rsidR="007A2C57" w:rsidRDefault="007A2C57" w:rsidP="004B628B">
            <w:r w:rsidRPr="00966856">
              <w:rPr>
                <w:i/>
              </w:rPr>
              <w:t>Владеть</w:t>
            </w:r>
            <w:proofErr w:type="gramStart"/>
            <w:r w:rsidRPr="009F3878">
              <w:t xml:space="preserve"> :</w:t>
            </w:r>
            <w:proofErr w:type="gramEnd"/>
          </w:p>
          <w:p w:rsidR="007A2C57" w:rsidRPr="00062B83" w:rsidRDefault="007A2C57" w:rsidP="004B628B">
            <w:r>
              <w:t>-г</w:t>
            </w:r>
            <w:r w:rsidRPr="009F3878">
              <w:t xml:space="preserve">отовностью применять современные информационные технологии </w:t>
            </w:r>
            <w:proofErr w:type="spellStart"/>
            <w:r w:rsidRPr="009F3878">
              <w:t>испециализированные</w:t>
            </w:r>
            <w:proofErr w:type="spellEnd"/>
            <w:r w:rsidRPr="009F3878">
              <w:t xml:space="preserve"> программные </w:t>
            </w:r>
            <w:proofErr w:type="gramStart"/>
            <w:r w:rsidRPr="009F3878">
              <w:t>комп</w:t>
            </w:r>
            <w:r>
              <w:t>-</w:t>
            </w:r>
            <w:proofErr w:type="spellStart"/>
            <w:r w:rsidRPr="009F3878">
              <w:t>лексы</w:t>
            </w:r>
            <w:proofErr w:type="spellEnd"/>
            <w:proofErr w:type="gramEnd"/>
            <w:r w:rsidRPr="009F3878">
              <w:t xml:space="preserve"> для </w:t>
            </w:r>
            <w:r>
              <w:t>анализа и проектирования обогатительных производств.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4B628B">
            <w:pPr>
              <w:jc w:val="both"/>
            </w:pPr>
            <w:r w:rsidRPr="00686D41">
              <w:t>ПСК-6-6</w:t>
            </w:r>
          </w:p>
        </w:tc>
        <w:tc>
          <w:tcPr>
            <w:tcW w:w="3460" w:type="dxa"/>
          </w:tcPr>
          <w:p w:rsidR="007A2C57" w:rsidRPr="00062B83" w:rsidRDefault="007A2C57" w:rsidP="004B628B">
            <w:pPr>
              <w:jc w:val="both"/>
            </w:pPr>
            <w:r w:rsidRPr="00062B83">
              <w:t>способностью анализировать и оптимизировать структуру, взаимосвязи, функциональное назначение комплексов по добыче, переработке и обогащению полезных ископаемых и соответствующих производственных объектов при строительстве и реконструкции с учетом требований промышленной и экологической безопасности</w:t>
            </w:r>
          </w:p>
        </w:tc>
        <w:tc>
          <w:tcPr>
            <w:tcW w:w="5148" w:type="dxa"/>
          </w:tcPr>
          <w:p w:rsidR="007A2C57" w:rsidRPr="006356C9" w:rsidRDefault="007A2C57" w:rsidP="004B628B">
            <w:pPr>
              <w:rPr>
                <w:i/>
              </w:rPr>
            </w:pPr>
            <w:r w:rsidRPr="006356C9">
              <w:rPr>
                <w:i/>
              </w:rPr>
              <w:t>Знать</w:t>
            </w:r>
            <w:proofErr w:type="gramStart"/>
            <w:r w:rsidRPr="006356C9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</w:t>
            </w:r>
            <w:proofErr w:type="spellStart"/>
            <w:r w:rsidRPr="006356C9">
              <w:t>заимосвязи</w:t>
            </w:r>
            <w:proofErr w:type="spellEnd"/>
            <w:r w:rsidRPr="006356C9">
              <w:t xml:space="preserve"> комплексов по добыче, переработке и </w:t>
            </w:r>
            <w:proofErr w:type="spellStart"/>
            <w:r w:rsidRPr="006356C9">
              <w:t>обогащениюполезных</w:t>
            </w:r>
            <w:proofErr w:type="spellEnd"/>
            <w:r w:rsidRPr="006356C9">
              <w:t xml:space="preserve"> ископаемых</w:t>
            </w:r>
            <w:r>
              <w:t>;</w:t>
            </w:r>
          </w:p>
          <w:p w:rsidR="007A2C57" w:rsidRPr="006356C9" w:rsidRDefault="007A2C57" w:rsidP="004B628B">
            <w:r>
              <w:t>-</w:t>
            </w:r>
            <w:r w:rsidRPr="006356C9">
              <w:t>комплекс организационных и технических мероприятий</w:t>
            </w:r>
          </w:p>
          <w:p w:rsidR="007A2C57" w:rsidRDefault="007A2C57" w:rsidP="004B628B">
            <w:r w:rsidRPr="006356C9">
              <w:t xml:space="preserve">по обеспечению безопасной эксплуатации машин и оборудования и </w:t>
            </w:r>
            <w:proofErr w:type="spellStart"/>
            <w:r w:rsidRPr="006356C9">
              <w:t>снижениюих</w:t>
            </w:r>
            <w:proofErr w:type="spellEnd"/>
            <w:r w:rsidRPr="006356C9">
              <w:t xml:space="preserve"> техногенной нагрузки на окружающую среду</w:t>
            </w:r>
            <w:r>
              <w:t>.</w:t>
            </w:r>
          </w:p>
          <w:p w:rsidR="007A2C57" w:rsidRDefault="007A2C57" w:rsidP="004B628B">
            <w:r w:rsidRPr="006356C9">
              <w:rPr>
                <w:i/>
              </w:rPr>
              <w:t>Уметь</w:t>
            </w:r>
            <w:r w:rsidRPr="006356C9">
              <w:t>:</w:t>
            </w:r>
          </w:p>
          <w:p w:rsidR="007A2C57" w:rsidRDefault="007A2C57" w:rsidP="004B628B">
            <w:r>
              <w:t>-о</w:t>
            </w:r>
            <w:r w:rsidRPr="006356C9">
              <w:t xml:space="preserve">птимизировать структуру комплексов по добыче и </w:t>
            </w:r>
            <w:proofErr w:type="spellStart"/>
            <w:r w:rsidRPr="006356C9">
              <w:t>переработкеполезных</w:t>
            </w:r>
            <w:proofErr w:type="spellEnd"/>
            <w:r w:rsidRPr="006356C9">
              <w:t xml:space="preserve"> ископаемых с учетом требований промышленной и </w:t>
            </w:r>
            <w:proofErr w:type="spellStart"/>
            <w:r w:rsidRPr="006356C9">
              <w:t>экологическойбезопасности</w:t>
            </w:r>
            <w:proofErr w:type="spellEnd"/>
            <w:r>
              <w:t>;</w:t>
            </w:r>
          </w:p>
          <w:p w:rsidR="007A2C57" w:rsidRDefault="007A2C57" w:rsidP="004B628B">
            <w:r w:rsidRPr="006356C9">
              <w:rPr>
                <w:i/>
              </w:rPr>
              <w:t>Владеть</w:t>
            </w:r>
            <w:proofErr w:type="gramStart"/>
            <w:r w:rsidRPr="006356C9">
              <w:rPr>
                <w:i/>
              </w:rPr>
              <w:t xml:space="preserve"> :</w:t>
            </w:r>
            <w:proofErr w:type="gramEnd"/>
          </w:p>
          <w:p w:rsidR="007A2C57" w:rsidRDefault="007A2C57" w:rsidP="004B628B">
            <w:r>
              <w:t>-с</w:t>
            </w:r>
            <w:r w:rsidRPr="006356C9">
              <w:t>пособностью выявлять и оптимизировать функционирование горного</w:t>
            </w:r>
            <w:r>
              <w:t xml:space="preserve"> </w:t>
            </w:r>
            <w:r w:rsidRPr="006356C9">
              <w:t>предприятия по добыче и обогащению полезных ископаемых при их</w:t>
            </w:r>
            <w:r>
              <w:t xml:space="preserve"> </w:t>
            </w:r>
            <w:r w:rsidRPr="006356C9">
              <w:t>строительстве и реконструкции</w:t>
            </w:r>
            <w:r>
              <w:t>;</w:t>
            </w:r>
          </w:p>
          <w:p w:rsidR="007A2C57" w:rsidRDefault="007A2C57" w:rsidP="004B628B">
            <w:r>
              <w:t>-</w:t>
            </w:r>
            <w:r w:rsidRPr="006356C9">
              <w:t xml:space="preserve">методами </w:t>
            </w:r>
            <w:proofErr w:type="gramStart"/>
            <w:r w:rsidRPr="006356C9">
              <w:t>контроля за</w:t>
            </w:r>
            <w:proofErr w:type="gramEnd"/>
            <w:r w:rsidRPr="006356C9">
              <w:t xml:space="preserve"> выполнением требований </w:t>
            </w:r>
            <w:r>
              <w:t>п</w:t>
            </w:r>
            <w:r w:rsidRPr="006356C9">
              <w:t>ромышленной и экологической безопасности</w:t>
            </w:r>
            <w:r>
              <w:t>;</w:t>
            </w:r>
          </w:p>
          <w:p w:rsidR="007A2C57" w:rsidRPr="006356C9" w:rsidRDefault="007A2C57" w:rsidP="004B628B">
            <w:r>
              <w:t>-с</w:t>
            </w:r>
            <w:r w:rsidRPr="006356C9">
              <w:t>пособностью к выбору наиболее</w:t>
            </w:r>
            <w:r>
              <w:t xml:space="preserve"> </w:t>
            </w:r>
            <w:r w:rsidRPr="006356C9">
              <w:t xml:space="preserve">экономически, экологически безопасных вариантов функционирования </w:t>
            </w:r>
            <w:r>
              <w:t>к</w:t>
            </w:r>
            <w:r w:rsidRPr="006356C9">
              <w:t>ом</w:t>
            </w:r>
            <w:r>
              <w:t>-</w:t>
            </w:r>
          </w:p>
          <w:p w:rsidR="007A2C57" w:rsidRPr="00062B83" w:rsidRDefault="007A2C57" w:rsidP="004B628B">
            <w:proofErr w:type="spellStart"/>
            <w:r w:rsidRPr="006356C9">
              <w:t>плексов</w:t>
            </w:r>
            <w:proofErr w:type="spellEnd"/>
            <w:r w:rsidRPr="006356C9">
              <w:t xml:space="preserve"> по добыче и переработке полезных ископаемых.</w:t>
            </w:r>
          </w:p>
        </w:tc>
      </w:tr>
    </w:tbl>
    <w:p w:rsidR="007A2C57" w:rsidRPr="00686D41" w:rsidRDefault="007A2C57" w:rsidP="007A2C57">
      <w:pPr>
        <w:shd w:val="clear" w:color="auto" w:fill="FFFFFF"/>
        <w:jc w:val="both"/>
      </w:pPr>
    </w:p>
    <w:p w:rsidR="007A2C57" w:rsidRPr="001019F7" w:rsidRDefault="007A2C57" w:rsidP="007A2C57">
      <w:pPr>
        <w:shd w:val="clear" w:color="auto" w:fill="FFFFFF"/>
        <w:jc w:val="both"/>
        <w:rPr>
          <w:i/>
        </w:rPr>
      </w:pPr>
      <w:r w:rsidRPr="001019F7">
        <w:rPr>
          <w:b/>
        </w:rPr>
        <w:t>1.3.Место практики в структуре обязательной программы</w:t>
      </w:r>
    </w:p>
    <w:tbl>
      <w:tblPr>
        <w:tblW w:w="9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2402"/>
        <w:gridCol w:w="2562"/>
      </w:tblGrid>
      <w:tr w:rsidR="007A2C57" w:rsidRPr="00EA3CE6" w:rsidTr="007A2C57">
        <w:tc>
          <w:tcPr>
            <w:tcW w:w="1560" w:type="dxa"/>
            <w:vMerge w:val="restart"/>
            <w:shd w:val="clear" w:color="auto" w:fill="auto"/>
          </w:tcPr>
          <w:p w:rsidR="007A2C57" w:rsidRPr="007A2C57" w:rsidRDefault="007A2C57" w:rsidP="007A2C57">
            <w:pPr>
              <w:rPr>
                <w:b/>
                <w:sz w:val="20"/>
                <w:szCs w:val="20"/>
              </w:rPr>
            </w:pPr>
            <w:r w:rsidRPr="007A2C5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7A2C57" w:rsidRPr="00CA72A1" w:rsidRDefault="007A2C57" w:rsidP="004B628B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7A2C57" w:rsidRPr="00CA72A1" w:rsidRDefault="007A2C57" w:rsidP="004B628B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7A2C57" w:rsidRPr="00CA72A1" w:rsidRDefault="007A2C57" w:rsidP="004B628B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7A2C57" w:rsidRPr="00EA3CE6" w:rsidTr="007A2C57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7A2C57" w:rsidRPr="00CA72A1" w:rsidRDefault="007A2C57" w:rsidP="004B628B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7A2C57" w:rsidRPr="00CA72A1" w:rsidRDefault="007A2C57" w:rsidP="004B628B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A2C57" w:rsidRPr="00CA72A1" w:rsidRDefault="007A2C57" w:rsidP="004B628B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A2C57" w:rsidRPr="00CA72A1" w:rsidRDefault="007A2C57" w:rsidP="004B62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shd w:val="clear" w:color="auto" w:fill="auto"/>
            <w:vAlign w:val="center"/>
          </w:tcPr>
          <w:p w:rsidR="007A2C57" w:rsidRPr="00CA72A1" w:rsidRDefault="007A2C57" w:rsidP="004B62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7A2C57" w:rsidRPr="00EA3CE6" w:rsidTr="007A2C57">
        <w:tc>
          <w:tcPr>
            <w:tcW w:w="1560" w:type="dxa"/>
            <w:shd w:val="clear" w:color="auto" w:fill="auto"/>
          </w:tcPr>
          <w:p w:rsidR="007A2C57" w:rsidRPr="001019F7" w:rsidRDefault="007A2C57" w:rsidP="007A2C57">
            <w:pPr>
              <w:pStyle w:val="aff6"/>
              <w:ind w:left="0" w:firstLine="0"/>
            </w:pPr>
            <w:r w:rsidRPr="001019F7">
              <w:t>Б</w:t>
            </w:r>
            <w:proofErr w:type="gramStart"/>
            <w:r w:rsidRPr="001019F7">
              <w:t>2</w:t>
            </w:r>
            <w:proofErr w:type="gramEnd"/>
            <w:r w:rsidRPr="001019F7">
              <w:t>.Б.07(</w:t>
            </w:r>
            <w:proofErr w:type="spellStart"/>
            <w:r w:rsidRPr="001019F7">
              <w:t>Пд</w:t>
            </w:r>
            <w:proofErr w:type="spellEnd"/>
            <w:r w:rsidRPr="001019F7">
              <w:t>)</w:t>
            </w:r>
          </w:p>
        </w:tc>
        <w:tc>
          <w:tcPr>
            <w:tcW w:w="2521" w:type="dxa"/>
            <w:shd w:val="clear" w:color="auto" w:fill="auto"/>
          </w:tcPr>
          <w:p w:rsidR="007A2C57" w:rsidRPr="007A2C57" w:rsidRDefault="007A2C57" w:rsidP="004B628B">
            <w:pPr>
              <w:contextualSpacing/>
              <w:jc w:val="both"/>
              <w:rPr>
                <w:rFonts w:eastAsia="Calibri"/>
              </w:rPr>
            </w:pPr>
            <w:r w:rsidRPr="007A2C57">
              <w:rPr>
                <w:rStyle w:val="FontStyle21"/>
                <w:sz w:val="24"/>
                <w:szCs w:val="24"/>
              </w:rPr>
              <w:t xml:space="preserve">Производственная преддипломная практика для выполнения </w:t>
            </w:r>
            <w:proofErr w:type="spellStart"/>
            <w:proofErr w:type="gramStart"/>
            <w:r w:rsidRPr="007A2C57">
              <w:rPr>
                <w:rStyle w:val="FontStyle21"/>
                <w:sz w:val="24"/>
                <w:szCs w:val="24"/>
              </w:rPr>
              <w:t>выпус-кной</w:t>
            </w:r>
            <w:proofErr w:type="spellEnd"/>
            <w:proofErr w:type="gramEnd"/>
            <w:r w:rsidRPr="007A2C57">
              <w:rPr>
                <w:rStyle w:val="FontStyle21"/>
                <w:sz w:val="24"/>
                <w:szCs w:val="24"/>
              </w:rPr>
              <w:t xml:space="preserve"> квалификации-</w:t>
            </w:r>
            <w:proofErr w:type="spellStart"/>
            <w:r w:rsidRPr="007A2C57">
              <w:rPr>
                <w:rStyle w:val="FontStyle21"/>
                <w:sz w:val="24"/>
                <w:szCs w:val="24"/>
              </w:rPr>
              <w:t>онной</w:t>
            </w:r>
            <w:proofErr w:type="spellEnd"/>
            <w:r w:rsidRPr="007A2C57">
              <w:rPr>
                <w:rStyle w:val="FontStyle21"/>
                <w:sz w:val="24"/>
                <w:szCs w:val="24"/>
              </w:rPr>
              <w:t xml:space="preserve"> работы</w:t>
            </w:r>
          </w:p>
        </w:tc>
        <w:tc>
          <w:tcPr>
            <w:tcW w:w="800" w:type="dxa"/>
            <w:shd w:val="clear" w:color="auto" w:fill="auto"/>
          </w:tcPr>
          <w:p w:rsidR="007A2C57" w:rsidRPr="001019F7" w:rsidRDefault="007A2C57" w:rsidP="007A2C57">
            <w:pPr>
              <w:pStyle w:val="aff6"/>
              <w:ind w:left="0" w:firstLine="0"/>
            </w:pPr>
            <w:r w:rsidRPr="001019F7">
              <w:t>11</w:t>
            </w:r>
          </w:p>
        </w:tc>
        <w:tc>
          <w:tcPr>
            <w:tcW w:w="2402" w:type="dxa"/>
            <w:shd w:val="clear" w:color="auto" w:fill="auto"/>
          </w:tcPr>
          <w:p w:rsidR="007A2C57" w:rsidRPr="002953A3" w:rsidRDefault="007A2C57" w:rsidP="004B628B">
            <w:pPr>
              <w:contextualSpacing/>
              <w:jc w:val="both"/>
            </w:pPr>
            <w:r w:rsidRPr="002953A3">
              <w:t>Б</w:t>
            </w:r>
            <w:proofErr w:type="gramStart"/>
            <w:r w:rsidRPr="002953A3">
              <w:t>1</w:t>
            </w:r>
            <w:proofErr w:type="gramEnd"/>
            <w:r w:rsidRPr="002953A3">
              <w:t>.Б Базовая часть</w:t>
            </w:r>
          </w:p>
          <w:p w:rsidR="007A2C57" w:rsidRDefault="007A2C57" w:rsidP="004B628B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.Б.03(Н) </w:t>
            </w:r>
            <w:r w:rsidRPr="007A0C5F">
              <w:t>Производственная практика: Научно-исследовательская работа</w:t>
            </w:r>
          </w:p>
          <w:p w:rsidR="007A2C57" w:rsidRPr="007A0C5F" w:rsidRDefault="007A2C57" w:rsidP="004B628B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.Б.05(П) </w:t>
            </w:r>
            <w:r w:rsidRPr="007A0C5F">
              <w:t>Производственная I технологическая практика</w:t>
            </w:r>
          </w:p>
          <w:p w:rsidR="007A2C57" w:rsidRPr="002953A3" w:rsidRDefault="007A2C57" w:rsidP="004B628B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.Б.06(П) </w:t>
            </w:r>
            <w:r w:rsidRPr="007A0C5F">
              <w:t>Производственная II технологическая практика</w:t>
            </w:r>
          </w:p>
        </w:tc>
        <w:tc>
          <w:tcPr>
            <w:tcW w:w="2562" w:type="dxa"/>
            <w:shd w:val="clear" w:color="auto" w:fill="auto"/>
          </w:tcPr>
          <w:p w:rsidR="007A2C57" w:rsidRDefault="007A2C57" w:rsidP="004B628B">
            <w:pPr>
              <w:pStyle w:val="aff6"/>
              <w:ind w:left="0"/>
            </w:pPr>
            <w:r>
              <w:t>Б3.Б.01(Д)</w:t>
            </w:r>
          </w:p>
          <w:p w:rsidR="007A2C57" w:rsidRPr="002953A3" w:rsidRDefault="007A2C57" w:rsidP="004B628B">
            <w:pPr>
              <w:pStyle w:val="aff6"/>
              <w:ind w:left="0"/>
            </w:pPr>
            <w:r w:rsidRPr="002953A3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A2C57" w:rsidRDefault="007A2C57" w:rsidP="007A2C57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sectPr w:rsidR="00C515D2" w:rsidSect="00113529">
      <w:footerReference w:type="default" r:id="rId10"/>
      <w:pgSz w:w="11906" w:h="16838"/>
      <w:pgMar w:top="1134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1F" w:rsidRDefault="00244F1F" w:rsidP="00A273BA">
      <w:r>
        <w:separator/>
      </w:r>
    </w:p>
  </w:endnote>
  <w:endnote w:type="continuationSeparator" w:id="0">
    <w:p w:rsidR="00244F1F" w:rsidRDefault="00244F1F" w:rsidP="00A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77" w:rsidRPr="00F85BC0" w:rsidRDefault="004B0A77" w:rsidP="00F85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1F" w:rsidRDefault="00244F1F" w:rsidP="00A273BA">
      <w:r>
        <w:separator/>
      </w:r>
    </w:p>
  </w:footnote>
  <w:footnote w:type="continuationSeparator" w:id="0">
    <w:p w:rsidR="00244F1F" w:rsidRDefault="00244F1F" w:rsidP="00A2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8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D0F2D"/>
    <w:multiLevelType w:val="multilevel"/>
    <w:tmpl w:val="D3DC2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B5BD8"/>
    <w:multiLevelType w:val="multilevel"/>
    <w:tmpl w:val="6FBC0B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2">
    <w:nsid w:val="3713214D"/>
    <w:multiLevelType w:val="multilevel"/>
    <w:tmpl w:val="9E60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BE3114"/>
    <w:multiLevelType w:val="hybridMultilevel"/>
    <w:tmpl w:val="6C78CEF8"/>
    <w:lvl w:ilvl="0" w:tplc="D788F8E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5FB85663"/>
    <w:multiLevelType w:val="multilevel"/>
    <w:tmpl w:val="9E2C8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FD6705"/>
    <w:multiLevelType w:val="hybridMultilevel"/>
    <w:tmpl w:val="FB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24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5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CF574F"/>
    <w:multiLevelType w:val="multilevel"/>
    <w:tmpl w:val="9960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8"/>
  </w:num>
  <w:num w:numId="5">
    <w:abstractNumId w:val="21"/>
  </w:num>
  <w:num w:numId="6">
    <w:abstractNumId w:val="16"/>
  </w:num>
  <w:num w:numId="7">
    <w:abstractNumId w:val="6"/>
  </w:num>
  <w:num w:numId="8">
    <w:abstractNumId w:val="23"/>
  </w:num>
  <w:num w:numId="9">
    <w:abstractNumId w:val="9"/>
  </w:num>
  <w:num w:numId="10">
    <w:abstractNumId w:val="19"/>
  </w:num>
  <w:num w:numId="11">
    <w:abstractNumId w:val="11"/>
  </w:num>
  <w:num w:numId="12">
    <w:abstractNumId w:val="12"/>
  </w:num>
  <w:num w:numId="13">
    <w:abstractNumId w:val="20"/>
  </w:num>
  <w:num w:numId="14">
    <w:abstractNumId w:val="14"/>
  </w:num>
  <w:num w:numId="15">
    <w:abstractNumId w:val="10"/>
  </w:num>
  <w:num w:numId="16">
    <w:abstractNumId w:val="24"/>
  </w:num>
  <w:num w:numId="17">
    <w:abstractNumId w:val="5"/>
  </w:num>
  <w:num w:numId="18">
    <w:abstractNumId w:val="3"/>
  </w:num>
  <w:num w:numId="19">
    <w:abstractNumId w:val="26"/>
  </w:num>
  <w:num w:numId="20">
    <w:abstractNumId w:val="22"/>
  </w:num>
  <w:num w:numId="21">
    <w:abstractNumId w:val="25"/>
  </w:num>
  <w:num w:numId="22">
    <w:abstractNumId w:val="17"/>
  </w:num>
  <w:num w:numId="23">
    <w:abstractNumId w:val="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66"/>
    <w:rsid w:val="0000035A"/>
    <w:rsid w:val="00002430"/>
    <w:rsid w:val="0000509B"/>
    <w:rsid w:val="00006EB0"/>
    <w:rsid w:val="00010952"/>
    <w:rsid w:val="00011D01"/>
    <w:rsid w:val="0001419E"/>
    <w:rsid w:val="0001571A"/>
    <w:rsid w:val="00016203"/>
    <w:rsid w:val="00016892"/>
    <w:rsid w:val="0002048D"/>
    <w:rsid w:val="0002134F"/>
    <w:rsid w:val="0002248E"/>
    <w:rsid w:val="000244C0"/>
    <w:rsid w:val="00025234"/>
    <w:rsid w:val="00026370"/>
    <w:rsid w:val="00027154"/>
    <w:rsid w:val="000273BB"/>
    <w:rsid w:val="00030228"/>
    <w:rsid w:val="00030B7D"/>
    <w:rsid w:val="00031E93"/>
    <w:rsid w:val="00032B14"/>
    <w:rsid w:val="000403F2"/>
    <w:rsid w:val="0004242F"/>
    <w:rsid w:val="000454B6"/>
    <w:rsid w:val="000460D4"/>
    <w:rsid w:val="0005356D"/>
    <w:rsid w:val="00054C16"/>
    <w:rsid w:val="000552BC"/>
    <w:rsid w:val="00055773"/>
    <w:rsid w:val="00060581"/>
    <w:rsid w:val="000623C2"/>
    <w:rsid w:val="000671F5"/>
    <w:rsid w:val="00073FF3"/>
    <w:rsid w:val="00075390"/>
    <w:rsid w:val="000760AC"/>
    <w:rsid w:val="000770F1"/>
    <w:rsid w:val="00077F62"/>
    <w:rsid w:val="00084AB4"/>
    <w:rsid w:val="000906A0"/>
    <w:rsid w:val="000930FA"/>
    <w:rsid w:val="00093ABB"/>
    <w:rsid w:val="0009446D"/>
    <w:rsid w:val="0009672D"/>
    <w:rsid w:val="0009776B"/>
    <w:rsid w:val="000A1183"/>
    <w:rsid w:val="000A383E"/>
    <w:rsid w:val="000B106F"/>
    <w:rsid w:val="000B3FA4"/>
    <w:rsid w:val="000B4D2B"/>
    <w:rsid w:val="000B5348"/>
    <w:rsid w:val="000B63CA"/>
    <w:rsid w:val="000B6A07"/>
    <w:rsid w:val="000B75DE"/>
    <w:rsid w:val="000C1744"/>
    <w:rsid w:val="000C3618"/>
    <w:rsid w:val="000C6A5D"/>
    <w:rsid w:val="000C6BB8"/>
    <w:rsid w:val="000C70C7"/>
    <w:rsid w:val="000C71FD"/>
    <w:rsid w:val="000D393B"/>
    <w:rsid w:val="000D4954"/>
    <w:rsid w:val="000D5CE0"/>
    <w:rsid w:val="000D687D"/>
    <w:rsid w:val="000D7789"/>
    <w:rsid w:val="000D7F9B"/>
    <w:rsid w:val="000E055E"/>
    <w:rsid w:val="000E114C"/>
    <w:rsid w:val="000E2C1A"/>
    <w:rsid w:val="000E33A4"/>
    <w:rsid w:val="000E4389"/>
    <w:rsid w:val="000E45F7"/>
    <w:rsid w:val="000E5F33"/>
    <w:rsid w:val="000E609F"/>
    <w:rsid w:val="000E68D8"/>
    <w:rsid w:val="000E7C46"/>
    <w:rsid w:val="000F18B0"/>
    <w:rsid w:val="000F3796"/>
    <w:rsid w:val="000F3F34"/>
    <w:rsid w:val="000F490F"/>
    <w:rsid w:val="000F540A"/>
    <w:rsid w:val="000F5F7D"/>
    <w:rsid w:val="00101126"/>
    <w:rsid w:val="0010466C"/>
    <w:rsid w:val="001050B1"/>
    <w:rsid w:val="00105D6A"/>
    <w:rsid w:val="00107B09"/>
    <w:rsid w:val="00111331"/>
    <w:rsid w:val="00112D8C"/>
    <w:rsid w:val="00113529"/>
    <w:rsid w:val="00113FA8"/>
    <w:rsid w:val="00115255"/>
    <w:rsid w:val="001154F4"/>
    <w:rsid w:val="0011704F"/>
    <w:rsid w:val="00117999"/>
    <w:rsid w:val="00120D07"/>
    <w:rsid w:val="00120FDF"/>
    <w:rsid w:val="00121B5F"/>
    <w:rsid w:val="001234F5"/>
    <w:rsid w:val="0012598B"/>
    <w:rsid w:val="00130ABC"/>
    <w:rsid w:val="00134E7D"/>
    <w:rsid w:val="00135A4C"/>
    <w:rsid w:val="00135E2D"/>
    <w:rsid w:val="00135FCE"/>
    <w:rsid w:val="00136CB1"/>
    <w:rsid w:val="00140A27"/>
    <w:rsid w:val="0014110F"/>
    <w:rsid w:val="00141453"/>
    <w:rsid w:val="00154EF7"/>
    <w:rsid w:val="00156A6E"/>
    <w:rsid w:val="00161742"/>
    <w:rsid w:val="001651AD"/>
    <w:rsid w:val="00166B03"/>
    <w:rsid w:val="00170F48"/>
    <w:rsid w:val="001732AC"/>
    <w:rsid w:val="001746DC"/>
    <w:rsid w:val="0017698C"/>
    <w:rsid w:val="00182424"/>
    <w:rsid w:val="00183E1E"/>
    <w:rsid w:val="00186429"/>
    <w:rsid w:val="0018735B"/>
    <w:rsid w:val="00190A7E"/>
    <w:rsid w:val="00194B5D"/>
    <w:rsid w:val="00194DA2"/>
    <w:rsid w:val="00195A5F"/>
    <w:rsid w:val="00195CA7"/>
    <w:rsid w:val="00196019"/>
    <w:rsid w:val="001961BA"/>
    <w:rsid w:val="00196245"/>
    <w:rsid w:val="00197469"/>
    <w:rsid w:val="001A25A7"/>
    <w:rsid w:val="001A5C3B"/>
    <w:rsid w:val="001A756B"/>
    <w:rsid w:val="001B1C8B"/>
    <w:rsid w:val="001B1F90"/>
    <w:rsid w:val="001B3C1E"/>
    <w:rsid w:val="001B3F29"/>
    <w:rsid w:val="001B4003"/>
    <w:rsid w:val="001B6A3E"/>
    <w:rsid w:val="001C5018"/>
    <w:rsid w:val="001C58AC"/>
    <w:rsid w:val="001C6972"/>
    <w:rsid w:val="001C751F"/>
    <w:rsid w:val="001D2BC8"/>
    <w:rsid w:val="001D5055"/>
    <w:rsid w:val="001D5FF5"/>
    <w:rsid w:val="001D67FD"/>
    <w:rsid w:val="001D78A7"/>
    <w:rsid w:val="001E011F"/>
    <w:rsid w:val="001E227C"/>
    <w:rsid w:val="001E3AC9"/>
    <w:rsid w:val="001E41E8"/>
    <w:rsid w:val="001E4A97"/>
    <w:rsid w:val="001E578D"/>
    <w:rsid w:val="001F206C"/>
    <w:rsid w:val="001F4005"/>
    <w:rsid w:val="0020035B"/>
    <w:rsid w:val="002010F8"/>
    <w:rsid w:val="00202DFF"/>
    <w:rsid w:val="00205D30"/>
    <w:rsid w:val="00207E0B"/>
    <w:rsid w:val="002104BF"/>
    <w:rsid w:val="002120ED"/>
    <w:rsid w:val="00213A01"/>
    <w:rsid w:val="00220540"/>
    <w:rsid w:val="0022145D"/>
    <w:rsid w:val="0022518A"/>
    <w:rsid w:val="00226DA8"/>
    <w:rsid w:val="00227F7B"/>
    <w:rsid w:val="00232521"/>
    <w:rsid w:val="0023349F"/>
    <w:rsid w:val="00234716"/>
    <w:rsid w:val="0023581F"/>
    <w:rsid w:val="00236299"/>
    <w:rsid w:val="00241CAC"/>
    <w:rsid w:val="00241E73"/>
    <w:rsid w:val="002424CF"/>
    <w:rsid w:val="0024309A"/>
    <w:rsid w:val="00243CBF"/>
    <w:rsid w:val="00244F1F"/>
    <w:rsid w:val="002464FE"/>
    <w:rsid w:val="00247BF3"/>
    <w:rsid w:val="002503E4"/>
    <w:rsid w:val="00252963"/>
    <w:rsid w:val="0025297D"/>
    <w:rsid w:val="00252F69"/>
    <w:rsid w:val="00253C4F"/>
    <w:rsid w:val="00253DE5"/>
    <w:rsid w:val="0025448B"/>
    <w:rsid w:val="00254C56"/>
    <w:rsid w:val="00255271"/>
    <w:rsid w:val="00266BB4"/>
    <w:rsid w:val="00266C29"/>
    <w:rsid w:val="00267A05"/>
    <w:rsid w:val="00270150"/>
    <w:rsid w:val="002709C3"/>
    <w:rsid w:val="00272518"/>
    <w:rsid w:val="00275B90"/>
    <w:rsid w:val="0028298F"/>
    <w:rsid w:val="00282D77"/>
    <w:rsid w:val="00284EDE"/>
    <w:rsid w:val="0029138D"/>
    <w:rsid w:val="00293CB8"/>
    <w:rsid w:val="00297CAA"/>
    <w:rsid w:val="002A01C3"/>
    <w:rsid w:val="002A1461"/>
    <w:rsid w:val="002A33B5"/>
    <w:rsid w:val="002A3BDC"/>
    <w:rsid w:val="002A4247"/>
    <w:rsid w:val="002B13EF"/>
    <w:rsid w:val="002B2522"/>
    <w:rsid w:val="002B3EC8"/>
    <w:rsid w:val="002B4517"/>
    <w:rsid w:val="002B4760"/>
    <w:rsid w:val="002C1CD6"/>
    <w:rsid w:val="002C269B"/>
    <w:rsid w:val="002C3B65"/>
    <w:rsid w:val="002D268C"/>
    <w:rsid w:val="002D4468"/>
    <w:rsid w:val="002D496A"/>
    <w:rsid w:val="002E0072"/>
    <w:rsid w:val="002E1989"/>
    <w:rsid w:val="002E6124"/>
    <w:rsid w:val="002E6C62"/>
    <w:rsid w:val="002E6DD3"/>
    <w:rsid w:val="002F1A1F"/>
    <w:rsid w:val="002F5D1C"/>
    <w:rsid w:val="002F6084"/>
    <w:rsid w:val="002F7D21"/>
    <w:rsid w:val="00301990"/>
    <w:rsid w:val="003024F9"/>
    <w:rsid w:val="003059E6"/>
    <w:rsid w:val="003078CE"/>
    <w:rsid w:val="0031017E"/>
    <w:rsid w:val="0031072A"/>
    <w:rsid w:val="00310DAD"/>
    <w:rsid w:val="003116DE"/>
    <w:rsid w:val="00311C97"/>
    <w:rsid w:val="0031421B"/>
    <w:rsid w:val="00314B7C"/>
    <w:rsid w:val="00315199"/>
    <w:rsid w:val="00320B98"/>
    <w:rsid w:val="00321CB2"/>
    <w:rsid w:val="00325B49"/>
    <w:rsid w:val="00325BD9"/>
    <w:rsid w:val="00330263"/>
    <w:rsid w:val="003309CD"/>
    <w:rsid w:val="003346F3"/>
    <w:rsid w:val="00335EB7"/>
    <w:rsid w:val="0033649F"/>
    <w:rsid w:val="00337849"/>
    <w:rsid w:val="00340D27"/>
    <w:rsid w:val="00341C61"/>
    <w:rsid w:val="003470BD"/>
    <w:rsid w:val="00347216"/>
    <w:rsid w:val="003478AA"/>
    <w:rsid w:val="0035190E"/>
    <w:rsid w:val="003546CD"/>
    <w:rsid w:val="0036009C"/>
    <w:rsid w:val="0036149D"/>
    <w:rsid w:val="00361B46"/>
    <w:rsid w:val="003669F1"/>
    <w:rsid w:val="00366D80"/>
    <w:rsid w:val="00367728"/>
    <w:rsid w:val="00371A9A"/>
    <w:rsid w:val="00373DCF"/>
    <w:rsid w:val="0038037E"/>
    <w:rsid w:val="00380A69"/>
    <w:rsid w:val="0038300B"/>
    <w:rsid w:val="00384968"/>
    <w:rsid w:val="00386CD5"/>
    <w:rsid w:val="00391886"/>
    <w:rsid w:val="00392696"/>
    <w:rsid w:val="0039736B"/>
    <w:rsid w:val="003A0215"/>
    <w:rsid w:val="003A0579"/>
    <w:rsid w:val="003A0CA8"/>
    <w:rsid w:val="003A11B2"/>
    <w:rsid w:val="003A1B45"/>
    <w:rsid w:val="003A401F"/>
    <w:rsid w:val="003A5FCA"/>
    <w:rsid w:val="003A6EC6"/>
    <w:rsid w:val="003B0AC3"/>
    <w:rsid w:val="003B205A"/>
    <w:rsid w:val="003B2C38"/>
    <w:rsid w:val="003B2EB6"/>
    <w:rsid w:val="003B3B08"/>
    <w:rsid w:val="003B6AE8"/>
    <w:rsid w:val="003B6EFB"/>
    <w:rsid w:val="003C0DBC"/>
    <w:rsid w:val="003C10C6"/>
    <w:rsid w:val="003C2F1C"/>
    <w:rsid w:val="003C4EF6"/>
    <w:rsid w:val="003C5518"/>
    <w:rsid w:val="003D0C25"/>
    <w:rsid w:val="003D2B6A"/>
    <w:rsid w:val="003D2E5D"/>
    <w:rsid w:val="003D3102"/>
    <w:rsid w:val="003D3BF0"/>
    <w:rsid w:val="003D402F"/>
    <w:rsid w:val="003D5F69"/>
    <w:rsid w:val="003E4D25"/>
    <w:rsid w:val="003E69F9"/>
    <w:rsid w:val="003E7575"/>
    <w:rsid w:val="003F36FC"/>
    <w:rsid w:val="003F5975"/>
    <w:rsid w:val="0040163C"/>
    <w:rsid w:val="004018BC"/>
    <w:rsid w:val="0040226C"/>
    <w:rsid w:val="00402AD2"/>
    <w:rsid w:val="004036D0"/>
    <w:rsid w:val="00403808"/>
    <w:rsid w:val="0040770A"/>
    <w:rsid w:val="0040799D"/>
    <w:rsid w:val="004079A0"/>
    <w:rsid w:val="004103C0"/>
    <w:rsid w:val="004103ED"/>
    <w:rsid w:val="00412512"/>
    <w:rsid w:val="00413BEA"/>
    <w:rsid w:val="00416004"/>
    <w:rsid w:val="00416B68"/>
    <w:rsid w:val="00421600"/>
    <w:rsid w:val="00422873"/>
    <w:rsid w:val="00423875"/>
    <w:rsid w:val="00423878"/>
    <w:rsid w:val="00423A20"/>
    <w:rsid w:val="00423D7F"/>
    <w:rsid w:val="0042416E"/>
    <w:rsid w:val="00424271"/>
    <w:rsid w:val="0042476B"/>
    <w:rsid w:val="00424F68"/>
    <w:rsid w:val="00426370"/>
    <w:rsid w:val="00427324"/>
    <w:rsid w:val="00430947"/>
    <w:rsid w:val="00430C17"/>
    <w:rsid w:val="00433061"/>
    <w:rsid w:val="00435AB7"/>
    <w:rsid w:val="00440637"/>
    <w:rsid w:val="00441DDF"/>
    <w:rsid w:val="004444D2"/>
    <w:rsid w:val="004507FD"/>
    <w:rsid w:val="0045134C"/>
    <w:rsid w:val="00454BC7"/>
    <w:rsid w:val="004561EB"/>
    <w:rsid w:val="0045721E"/>
    <w:rsid w:val="004616E5"/>
    <w:rsid w:val="00461CB4"/>
    <w:rsid w:val="00470CBA"/>
    <w:rsid w:val="00473424"/>
    <w:rsid w:val="00475234"/>
    <w:rsid w:val="004802BC"/>
    <w:rsid w:val="004815A5"/>
    <w:rsid w:val="00482CF5"/>
    <w:rsid w:val="00483172"/>
    <w:rsid w:val="00490678"/>
    <w:rsid w:val="0049335F"/>
    <w:rsid w:val="004947C5"/>
    <w:rsid w:val="004970B6"/>
    <w:rsid w:val="004A04C7"/>
    <w:rsid w:val="004A0D8B"/>
    <w:rsid w:val="004A161F"/>
    <w:rsid w:val="004A235F"/>
    <w:rsid w:val="004A2562"/>
    <w:rsid w:val="004A6659"/>
    <w:rsid w:val="004A7810"/>
    <w:rsid w:val="004B0208"/>
    <w:rsid w:val="004B0A77"/>
    <w:rsid w:val="004B1A6A"/>
    <w:rsid w:val="004B2E25"/>
    <w:rsid w:val="004B3739"/>
    <w:rsid w:val="004B4C08"/>
    <w:rsid w:val="004B4FCA"/>
    <w:rsid w:val="004B5C10"/>
    <w:rsid w:val="004B75B4"/>
    <w:rsid w:val="004B788E"/>
    <w:rsid w:val="004C0B4E"/>
    <w:rsid w:val="004C126F"/>
    <w:rsid w:val="004C2929"/>
    <w:rsid w:val="004C6CA8"/>
    <w:rsid w:val="004D122C"/>
    <w:rsid w:val="004D46DA"/>
    <w:rsid w:val="004D485E"/>
    <w:rsid w:val="004D6483"/>
    <w:rsid w:val="004E0AEF"/>
    <w:rsid w:val="004E25D3"/>
    <w:rsid w:val="004E3D7B"/>
    <w:rsid w:val="004E5565"/>
    <w:rsid w:val="004E6F91"/>
    <w:rsid w:val="004F3D76"/>
    <w:rsid w:val="004F3E6E"/>
    <w:rsid w:val="004F5232"/>
    <w:rsid w:val="004F68C6"/>
    <w:rsid w:val="004F7BF8"/>
    <w:rsid w:val="00506DF4"/>
    <w:rsid w:val="00506FCC"/>
    <w:rsid w:val="00507779"/>
    <w:rsid w:val="005115CD"/>
    <w:rsid w:val="00511C40"/>
    <w:rsid w:val="0051242A"/>
    <w:rsid w:val="00514EAE"/>
    <w:rsid w:val="005179A0"/>
    <w:rsid w:val="0052585D"/>
    <w:rsid w:val="00530642"/>
    <w:rsid w:val="00533F7B"/>
    <w:rsid w:val="005341E1"/>
    <w:rsid w:val="005372F0"/>
    <w:rsid w:val="00541429"/>
    <w:rsid w:val="00541840"/>
    <w:rsid w:val="00542FDF"/>
    <w:rsid w:val="00543317"/>
    <w:rsid w:val="00544E8F"/>
    <w:rsid w:val="00547D8C"/>
    <w:rsid w:val="00547FC0"/>
    <w:rsid w:val="00553473"/>
    <w:rsid w:val="0055366E"/>
    <w:rsid w:val="00555C77"/>
    <w:rsid w:val="00557E3F"/>
    <w:rsid w:val="00562A28"/>
    <w:rsid w:val="005631C5"/>
    <w:rsid w:val="00563D09"/>
    <w:rsid w:val="00566ED8"/>
    <w:rsid w:val="00571D90"/>
    <w:rsid w:val="005768DD"/>
    <w:rsid w:val="005775C4"/>
    <w:rsid w:val="005821BB"/>
    <w:rsid w:val="005833AA"/>
    <w:rsid w:val="0058392E"/>
    <w:rsid w:val="00584590"/>
    <w:rsid w:val="0058584E"/>
    <w:rsid w:val="00586B53"/>
    <w:rsid w:val="00587D65"/>
    <w:rsid w:val="005909B4"/>
    <w:rsid w:val="00597C6C"/>
    <w:rsid w:val="005A18AB"/>
    <w:rsid w:val="005A1AA1"/>
    <w:rsid w:val="005A3B7A"/>
    <w:rsid w:val="005A3BA0"/>
    <w:rsid w:val="005A675B"/>
    <w:rsid w:val="005B0C81"/>
    <w:rsid w:val="005B0E06"/>
    <w:rsid w:val="005B74E1"/>
    <w:rsid w:val="005B7C5E"/>
    <w:rsid w:val="005C2C09"/>
    <w:rsid w:val="005C3599"/>
    <w:rsid w:val="005C51F6"/>
    <w:rsid w:val="005D0CD7"/>
    <w:rsid w:val="005D0D03"/>
    <w:rsid w:val="005D70B0"/>
    <w:rsid w:val="005E0B58"/>
    <w:rsid w:val="005E1E3E"/>
    <w:rsid w:val="005E4A90"/>
    <w:rsid w:val="005E544D"/>
    <w:rsid w:val="005E5984"/>
    <w:rsid w:val="005E5F48"/>
    <w:rsid w:val="005F0465"/>
    <w:rsid w:val="005F24BF"/>
    <w:rsid w:val="005F3318"/>
    <w:rsid w:val="005F4D22"/>
    <w:rsid w:val="006072C2"/>
    <w:rsid w:val="006077BB"/>
    <w:rsid w:val="00611429"/>
    <w:rsid w:val="006122DF"/>
    <w:rsid w:val="0061333B"/>
    <w:rsid w:val="00621BC5"/>
    <w:rsid w:val="00627130"/>
    <w:rsid w:val="00630467"/>
    <w:rsid w:val="0063161E"/>
    <w:rsid w:val="00634634"/>
    <w:rsid w:val="006353A4"/>
    <w:rsid w:val="00635726"/>
    <w:rsid w:val="006363A2"/>
    <w:rsid w:val="00637343"/>
    <w:rsid w:val="0063769E"/>
    <w:rsid w:val="0064155B"/>
    <w:rsid w:val="00641641"/>
    <w:rsid w:val="0064192C"/>
    <w:rsid w:val="00643A35"/>
    <w:rsid w:val="00644C4F"/>
    <w:rsid w:val="006467BF"/>
    <w:rsid w:val="00646ED5"/>
    <w:rsid w:val="00653DE7"/>
    <w:rsid w:val="006570F3"/>
    <w:rsid w:val="006575DD"/>
    <w:rsid w:val="00657E3C"/>
    <w:rsid w:val="006629C3"/>
    <w:rsid w:val="00662C97"/>
    <w:rsid w:val="00665A00"/>
    <w:rsid w:val="006664CE"/>
    <w:rsid w:val="00666BD1"/>
    <w:rsid w:val="00670C57"/>
    <w:rsid w:val="006725B8"/>
    <w:rsid w:val="0067308B"/>
    <w:rsid w:val="006731C3"/>
    <w:rsid w:val="0068103D"/>
    <w:rsid w:val="00681605"/>
    <w:rsid w:val="00683104"/>
    <w:rsid w:val="00683273"/>
    <w:rsid w:val="00683CCD"/>
    <w:rsid w:val="00686258"/>
    <w:rsid w:val="00687151"/>
    <w:rsid w:val="00687743"/>
    <w:rsid w:val="00687BB2"/>
    <w:rsid w:val="00694E94"/>
    <w:rsid w:val="0069553D"/>
    <w:rsid w:val="00697ECA"/>
    <w:rsid w:val="006A019A"/>
    <w:rsid w:val="006A278B"/>
    <w:rsid w:val="006A2AD5"/>
    <w:rsid w:val="006A3FCC"/>
    <w:rsid w:val="006A4A35"/>
    <w:rsid w:val="006B16F0"/>
    <w:rsid w:val="006B207C"/>
    <w:rsid w:val="006B2892"/>
    <w:rsid w:val="006B4AAB"/>
    <w:rsid w:val="006C1798"/>
    <w:rsid w:val="006C2AF4"/>
    <w:rsid w:val="006C3C57"/>
    <w:rsid w:val="006C5E52"/>
    <w:rsid w:val="006C639E"/>
    <w:rsid w:val="006C7246"/>
    <w:rsid w:val="006C73E1"/>
    <w:rsid w:val="006C7448"/>
    <w:rsid w:val="006D08A0"/>
    <w:rsid w:val="006D21D5"/>
    <w:rsid w:val="006D69A8"/>
    <w:rsid w:val="006D6C37"/>
    <w:rsid w:val="006E0A7D"/>
    <w:rsid w:val="006E0A92"/>
    <w:rsid w:val="006E27B5"/>
    <w:rsid w:val="006E3423"/>
    <w:rsid w:val="006E4AD3"/>
    <w:rsid w:val="006E6EFE"/>
    <w:rsid w:val="006E7B84"/>
    <w:rsid w:val="006F00ED"/>
    <w:rsid w:val="006F63C2"/>
    <w:rsid w:val="007010F9"/>
    <w:rsid w:val="00702106"/>
    <w:rsid w:val="00703DBA"/>
    <w:rsid w:val="00703E34"/>
    <w:rsid w:val="00707126"/>
    <w:rsid w:val="00707601"/>
    <w:rsid w:val="007132F3"/>
    <w:rsid w:val="0071356C"/>
    <w:rsid w:val="00713C53"/>
    <w:rsid w:val="00713C5B"/>
    <w:rsid w:val="007155AF"/>
    <w:rsid w:val="00715AFB"/>
    <w:rsid w:val="0072201E"/>
    <w:rsid w:val="00726214"/>
    <w:rsid w:val="00731358"/>
    <w:rsid w:val="007348D8"/>
    <w:rsid w:val="007443CF"/>
    <w:rsid w:val="00744A72"/>
    <w:rsid w:val="00744DC8"/>
    <w:rsid w:val="00745665"/>
    <w:rsid w:val="00751EBF"/>
    <w:rsid w:val="00752537"/>
    <w:rsid w:val="00752CCC"/>
    <w:rsid w:val="007533CB"/>
    <w:rsid w:val="007570EC"/>
    <w:rsid w:val="00760E55"/>
    <w:rsid w:val="00764C28"/>
    <w:rsid w:val="00766428"/>
    <w:rsid w:val="00766D57"/>
    <w:rsid w:val="00774993"/>
    <w:rsid w:val="00775908"/>
    <w:rsid w:val="00777EFA"/>
    <w:rsid w:val="007800AF"/>
    <w:rsid w:val="00780906"/>
    <w:rsid w:val="0078294D"/>
    <w:rsid w:val="00792151"/>
    <w:rsid w:val="00792D29"/>
    <w:rsid w:val="00792F29"/>
    <w:rsid w:val="007A1087"/>
    <w:rsid w:val="007A1661"/>
    <w:rsid w:val="007A2C57"/>
    <w:rsid w:val="007A4E36"/>
    <w:rsid w:val="007A5545"/>
    <w:rsid w:val="007A5C50"/>
    <w:rsid w:val="007A628A"/>
    <w:rsid w:val="007A6654"/>
    <w:rsid w:val="007A6A57"/>
    <w:rsid w:val="007B06B6"/>
    <w:rsid w:val="007B3692"/>
    <w:rsid w:val="007B43E8"/>
    <w:rsid w:val="007B4B61"/>
    <w:rsid w:val="007B7D9B"/>
    <w:rsid w:val="007C09EB"/>
    <w:rsid w:val="007C0C2A"/>
    <w:rsid w:val="007C4868"/>
    <w:rsid w:val="007C63F6"/>
    <w:rsid w:val="007C7296"/>
    <w:rsid w:val="007D1768"/>
    <w:rsid w:val="007E05C4"/>
    <w:rsid w:val="007E05C5"/>
    <w:rsid w:val="007E2EEC"/>
    <w:rsid w:val="007E3B58"/>
    <w:rsid w:val="007E3C77"/>
    <w:rsid w:val="007E4EAD"/>
    <w:rsid w:val="007E718F"/>
    <w:rsid w:val="007E7E75"/>
    <w:rsid w:val="007F6964"/>
    <w:rsid w:val="007F7F60"/>
    <w:rsid w:val="008001E1"/>
    <w:rsid w:val="0080072F"/>
    <w:rsid w:val="00801A37"/>
    <w:rsid w:val="00802419"/>
    <w:rsid w:val="008026D5"/>
    <w:rsid w:val="00803725"/>
    <w:rsid w:val="008047CD"/>
    <w:rsid w:val="00805B1D"/>
    <w:rsid w:val="008066D2"/>
    <w:rsid w:val="008109D4"/>
    <w:rsid w:val="0081301D"/>
    <w:rsid w:val="00813AB2"/>
    <w:rsid w:val="00815B85"/>
    <w:rsid w:val="00816692"/>
    <w:rsid w:val="00816D41"/>
    <w:rsid w:val="00820DFA"/>
    <w:rsid w:val="008219A0"/>
    <w:rsid w:val="00831675"/>
    <w:rsid w:val="00831E17"/>
    <w:rsid w:val="00831F93"/>
    <w:rsid w:val="008321D2"/>
    <w:rsid w:val="0083322A"/>
    <w:rsid w:val="008342DC"/>
    <w:rsid w:val="00834690"/>
    <w:rsid w:val="00834F0E"/>
    <w:rsid w:val="00835B00"/>
    <w:rsid w:val="00837459"/>
    <w:rsid w:val="00843671"/>
    <w:rsid w:val="008443CB"/>
    <w:rsid w:val="008452DB"/>
    <w:rsid w:val="008500AF"/>
    <w:rsid w:val="008542DF"/>
    <w:rsid w:val="00854FEF"/>
    <w:rsid w:val="008559DC"/>
    <w:rsid w:val="00855C0B"/>
    <w:rsid w:val="00857B65"/>
    <w:rsid w:val="00860C28"/>
    <w:rsid w:val="008626D1"/>
    <w:rsid w:val="00863DCA"/>
    <w:rsid w:val="0086459A"/>
    <w:rsid w:val="008647EA"/>
    <w:rsid w:val="00864A20"/>
    <w:rsid w:val="00866B69"/>
    <w:rsid w:val="00867BFD"/>
    <w:rsid w:val="00870279"/>
    <w:rsid w:val="00871280"/>
    <w:rsid w:val="0087196A"/>
    <w:rsid w:val="00874CDA"/>
    <w:rsid w:val="0088025D"/>
    <w:rsid w:val="00880811"/>
    <w:rsid w:val="00881F36"/>
    <w:rsid w:val="00883027"/>
    <w:rsid w:val="00885580"/>
    <w:rsid w:val="00887144"/>
    <w:rsid w:val="00890C3C"/>
    <w:rsid w:val="0089116E"/>
    <w:rsid w:val="0089288B"/>
    <w:rsid w:val="00894763"/>
    <w:rsid w:val="00894E9E"/>
    <w:rsid w:val="0089527A"/>
    <w:rsid w:val="0089543B"/>
    <w:rsid w:val="00896421"/>
    <w:rsid w:val="00897A7D"/>
    <w:rsid w:val="00897DD1"/>
    <w:rsid w:val="008A0837"/>
    <w:rsid w:val="008A148A"/>
    <w:rsid w:val="008A68D6"/>
    <w:rsid w:val="008A6CF7"/>
    <w:rsid w:val="008A725D"/>
    <w:rsid w:val="008B3FE4"/>
    <w:rsid w:val="008C2193"/>
    <w:rsid w:val="008C2F0B"/>
    <w:rsid w:val="008C4CB8"/>
    <w:rsid w:val="008C60D1"/>
    <w:rsid w:val="008C7E12"/>
    <w:rsid w:val="008D03B6"/>
    <w:rsid w:val="008D0BD5"/>
    <w:rsid w:val="008D29A3"/>
    <w:rsid w:val="008D3A13"/>
    <w:rsid w:val="008D3FAA"/>
    <w:rsid w:val="008D60C6"/>
    <w:rsid w:val="008E16F5"/>
    <w:rsid w:val="008E3E9B"/>
    <w:rsid w:val="008E4490"/>
    <w:rsid w:val="008E528D"/>
    <w:rsid w:val="008E6D0D"/>
    <w:rsid w:val="008F128C"/>
    <w:rsid w:val="008F169F"/>
    <w:rsid w:val="008F2F50"/>
    <w:rsid w:val="008F3F2A"/>
    <w:rsid w:val="008F51C3"/>
    <w:rsid w:val="008F7BE5"/>
    <w:rsid w:val="009006D8"/>
    <w:rsid w:val="00901F7F"/>
    <w:rsid w:val="00902C55"/>
    <w:rsid w:val="00903517"/>
    <w:rsid w:val="00905C52"/>
    <w:rsid w:val="00907C48"/>
    <w:rsid w:val="00911147"/>
    <w:rsid w:val="00911C79"/>
    <w:rsid w:val="009127BC"/>
    <w:rsid w:val="00914232"/>
    <w:rsid w:val="00914254"/>
    <w:rsid w:val="00920D77"/>
    <w:rsid w:val="00920F3D"/>
    <w:rsid w:val="00924809"/>
    <w:rsid w:val="00925EA9"/>
    <w:rsid w:val="0093304C"/>
    <w:rsid w:val="00933A63"/>
    <w:rsid w:val="00934DC9"/>
    <w:rsid w:val="0094130C"/>
    <w:rsid w:val="00946190"/>
    <w:rsid w:val="009463DC"/>
    <w:rsid w:val="009465FA"/>
    <w:rsid w:val="0094691A"/>
    <w:rsid w:val="009470D4"/>
    <w:rsid w:val="0095447F"/>
    <w:rsid w:val="00954B29"/>
    <w:rsid w:val="009613AE"/>
    <w:rsid w:val="00961552"/>
    <w:rsid w:val="00962080"/>
    <w:rsid w:val="00962204"/>
    <w:rsid w:val="009627FE"/>
    <w:rsid w:val="00962F37"/>
    <w:rsid w:val="00962FDB"/>
    <w:rsid w:val="00963351"/>
    <w:rsid w:val="009635AD"/>
    <w:rsid w:val="00965E70"/>
    <w:rsid w:val="00971A8E"/>
    <w:rsid w:val="009724B5"/>
    <w:rsid w:val="00972B34"/>
    <w:rsid w:val="00973941"/>
    <w:rsid w:val="00974841"/>
    <w:rsid w:val="00975996"/>
    <w:rsid w:val="00977E19"/>
    <w:rsid w:val="009820D5"/>
    <w:rsid w:val="0098341C"/>
    <w:rsid w:val="00984554"/>
    <w:rsid w:val="009845D6"/>
    <w:rsid w:val="0098670D"/>
    <w:rsid w:val="009878BB"/>
    <w:rsid w:val="00987F31"/>
    <w:rsid w:val="00990048"/>
    <w:rsid w:val="00990A9A"/>
    <w:rsid w:val="00990EE9"/>
    <w:rsid w:val="009A0365"/>
    <w:rsid w:val="009A420C"/>
    <w:rsid w:val="009A7604"/>
    <w:rsid w:val="009B1741"/>
    <w:rsid w:val="009B22BF"/>
    <w:rsid w:val="009B236B"/>
    <w:rsid w:val="009B33DE"/>
    <w:rsid w:val="009B598A"/>
    <w:rsid w:val="009B615F"/>
    <w:rsid w:val="009B7706"/>
    <w:rsid w:val="009C05AC"/>
    <w:rsid w:val="009C0635"/>
    <w:rsid w:val="009C18F1"/>
    <w:rsid w:val="009C297F"/>
    <w:rsid w:val="009C3672"/>
    <w:rsid w:val="009C48F4"/>
    <w:rsid w:val="009C4F6C"/>
    <w:rsid w:val="009C53C2"/>
    <w:rsid w:val="009C69DE"/>
    <w:rsid w:val="009D0B51"/>
    <w:rsid w:val="009D3D64"/>
    <w:rsid w:val="009D6D37"/>
    <w:rsid w:val="009E2093"/>
    <w:rsid w:val="009E246B"/>
    <w:rsid w:val="009E4FAB"/>
    <w:rsid w:val="009E6BAA"/>
    <w:rsid w:val="009F2703"/>
    <w:rsid w:val="009F4109"/>
    <w:rsid w:val="00A016F4"/>
    <w:rsid w:val="00A03501"/>
    <w:rsid w:val="00A03EE5"/>
    <w:rsid w:val="00A0510F"/>
    <w:rsid w:val="00A113FE"/>
    <w:rsid w:val="00A11940"/>
    <w:rsid w:val="00A120B9"/>
    <w:rsid w:val="00A1247E"/>
    <w:rsid w:val="00A145D0"/>
    <w:rsid w:val="00A14769"/>
    <w:rsid w:val="00A14A47"/>
    <w:rsid w:val="00A14E1E"/>
    <w:rsid w:val="00A15CA4"/>
    <w:rsid w:val="00A15E4A"/>
    <w:rsid w:val="00A16073"/>
    <w:rsid w:val="00A20D15"/>
    <w:rsid w:val="00A21261"/>
    <w:rsid w:val="00A21CAE"/>
    <w:rsid w:val="00A22AB0"/>
    <w:rsid w:val="00A25F40"/>
    <w:rsid w:val="00A273BA"/>
    <w:rsid w:val="00A30166"/>
    <w:rsid w:val="00A30574"/>
    <w:rsid w:val="00A30B8C"/>
    <w:rsid w:val="00A31321"/>
    <w:rsid w:val="00A32A1F"/>
    <w:rsid w:val="00A33B4F"/>
    <w:rsid w:val="00A342BB"/>
    <w:rsid w:val="00A345CF"/>
    <w:rsid w:val="00A3642E"/>
    <w:rsid w:val="00A40362"/>
    <w:rsid w:val="00A41185"/>
    <w:rsid w:val="00A44598"/>
    <w:rsid w:val="00A4578D"/>
    <w:rsid w:val="00A45B24"/>
    <w:rsid w:val="00A56D2D"/>
    <w:rsid w:val="00A60925"/>
    <w:rsid w:val="00A61173"/>
    <w:rsid w:val="00A66E98"/>
    <w:rsid w:val="00A70413"/>
    <w:rsid w:val="00A707AC"/>
    <w:rsid w:val="00A716E1"/>
    <w:rsid w:val="00A73965"/>
    <w:rsid w:val="00A77241"/>
    <w:rsid w:val="00A77FF8"/>
    <w:rsid w:val="00A815BA"/>
    <w:rsid w:val="00A816A3"/>
    <w:rsid w:val="00A92399"/>
    <w:rsid w:val="00A92BC1"/>
    <w:rsid w:val="00A95753"/>
    <w:rsid w:val="00A95E1B"/>
    <w:rsid w:val="00AA014C"/>
    <w:rsid w:val="00AA1271"/>
    <w:rsid w:val="00AA1DA9"/>
    <w:rsid w:val="00AA4A08"/>
    <w:rsid w:val="00AA6750"/>
    <w:rsid w:val="00AA7578"/>
    <w:rsid w:val="00AB005D"/>
    <w:rsid w:val="00AB459A"/>
    <w:rsid w:val="00AB5A34"/>
    <w:rsid w:val="00AB77D2"/>
    <w:rsid w:val="00AC360E"/>
    <w:rsid w:val="00AC373F"/>
    <w:rsid w:val="00AC4F83"/>
    <w:rsid w:val="00AC511C"/>
    <w:rsid w:val="00AC5A54"/>
    <w:rsid w:val="00AC680E"/>
    <w:rsid w:val="00AC6E73"/>
    <w:rsid w:val="00AD5E61"/>
    <w:rsid w:val="00AD6B40"/>
    <w:rsid w:val="00AD7E2D"/>
    <w:rsid w:val="00AE1AD9"/>
    <w:rsid w:val="00AE23BF"/>
    <w:rsid w:val="00AE3696"/>
    <w:rsid w:val="00AE616E"/>
    <w:rsid w:val="00AF0BFC"/>
    <w:rsid w:val="00AF2CD3"/>
    <w:rsid w:val="00AF3BC2"/>
    <w:rsid w:val="00AF599B"/>
    <w:rsid w:val="00B021A0"/>
    <w:rsid w:val="00B0465B"/>
    <w:rsid w:val="00B05204"/>
    <w:rsid w:val="00B11E8F"/>
    <w:rsid w:val="00B1230E"/>
    <w:rsid w:val="00B135D1"/>
    <w:rsid w:val="00B15E84"/>
    <w:rsid w:val="00B16FDF"/>
    <w:rsid w:val="00B172E0"/>
    <w:rsid w:val="00B17865"/>
    <w:rsid w:val="00B17BC4"/>
    <w:rsid w:val="00B21524"/>
    <w:rsid w:val="00B21A4B"/>
    <w:rsid w:val="00B21A6D"/>
    <w:rsid w:val="00B26B2A"/>
    <w:rsid w:val="00B26E5D"/>
    <w:rsid w:val="00B302DC"/>
    <w:rsid w:val="00B30823"/>
    <w:rsid w:val="00B31995"/>
    <w:rsid w:val="00B32346"/>
    <w:rsid w:val="00B32FC9"/>
    <w:rsid w:val="00B34235"/>
    <w:rsid w:val="00B344E0"/>
    <w:rsid w:val="00B36597"/>
    <w:rsid w:val="00B36CFD"/>
    <w:rsid w:val="00B4053C"/>
    <w:rsid w:val="00B439C0"/>
    <w:rsid w:val="00B45FBD"/>
    <w:rsid w:val="00B503BB"/>
    <w:rsid w:val="00B514F4"/>
    <w:rsid w:val="00B5376B"/>
    <w:rsid w:val="00B57957"/>
    <w:rsid w:val="00B6112A"/>
    <w:rsid w:val="00B62DD2"/>
    <w:rsid w:val="00B65209"/>
    <w:rsid w:val="00B6655D"/>
    <w:rsid w:val="00B67E76"/>
    <w:rsid w:val="00B70D4B"/>
    <w:rsid w:val="00B71C3D"/>
    <w:rsid w:val="00B74414"/>
    <w:rsid w:val="00B74816"/>
    <w:rsid w:val="00B74ED1"/>
    <w:rsid w:val="00B81AC2"/>
    <w:rsid w:val="00B82780"/>
    <w:rsid w:val="00B84FA2"/>
    <w:rsid w:val="00B92A86"/>
    <w:rsid w:val="00B96E46"/>
    <w:rsid w:val="00BA0A48"/>
    <w:rsid w:val="00BA0F9B"/>
    <w:rsid w:val="00BA1435"/>
    <w:rsid w:val="00BA289F"/>
    <w:rsid w:val="00BA316C"/>
    <w:rsid w:val="00BA47CF"/>
    <w:rsid w:val="00BA575E"/>
    <w:rsid w:val="00BB0EE6"/>
    <w:rsid w:val="00BB1C96"/>
    <w:rsid w:val="00BB3BF5"/>
    <w:rsid w:val="00BB4C94"/>
    <w:rsid w:val="00BB6305"/>
    <w:rsid w:val="00BB6AC0"/>
    <w:rsid w:val="00BB7CE4"/>
    <w:rsid w:val="00BC1EB4"/>
    <w:rsid w:val="00BC3740"/>
    <w:rsid w:val="00BC37E2"/>
    <w:rsid w:val="00BC413D"/>
    <w:rsid w:val="00BC6174"/>
    <w:rsid w:val="00BC65E2"/>
    <w:rsid w:val="00BD2410"/>
    <w:rsid w:val="00BD4C95"/>
    <w:rsid w:val="00BE021E"/>
    <w:rsid w:val="00BE0EB6"/>
    <w:rsid w:val="00BE1DB7"/>
    <w:rsid w:val="00BE3958"/>
    <w:rsid w:val="00BE4658"/>
    <w:rsid w:val="00BE6030"/>
    <w:rsid w:val="00BE6D05"/>
    <w:rsid w:val="00BE70FE"/>
    <w:rsid w:val="00BF2282"/>
    <w:rsid w:val="00BF3811"/>
    <w:rsid w:val="00BF4176"/>
    <w:rsid w:val="00BF5859"/>
    <w:rsid w:val="00BF6136"/>
    <w:rsid w:val="00C00B0F"/>
    <w:rsid w:val="00C01A8B"/>
    <w:rsid w:val="00C01BCF"/>
    <w:rsid w:val="00C01BD2"/>
    <w:rsid w:val="00C01DF7"/>
    <w:rsid w:val="00C045AB"/>
    <w:rsid w:val="00C04888"/>
    <w:rsid w:val="00C06A1C"/>
    <w:rsid w:val="00C139BB"/>
    <w:rsid w:val="00C16DB7"/>
    <w:rsid w:val="00C17F37"/>
    <w:rsid w:val="00C25044"/>
    <w:rsid w:val="00C254A7"/>
    <w:rsid w:val="00C25EC4"/>
    <w:rsid w:val="00C308BF"/>
    <w:rsid w:val="00C3288D"/>
    <w:rsid w:val="00C33362"/>
    <w:rsid w:val="00C35125"/>
    <w:rsid w:val="00C35C0B"/>
    <w:rsid w:val="00C4232A"/>
    <w:rsid w:val="00C42BF1"/>
    <w:rsid w:val="00C43383"/>
    <w:rsid w:val="00C508A2"/>
    <w:rsid w:val="00C5152B"/>
    <w:rsid w:val="00C515D2"/>
    <w:rsid w:val="00C52173"/>
    <w:rsid w:val="00C5382D"/>
    <w:rsid w:val="00C5430C"/>
    <w:rsid w:val="00C54C18"/>
    <w:rsid w:val="00C552FF"/>
    <w:rsid w:val="00C56200"/>
    <w:rsid w:val="00C60A0C"/>
    <w:rsid w:val="00C60C0A"/>
    <w:rsid w:val="00C6610C"/>
    <w:rsid w:val="00C71068"/>
    <w:rsid w:val="00C7131E"/>
    <w:rsid w:val="00C71C15"/>
    <w:rsid w:val="00C73671"/>
    <w:rsid w:val="00C746A5"/>
    <w:rsid w:val="00C74A2C"/>
    <w:rsid w:val="00C7504F"/>
    <w:rsid w:val="00C7650D"/>
    <w:rsid w:val="00C77649"/>
    <w:rsid w:val="00C80C67"/>
    <w:rsid w:val="00C81336"/>
    <w:rsid w:val="00C813E8"/>
    <w:rsid w:val="00C82E8C"/>
    <w:rsid w:val="00C850DE"/>
    <w:rsid w:val="00C869CF"/>
    <w:rsid w:val="00C86D13"/>
    <w:rsid w:val="00C87F6A"/>
    <w:rsid w:val="00C9111C"/>
    <w:rsid w:val="00C91384"/>
    <w:rsid w:val="00C9342A"/>
    <w:rsid w:val="00C93D4E"/>
    <w:rsid w:val="00C97494"/>
    <w:rsid w:val="00C97833"/>
    <w:rsid w:val="00CA0375"/>
    <w:rsid w:val="00CA0D0F"/>
    <w:rsid w:val="00CA1878"/>
    <w:rsid w:val="00CA2A79"/>
    <w:rsid w:val="00CA40FA"/>
    <w:rsid w:val="00CA63F0"/>
    <w:rsid w:val="00CA6D7F"/>
    <w:rsid w:val="00CB00D6"/>
    <w:rsid w:val="00CB0E98"/>
    <w:rsid w:val="00CB2236"/>
    <w:rsid w:val="00CB59E9"/>
    <w:rsid w:val="00CB6634"/>
    <w:rsid w:val="00CC094C"/>
    <w:rsid w:val="00CC1216"/>
    <w:rsid w:val="00CC19E8"/>
    <w:rsid w:val="00CC6172"/>
    <w:rsid w:val="00CC6FE7"/>
    <w:rsid w:val="00CD0724"/>
    <w:rsid w:val="00CD16FA"/>
    <w:rsid w:val="00CD293A"/>
    <w:rsid w:val="00CD3475"/>
    <w:rsid w:val="00CD40D6"/>
    <w:rsid w:val="00CD5635"/>
    <w:rsid w:val="00CD5964"/>
    <w:rsid w:val="00CD652F"/>
    <w:rsid w:val="00CD7250"/>
    <w:rsid w:val="00CD7C19"/>
    <w:rsid w:val="00CE2EB0"/>
    <w:rsid w:val="00CE3E30"/>
    <w:rsid w:val="00CE3F66"/>
    <w:rsid w:val="00CE66B7"/>
    <w:rsid w:val="00CF2462"/>
    <w:rsid w:val="00CF56B0"/>
    <w:rsid w:val="00CF7484"/>
    <w:rsid w:val="00D00664"/>
    <w:rsid w:val="00D02BD7"/>
    <w:rsid w:val="00D03857"/>
    <w:rsid w:val="00D06303"/>
    <w:rsid w:val="00D0762A"/>
    <w:rsid w:val="00D104A3"/>
    <w:rsid w:val="00D10587"/>
    <w:rsid w:val="00D129A2"/>
    <w:rsid w:val="00D16254"/>
    <w:rsid w:val="00D225A7"/>
    <w:rsid w:val="00D238CC"/>
    <w:rsid w:val="00D25CBC"/>
    <w:rsid w:val="00D27F3B"/>
    <w:rsid w:val="00D30AA4"/>
    <w:rsid w:val="00D30C65"/>
    <w:rsid w:val="00D32C90"/>
    <w:rsid w:val="00D33830"/>
    <w:rsid w:val="00D347A3"/>
    <w:rsid w:val="00D349DB"/>
    <w:rsid w:val="00D427DB"/>
    <w:rsid w:val="00D44343"/>
    <w:rsid w:val="00D4543C"/>
    <w:rsid w:val="00D5035E"/>
    <w:rsid w:val="00D514B5"/>
    <w:rsid w:val="00D5246B"/>
    <w:rsid w:val="00D536D5"/>
    <w:rsid w:val="00D54387"/>
    <w:rsid w:val="00D5583F"/>
    <w:rsid w:val="00D573B9"/>
    <w:rsid w:val="00D603A9"/>
    <w:rsid w:val="00D627C5"/>
    <w:rsid w:val="00D65995"/>
    <w:rsid w:val="00D6711C"/>
    <w:rsid w:val="00D713DD"/>
    <w:rsid w:val="00D736AC"/>
    <w:rsid w:val="00D74FFD"/>
    <w:rsid w:val="00D75F18"/>
    <w:rsid w:val="00D763D8"/>
    <w:rsid w:val="00D7668D"/>
    <w:rsid w:val="00D8219E"/>
    <w:rsid w:val="00D8362C"/>
    <w:rsid w:val="00D8383C"/>
    <w:rsid w:val="00D85946"/>
    <w:rsid w:val="00D87D30"/>
    <w:rsid w:val="00D9158D"/>
    <w:rsid w:val="00D9267C"/>
    <w:rsid w:val="00D94587"/>
    <w:rsid w:val="00D95EA6"/>
    <w:rsid w:val="00D95EF3"/>
    <w:rsid w:val="00D97013"/>
    <w:rsid w:val="00D97950"/>
    <w:rsid w:val="00DA2573"/>
    <w:rsid w:val="00DA2A14"/>
    <w:rsid w:val="00DA53E2"/>
    <w:rsid w:val="00DA5D87"/>
    <w:rsid w:val="00DA6127"/>
    <w:rsid w:val="00DA7BC0"/>
    <w:rsid w:val="00DA7DFA"/>
    <w:rsid w:val="00DB18C8"/>
    <w:rsid w:val="00DB45C0"/>
    <w:rsid w:val="00DB58FA"/>
    <w:rsid w:val="00DC042F"/>
    <w:rsid w:val="00DC0F82"/>
    <w:rsid w:val="00DC1751"/>
    <w:rsid w:val="00DC200B"/>
    <w:rsid w:val="00DC2700"/>
    <w:rsid w:val="00DC5A61"/>
    <w:rsid w:val="00DC679B"/>
    <w:rsid w:val="00DD07F5"/>
    <w:rsid w:val="00DD090E"/>
    <w:rsid w:val="00DD4E0C"/>
    <w:rsid w:val="00DD7FF2"/>
    <w:rsid w:val="00DE1D4C"/>
    <w:rsid w:val="00DE257C"/>
    <w:rsid w:val="00DE2C16"/>
    <w:rsid w:val="00DE329C"/>
    <w:rsid w:val="00DE4374"/>
    <w:rsid w:val="00DE44FE"/>
    <w:rsid w:val="00DE664F"/>
    <w:rsid w:val="00DE69FB"/>
    <w:rsid w:val="00DE7BB5"/>
    <w:rsid w:val="00DF0483"/>
    <w:rsid w:val="00DF2428"/>
    <w:rsid w:val="00DF44A0"/>
    <w:rsid w:val="00DF5753"/>
    <w:rsid w:val="00DF668D"/>
    <w:rsid w:val="00DF75AD"/>
    <w:rsid w:val="00E01931"/>
    <w:rsid w:val="00E029F4"/>
    <w:rsid w:val="00E02EC1"/>
    <w:rsid w:val="00E05694"/>
    <w:rsid w:val="00E0698A"/>
    <w:rsid w:val="00E10652"/>
    <w:rsid w:val="00E13A68"/>
    <w:rsid w:val="00E151EF"/>
    <w:rsid w:val="00E160E4"/>
    <w:rsid w:val="00E17B75"/>
    <w:rsid w:val="00E20E4F"/>
    <w:rsid w:val="00E248E8"/>
    <w:rsid w:val="00E25637"/>
    <w:rsid w:val="00E25EB1"/>
    <w:rsid w:val="00E26380"/>
    <w:rsid w:val="00E31131"/>
    <w:rsid w:val="00E31942"/>
    <w:rsid w:val="00E32D29"/>
    <w:rsid w:val="00E32D2C"/>
    <w:rsid w:val="00E33EE4"/>
    <w:rsid w:val="00E33F4B"/>
    <w:rsid w:val="00E34521"/>
    <w:rsid w:val="00E36B24"/>
    <w:rsid w:val="00E37BEA"/>
    <w:rsid w:val="00E37ED5"/>
    <w:rsid w:val="00E41473"/>
    <w:rsid w:val="00E4242B"/>
    <w:rsid w:val="00E450EF"/>
    <w:rsid w:val="00E45141"/>
    <w:rsid w:val="00E451F4"/>
    <w:rsid w:val="00E47B8A"/>
    <w:rsid w:val="00E5058C"/>
    <w:rsid w:val="00E545CB"/>
    <w:rsid w:val="00E5746D"/>
    <w:rsid w:val="00E6073C"/>
    <w:rsid w:val="00E60D34"/>
    <w:rsid w:val="00E61697"/>
    <w:rsid w:val="00E62C7D"/>
    <w:rsid w:val="00E635B1"/>
    <w:rsid w:val="00E67A96"/>
    <w:rsid w:val="00E70C9B"/>
    <w:rsid w:val="00E75723"/>
    <w:rsid w:val="00E77673"/>
    <w:rsid w:val="00E82B72"/>
    <w:rsid w:val="00E83791"/>
    <w:rsid w:val="00E84721"/>
    <w:rsid w:val="00E85466"/>
    <w:rsid w:val="00E9042F"/>
    <w:rsid w:val="00E9133A"/>
    <w:rsid w:val="00E929F1"/>
    <w:rsid w:val="00E92D1A"/>
    <w:rsid w:val="00E92E1A"/>
    <w:rsid w:val="00E93BD3"/>
    <w:rsid w:val="00EA0A3E"/>
    <w:rsid w:val="00EA0FAC"/>
    <w:rsid w:val="00EA18BE"/>
    <w:rsid w:val="00EA3AEB"/>
    <w:rsid w:val="00EA4410"/>
    <w:rsid w:val="00EA648B"/>
    <w:rsid w:val="00EA6ECB"/>
    <w:rsid w:val="00EB016D"/>
    <w:rsid w:val="00EB1EA8"/>
    <w:rsid w:val="00EB3AC8"/>
    <w:rsid w:val="00EB3D2E"/>
    <w:rsid w:val="00EC10E9"/>
    <w:rsid w:val="00EC5808"/>
    <w:rsid w:val="00ED1073"/>
    <w:rsid w:val="00ED3E19"/>
    <w:rsid w:val="00ED6655"/>
    <w:rsid w:val="00ED75F5"/>
    <w:rsid w:val="00EE1D2D"/>
    <w:rsid w:val="00EF0D7A"/>
    <w:rsid w:val="00EF5C27"/>
    <w:rsid w:val="00EF5C84"/>
    <w:rsid w:val="00EF64B0"/>
    <w:rsid w:val="00F00251"/>
    <w:rsid w:val="00F011EC"/>
    <w:rsid w:val="00F023C0"/>
    <w:rsid w:val="00F02D0C"/>
    <w:rsid w:val="00F02F0F"/>
    <w:rsid w:val="00F03F8A"/>
    <w:rsid w:val="00F041C5"/>
    <w:rsid w:val="00F04857"/>
    <w:rsid w:val="00F04B32"/>
    <w:rsid w:val="00F04B8E"/>
    <w:rsid w:val="00F10783"/>
    <w:rsid w:val="00F121CD"/>
    <w:rsid w:val="00F13C18"/>
    <w:rsid w:val="00F202A8"/>
    <w:rsid w:val="00F2139F"/>
    <w:rsid w:val="00F21E5D"/>
    <w:rsid w:val="00F23406"/>
    <w:rsid w:val="00F253FC"/>
    <w:rsid w:val="00F256E7"/>
    <w:rsid w:val="00F2656F"/>
    <w:rsid w:val="00F315B7"/>
    <w:rsid w:val="00F33C99"/>
    <w:rsid w:val="00F34C71"/>
    <w:rsid w:val="00F34E6E"/>
    <w:rsid w:val="00F36358"/>
    <w:rsid w:val="00F4037E"/>
    <w:rsid w:val="00F41317"/>
    <w:rsid w:val="00F41A78"/>
    <w:rsid w:val="00F41CB8"/>
    <w:rsid w:val="00F42DA0"/>
    <w:rsid w:val="00F52357"/>
    <w:rsid w:val="00F536DF"/>
    <w:rsid w:val="00F572A8"/>
    <w:rsid w:val="00F57861"/>
    <w:rsid w:val="00F61551"/>
    <w:rsid w:val="00F64D1A"/>
    <w:rsid w:val="00F65D8D"/>
    <w:rsid w:val="00F71AFE"/>
    <w:rsid w:val="00F72998"/>
    <w:rsid w:val="00F732EC"/>
    <w:rsid w:val="00F77534"/>
    <w:rsid w:val="00F77623"/>
    <w:rsid w:val="00F80968"/>
    <w:rsid w:val="00F84379"/>
    <w:rsid w:val="00F85897"/>
    <w:rsid w:val="00F85A68"/>
    <w:rsid w:val="00F85AE9"/>
    <w:rsid w:val="00F85BC0"/>
    <w:rsid w:val="00F861A7"/>
    <w:rsid w:val="00F9051B"/>
    <w:rsid w:val="00F96CA3"/>
    <w:rsid w:val="00FA1732"/>
    <w:rsid w:val="00FA1BF9"/>
    <w:rsid w:val="00FA1D3F"/>
    <w:rsid w:val="00FA2B22"/>
    <w:rsid w:val="00FA3332"/>
    <w:rsid w:val="00FA43FD"/>
    <w:rsid w:val="00FA4A0F"/>
    <w:rsid w:val="00FA52FC"/>
    <w:rsid w:val="00FA54C9"/>
    <w:rsid w:val="00FA57D3"/>
    <w:rsid w:val="00FA7CDB"/>
    <w:rsid w:val="00FB0693"/>
    <w:rsid w:val="00FB096E"/>
    <w:rsid w:val="00FB3A8A"/>
    <w:rsid w:val="00FB4971"/>
    <w:rsid w:val="00FB744D"/>
    <w:rsid w:val="00FC0E92"/>
    <w:rsid w:val="00FC4E5B"/>
    <w:rsid w:val="00FD2320"/>
    <w:rsid w:val="00FD6D4D"/>
    <w:rsid w:val="00FD775C"/>
    <w:rsid w:val="00FE080D"/>
    <w:rsid w:val="00FE0BB6"/>
    <w:rsid w:val="00FE1513"/>
    <w:rsid w:val="00FE1723"/>
    <w:rsid w:val="00FE1DF9"/>
    <w:rsid w:val="00FE6BF3"/>
    <w:rsid w:val="00FF2875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uiPriority w:val="99"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uiPriority w:val="99"/>
    <w:qFormat/>
    <w:rsid w:val="00CA0D0F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850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Document Map"/>
    <w:basedOn w:val="a0"/>
    <w:link w:val="afff0"/>
    <w:rsid w:val="007A2C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rsid w:val="007A2C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21">
    <w:name w:val="Font Style21"/>
    <w:uiPriority w:val="99"/>
    <w:rsid w:val="007A2C57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7A2C5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uiPriority w:val="99"/>
    <w:rsid w:val="007A2C5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8">
    <w:name w:val="Font Style18"/>
    <w:uiPriority w:val="99"/>
    <w:rsid w:val="007A2C57"/>
    <w:rPr>
      <w:rFonts w:ascii="Times New Roman" w:hAnsi="Times New Roman" w:cs="Times New Roman"/>
      <w:color w:val="000000"/>
      <w:sz w:val="28"/>
      <w:szCs w:val="28"/>
    </w:rPr>
  </w:style>
  <w:style w:type="character" w:styleId="afff1">
    <w:name w:val="endnote reference"/>
    <w:rsid w:val="007A2C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ED8-81B6-49C9-9AD0-6A140F71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34</Pages>
  <Words>11217</Words>
  <Characters>63939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75006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Элла Федоровна</cp:lastModifiedBy>
  <cp:revision>608</cp:revision>
  <cp:lastPrinted>2019-11-02T06:00:00Z</cp:lastPrinted>
  <dcterms:created xsi:type="dcterms:W3CDTF">2018-09-23T00:42:00Z</dcterms:created>
  <dcterms:modified xsi:type="dcterms:W3CDTF">2021-11-24T04:14:00Z</dcterms:modified>
</cp:coreProperties>
</file>